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8a5f" w14:textId="81f8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Басқармасының»"Қазақстан Республикасының екінші деңгейдегі банктерінің реттеуші есебінің тізбесі, нысандары және ұсыну мерзімдері туралы нұсқаулықты бекіту туралы" 2002 жылғы 23 желтоқсандағы N 507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2006 жылғы 25 наурыздағы N 72 Қаулысы. Қазақстан Республикасының Әділет министрлігінде 2006 жылғы 24 сәуірде тіркелді. Тіркеу N 4203. Қаулының күші жойылды - ҚР Қаржы нарығын және қаржы ұйымдарын реттеу мен қадағалау агенттігі Басқармасының 2006 жылғы 25 желтоқсандағы N 300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Қаулының күші жойылды - ҚР Қаржы нарығын және қаржы ұйымдарын реттеу мен қадағалау агенттігі Басқармасының 2006 жылғы 25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Басқармасы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"Қазақстан Республикасының екінші деңгейдегі банктерінің реттеуші есебінің тізбесі, нысандары және ұсыну мерзімдері туралы нұсқаулықты бекіту туралы" 2002 жылғы 23 желтоқсандағы N 507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2143 тіркелген), Қазақстан Республикасы Ұлттық Банкі Басқармасының 2003 жылғы 6 желтоқсандағы N 431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2641 тіркелген), Агенттік Басқармасының 2005 жылғы 19 ақпандағы N 39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3504 тіркелген), Агенттік Басқармасының 2005 жылғы 27 тамыздағы N 310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енгізілген өзгерістермен және толықтырулармен бірге) (Нормативтік құқықтық актілерді мемлекеттік тіркеу тізілімінде N 3868 тіркелген) мынадай толықтырулар мен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екінші деңгейдегі банктерінің реттеуші есебінің тізбесі, нысандары және ұсыну мерзімдері туралы нұсқаулықта: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"Жиынтық баланстық есеп" 1-қосымшада "Жиынтығы, міндеттемелер және капитал" деген жолдан кейін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3"/>
      </w:tblGrid>
      <w:tr>
        <w:trPr>
          <w:trHeight w:val="90" w:hRule="atLeast"/>
        </w:trPr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Анықтама: Халықаралық рейтинг агенттіктері берген банктің рейтингтері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"Активтер"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1-жолдағы "осыған байланысты қызмет" деген сөздер "осы салаларда қызмет көрсету"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2-жолдағы "Орман шаруашылығы, орман дайындау және осыған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байланысты қызмет" деген сөздер "Орман шаруашылығы және осы салада қызмет көрсету"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10-жолдағы "және лингит шығару, торф өңдеу" деген сөздер "лигнит және торф шығару"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11-жолдағы "мұнай мен газды шығаруға байланысты қызметтер" деген сөздер "осы салаларда қызмет көрсету"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12-жолдағы "рудасын" деген сөз "және торий рудасын"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 жол ", ішімдіктерді қосқанда"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17-жолдағы "Мақта-мата өнiмдерiн өндiру" деген сөздер "Мақта-мата өндірісі"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20-жолдағы "Ағаш және ағаштан жасалған бұйымдарды өңдеу" деген сөздер "Ағашты өңдеу және ағаш пен пробкадан, жиһаздан басқа, бұйымдар шығару"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21-жолдағы "Қағаз және картон шығару" деген сөздер "Қағаз массасын, қағазды, картонды және олардан жасалған бұйымдарды шығару"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22-жолдағы "Баспа iсi, типография iсi, ақпараттық материалдарды шығару" деген сөздер "Баспа және полиграфиялық қызмет, жазылып алынған ақпарат тасымалдаушыларын көбейту"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23-жолдағы "өндіру, мұнай тасымалдау, ядролық материалдарды өндiру және қайта өңдеу" деген сөздер ", мұнай өнімдерін және ядролық материалдарды өндіру"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30-жолдағы "кеңсе" деген сөз "офис" деген сөзбен ауыстырылсын;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31-жолдағы "жабдығын" деген сөз "электржабдығын"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32-жолдағы "жабдық пен"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33-жолдағы "Медицина аспаптарын; прецизиялық және оптикалық құралдарды, қолға тағатын және басқа да сағаттарды шығару" деген сөздер "Медициналық техника бұйымдарын, өлшеу құралдарын, оптикалық аспаптар пен аппаратуларды, сағаттарды шығару"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34-жолдағы "Автомобиль өнеркәсiбi" деген сөздер "Автомобильдерді, тіркемелер мен жартылай тіркемелерді шығару"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35-жолдағы "Басқа көлiк жабдығын шығару" деген сөздер "Басқа көлік құралдарын шығару"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36-жолдағы ", өнеркәсiптiң басқа салалары" деген сөздер "және басқа топтарға енгізілмеген басқа өнімдер"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37-жолдағы "Қайталама өңдеу" деген сөздер "Қайталама шикізатты өңдеу"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40-жолдағы "және суды" деген сөздер ", буды және ыстық суды"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50-жолдағы "Автомобильдердi сату, техникалық қызмет көрсету және жөндеу" деген сөздер "Автомобильдер мен мотоциклдерді сату, оларға техникалық қызмет көрсету және жөндеу"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51-жолдағы "комиссиялық агенттер" деген сөздер "автомобильдер мен мотоциклдерді сатуды қоспағанда, агенттер"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52-жолдағы "Бөлшек сауда және үйде пайдаланылатын бұйымдарды жөндеу" деген сөздер "Автомобильдер мен мотоциклдерді сатуды қоспағанда, бөлшек сауда; тұрмыстық бұйымдар мен жеке пайдалану заттарын жөндеу"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55-жолдағы "Қонақ үйлер мен мейрамханалар" деген сөздер "Қонақ үйлер мен мейрамханалардың қызмет көрсетуі"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60-жолдағы "Жер бетiнде жүретiн көлiк" деген сөздер "Жер бетiнде жүретiн көлiктің қызметі"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61-жолдағы "Су бетiнде жүретiн көлiк" деген сөздер "Су бетiнде жүретiн көлiктің қызметі"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62-жолдағы "Әуе көлiгі" деген сөздер "Әуе көлiгінің қызметі"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67-жолдағы "Қаржы делдалдығына және сақтандыруға қатысты қосалқы болып табылатын қызмет" деген сөздер "Қаржы делдалдығы және сақтандыру саласындағы қосалқы қызмет"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71-жолдағы "Қызметкерлерсiз жалға алу" деген сөздер "Операторсыз машиналар мен жабдықты жалға алу және тұрмыстық бұйымдар мен жеке пайдалану заттарын жалға беру"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72-жолдағы "Есептеуіш техника және сонымен байланысты қызмет" деген сөздер "Есептеуіш техникамен байланысты қызмет"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74-жолдағы "Кәсiпорындарға көрсетiлетiн негiзгi қызметтер" деген сөздер "Тұтынушыларға басқа қызмет түрлерін көрсету"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85-жолдағы "әлеуметтiк қызмет" деген сөздер "әлеуметтiк қызмет көрсету"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90-жолдағы "Кәрiз, қоқыс орындары және қалдықтарды жою" деген сөздер "Ағынды суды, қалдықтарды жою және осыған ұқсас қызметтер"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91-жолдағы "Қауымдастықтар мен" деген сөздер "Қоғамдық" деген сөзбен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92-жолдағы "саласында" деген сөз "бойынша" деген сөзбен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95-жолдағы "Yй шаруашылығын жүргiзу бойынша қызмет" деген сөздер "Үй қызметшілерін жалдайтын үй шаруашылығы қызметі"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95-жолдан кейін мынадай мазмұндағы 96-97-жолдармен толықтырылсын: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533"/>
        <w:gridCol w:w="1073"/>
        <w:gridCol w:w="1173"/>
        <w:gridCol w:w="1033"/>
        <w:gridCol w:w="1333"/>
        <w:gridCol w:w="1173"/>
        <w:gridCol w:w="1333"/>
        <w:gridCol w:w="1153"/>
        <w:gridCol w:w="123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тұтыну үшін тауарларды өндіру бойынша үй шаруашылық-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тарының қызметі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КД600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КД601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КД602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КД603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КД604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КД605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КД606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КД607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тұтыну үшін қызметтерді өндіру бойынша үй шаруашылық-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тарының қызметі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КД6000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КД6010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КД6020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КД6030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КД6040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КД6050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КД6060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КД6070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"Міндеттемелер"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1-жолдағы "осыған байланысты қызмет" деген сөздер "осы салаларда қызмет көрсету"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2-жолдағы "Орман шаруашылығы, орман дайындау және осыған байланысты қызмет" деген сөздер "Орман шаруашылығы және осы салада қызмет көрсету"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10-жолдағы "және лингит шығару, торф өңдеу" деген сөздер "лигнит және торф шығару"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11-жолдағы "мұнай мен газды шығаруға байланысты қызметтер" деген сөздер "осы салаларда қызмет көрсету"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12-жолдағы "рудасын" деген сөз "және торий рудасын"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 жол ", ішімдіктерді қосқанда"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17-жолдағы "Мақта-мата өнiмдерiн өндiру" деген сөздер "Мақта-мата өндірісі"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20-жолдағы "Ағаш және ағаштан жасалған бұйымдарды өңдеу" деген сөздер "Ағашты өңдеу және ағаш пен пробкадан, жиһаздан басқа, бұйымдар шығару"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21-жолдағы "Қағаз және картон шығару" деген сөздер "Қағаз массасын, қағазды, картонды және олардан жасалған бұйымдарды шығару"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22-жолдағы "Баспа iсi, типография iсi, ақпараттық материалдарды шығару" деген сөздер "Баспа және полиграфиялық қызмет, жазылып алынған ақпарат тасымалдаушыларын көбейту"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23-жолдағы "өндіру, мұнай тасымалдау, ядролық материалдарды өндiру және қайта өңдеу" деген сөздер ", мұнай өнімдерін және ядролық материалдарды өндіру"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30-жолдағы "кеңсе" деген сөз "офис" деген сөзбен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31-жолдағы "жабдығын" деген сөз "электржабдығын"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32-жолдағы "жабдық пен"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33-жолдағы "Медицина аспаптарын; прецизиялық және оптикалық құралдарды, қолға тағатын және басқа да сағаттарды шығару" деген сөздер "Медициналық техника бұйымдарын, өлшеу құралдарын, оптикалық аспаптар пен аппаратуларды, сағаттарды шығару"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34-жолдағы "Автомобиль өнеркәсiбi" деген сөздер "Автомобильдерді, тіркемелер мен жартылай тіркемелерді шығару"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35-жолдағы "Басқа көлiк жабдығын шығару" деген сөздер "Басқа көлік құралдарын шығару"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36-жолдағы ", өнеркәсiптiң басқа салалары" деген сөздер "және басқа топтарға енгізілмеген басқа өнімдер"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37-жолдағы "Қайталама өңдеу" деген сөздер "Қайталама шикізатты өңдеу"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40-жолдағы "және суды" деген сөздер ", буды және ыстық суды"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50-жолдағы "Автомобильдердi сату, техникалық қызмет көрсету және жөндеу" деген сөздер "Автомобильдер мен мотоциклдерді сату, оларға техникалық қызмет көрсету және жөндеу"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51-жолдағы "комиссиялық агенттер" деген сөздер "автомобильдер мен мотоциклдерді сатуды қоспағанда, агенттер"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52-жолдағы "Бөлшек сауда және үйде пайдаланылатын бұйымдарды жөндеу" деген сөздер "Автомобильдер мен мотоциклдерді сатуды қоспағанда, бөлшек сауда; тұрмыстық бұйымдар мен жеке пайдалану заттарын жөндеу"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55-жолдағы "Қонақ үйлер мен мейрамханалар" деген сөздер "Қонақ үйлер мен мейрамханалардың қызмет көрсетуі"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60-жолдағы "Жер бетiнде жүретiн көлiк" деген сөздер "Жер бетiнде жүретiн көлiктің қызметі"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61-жолдағы "Су бетiнде жүретiн көлiк" деген сөздер "Су бетiнде жүретiн көлiктің қызметі"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62-жолдағы "Әуе көлiгі" деген сөздер "Әуе көлiгінің қызметі"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67-жолдағы "Қаржы делдалдығына және сақтандыруға қатысты қосалқы болып табылатын қызмет" деген сөздер "Қаржы делдалдығы және сақтандыру саласындағы қосалқы қызмет"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71-жолдағы "Қызметкерлерсiз жалға алу" деген сөздер "Операторсыз машиналар мен жабдықты жалға алу және тұрмыстық бұйымдар мен жеке пайдалану заттарын жалға беру"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72-жолдағы "Есептеуіш техника және сонымен байланысты қызмет" деген сөздер "Есептеуіш техникамен байланысты қызмет"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74-жолдағы "Кәсiпорындарға көрсетiлетiн негiзгi қызметтер" деген сөздер "Тұтынушыларға басқа қызмет түрлерін көрсету"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85-жолдағы "әлеуметтiк қызмет" деген сөздер "әлеуметтiк қызмет көрсету"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90-жолдағы "Кәрiз, қоқыс орындары және қалдықтарды жою" деген сөздер "Ағынды суды, қалдықтарды жою және осыған ұқсас қызметтер"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91-жолдағы "Қауымдастықтар мен" деген сөздер "Қоғамдық" деген сөзбен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92-жолдағы "саласында" деген сөз "бойынша" деген сөзбен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95-жолдағы "Yй шаруашылығын жүргiзу бойынша қызмет" деген сөздер "Үй қызметшілерін жалдайтын үй шаруашылығы қызметі"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95-жолдан кейін мынадай мазмұндағы 96-97-жолдармен толықтырылсын: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413"/>
        <w:gridCol w:w="1233"/>
        <w:gridCol w:w="1193"/>
        <w:gridCol w:w="1213"/>
        <w:gridCol w:w="1293"/>
        <w:gridCol w:w="1153"/>
        <w:gridCol w:w="1293"/>
        <w:gridCol w:w="1253"/>
        <w:gridCol w:w="1253"/>
      </w:tblGrid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тұтыну үшін тауарларды өндіру бойынша үй шаруашылық-тарының қызметі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КД1240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КД1241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КД1242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КД1243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КД1244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КД1245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КД1246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КД1247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тұтыну үшін қызметтерді өндіру бойынша үй шаруашылық-тарының қызметі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КД1250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КД1251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КД1252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КД1253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КД1254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КД1255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КД1256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КД1257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1-жолдағы "осыған байланысты қызмет" деген сөздер "осы салаларда қызмет көрсету"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2-жолдағы "Орман шаруашылығы, орман дайындау және осыған байланысты қызмет" деген сөздер "Орман шаруашылығы және осы салада қызмет көрсету"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10-жолдағы "және лингит шығару, торф өңдеу" деген сөздер "лигнит және торф шығару"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11-жолдағы "мұнай мен газды  шығаруға байланысты қызметтер" деген сөздер "осы салаларда қызмет көрсету"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12-жолдағы "рудасын" деген сөз "және торий рудасын"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 жол ", ішімдіктерді қосқанда"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17-жолдағы "Мақта-мата өнiмдерiн өндiру" деген сөздер "Мақта-мата өндірісі"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20-жолдағы "Ағаш және ағаштан жасалған бұйымдарды өңдеу" деген сөздер "Ағашты өңдеу және ағаш пен пробкадан, жиһаздан басқа, бұйымдар шығару"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21-жолдағы "Қағаз және картон шығару" деген сөздер "Қағаз массасын, қағазды, картонды және олардан жасалған бұйымдарды шығару"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22-жолдағы "Баспа iсi, типография iсi,  ақпараттық материалдарды  шығару" деген сөздер "Баспа және полиграфиялық қызмет, жазылып алынған ақпарат тасымалдаушыларын көбейту"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23-жолдағы "өндіру, мұнай тасымалдау, ядролық материалдарды өндiру  және қайта өңдеу" деген сөздер ", мұнай өнімдерін және ядролық материалдарды өндіру"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30-жолдағы "кеңсе" деген сөз "офис" деген сөзбен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31-жолдағы "жабдығын" деген сөз "электржабдығын"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32-жолдағы "жабдық пен"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33-жолдағы "Медицина аспаптарын; прецизиялық және оптикалық құралдарды, қолға тағатын және басқа да сағаттарды шығару" деген сөздер "Медициналық техника бұйымдарын, өлшеу құралдарын, оптикалық аспаптар пен аппаратуларды, сағаттарды шығару"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34-жолдағы "Автомобиль өнеркәсiбi" деген сөздер "Автомобильдерді, тіркемелер мен жартылай тіркемелерді шығару"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35-жолдағы "Басқа көлiк жабдығын шығару" деген сөздер "Басқа көлік құралдарын шығару"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36-жолдағы ", өнеркәсiптiң басқа салалары" деген сөздер "және басқа топтарға енгізілмеген басқа өнімдер"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37-жолдағы "Қайталама өңдеу" деген сөздер "Қайталама шикізатты өңдеу"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40-жолдағы "және суды" деген сөздер ", буды және ыстық суды"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50-жолдағы "Автомобильдердi сату, техникалық қызмет көрсету және жөндеу" деген сөздер "Автомобильдер мен мотоциклдерді сату, оларға техникалық қызмет көрсету және жөндеу"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51-жолдағы "комиссиялық агенттер" деген сөздер "автомобильдер мен мотоциклдерді сатуды қоспағанда, агенттер"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52-жолдағы "Бөлшек сауда және үйде пайдаланылатын бұйымдарды  жөндеу" деген сөздер "Автомобильдер мен мотоциклдерді сатуды қоспағанда, бөлшек сауда; тұрмыстық бұйымдар мен жеке пайдалану заттарын жөндеу"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55-жолдағы "Қонақ үйлер мен мейрамханалар" деген сөздер "Қонақ үйлер мен мейрамханалардың қызмет көрсетуі"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60-жолдағы "Жер бетiнде жүретiн көлiк" деген сөздер "Жер бетiнде жүретiн көлiктің қызметі"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61-жолдағы "Су бетiнде жүретiн көлiк" деген сөздер "Су бетiнде жүретiн көлiктің қызметі"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62-жолдағы "Әуе көлiгі" деген сөздер "Әуе көлiгінің қызметі"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67-жолдағы "Қаржы делдалдығына және сақтандыруға қатысты қосалқы болып табылатын қызмет" деген сөздер "Қаржы делдалдығы және сақтандыру саласындағы қосалқы қызмет"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71-жолдағы "Қызметкерлерсiз жалға алу" деген сөздер "Операторсыз машиналар мен жабдықты жалға алу және тұрмыстық бұйымдар мен жеке пайдалану заттарын жалға беру"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72-жолдағы "Есептеуіш техника және сонымен байланысты қызмет" деген сөздер "Есептеуіш техникамен байланысты қызмет"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74-жолдағы "Кәсiпорындарға көрсетiлетiн негiзгi қызметтер" деген сөздер "Тұтынушыларға басқа қызмет түрлерін көрсету"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85-жолдағы "әлеуметтiк қызмет" деген сөздер "әлеуметтiк қызмет көрсету"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90-жолдағы "Кәрiз, қоқыс орындары және қалдықтарды жою" деген сөздер "Ағынды суды, қалдықтарды жою және осыған ұқсас қызметтер"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91-жолдағы "Қауымдастықтар мен" деген сөздер "Қоғамдық" деген сөзбен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92-жолдағы "саласында" деген сөз "бойынша" деген сөзбен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95-жолдағы "Yй шаруашылығын жүргiзу бойынша қызмет" деген сөздер "Үй қызметшілерін жалдайтын үй шаруашылығы қызметі"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95-жолдан кейін мынадай мазмұндағы 96-97-жолдармен толықтырылсын: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333"/>
        <w:gridCol w:w="1273"/>
        <w:gridCol w:w="1033"/>
        <w:gridCol w:w="1233"/>
        <w:gridCol w:w="1253"/>
        <w:gridCol w:w="1273"/>
        <w:gridCol w:w="1273"/>
        <w:gridCol w:w="1293"/>
        <w:gridCol w:w="1333"/>
      </w:tblGrid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тұтыну үшін тауарларды өндіру бойынша үй шаруашылық-тарының қызметі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КЗ606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КЗ607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тұтыну үшін қызметтерді өндіру бойынша үй шаруашылық-тарының қызметі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КЗ6000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КЗ6010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КЗ6020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КЗ6030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КЗ6040 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КЗ6060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КЗ6070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министрлігінде мемлекеттік тіркеуден өткен күннен бастап он төрт күн өткеннен соң  қолданысқа енгізіледі және оның қолданылуы 2006 жылғы 1 сәуірден бастап басталады.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Стратегия және талдау департаменті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(Байсынов М.Б.) бірлесіп осы қаулыны Қазақстан Республикасының Әділет министрлігінде мемлекеттік тіркеуден өткізу шараларын қолға 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бөлімшелеріне, екінші деңгейдегі банктерге және "Қазақстан қаржыгерлерінің қауымдастығы" заңды тұлғалар бірлестігіне жіберсін.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Агенттіктің Халықаралық қатынастар және жұртшылықпен байланыс бөлімі (Пернебаев Т.Ш.) осы қаулыны Қазақстан Республикасының бұқаралық ақпарат құралдарында жариялауды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Агенттік Төрағасының орынбасары  Е.Л.Бахмутоваға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