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bd15" w14:textId="fe4b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"Монополиялық табысты айқындау ережесін бекіту туралы" Қазақстан Республикасы Премьер-Министрінің орынбасары - Қазақстан Республикасы Индустрия және сауда министрінің 2005 жылғы 14 қыркүйектегі N 302 бұйрығына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министрінің 2006 жылғы 10 сәуірдегі N 104 Бұйрығы. Қазақстан Республикасының Әділет министрлігінде 2006 жылғы 27 сәуірде тіркелді. Тіркеу N 4215. Бұйрықтың күші жойылды - ҚР Индустрия және сауда министрiнiң 2006 жылғы 26 қыркүйектегі N 245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Индустрия және сауда министрiнiң 2006 жылғы 26 қыркүйектегі N 245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-------------Бұйрықтан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Заңының 27-бабының 1-тармағына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Қазақстан Республикасы Индустрия және сауда министрiнiң кейбiр бұйрықтарының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Индустрия және сауда министрiнiң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26 қыркүйектегі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245 бұйрығына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индустрия және сауда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министрiнiң күшi жойылған кейбiр бұйрықтарының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3. "Монополиялық табысты айқындау жөнiндегi ереженi бекiту туралы" Қазақстан Республикасы Премьер-Министрiнiң орынбасары - Индустрия және сауда министрiнiң 2005 жылғы 14 қыркүйектегi N 302 бұйрығына толықтыру мен өзгерiс енгiзу туралы" Қазақстан Республикасы Индустрия және сауда министрiнiң 2006 жылғы 10 сәуiрдегi N 104 бұйрығы ("Юридическая газета" газетiнде жарияланған, 2006 ж., N 89-90 (1069-1070) Нормативтiк құқықтық актiлердi мемлекеттiк тiркеу тiзiлiмiнде N 4215 нөмiрiмен тiркелген)...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 дамыту саласындағы заңдарға тәуелді кесімдерді жетілдіру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"Монополиялық табысты айқындау ережесін бекіту туралы" Қазақстан Республикасы Премьер-Министрінің орынбасары - Қазақстан Республикасы Индустрия және сауда министрінің 2005 жылғы 14 қыркүйектегі (Нормативтік құқықтық кесімдерді Мемлекеттік тіркеу тізілімінде 3836-нөмірімен тіркелген, "Заң газеті" 2005 жылғы 19 қазандағы N 193 (927) газетінде және Қазақстан Республикасының орталық атқарушы және өзге мемлекеттік органдардың нормативтік құқықтық кесімдері бюллетенінде жарияланған) N 302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мен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Монополиялық табысты айқындау жөніндегі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4-тарауының 8-тармағы мынадай мазмұндағы 3-1)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"Бәсеке және монополистік қызметті шектеу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17-бабының </w:t>
      </w:r>
      <w:r>
        <w:rPr>
          <w:rFonts w:ascii="Times New Roman"/>
          <w:b w:val="false"/>
          <w:i w:val="false"/>
          <w:color w:val="000000"/>
          <w:sz w:val="28"/>
        </w:rPr>
        <w:t>
 4-тармағын және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18-бабын </w:t>
      </w:r>
      <w:r>
        <w:rPr>
          <w:rFonts w:ascii="Times New Roman"/>
          <w:b w:val="false"/>
          <w:i w:val="false"/>
          <w:color w:val="000000"/>
          <w:sz w:val="28"/>
        </w:rPr>
        <w:t>
бұзғанда рынок субъектілері (тұлғалар тобы) белгілі бір тауар рыногында үстем (монополиялық) жағдайға ие рынок субъектілерінен негізгі өндірістік құрал-жабдықтарын немесе материалдық емес активтерін, акцияларын (үлестерін, пайларын) алады, нәтижесінде рынок субъектісінің (тұлғалар тобының) аталған іс-әрекеттері (әрекетсіздіктері) бәсекелестікке жол бермеуге, оны шектеуге немесе жоюға және (немесе) тұтынушылардың заңды мүдделеріне қысым жасауға, сондай-ақ рынок субъектісінің (тұлғалар тобының) үстем (монополиялық) жағдайының күшеюіне не пайда болуына әкелді";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 "3)" деген цифр "3-1)" деген цифрмен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сауда министрлігінің Бәсекелестікті қорғау комитеті (Мәтішев Ә.Б.) заңнамалық белгіленген тәртіпте осы бұйрықты мемлекеттік тіркеу үшін Қазақстан Республикасы Әділет министрлігіне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Индустрия және сауда вице-министрі А.Б.Баталовқа жүктелсін.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