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e626" w14:textId="1a1e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87 Қаулысы. Қазақстан Республикасының Әділет министрлігінде 2006 жылғы 28 сәуірде тіркелді. Тіркеу N 4216. Күші жойылды - Қазақстан Республикасы Қаржы нарығын және қаржы ұйымдарын реттеу мен қадағалау агенттігі Басқармасының 2008 жылғы 22 тамыздағы N 131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131 </w:t>
      </w:r>
      <w:r>
        <w:rPr>
          <w:rFonts w:ascii="Times New Roman"/>
          <w:b w:val="false"/>
          <w:i w:val="false"/>
          <w:color w:val="ff0000"/>
          <w:sz w:val="28"/>
        </w:rPr>
        <w:t>Қаулысымен.</w:t>
      </w:r>
    </w:p>
    <w:bookmarkStart w:name="z1" w:id="0"/>
    <w:p>
      <w:pPr>
        <w:spacing w:after="0"/>
        <w:ind w:left="0"/>
        <w:jc w:val="both"/>
      </w:pPr>
      <w:r>
        <w:rPr>
          <w:rFonts w:ascii="Times New Roman"/>
          <w:b w:val="false"/>
          <w:i w:val="false"/>
          <w:color w:val="000000"/>
          <w:sz w:val="28"/>
        </w:rPr>
        <w:t>
      "Сақтандыру қызметі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Сақтандыру (қайта сақтандыру) ұйымының пруденциалдық нормативтер есебінің нормативтік мәні мен әдістемесі және пруденциалдық нормативтерді орындау жөніндегі есепті беру нысандары мен мерзімі туралы Нұсқаулық осы қаулының 1-қосымшасына сәйкес бекітілсін. </w:t>
      </w:r>
      <w:r>
        <w:br/>
      </w:r>
      <w:r>
        <w:rPr>
          <w:rFonts w:ascii="Times New Roman"/>
          <w:b w:val="false"/>
          <w:i w:val="false"/>
          <w:color w:val="000000"/>
          <w:sz w:val="28"/>
        </w:rPr>
        <w:t>
      2. Осы қаулының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Қазақстан Республикасының нормативтік құқықтық актілері өзінің күшін жойды деп танылсын. </w:t>
      </w:r>
      <w:r>
        <w:br/>
      </w:r>
      <w:r>
        <w:rPr>
          <w:rFonts w:ascii="Times New Roman"/>
          <w:b w:val="false"/>
          <w:i w:val="false"/>
          <w:color w:val="000000"/>
          <w:sz w:val="28"/>
        </w:rPr>
        <w:t xml:space="preserve">
      3. Осы қаулы 2006 жылғы 1 маусымнан бастап қолданысқа енеді. </w:t>
      </w:r>
      <w:r>
        <w:br/>
      </w:r>
      <w:r>
        <w:rPr>
          <w:rFonts w:ascii="Times New Roman"/>
          <w:b w:val="false"/>
          <w:i w:val="false"/>
          <w:color w:val="000000"/>
          <w:sz w:val="28"/>
        </w:rPr>
        <w:t xml:space="preserve">
      4. Сақтандыру рыногы субъектілерін және басқа қаржылық ұйымдарды қадағалау департаменті (Қаримуллин А.А.):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нысанындағы заңды тұлғалар бірлестігіне, сақтандыру (қайта сақтандыру) ұйымдарына жіберсін. </w:t>
      </w:r>
      <w:r>
        <w:br/>
      </w:r>
      <w:r>
        <w:rPr>
          <w:rFonts w:ascii="Times New Roman"/>
          <w:b w:val="false"/>
          <w:i w:val="false"/>
          <w:color w:val="000000"/>
          <w:sz w:val="28"/>
        </w:rPr>
        <w:t xml:space="preserve">
      5. Ақпарат технологиясы басқармасы (Бейсенбаев А.Ж.) 2006 жылғы 1 шілдеге дейінгі мерзімде "Сақтандыруды қадағалау" автоматтандырылған ақпарат жүйесін жетілдіруді қамтамасыз етсін. </w:t>
      </w:r>
      <w:r>
        <w:br/>
      </w:r>
      <w:r>
        <w:rPr>
          <w:rFonts w:ascii="Times New Roman"/>
          <w:b w:val="false"/>
          <w:i w:val="false"/>
          <w:color w:val="000000"/>
          <w:sz w:val="28"/>
        </w:rPr>
        <w:t xml:space="preserve">
      6.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наурыздағы N 87 қаулысына </w:t>
      </w:r>
      <w:r>
        <w:br/>
      </w:r>
      <w:r>
        <w:rPr>
          <w:rFonts w:ascii="Times New Roman"/>
          <w:b w:val="false"/>
          <w:i w:val="false"/>
          <w:color w:val="000000"/>
          <w:sz w:val="28"/>
        </w:rPr>
        <w:t xml:space="preserve">
1-қосымша         </w:t>
      </w:r>
    </w:p>
    <w:bookmarkStart w:name="z2" w:id="1"/>
    <w:p>
      <w:pPr>
        <w:spacing w:after="0"/>
        <w:ind w:left="0"/>
        <w:jc w:val="left"/>
      </w:pPr>
      <w:r>
        <w:rPr>
          <w:rFonts w:ascii="Times New Roman"/>
          <w:b/>
          <w:i w:val="false"/>
          <w:color w:val="000000"/>
        </w:rPr>
        <w:t xml:space="preserve"> 
Сақтандыру (қайта сақтандыру) ұйымының пруденциалдық </w:t>
      </w:r>
      <w:r>
        <w:br/>
      </w:r>
      <w:r>
        <w:rPr>
          <w:rFonts w:ascii="Times New Roman"/>
          <w:b/>
          <w:i w:val="false"/>
          <w:color w:val="000000"/>
        </w:rPr>
        <w:t xml:space="preserve">
нормативтер есебінің нормативтік мәні мен әдістемесі, </w:t>
      </w:r>
      <w:r>
        <w:br/>
      </w:r>
      <w:r>
        <w:rPr>
          <w:rFonts w:ascii="Times New Roman"/>
          <w:b/>
          <w:i w:val="false"/>
          <w:color w:val="000000"/>
        </w:rPr>
        <w:t xml:space="preserve">
пруденциалдық нормативтердің орындалғандығы жөніндегі </w:t>
      </w:r>
      <w:r>
        <w:br/>
      </w:r>
      <w:r>
        <w:rPr>
          <w:rFonts w:ascii="Times New Roman"/>
          <w:b/>
          <w:i w:val="false"/>
          <w:color w:val="000000"/>
        </w:rPr>
        <w:t xml:space="preserve">
есепті беру нысандары мен мерзімі туралы </w:t>
      </w:r>
      <w:r>
        <w:br/>
      </w:r>
      <w:r>
        <w:rPr>
          <w:rFonts w:ascii="Times New Roman"/>
          <w:b/>
          <w:i w:val="false"/>
          <w:color w:val="000000"/>
        </w:rPr>
        <w:t xml:space="preserve">
Нұсқаулық </w:t>
      </w:r>
    </w:p>
    <w:bookmarkEnd w:id="1"/>
    <w:p>
      <w:pPr>
        <w:spacing w:after="0"/>
        <w:ind w:left="0"/>
        <w:jc w:val="both"/>
      </w:pPr>
      <w:r>
        <w:rPr>
          <w:rFonts w:ascii="Times New Roman"/>
          <w:b w:val="false"/>
          <w:i w:val="false"/>
          <w:color w:val="000000"/>
          <w:sz w:val="28"/>
        </w:rPr>
        <w:t>      Осы Нұсқаулық "Сақтандыру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(бұдан әрі - Заң) 43, 46, </w:t>
      </w:r>
      <w:r>
        <w:rPr>
          <w:rFonts w:ascii="Times New Roman"/>
          <w:b w:val="false"/>
          <w:i w:val="false"/>
          <w:color w:val="000000"/>
          <w:sz w:val="28"/>
        </w:rPr>
        <w:t xml:space="preserve">74-баптарына </w:t>
      </w:r>
      <w:r>
        <w:rPr>
          <w:rFonts w:ascii="Times New Roman"/>
          <w:b w:val="false"/>
          <w:i w:val="false"/>
          <w:color w:val="000000"/>
          <w:sz w:val="28"/>
        </w:rPr>
        <w:t>, "Қаржы рыногы мен қаржылық ұйымдарды мемлекеттiк реттеу және қадағалау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5, </w:t>
      </w:r>
      <w:r>
        <w:rPr>
          <w:rFonts w:ascii="Times New Roman"/>
          <w:b w:val="false"/>
          <w:i w:val="false"/>
          <w:color w:val="000000"/>
          <w:sz w:val="28"/>
        </w:rPr>
        <w:t xml:space="preserve">9-баптарына </w:t>
      </w:r>
      <w:r>
        <w:rPr>
          <w:rFonts w:ascii="Times New Roman"/>
          <w:b w:val="false"/>
          <w:i w:val="false"/>
          <w:color w:val="000000"/>
          <w:sz w:val="28"/>
        </w:rPr>
        <w:t xml:space="preserve">сәйкес әзірленді және сақтандыру (қайта сақтандыру) ұйымының оның ішінде қаржы нарығын және қаржы ұйымдарын реттеу мен қадағалау жөніндегі уәкілетті орган (бұдан әрі - уәкілетті орган) берген лицензия негізінде өзара сақтандыру қызметін жүзеге асыратын пруденциалдық нормативтер есебінің нормативтік мәнін және әдістемесін, пруденциалдық нормативтердің орындалғандығы туралы есепті беру нысандары мен мерзімдерін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1-тарау. Сақтандыру (қайта сақтандыру) ұйымының </w:t>
      </w:r>
      <w:r>
        <w:br/>
      </w:r>
      <w:r>
        <w:rPr>
          <w:rFonts w:ascii="Times New Roman"/>
          <w:b/>
          <w:i w:val="false"/>
          <w:color w:val="000000"/>
        </w:rPr>
        <w:t xml:space="preserve">
жарғылық капиталының барынша төмен мөлшері </w:t>
      </w:r>
    </w:p>
    <w:bookmarkEnd w:id="2"/>
    <w:p>
      <w:pPr>
        <w:spacing w:after="0"/>
        <w:ind w:left="0"/>
        <w:jc w:val="both"/>
      </w:pPr>
      <w:r>
        <w:rPr>
          <w:rFonts w:ascii="Times New Roman"/>
          <w:b w:val="false"/>
          <w:i w:val="false"/>
          <w:color w:val="000000"/>
          <w:sz w:val="28"/>
        </w:rPr>
        <w:t xml:space="preserve">      1. Жаңадан құрылып отырған сақтандыру (қайта сақтандыру) ұйымының жарғылық капиталының барынша төмен мөлшері мыналардан құралады: </w:t>
      </w:r>
      <w:r>
        <w:br/>
      </w:r>
      <w:r>
        <w:rPr>
          <w:rFonts w:ascii="Times New Roman"/>
          <w:b w:val="false"/>
          <w:i w:val="false"/>
          <w:color w:val="000000"/>
          <w:sz w:val="28"/>
        </w:rPr>
        <w:t xml:space="preserve">
      "жалпы сақтандыру" саласы бойынша лицензия алған кезде - 210 (екі жүз он) миллион теңге; </w:t>
      </w:r>
      <w:r>
        <w:br/>
      </w:r>
      <w:r>
        <w:rPr>
          <w:rFonts w:ascii="Times New Roman"/>
          <w:b w:val="false"/>
          <w:i w:val="false"/>
          <w:color w:val="000000"/>
          <w:sz w:val="28"/>
        </w:rPr>
        <w:t xml:space="preserve">
      "өмірді сақтандыру" саласы бойынша лицензия алған кезде - 450 (төрт жүз елу) миллион теңге; </w:t>
      </w:r>
      <w:r>
        <w:br/>
      </w:r>
      <w:r>
        <w:rPr>
          <w:rFonts w:ascii="Times New Roman"/>
          <w:b w:val="false"/>
          <w:i w:val="false"/>
          <w:color w:val="000000"/>
          <w:sz w:val="28"/>
        </w:rPr>
        <w:t xml:space="preserve">
      "жалпы сақтандыру" саласы бойынша және қайта сақтандыру бойынша лицензия алған кезде - 230 (екі жүз отыз) миллион теңге; </w:t>
      </w:r>
      <w:r>
        <w:br/>
      </w:r>
      <w:r>
        <w:rPr>
          <w:rFonts w:ascii="Times New Roman"/>
          <w:b w:val="false"/>
          <w:i w:val="false"/>
          <w:color w:val="000000"/>
          <w:sz w:val="28"/>
        </w:rPr>
        <w:t xml:space="preserve">
      "өмірді сақтандыру" саласы бойынша және қайта сақтандыру бойынша лицензия алған кезде - 470 (төрт жүз жетпіс) миллион теңге; </w:t>
      </w:r>
      <w:r>
        <w:br/>
      </w:r>
      <w:r>
        <w:rPr>
          <w:rFonts w:ascii="Times New Roman"/>
          <w:b w:val="false"/>
          <w:i w:val="false"/>
          <w:color w:val="000000"/>
          <w:sz w:val="28"/>
        </w:rPr>
        <w:t xml:space="preserve">
      қайта сақтандыруды айрықша қызмет түрі ретінде жүзеге асыру арқылы қайта сақтандыру бойынша лицензия алған кезде - 310 (үш жүз он) миллион теңге; </w:t>
      </w:r>
      <w:r>
        <w:br/>
      </w:r>
      <w:r>
        <w:rPr>
          <w:rFonts w:ascii="Times New Roman"/>
          <w:b w:val="false"/>
          <w:i w:val="false"/>
          <w:color w:val="000000"/>
          <w:sz w:val="28"/>
        </w:rPr>
        <w:t xml:space="preserve">
      2006 жылғы 29-желтоқсаннан бастап: </w:t>
      </w:r>
      <w:r>
        <w:br/>
      </w:r>
      <w:r>
        <w:rPr>
          <w:rFonts w:ascii="Times New Roman"/>
          <w:b w:val="false"/>
          <w:i w:val="false"/>
          <w:color w:val="000000"/>
          <w:sz w:val="28"/>
        </w:rPr>
        <w:t xml:space="preserve">
      "жалпы сақтандыру" саласы бойынша лицензия алған кезде - 310 (үш жүз он) миллион теңге; </w:t>
      </w:r>
      <w:r>
        <w:br/>
      </w:r>
      <w:r>
        <w:rPr>
          <w:rFonts w:ascii="Times New Roman"/>
          <w:b w:val="false"/>
          <w:i w:val="false"/>
          <w:color w:val="000000"/>
          <w:sz w:val="28"/>
        </w:rPr>
        <w:t xml:space="preserve">
      "өмірді сақтандыру" саласы бойынша лицензия алған кезде - 550 (бес жүз елу) миллион теңге; </w:t>
      </w:r>
      <w:r>
        <w:br/>
      </w:r>
      <w:r>
        <w:rPr>
          <w:rFonts w:ascii="Times New Roman"/>
          <w:b w:val="false"/>
          <w:i w:val="false"/>
          <w:color w:val="000000"/>
          <w:sz w:val="28"/>
        </w:rPr>
        <w:t xml:space="preserve">
      "жалпы сақтандыру" саласы бойынша және қайта сақтандыру бойынша лицензия алған кезде - 330 (үш жүз отыз) миллион теңге; </w:t>
      </w:r>
      <w:r>
        <w:br/>
      </w:r>
      <w:r>
        <w:rPr>
          <w:rFonts w:ascii="Times New Roman"/>
          <w:b w:val="false"/>
          <w:i w:val="false"/>
          <w:color w:val="000000"/>
          <w:sz w:val="28"/>
        </w:rPr>
        <w:t xml:space="preserve">
      "өмірді сақтандыру" саласы бойынша және қайта сақтандыру бойынша лицензия алған кезде - 570 (бес жүз жетпіс) миллион теңге; </w:t>
      </w:r>
      <w:r>
        <w:br/>
      </w:r>
      <w:r>
        <w:rPr>
          <w:rFonts w:ascii="Times New Roman"/>
          <w:b w:val="false"/>
          <w:i w:val="false"/>
          <w:color w:val="000000"/>
          <w:sz w:val="28"/>
        </w:rPr>
        <w:t xml:space="preserve">
      қайта сақтандыруды айрықша қызмет түрі ретінде жүзеге асыру арқылы қайта сақтандыру бойынша лицензия алған кезде - 410 (төрт жүз он) миллион теңге; </w:t>
      </w:r>
      <w:r>
        <w:br/>
      </w:r>
      <w:r>
        <w:rPr>
          <w:rFonts w:ascii="Times New Roman"/>
          <w:b w:val="false"/>
          <w:i w:val="false"/>
          <w:color w:val="000000"/>
          <w:sz w:val="28"/>
        </w:rPr>
        <w:t xml:space="preserve">
      2007 жылғы 31-желтоқсаннан бастап: </w:t>
      </w:r>
      <w:r>
        <w:br/>
      </w:r>
      <w:r>
        <w:rPr>
          <w:rFonts w:ascii="Times New Roman"/>
          <w:b w:val="false"/>
          <w:i w:val="false"/>
          <w:color w:val="000000"/>
          <w:sz w:val="28"/>
        </w:rPr>
        <w:t xml:space="preserve">
      "жалпы сақтандыру" саласы бойынша лицензия алған кезде - 430 (төрт жүз отыз) миллион теңге; </w:t>
      </w:r>
      <w:r>
        <w:br/>
      </w:r>
      <w:r>
        <w:rPr>
          <w:rFonts w:ascii="Times New Roman"/>
          <w:b w:val="false"/>
          <w:i w:val="false"/>
          <w:color w:val="000000"/>
          <w:sz w:val="28"/>
        </w:rPr>
        <w:t xml:space="preserve">
      "өмірді сақтандыру" саласы бойынша лицензия алған кезде - 670 (алты жүз жетпіс) миллион теңге; </w:t>
      </w:r>
      <w:r>
        <w:br/>
      </w:r>
      <w:r>
        <w:rPr>
          <w:rFonts w:ascii="Times New Roman"/>
          <w:b w:val="false"/>
          <w:i w:val="false"/>
          <w:color w:val="000000"/>
          <w:sz w:val="28"/>
        </w:rPr>
        <w:t xml:space="preserve">
      "жалпы сақтандыру" саласы бойынша және қайта сақтандыру бойынша лицензия алған кезде - 450 (төрт жүз елу) миллион теңге; </w:t>
      </w:r>
      <w:r>
        <w:br/>
      </w:r>
      <w:r>
        <w:rPr>
          <w:rFonts w:ascii="Times New Roman"/>
          <w:b w:val="false"/>
          <w:i w:val="false"/>
          <w:color w:val="000000"/>
          <w:sz w:val="28"/>
        </w:rPr>
        <w:t xml:space="preserve">
      "өмірді сақтандыру" саласы бойынша және қайта сақтандыру бойынша лицензия алған кезде - 690 (алты жүз тоқсан) миллион теңге; </w:t>
      </w:r>
      <w:r>
        <w:br/>
      </w:r>
      <w:r>
        <w:rPr>
          <w:rFonts w:ascii="Times New Roman"/>
          <w:b w:val="false"/>
          <w:i w:val="false"/>
          <w:color w:val="000000"/>
          <w:sz w:val="28"/>
        </w:rPr>
        <w:t xml:space="preserve">
      қайта сақтандыруды айрықша қызмет түрі ретінде жүзеге асыру арқылы қайта сақтандыру бойынша лицензия алған кезде - 530 (бес жүз отыз) миллион теңге. </w:t>
      </w:r>
    </w:p>
    <w:bookmarkStart w:name="z4" w:id="3"/>
    <w:p>
      <w:pPr>
        <w:spacing w:after="0"/>
        <w:ind w:left="0"/>
        <w:jc w:val="both"/>
      </w:pPr>
      <w:r>
        <w:rPr>
          <w:rFonts w:ascii="Times New Roman"/>
          <w:b w:val="false"/>
          <w:i w:val="false"/>
          <w:color w:val="000000"/>
          <w:sz w:val="28"/>
        </w:rPr>
        <w:t xml:space="preserve">
      2. "Ипотекалық сақтандыру" сыныбының "жалпы сақтандыру" саласы бойынша лицензия алатын жаңадан құрылған сақтандыру ұйымының жарғы капиталының барынша төмен мөлшері мынадай болады: </w:t>
      </w:r>
      <w:r>
        <w:br/>
      </w:r>
      <w:r>
        <w:rPr>
          <w:rFonts w:ascii="Times New Roman"/>
          <w:b w:val="false"/>
          <w:i w:val="false"/>
          <w:color w:val="000000"/>
          <w:sz w:val="28"/>
        </w:rPr>
        <w:t xml:space="preserve">
      1) 2006 жылғы 1-маусымнан бастап - 600 (алты жүз) миллион теңге; </w:t>
      </w:r>
      <w:r>
        <w:br/>
      </w:r>
      <w:r>
        <w:rPr>
          <w:rFonts w:ascii="Times New Roman"/>
          <w:b w:val="false"/>
          <w:i w:val="false"/>
          <w:color w:val="000000"/>
          <w:sz w:val="28"/>
        </w:rPr>
        <w:t xml:space="preserve">
      2) 2006 жылғы 29-желтоқсаннан бастап - 700 (жеті жүз) миллион теңге; </w:t>
      </w:r>
      <w:r>
        <w:br/>
      </w:r>
      <w:r>
        <w:rPr>
          <w:rFonts w:ascii="Times New Roman"/>
          <w:b w:val="false"/>
          <w:i w:val="false"/>
          <w:color w:val="000000"/>
          <w:sz w:val="28"/>
        </w:rPr>
        <w:t xml:space="preserve">
      3) 2007 жылғы 31-желтоқсаннан бастап - 800 (сегіз жүз) миллион теңге. </w:t>
      </w:r>
    </w:p>
    <w:bookmarkEnd w:id="3"/>
    <w:bookmarkStart w:name="z48" w:id="4"/>
    <w:p>
      <w:pPr>
        <w:spacing w:after="0"/>
        <w:ind w:left="0"/>
        <w:jc w:val="both"/>
      </w:pPr>
      <w:r>
        <w:rPr>
          <w:rFonts w:ascii="Times New Roman"/>
          <w:b w:val="false"/>
          <w:i w:val="false"/>
          <w:color w:val="000000"/>
          <w:sz w:val="28"/>
        </w:rPr>
        <w:t xml:space="preserve">
      2-1. Осы тараудың талаптары уәкілетті орган берген лицензия негізінде өзара сақтандыру қызметтік жүзеге асыратын сақтандыру ұйымына жүрмейді. </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4"/>
    <w:bookmarkStart w:name="z5" w:id="5"/>
    <w:p>
      <w:pPr>
        <w:spacing w:after="0"/>
        <w:ind w:left="0"/>
        <w:jc w:val="left"/>
      </w:pPr>
      <w:r>
        <w:rPr>
          <w:rFonts w:ascii="Times New Roman"/>
          <w:b/>
          <w:i w:val="false"/>
          <w:color w:val="000000"/>
        </w:rPr>
        <w:t xml:space="preserve"> 
2-тарау. "Жалпы сақтандыру" саласы және қайта сақтандыру </w:t>
      </w:r>
      <w:r>
        <w:br/>
      </w:r>
      <w:r>
        <w:rPr>
          <w:rFonts w:ascii="Times New Roman"/>
          <w:b/>
          <w:i w:val="false"/>
          <w:color w:val="000000"/>
        </w:rPr>
        <w:t xml:space="preserve">
ұйымдары бойынша сақтандыру қызметін жүзеге асыратын </w:t>
      </w:r>
      <w:r>
        <w:br/>
      </w:r>
      <w:r>
        <w:rPr>
          <w:rFonts w:ascii="Times New Roman"/>
          <w:b/>
          <w:i w:val="false"/>
          <w:color w:val="000000"/>
        </w:rPr>
        <w:t xml:space="preserve">
сақтандыру ұйымының төлем қабілеттілігі маржасының </w:t>
      </w:r>
      <w:r>
        <w:br/>
      </w:r>
      <w:r>
        <w:rPr>
          <w:rFonts w:ascii="Times New Roman"/>
          <w:b/>
          <w:i w:val="false"/>
          <w:color w:val="000000"/>
        </w:rPr>
        <w:t xml:space="preserve">
барынша төмен мөлшері </w:t>
      </w:r>
    </w:p>
    <w:bookmarkEnd w:id="5"/>
    <w:p>
      <w:pPr>
        <w:spacing w:after="0"/>
        <w:ind w:left="0"/>
        <w:jc w:val="both"/>
      </w:pPr>
      <w:r>
        <w:rPr>
          <w:rFonts w:ascii="Times New Roman"/>
          <w:b w:val="false"/>
          <w:i w:val="false"/>
          <w:color w:val="000000"/>
          <w:sz w:val="28"/>
        </w:rPr>
        <w:t>      3. "Жалпы сақтандыру" саласы бойынша және қайта сақтандыру ұйымдарының сақтандыру қызметін жүзеге асыратын сақтандыру ұйымының төлем қабілеттілігі маржасының барынша төмен мөлшері осы </w:t>
      </w:r>
      <w:r>
        <w:rPr>
          <w:rFonts w:ascii="Times New Roman"/>
          <w:b w:val="false"/>
          <w:i w:val="false"/>
          <w:color w:val="000000"/>
          <w:sz w:val="28"/>
        </w:rPr>
        <w:t xml:space="preserve">Нұсқаулықтың 4 </w:t>
      </w:r>
      <w:r>
        <w:rPr>
          <w:rFonts w:ascii="Times New Roman"/>
          <w:b w:val="false"/>
          <w:i w:val="false"/>
          <w:color w:val="000000"/>
          <w:sz w:val="28"/>
        </w:rPr>
        <w:t>және </w:t>
      </w:r>
      <w:r>
        <w:rPr>
          <w:rFonts w:ascii="Times New Roman"/>
          <w:b w:val="false"/>
          <w:i w:val="false"/>
          <w:color w:val="000000"/>
          <w:sz w:val="28"/>
        </w:rPr>
        <w:t xml:space="preserve">5 тармақтарына </w:t>
      </w:r>
      <w:r>
        <w:rPr>
          <w:rFonts w:ascii="Times New Roman"/>
          <w:b w:val="false"/>
          <w:i w:val="false"/>
          <w:color w:val="000000"/>
          <w:sz w:val="28"/>
        </w:rPr>
        <w:t xml:space="preserve">сәйкес әдістермен есептелген шектердің бірінің барынша жоғары мәніне тең шекті білдіреді. </w:t>
      </w:r>
    </w:p>
    <w:bookmarkStart w:name="z6" w:id="6"/>
    <w:p>
      <w:pPr>
        <w:spacing w:after="0"/>
        <w:ind w:left="0"/>
        <w:jc w:val="both"/>
      </w:pPr>
      <w:r>
        <w:rPr>
          <w:rFonts w:ascii="Times New Roman"/>
          <w:b w:val="false"/>
          <w:i w:val="false"/>
          <w:color w:val="000000"/>
          <w:sz w:val="28"/>
        </w:rPr>
        <w:t xml:space="preserve">
      4. "Сыйақы әдісін" пайдаланатын төлем қабілеттілігі маржасының барынша төмен мөлшерін есептеу тәртібі мынадай: </w:t>
      </w:r>
      <w:r>
        <w:br/>
      </w:r>
      <w:r>
        <w:rPr>
          <w:rFonts w:ascii="Times New Roman"/>
          <w:b w:val="false"/>
          <w:i w:val="false"/>
          <w:color w:val="000000"/>
          <w:sz w:val="28"/>
        </w:rPr>
        <w:t xml:space="preserve">
      1) есеп осының алдындағы қаржы жылы үшін сақтандыру (қайта сақтандыру) шарты бойынша қабылданған жиынтық сақтандыру сыйлықақыларының сомаларын немесе есеп үшін барынша жоғары шегі алынған осының алдындағы қаржы жылы үшін берілген жиынтық сақтандыру сыйлықақыларын негізге алып жүзеге асырылады; </w:t>
      </w:r>
      <w:r>
        <w:br/>
      </w:r>
      <w:r>
        <w:rPr>
          <w:rFonts w:ascii="Times New Roman"/>
          <w:b w:val="false"/>
          <w:i w:val="false"/>
          <w:color w:val="000000"/>
          <w:sz w:val="28"/>
        </w:rPr>
        <w:t xml:space="preserve">
      1-1) Сақтандыру (қайта сақтандыру) ұйымының көлiк құралдары иелерiнiң азаматтық-құқықтық жауапкершілігін мiндеттi сақтандыру сыныбы бойынша қабылданған жиынтық сақтандыру сыйлықақылар сомасы 50 пайызға өсірілуі тиіс; </w:t>
      </w:r>
      <w:r>
        <w:br/>
      </w:r>
      <w:r>
        <w:rPr>
          <w:rFonts w:ascii="Times New Roman"/>
          <w:b w:val="false"/>
          <w:i w:val="false"/>
          <w:color w:val="000000"/>
          <w:sz w:val="28"/>
        </w:rPr>
        <w:t xml:space="preserve">
      2) осының алдындағы қаржы жылы үшін сақтандыру (қайта сақтандыру) шарты бойынша қабылданған жиынтық сақтандыру сыйлықақыларының сомасы (еңбек сіңірілген жиынтық сыйлықақы) сақтандыру қызметі бойынша комиссиялық сыйақы төлемі бойынша шығыстар сомасына, сондай-ақ негізгі қызметтің корпоративті табыс салығының сомасына кемиді; </w:t>
      </w:r>
      <w:r>
        <w:br/>
      </w:r>
      <w:r>
        <w:rPr>
          <w:rFonts w:ascii="Times New Roman"/>
          <w:b w:val="false"/>
          <w:i w:val="false"/>
          <w:color w:val="000000"/>
          <w:sz w:val="28"/>
        </w:rPr>
        <w:t xml:space="preserve">
      3) осы тармақтың 1)-2) тармақшаларына сәйкес 1 500 000 000 теңгеден (уәкілетті орган берген лицензия негізінде өзара сақтандыру қызметін жүзеге асыратын сақтандыру ұйым үшін 150 000 000 теңгеден аспайтын мөлшерде) аспайтын мөлшерде есептелген сақтандыру сыйлықақыларының сомасы 18 %-ке көбейтіледі, қалған артық сомасы 16 %-ке көбейтіледі. Алынған нәтиже осы тармақтың 4) тармақшасына сәйкес есептелген түзету коэффициентіне жинақталады және түзетіледі; </w:t>
      </w:r>
      <w:r>
        <w:br/>
      </w:r>
      <w:r>
        <w:rPr>
          <w:rFonts w:ascii="Times New Roman"/>
          <w:b w:val="false"/>
          <w:i w:val="false"/>
          <w:color w:val="000000"/>
          <w:sz w:val="28"/>
        </w:rPr>
        <w:t xml:space="preserve">
      4) түзету коэффициенті осының алдындағы үш қаржы жылында есептелген жиынтық сомасына осының алдындағы үш қаржы жылы үшін есептелген сақтандыру төлемдеріндегі қайта сақтандырушының үлесін шегергендегі сақтандыру төлемдерінің жиынтық сомасына қатысты сияқты есептеледі. Осы қатынас 0,5-тен төмен болуы тиіс емес. Егер түзету коэффициентімен есеп айырысу нәтижесінде алынған шек 0,5-тен кем болса, онда есеп айырысу үшін 0,5 алынады. </w:t>
      </w:r>
      <w:r>
        <w:br/>
      </w:r>
      <w:r>
        <w:rPr>
          <w:rFonts w:ascii="Times New Roman"/>
          <w:b w:val="false"/>
          <w:i w:val="false"/>
          <w:color w:val="000000"/>
          <w:sz w:val="28"/>
        </w:rPr>
        <w:t xml:space="preserve">
      Егер сақтандыру (қайта сақтандыру) ұйымы осының алдындағы үш қаржы жылы үшін сақтандыру төлемдерін жасамаған болса, ұйымның төлем қабілеті маржасының барынша төмен мөлшері үшін есеп айырысу кезінде түзету коэффициенті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 2007.06.25. </w:t>
      </w:r>
      <w:r>
        <w:rPr>
          <w:rFonts w:ascii="Times New Roman"/>
          <w:b w:val="false"/>
          <w:i w:val="false"/>
          <w:color w:val="00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Қаулыларымен </w:t>
      </w:r>
      <w:r>
        <w:rPr>
          <w:rFonts w:ascii="Times New Roman"/>
          <w:b w:val="false"/>
          <w:i w:val="false"/>
          <w:color w:val="000000"/>
          <w:sz w:val="28"/>
        </w:rPr>
        <w:t xml:space="preserve">. </w:t>
      </w:r>
    </w:p>
    <w:bookmarkEnd w:id="6"/>
    <w:bookmarkStart w:name="z7" w:id="7"/>
    <w:p>
      <w:pPr>
        <w:spacing w:after="0"/>
        <w:ind w:left="0"/>
        <w:jc w:val="both"/>
      </w:pPr>
      <w:r>
        <w:rPr>
          <w:rFonts w:ascii="Times New Roman"/>
          <w:b w:val="false"/>
          <w:i w:val="false"/>
          <w:color w:val="000000"/>
          <w:sz w:val="28"/>
        </w:rPr>
        <w:t xml:space="preserve">
      5. "Төлем жасау әдісін" пайдаланған төлем қабілеттілігі маржасының барынша төмен мөлшерін есептеу тәртібі мынадай: </w:t>
      </w:r>
      <w:r>
        <w:br/>
      </w:r>
      <w:r>
        <w:rPr>
          <w:rFonts w:ascii="Times New Roman"/>
          <w:b w:val="false"/>
          <w:i w:val="false"/>
          <w:color w:val="000000"/>
          <w:sz w:val="28"/>
        </w:rPr>
        <w:t xml:space="preserve">
      1) осының алдындағы үш қаржы жылында есептелген жиынтық сомасы есеп айырысу үшін пайдаланылады; </w:t>
      </w:r>
      <w:r>
        <w:br/>
      </w:r>
      <w:r>
        <w:rPr>
          <w:rFonts w:ascii="Times New Roman"/>
          <w:b w:val="false"/>
          <w:i w:val="false"/>
          <w:color w:val="000000"/>
          <w:sz w:val="28"/>
        </w:rPr>
        <w:t>
      Заңның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3-тармағының 13), 14) тармақшаларында көрсетілгендей тек қана сақтандыру тәуекелдерімен айналысатын сақтандыру ұйымы есеп айырысу үшін осының алдындағы жеті қаржы жылының жиынтық сақтандыру төлемдері сомасын пайдаланады; </w:t>
      </w:r>
      <w:r>
        <w:br/>
      </w:r>
      <w:r>
        <w:rPr>
          <w:rFonts w:ascii="Times New Roman"/>
          <w:b w:val="false"/>
          <w:i w:val="false"/>
          <w:color w:val="000000"/>
          <w:sz w:val="28"/>
        </w:rPr>
        <w:t xml:space="preserve">
      1-1) Сақтандыру (қайта сақтандыру) ұйымының көлiк құралдары иелерiнiң азаматтық-құқықтық жауапкершілігін мiндеттi сақтандыру сыныбы бойынша жүзеге асырылған жиынтық сақтандыру сыйлықақылар сомасы 50 пайызға өсірілуі тиіс; </w:t>
      </w:r>
      <w:r>
        <w:br/>
      </w:r>
      <w:r>
        <w:rPr>
          <w:rFonts w:ascii="Times New Roman"/>
          <w:b w:val="false"/>
          <w:i w:val="false"/>
          <w:color w:val="000000"/>
          <w:sz w:val="28"/>
        </w:rPr>
        <w:t xml:space="preserve">
      2) сақтандыру төлемдерінің жиынтық сомасы осының алдындағы қаржы жылының соңында жарияланған, бірақ реттелмеген шығындардың резерв сомасына өседі және мыналарға кемиді: </w:t>
      </w:r>
      <w:r>
        <w:br/>
      </w:r>
      <w:r>
        <w:rPr>
          <w:rFonts w:ascii="Times New Roman"/>
          <w:b w:val="false"/>
          <w:i w:val="false"/>
          <w:color w:val="000000"/>
          <w:sz w:val="28"/>
        </w:rPr>
        <w:t xml:space="preserve">
      есепті қаржы жылының алдындағы үш жыл үшін қаржы жылының соңында жарияланған, бірақ реттелмеген шығындардың резерв сомасына; </w:t>
      </w:r>
      <w:r>
        <w:br/>
      </w:r>
      <w:r>
        <w:rPr>
          <w:rFonts w:ascii="Times New Roman"/>
          <w:b w:val="false"/>
          <w:i w:val="false"/>
          <w:color w:val="000000"/>
          <w:sz w:val="28"/>
        </w:rPr>
        <w:t xml:space="preserve">
      осы тармақтың 1) тармақшасының екінші абзацында көрсетілген ұйымдар үшін - есепті қаржы жылының алдындағы жеті жыл үшін қаржы жылының соңында жарияланған, бірақ реттелмеген шығындардың резерв сомасына; </w:t>
      </w:r>
      <w:r>
        <w:br/>
      </w:r>
      <w:r>
        <w:rPr>
          <w:rFonts w:ascii="Times New Roman"/>
          <w:b w:val="false"/>
          <w:i w:val="false"/>
          <w:color w:val="000000"/>
          <w:sz w:val="28"/>
        </w:rPr>
        <w:t xml:space="preserve">
      3) сақтандыру (қайта сақтандыру) ұйымының төлем қабілеттілігі маржасының барынша төмен мөлшерінің есебі үшін мыналар пайдаланылады: </w:t>
      </w:r>
      <w:r>
        <w:br/>
      </w:r>
      <w:r>
        <w:rPr>
          <w:rFonts w:ascii="Times New Roman"/>
          <w:b w:val="false"/>
          <w:i w:val="false"/>
          <w:color w:val="000000"/>
          <w:sz w:val="28"/>
        </w:rPr>
        <w:t xml:space="preserve">
      осы тармақтың 2) тармақшасының екінші абзацына сәйкес алынған соманың үштен бір бөлігі; </w:t>
      </w:r>
      <w:r>
        <w:br/>
      </w:r>
      <w:r>
        <w:rPr>
          <w:rFonts w:ascii="Times New Roman"/>
          <w:b w:val="false"/>
          <w:i w:val="false"/>
          <w:color w:val="000000"/>
          <w:sz w:val="28"/>
        </w:rPr>
        <w:t xml:space="preserve">
      осы тармақтың 1) тармақшасының екінші абзацында көрсетілген сақтандыру ұйымдары үшін - осы тармақтың 2) тармақшасының үшінші абзацына сәйкес алынған соманың жетіден бір бөлігі; </w:t>
      </w:r>
      <w:r>
        <w:br/>
      </w:r>
      <w:r>
        <w:rPr>
          <w:rFonts w:ascii="Times New Roman"/>
          <w:b w:val="false"/>
          <w:i w:val="false"/>
          <w:color w:val="000000"/>
          <w:sz w:val="28"/>
        </w:rPr>
        <w:t xml:space="preserve">
      4) осы тармақтың 1)-3) тармақшаларына сәйкес есептелген 1 000 000 000 теңгеден (уәкілетті орган берген лицензия негізінде өзара сақтандыру қызметін жүзеге асыратын сақтандыру ұйым үшін 100 000 000 теңгеден аспайтын мөлшерде) аспайтын мөлшердегі сақтандыру төлемдерінің сомасы 26 %-ке көбейтіледі, қалған артық сома 23 %-ке көбейтіледі. Алынған нәтиже осы Нұсқаулықтың 4-тармағының 4) тармақшасына сәйкес есептелеген түзету коэффициенті бойынша жинақталады және түзетіледі. </w:t>
      </w:r>
      <w:r>
        <w:br/>
      </w:r>
      <w:r>
        <w:rPr>
          <w:rFonts w:ascii="Times New Roman"/>
          <w:b w:val="false"/>
          <w:i w:val="false"/>
          <w:color w:val="000000"/>
          <w:sz w:val="28"/>
        </w:rPr>
        <w:t xml:space="preserve">
      Егер сақтандыру (қайта сақтандыру) ұйымы осы тармақтың 1) тармақшасында көрсетілген мерзім ішінде сақтандыру төлемдерін жүзеге асырмаған жағдайда, төлем қабілеттілігі маржасының барынша төмен мөлшерінің есебі "төлем әдісін" пайдаланбай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 </w:t>
      </w:r>
      <w:r>
        <w:rPr>
          <w:rFonts w:ascii="Times New Roman"/>
          <w:b w:val="false"/>
          <w:i w:val="false"/>
          <w:color w:val="ff0000"/>
          <w:sz w:val="28"/>
        </w:rPr>
        <w:t xml:space="preserve">2007.06.25. </w:t>
      </w:r>
      <w:r>
        <w:rPr>
          <w:rFonts w:ascii="Times New Roman"/>
          <w:b w:val="false"/>
          <w:i w:val="false"/>
          <w:color w:val="00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Қаулыларымен. </w:t>
      </w:r>
    </w:p>
    <w:bookmarkEnd w:id="7"/>
    <w:bookmarkStart w:name="z8" w:id="8"/>
    <w:p>
      <w:pPr>
        <w:spacing w:after="0"/>
        <w:ind w:left="0"/>
        <w:jc w:val="both"/>
      </w:pPr>
      <w:r>
        <w:rPr>
          <w:rFonts w:ascii="Times New Roman"/>
          <w:b w:val="false"/>
          <w:i w:val="false"/>
          <w:color w:val="000000"/>
          <w:sz w:val="28"/>
        </w:rPr>
        <w:t xml:space="preserve">
      6. "Ипотекалық сақтандыру" сыныбы бойынша сақтандыру (қайта сақтандыру) шарттарымен сақтандыру сыйлықақыларын қабылдайтын сақтандыру (қайта сақтандыру) ұйымдары үшін төлем қабілеттілігі маржасының барынша төмен мөлшері есепті кезең соңындағы сақтандыру сомасындағы қайта сақтандырушының үлесін шегере отырып, "ипотекалық сақтандыру" сыныбындағы сақтандыру (қайта сақтандыру) шарттары бойынша есепті кезең соңында қолданылатын сақтандыру сомасының бес процентіне өседі. </w:t>
      </w:r>
      <w:r>
        <w:br/>
      </w:r>
      <w:r>
        <w:rPr>
          <w:rFonts w:ascii="Times New Roman"/>
          <w:b w:val="false"/>
          <w:i w:val="false"/>
          <w:color w:val="000000"/>
          <w:sz w:val="28"/>
        </w:rPr>
        <w:t>
</w:t>
      </w:r>
      <w:r>
        <w:rPr>
          <w:rFonts w:ascii="Times New Roman"/>
          <w:b w:val="false"/>
          <w:i w:val="false"/>
          <w:color w:val="000000"/>
          <w:sz w:val="28"/>
        </w:rPr>
        <w:t xml:space="preserve">      Заңның </w:t>
      </w:r>
      <w:r>
        <w:rPr>
          <w:rFonts w:ascii="Times New Roman"/>
          <w:b w:val="false"/>
          <w:i w:val="false"/>
          <w:color w:val="000000"/>
          <w:sz w:val="28"/>
        </w:rPr>
        <w:t>3 және </w:t>
      </w:r>
      <w:r>
        <w:rPr>
          <w:rFonts w:ascii="Times New Roman"/>
          <w:b w:val="false"/>
          <w:i w:val="false"/>
          <w:color w:val="000000"/>
          <w:sz w:val="28"/>
        </w:rPr>
        <w:t xml:space="preserve">26 баптарына </w:t>
      </w:r>
      <w:r>
        <w:rPr>
          <w:rFonts w:ascii="Times New Roman"/>
          <w:b w:val="false"/>
          <w:i w:val="false"/>
          <w:color w:val="000000"/>
          <w:sz w:val="28"/>
        </w:rPr>
        <w:t>сәйкес сақтандыру (қайта сақтандыру) ұйымдарының ірі қатысушылары болып табылатын, сондай-ақ сақтандыру (қайта сақтандыру) ұйымдарына қомақты қатысы бар болып табылатын не Заңның </w:t>
      </w:r>
      <w:r>
        <w:rPr>
          <w:rFonts w:ascii="Times New Roman"/>
          <w:b w:val="false"/>
          <w:i w:val="false"/>
          <w:color w:val="000000"/>
          <w:sz w:val="28"/>
        </w:rPr>
        <w:t xml:space="preserve">32-бабына </w:t>
      </w:r>
      <w:r>
        <w:rPr>
          <w:rFonts w:ascii="Times New Roman"/>
          <w:b w:val="false"/>
          <w:i w:val="false"/>
          <w:color w:val="000000"/>
          <w:sz w:val="28"/>
        </w:rPr>
        <w:t xml:space="preserve">сәйкес еншілес ұйымы болып табылатын тұлғалармен уәкілетті орган берген лицензия негізінде өзара сақтандыру қызметін жүзеге асыратын сақтандыру ұйымынан басқа сақтандыру (қайта сақтандыру) ұйымымен жасалған "ипотекалық сақтандыру" сыныбы бойынша сақтандыру (қайта сақтандыру) шарттары бойынша төлем қабілеттілігі маржасының барынша төмен мөлшері қайта сақтандырушының есепті кезең соңындағы сақтандыру сомасындағы үлесін шегере отырып, "ипотекалық сақтандыру" сыныбындағы сақтандыру (қайта сақтандыру) шарттары бойынша есепті кезең соңында қолданылып жүрген сақтандыру шарттарының сомасы бойынша он процентке өседі.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8"/>
    <w:bookmarkStart w:name="z9" w:id="9"/>
    <w:p>
      <w:pPr>
        <w:spacing w:after="0"/>
        <w:ind w:left="0"/>
        <w:jc w:val="both"/>
      </w:pPr>
      <w:r>
        <w:rPr>
          <w:rFonts w:ascii="Times New Roman"/>
          <w:b w:val="false"/>
          <w:i w:val="false"/>
          <w:color w:val="000000"/>
          <w:sz w:val="28"/>
        </w:rPr>
        <w:t>
      7. Сақтандыру (қайта сақтандыру) ұйымының есепті кезеңдегі төлем қабілеттілігі маржасының барынша төмен мөлшері осының алдындағы қаржы жылындағыдан кем болған жағдайда, есепті кезең ішіндегі төлем қабілеттілігі маржасының барынша төмен мөлшері осы Нұсқаулықтың </w:t>
      </w:r>
      <w:r>
        <w:rPr>
          <w:rFonts w:ascii="Times New Roman"/>
          <w:b w:val="false"/>
          <w:i w:val="false"/>
          <w:color w:val="000000"/>
          <w:sz w:val="28"/>
        </w:rPr>
        <w:t xml:space="preserve">8-тармағына </w:t>
      </w:r>
      <w:r>
        <w:rPr>
          <w:rFonts w:ascii="Times New Roman"/>
          <w:b w:val="false"/>
          <w:i w:val="false"/>
          <w:color w:val="000000"/>
          <w:sz w:val="28"/>
        </w:rPr>
        <w:t xml:space="preserve">сәйкес түзетілген резерв коэффициенті бойынша есептелген өткен жылдың осы кезеңіндегі төлем қабілеттілігі маржасының барынша төмен мөлшеріне тең болады. </w:t>
      </w:r>
      <w:r>
        <w:br/>
      </w:r>
      <w:r>
        <w:rPr>
          <w:rFonts w:ascii="Times New Roman"/>
          <w:b w:val="false"/>
          <w:i w:val="false"/>
          <w:color w:val="000000"/>
          <w:sz w:val="28"/>
        </w:rPr>
        <w:t xml:space="preserve">
      Резерв коэффициенті бойынша түзетілген өткен жылдың осыған ұқсас кезеңіндегі төлем қабілеттілігі маржасының барынша төмен мөлшері есепті кезеңдегі төлем қабілеттілігі маржасының барынша төмен мөлшерінен төмен болған жағдайда, есеп айырысу үшін есепті кезеңдегі төлем қабілеттілігі маржасының барынша төмен мөлшері пайдаланылады.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9"/>
    <w:bookmarkStart w:name="z10" w:id="10"/>
    <w:p>
      <w:pPr>
        <w:spacing w:after="0"/>
        <w:ind w:left="0"/>
        <w:jc w:val="both"/>
      </w:pPr>
      <w:r>
        <w:rPr>
          <w:rFonts w:ascii="Times New Roman"/>
          <w:b w:val="false"/>
          <w:i w:val="false"/>
          <w:color w:val="000000"/>
          <w:sz w:val="28"/>
        </w:rPr>
        <w:t xml:space="preserve">
      8. Резерв коэффициенті жарияланған, бірақ реттелмеген шығындар резервінің сомасынан қайта сақтандырушының осының алдындағы қаржы жылының соңындағы үлесінің жарияланған, бірақ реттелмеген шығындар резервінің сомасын алып тастағандағы, бірақ осының алдындағы қаржы жылының басындағы қайта сақтандырушының үлесін алып тастағандағы қатынасы ретінде есептеледі. Осы қатынас 1-ден артық болуы мүмкін емес. Егер есеп айырысу нәтижесінде алынған резерв коэффициентінің шегі 1-ден асса, онда есеп айырысу үшін 1 алынады. </w:t>
      </w:r>
    </w:p>
    <w:bookmarkEnd w:id="10"/>
    <w:bookmarkStart w:name="z11" w:id="11"/>
    <w:p>
      <w:pPr>
        <w:spacing w:after="0"/>
        <w:ind w:left="0"/>
        <w:jc w:val="left"/>
      </w:pPr>
      <w:r>
        <w:rPr>
          <w:rFonts w:ascii="Times New Roman"/>
          <w:b/>
          <w:i w:val="false"/>
          <w:color w:val="000000"/>
        </w:rPr>
        <w:t xml:space="preserve"> 
3-тарау. "Өмірді сақтандыру" саласы бойынша сақтандыру </w:t>
      </w:r>
      <w:r>
        <w:br/>
      </w:r>
      <w:r>
        <w:rPr>
          <w:rFonts w:ascii="Times New Roman"/>
          <w:b/>
          <w:i w:val="false"/>
          <w:color w:val="000000"/>
        </w:rPr>
        <w:t xml:space="preserve">
қызметін жүзеге асыратын сақтандыру ұйымына арналған </w:t>
      </w:r>
      <w:r>
        <w:br/>
      </w:r>
      <w:r>
        <w:rPr>
          <w:rFonts w:ascii="Times New Roman"/>
          <w:b/>
          <w:i w:val="false"/>
          <w:color w:val="000000"/>
        </w:rPr>
        <w:t xml:space="preserve">
төлем қабілеттілігі маржасының барынша төмен мөлшері </w:t>
      </w:r>
    </w:p>
    <w:bookmarkEnd w:id="11"/>
    <w:p>
      <w:pPr>
        <w:spacing w:after="0"/>
        <w:ind w:left="0"/>
        <w:jc w:val="both"/>
      </w:pPr>
      <w:r>
        <w:rPr>
          <w:rFonts w:ascii="Times New Roman"/>
          <w:b w:val="false"/>
          <w:i w:val="false"/>
          <w:color w:val="000000"/>
          <w:sz w:val="28"/>
        </w:rPr>
        <w:t xml:space="preserve">      9. "Өмірді сақтандыру" саласы бойынша сақтандыру қызметін жүзеге асыратын сақтандыру ұйымына арналған төлем қабілеттілігі маржасының барынша төмен мөлшерінің есебі мынадай сыныптар бойынша жекеше жүзеге асырылады: </w:t>
      </w:r>
      <w:r>
        <w:br/>
      </w:r>
      <w:r>
        <w:rPr>
          <w:rFonts w:ascii="Times New Roman"/>
          <w:b w:val="false"/>
          <w:i w:val="false"/>
          <w:color w:val="000000"/>
          <w:sz w:val="28"/>
        </w:rPr>
        <w:t xml:space="preserve">
      1) өмірді сақтандыру, аннуитеттік сақтандыру және өмірдегі белгілі бір оқиғалардың пайда болуына байланысты сақтандыру; </w:t>
      </w:r>
      <w:r>
        <w:br/>
      </w:r>
      <w:r>
        <w:rPr>
          <w:rFonts w:ascii="Times New Roman"/>
          <w:b w:val="false"/>
          <w:i w:val="false"/>
          <w:color w:val="000000"/>
          <w:sz w:val="28"/>
        </w:rPr>
        <w:t xml:space="preserve">
      2) сақтанушының сақтандырушының инвестициялық кірісіне қатыса отырып өмірді сақтандыруы; </w:t>
      </w:r>
      <w:r>
        <w:br/>
      </w:r>
      <w:r>
        <w:rPr>
          <w:rFonts w:ascii="Times New Roman"/>
          <w:b w:val="false"/>
          <w:i w:val="false"/>
          <w:color w:val="000000"/>
          <w:sz w:val="28"/>
        </w:rPr>
        <w:t xml:space="preserve">
      3) жазатайым жағдайлардан сақтандыру және науқастандыру жағдайына байланысты сақтандыру. </w:t>
      </w:r>
      <w:r>
        <w:br/>
      </w:r>
      <w:r>
        <w:rPr>
          <w:rFonts w:ascii="Times New Roman"/>
          <w:b w:val="false"/>
          <w:i w:val="false"/>
          <w:color w:val="000000"/>
          <w:sz w:val="28"/>
        </w:rPr>
        <w:t xml:space="preserve">
      Төлем қабілеттілігі маржасының барынша төмен мөлшерінің есебі үшін осы Нұсқаулықтың 10, 14 және 15 тармақтарына сәйкес алынған сомалар қабылданады. </w:t>
      </w:r>
    </w:p>
    <w:bookmarkStart w:name="z12" w:id="12"/>
    <w:p>
      <w:pPr>
        <w:spacing w:after="0"/>
        <w:ind w:left="0"/>
        <w:jc w:val="both"/>
      </w:pPr>
      <w:r>
        <w:rPr>
          <w:rFonts w:ascii="Times New Roman"/>
          <w:b w:val="false"/>
          <w:i w:val="false"/>
          <w:color w:val="000000"/>
          <w:sz w:val="28"/>
        </w:rPr>
        <w:t>
      10. Сақтандыру ұйымының төлем қабілеттілігі маржасының барынша төмен мөлшерінің осы Нұсқаулықтың </w:t>
      </w:r>
      <w:r>
        <w:rPr>
          <w:rFonts w:ascii="Times New Roman"/>
          <w:b w:val="false"/>
          <w:i w:val="false"/>
          <w:color w:val="000000"/>
          <w:sz w:val="28"/>
        </w:rPr>
        <w:t xml:space="preserve">9-тамағының </w:t>
      </w:r>
      <w:r>
        <w:rPr>
          <w:rFonts w:ascii="Times New Roman"/>
          <w:b w:val="false"/>
          <w:i w:val="false"/>
          <w:color w:val="000000"/>
          <w:sz w:val="28"/>
        </w:rPr>
        <w:t>1) тармақшасында көрсетілген сақтандыру сыныптары бойынша есебі осы </w:t>
      </w:r>
      <w:r>
        <w:rPr>
          <w:rFonts w:ascii="Times New Roman"/>
          <w:b w:val="false"/>
          <w:i w:val="false"/>
          <w:color w:val="000000"/>
          <w:sz w:val="28"/>
        </w:rPr>
        <w:t xml:space="preserve">Нұсқаулықтың 11 </w:t>
      </w:r>
      <w:r>
        <w:rPr>
          <w:rFonts w:ascii="Times New Roman"/>
          <w:b w:val="false"/>
          <w:i w:val="false"/>
          <w:color w:val="000000"/>
          <w:sz w:val="28"/>
        </w:rPr>
        <w:t>және </w:t>
      </w:r>
      <w:r>
        <w:rPr>
          <w:rFonts w:ascii="Times New Roman"/>
          <w:b w:val="false"/>
          <w:i w:val="false"/>
          <w:color w:val="000000"/>
          <w:sz w:val="28"/>
        </w:rPr>
        <w:t xml:space="preserve">13 тармақтарына </w:t>
      </w:r>
      <w:r>
        <w:rPr>
          <w:rFonts w:ascii="Times New Roman"/>
          <w:b w:val="false"/>
          <w:i w:val="false"/>
          <w:color w:val="000000"/>
          <w:sz w:val="28"/>
        </w:rPr>
        <w:t xml:space="preserve">сәйкес есептелген мәнінің сомасына тең болады. </w:t>
      </w:r>
    </w:p>
    <w:bookmarkEnd w:id="12"/>
    <w:bookmarkStart w:name="z13" w:id="13"/>
    <w:p>
      <w:pPr>
        <w:spacing w:after="0"/>
        <w:ind w:left="0"/>
        <w:jc w:val="both"/>
      </w:pPr>
      <w:r>
        <w:rPr>
          <w:rFonts w:ascii="Times New Roman"/>
          <w:b w:val="false"/>
          <w:i w:val="false"/>
          <w:color w:val="000000"/>
          <w:sz w:val="28"/>
        </w:rPr>
        <w:t xml:space="preserve">
      11. Тәуекелге душар болған капитал теріс мәнге ие болмайтын қайтыс болу жағдайындағы өмірді сақтандыру шарты бойынша төлем қабілеттілігі маржасының барынша төмен мөлшері мынадай шектердегі сомаға тең: </w:t>
      </w:r>
      <w:r>
        <w:br/>
      </w:r>
      <w:r>
        <w:rPr>
          <w:rFonts w:ascii="Times New Roman"/>
          <w:b w:val="false"/>
          <w:i w:val="false"/>
          <w:color w:val="000000"/>
          <w:sz w:val="28"/>
        </w:rPr>
        <w:t xml:space="preserve">
      1) қайтыс болған жағдайдағы өмірді сақтандыру шарттары бойынша (3 жыл мерзімге дейін) - тәуекелге душар болған капитал сомасының 0,1%-і осы Нұсқаулықтың 12-тармағының екінші абзацына сәйкес есептелген түзету коэффициентіне көбейтіледі; </w:t>
      </w:r>
      <w:r>
        <w:br/>
      </w:r>
      <w:r>
        <w:rPr>
          <w:rFonts w:ascii="Times New Roman"/>
          <w:b w:val="false"/>
          <w:i w:val="false"/>
          <w:color w:val="000000"/>
          <w:sz w:val="28"/>
        </w:rPr>
        <w:t xml:space="preserve">
      2) қайтыс болған жағдайдағы өмірді сақтандыру шарттары бойынша (3 жылдан 5 жылға дейін) - тәуекелге душар болған капитал сомасының 0,15%-і осы Нұсқаулықтың 12-тармағының екінші абзацына сәйкес есептелген түзету коэффициентіне көбейтіледі; </w:t>
      </w:r>
      <w:r>
        <w:br/>
      </w:r>
      <w:r>
        <w:rPr>
          <w:rFonts w:ascii="Times New Roman"/>
          <w:b w:val="false"/>
          <w:i w:val="false"/>
          <w:color w:val="000000"/>
          <w:sz w:val="28"/>
        </w:rPr>
        <w:t>
      3) қайтыс болған жағдайдағы өмірді сақтандырудың басқа шарттары бойынша - тәуекелге душар болған капитал сомасының 0,3%-і осы Нұсқаулықтың </w:t>
      </w:r>
      <w:r>
        <w:rPr>
          <w:rFonts w:ascii="Times New Roman"/>
          <w:b w:val="false"/>
          <w:i w:val="false"/>
          <w:color w:val="000000"/>
          <w:sz w:val="28"/>
        </w:rPr>
        <w:t xml:space="preserve">12-тармағының </w:t>
      </w:r>
      <w:r>
        <w:rPr>
          <w:rFonts w:ascii="Times New Roman"/>
          <w:b w:val="false"/>
          <w:i w:val="false"/>
          <w:color w:val="000000"/>
          <w:sz w:val="28"/>
        </w:rPr>
        <w:t xml:space="preserve">екінші абзацына сәйкес есептелген түзету коэффициентіне көбейтіледі. </w:t>
      </w:r>
    </w:p>
    <w:bookmarkEnd w:id="13"/>
    <w:bookmarkStart w:name="z14" w:id="14"/>
    <w:p>
      <w:pPr>
        <w:spacing w:after="0"/>
        <w:ind w:left="0"/>
        <w:jc w:val="both"/>
      </w:pPr>
      <w:r>
        <w:rPr>
          <w:rFonts w:ascii="Times New Roman"/>
          <w:b w:val="false"/>
          <w:i w:val="false"/>
          <w:color w:val="000000"/>
          <w:sz w:val="28"/>
        </w:rPr>
        <w:t xml:space="preserve">
      12. Тәуекелге душар болған капитал ол бойынша құрылған сақтандыру сомасына кемітілген осының алдындағы қаржы жылының соңындағы қайтыс болу жағдайдағы өмірді сақтандырудың қолданылып жүрген шарттарының жиынтық сақтандыру сомасын білдіреді. </w:t>
      </w:r>
      <w:r>
        <w:br/>
      </w:r>
      <w:r>
        <w:rPr>
          <w:rFonts w:ascii="Times New Roman"/>
          <w:b w:val="false"/>
          <w:i w:val="false"/>
          <w:color w:val="000000"/>
          <w:sz w:val="28"/>
        </w:rPr>
        <w:t xml:space="preserve">
      Түзету коэффициенті қайтыс болу жағдайындағы өмірді сақтандыру шарттары бойынша тәуекелге душар болған капиталдан қайта сақтандырушының тәуекелге душар болған капиталдағы үлесін алып тастағандағы қатынасы болып есептеледі. Осы қатынас 0,5-тен кем болуы мүмкін емес. Егер түзету коэффициентімен есеп айырысу нәтижесінде алынған шегі 0,5-тен кем болса, онда есеп айырысу үшін 0,5 алынады. </w:t>
      </w:r>
    </w:p>
    <w:bookmarkEnd w:id="14"/>
    <w:bookmarkStart w:name="z15" w:id="15"/>
    <w:p>
      <w:pPr>
        <w:spacing w:after="0"/>
        <w:ind w:left="0"/>
        <w:jc w:val="both"/>
      </w:pPr>
      <w:r>
        <w:rPr>
          <w:rFonts w:ascii="Times New Roman"/>
          <w:b w:val="false"/>
          <w:i w:val="false"/>
          <w:color w:val="000000"/>
          <w:sz w:val="28"/>
        </w:rPr>
        <w:t>
      13. Осы Нұсқаулықтың </w:t>
      </w:r>
      <w:r>
        <w:rPr>
          <w:rFonts w:ascii="Times New Roman"/>
          <w:b w:val="false"/>
          <w:i w:val="false"/>
          <w:color w:val="000000"/>
          <w:sz w:val="28"/>
        </w:rPr>
        <w:t xml:space="preserve">9-тармағының </w:t>
      </w:r>
      <w:r>
        <w:rPr>
          <w:rFonts w:ascii="Times New Roman"/>
          <w:b w:val="false"/>
          <w:i w:val="false"/>
          <w:color w:val="000000"/>
          <w:sz w:val="28"/>
        </w:rPr>
        <w:t xml:space="preserve">1) тармақшасында көрсетілген сыныптар бойынша қалған сақтандыру шарттарының төлем қабілеттілігі маржасының барынша төмен мөлшері сақтандыру резервтерінің қалыптасқан сомасының 4 %-іне және осы тармақтың екінші абзацына сәйкес есептелген түзету коэффициентіне тең. </w:t>
      </w:r>
      <w:r>
        <w:br/>
      </w:r>
      <w:r>
        <w:rPr>
          <w:rFonts w:ascii="Times New Roman"/>
          <w:b w:val="false"/>
          <w:i w:val="false"/>
          <w:color w:val="000000"/>
          <w:sz w:val="28"/>
        </w:rPr>
        <w:t xml:space="preserve">
      Түзету коэффициенті қайта сақтандырушының осының алдындағы қаржы жылының соңындағы сақтандыру резервінің қалыптасқан жалпы сомасынан осының алдындағы қаржы жылының соңындағы сақтандыру резервіндегі қайта сақтандырушының үлесін шегергендегі сақтандыру резервтері сомасына қатынасы ретінде есептеледі. Осы қатынас 0,85-тен кем болуы мүмкін емес. Егер түзету коэффициентімен есеп айырысу нәтижесінде алынған шегі 0,85-тен кем болса, онда есеп айырысу үшін 0,85 алынады. </w:t>
      </w:r>
    </w:p>
    <w:bookmarkEnd w:id="15"/>
    <w:bookmarkStart w:name="z16" w:id="16"/>
    <w:p>
      <w:pPr>
        <w:spacing w:after="0"/>
        <w:ind w:left="0"/>
        <w:jc w:val="both"/>
      </w:pPr>
      <w:r>
        <w:rPr>
          <w:rFonts w:ascii="Times New Roman"/>
          <w:b w:val="false"/>
          <w:i w:val="false"/>
          <w:color w:val="000000"/>
          <w:sz w:val="28"/>
        </w:rPr>
        <w:t xml:space="preserve">
      14. Сақтандырушының инвестициялық кірісіне сақтанушы қатысатын өмірді сақтандыру сыныбы бойынша сақтандыру ұйымының төлем қабілеттілігі маржасының барынша төмен мөлшерінің мынадай шекті сомаларға тең мәні бар: </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"Инвестициялық қызмет нәтижесінде сақтандыру ұйымы алған кірістерге сақтандырылушының (пайда алушының) қатысу ережесін бекіту туралы" (нормативтік құқықтық актілерді мемлекеттік тіркеу тізілімінде N 4399 тіркелген) 2006 жылғы 12 тамыздағы </w:t>
      </w:r>
      <w:r>
        <w:rPr>
          <w:rFonts w:ascii="Times New Roman"/>
          <w:b w:val="false"/>
          <w:i w:val="false"/>
          <w:color w:val="000000"/>
          <w:sz w:val="28"/>
        </w:rPr>
        <w:t xml:space="preserve">N 155 </w:t>
      </w:r>
      <w:r>
        <w:rPr>
          <w:rFonts w:ascii="Times New Roman"/>
          <w:b w:val="false"/>
          <w:i w:val="false"/>
          <w:color w:val="000000"/>
          <w:sz w:val="28"/>
        </w:rPr>
        <w:t xml:space="preserve">қаулысына сәйкес (бұдан әрі - N 155 қаулы) осы Нұсқаулықтың 14-1-тармағына, инвестициялық тәуекелді алатын сақтандыру ұйымының шарттарына сай есептелген түзету коэффициенті бойынша түзетіліп қалыптастырылған ішкі резерв қоры сомасының 4 %-нан; </w:t>
      </w:r>
      <w:r>
        <w:br/>
      </w:r>
      <w:r>
        <w:rPr>
          <w:rFonts w:ascii="Times New Roman"/>
          <w:b w:val="false"/>
          <w:i w:val="false"/>
          <w:color w:val="000000"/>
          <w:sz w:val="28"/>
        </w:rPr>
        <w:t xml:space="preserve">
      2) осы Нұсқаулықтың 14-1-тармағына сәйкес есептелген әкімшілік шығыстарды жабатын қаржы сомасы белгіленген және сақтандыру ұйымы тәуекел алмайтын шарттарға сәйкес есептелген түзету коэффициенті бойынша түзетіліп қалыптастырылған, N 155 қаулыға сәйкес есептелген ішкі резерв қоры сомасының 1 %-нан; </w:t>
      </w:r>
      <w:r>
        <w:br/>
      </w:r>
      <w:r>
        <w:rPr>
          <w:rFonts w:ascii="Times New Roman"/>
          <w:b w:val="false"/>
          <w:i w:val="false"/>
          <w:color w:val="000000"/>
          <w:sz w:val="28"/>
        </w:rPr>
        <w:t xml:space="preserve">
      3) сақтандыру ұйымы инвестициялық тәуекел алмайтын және әкімшілік шығыстарды жабу үшін бөлінген қаржы сомасы белгіленбеген шарттар бойынша осының алдындағы қаржы жылындағы әкімшілік шығыстар сомасының 25 %-нан.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нарығын және қаржы ұйымдарын реттеу мен қадағалау агенттігі Басқармасының 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16"/>
    <w:bookmarkStart w:name="z53" w:id="17"/>
    <w:p>
      <w:pPr>
        <w:spacing w:after="0"/>
        <w:ind w:left="0"/>
        <w:jc w:val="both"/>
      </w:pPr>
      <w:r>
        <w:rPr>
          <w:rFonts w:ascii="Times New Roman"/>
          <w:b w:val="false"/>
          <w:i w:val="false"/>
          <w:color w:val="000000"/>
          <w:sz w:val="28"/>
        </w:rPr>
        <w:t xml:space="preserve">
      14-1. Түзету коэффициенті осының алдындағы қаржы жылының соңына ішкі резервтік қордың жалпы сомасына осының алдындағы қаржы жылының соңындағы ішкі резервтік қордағы қайта сақтандырушының үлесін шегере отырып, N 155 қаулыға сәйкес есептелген ішкі резервтік қордың сомасына қатысты ретінде есептеледі. Осы қатынас 0,85-тен кем болуы мүмкін емес. Егер түзету коэффициенті есебі нәтижесінде алынған шек 0,85-тен кем болса, онда есеп үшін 0,85 алынады. </w:t>
      </w:r>
      <w:r>
        <w:br/>
      </w: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17"/>
    <w:bookmarkStart w:name="z17" w:id="18"/>
    <w:p>
      <w:pPr>
        <w:spacing w:after="0"/>
        <w:ind w:left="0"/>
        <w:jc w:val="both"/>
      </w:pPr>
      <w:r>
        <w:rPr>
          <w:rFonts w:ascii="Times New Roman"/>
          <w:b w:val="false"/>
          <w:i w:val="false"/>
          <w:color w:val="000000"/>
          <w:sz w:val="28"/>
        </w:rPr>
        <w:t>
      15. Жазатайым жағдайлар және науқастануға байланысты сақтандыру сыныптары бойынша төлем қабілеттілігі маржасының барынша төмен мөлшері осы Нұсқаулықтың </w:t>
      </w:r>
      <w:r>
        <w:rPr>
          <w:rFonts w:ascii="Times New Roman"/>
          <w:b w:val="false"/>
          <w:i w:val="false"/>
          <w:color w:val="000000"/>
          <w:sz w:val="28"/>
        </w:rPr>
        <w:t xml:space="preserve">3-5-тармақтарына </w:t>
      </w:r>
      <w:r>
        <w:rPr>
          <w:rFonts w:ascii="Times New Roman"/>
          <w:b w:val="false"/>
          <w:i w:val="false"/>
          <w:color w:val="000000"/>
          <w:sz w:val="28"/>
        </w:rPr>
        <w:t xml:space="preserve">сәйкес есептеледі. </w:t>
      </w:r>
    </w:p>
    <w:bookmarkEnd w:id="18"/>
    <w:bookmarkStart w:name="z18" w:id="19"/>
    <w:p>
      <w:pPr>
        <w:spacing w:after="0"/>
        <w:ind w:left="0"/>
        <w:jc w:val="left"/>
      </w:pPr>
      <w:r>
        <w:rPr>
          <w:rFonts w:ascii="Times New Roman"/>
          <w:b/>
          <w:i w:val="false"/>
          <w:color w:val="000000"/>
        </w:rPr>
        <w:t xml:space="preserve"> 
4-тарау. Сақтандыру (қайта сақтандыру) ұйымының төлем </w:t>
      </w:r>
      <w:r>
        <w:br/>
      </w:r>
      <w:r>
        <w:rPr>
          <w:rFonts w:ascii="Times New Roman"/>
          <w:b/>
          <w:i w:val="false"/>
          <w:color w:val="000000"/>
        </w:rPr>
        <w:t xml:space="preserve">
қабілеттілігі маржасының нақты есебі </w:t>
      </w:r>
    </w:p>
    <w:bookmarkEnd w:id="19"/>
    <w:p>
      <w:pPr>
        <w:spacing w:after="0"/>
        <w:ind w:left="0"/>
        <w:jc w:val="both"/>
      </w:pPr>
      <w:r>
        <w:rPr>
          <w:rFonts w:ascii="Times New Roman"/>
          <w:b w:val="false"/>
          <w:i w:val="false"/>
          <w:color w:val="000000"/>
          <w:sz w:val="28"/>
        </w:rPr>
        <w:t xml:space="preserve">      16. Нақты төлем қабілеттілігі маржасы мынадай сома ретінде есептеледі: </w:t>
      </w:r>
      <w:r>
        <w:br/>
      </w:r>
      <w:r>
        <w:rPr>
          <w:rFonts w:ascii="Times New Roman"/>
          <w:b w:val="false"/>
          <w:i w:val="false"/>
          <w:color w:val="000000"/>
          <w:sz w:val="28"/>
        </w:rPr>
        <w:t xml:space="preserve">
      артықшылықты акциялар алынып тасталып төленген жарғылық капитал; </w:t>
      </w:r>
      <w:r>
        <w:br/>
      </w:r>
      <w:r>
        <w:rPr>
          <w:rFonts w:ascii="Times New Roman"/>
          <w:b w:val="false"/>
          <w:i w:val="false"/>
          <w:color w:val="000000"/>
          <w:sz w:val="28"/>
        </w:rPr>
        <w:t xml:space="preserve">
      төленуі тиіс дивидендтерді алып тастағандағы осының алдындағы жылдардың бөлінбеген кірісі (оның ішінде өткен жылдардың таза кірісі есебінен қалыптасқан қорлар, резервтер); </w:t>
      </w:r>
      <w:r>
        <w:br/>
      </w:r>
      <w:r>
        <w:rPr>
          <w:rFonts w:ascii="Times New Roman"/>
          <w:b w:val="false"/>
          <w:i w:val="false"/>
          <w:color w:val="000000"/>
          <w:sz w:val="28"/>
        </w:rPr>
        <w:t xml:space="preserve">
      мыналарды алып тастағандағы: </w:t>
      </w:r>
      <w:r>
        <w:br/>
      </w:r>
      <w:r>
        <w:rPr>
          <w:rFonts w:ascii="Times New Roman"/>
          <w:b w:val="false"/>
          <w:i w:val="false"/>
          <w:color w:val="000000"/>
          <w:sz w:val="28"/>
        </w:rPr>
        <w:t xml:space="preserve">
      сақтандыру (қайта сақтандыру) ұйымының негізгі қызмет мақсаты үшін сатып алынған бағдарламалық қамтамасыз етуді қоспағандағы материалдық емес активтерді. Сақтандыру (қайта сақтандыру) ұйымының негізгі қызмет мақсаты үшін сатып алынған бағдарламалық қамтамасыз ету жинақталған амортизацияны ескергендегі өзіндік құнның және сақтандыру (қайта сақтандыру) ұйымының активтерінің он процентінен аспайтын көлемінде алынады; </w:t>
      </w:r>
      <w:r>
        <w:br/>
      </w:r>
      <w:r>
        <w:rPr>
          <w:rFonts w:ascii="Times New Roman"/>
          <w:b w:val="false"/>
          <w:i w:val="false"/>
          <w:color w:val="000000"/>
          <w:sz w:val="28"/>
        </w:rPr>
        <w:t xml:space="preserve">
      осының алдындағы жылдардың жабылмаған шығындарын; </w:t>
      </w:r>
      <w:r>
        <w:br/>
      </w:r>
      <w:r>
        <w:rPr>
          <w:rFonts w:ascii="Times New Roman"/>
          <w:b w:val="false"/>
          <w:i w:val="false"/>
          <w:color w:val="000000"/>
          <w:sz w:val="28"/>
        </w:rPr>
        <w:t xml:space="preserve">
      есепті кезеңнің жабылмаған шығындарын; </w:t>
      </w:r>
      <w:r>
        <w:br/>
      </w:r>
      <w:r>
        <w:rPr>
          <w:rFonts w:ascii="Times New Roman"/>
          <w:b w:val="false"/>
          <w:i w:val="false"/>
          <w:color w:val="000000"/>
          <w:sz w:val="28"/>
        </w:rPr>
        <w:t xml:space="preserve">
      басқа заңды тұлғалардың капиталындағы инвестициялар; </w:t>
      </w:r>
      <w:r>
        <w:br/>
      </w:r>
      <w:r>
        <w:rPr>
          <w:rFonts w:ascii="Times New Roman"/>
          <w:b w:val="false"/>
          <w:i w:val="false"/>
          <w:color w:val="000000"/>
          <w:sz w:val="28"/>
        </w:rPr>
        <w:t>
      Заңның </w:t>
      </w:r>
      <w:r>
        <w:rPr>
          <w:rFonts w:ascii="Times New Roman"/>
          <w:b w:val="false"/>
          <w:i w:val="false"/>
          <w:color w:val="000000"/>
          <w:sz w:val="28"/>
        </w:rPr>
        <w:t xml:space="preserve">32-бабына </w:t>
      </w:r>
      <w:r>
        <w:rPr>
          <w:rFonts w:ascii="Times New Roman"/>
          <w:b w:val="false"/>
          <w:i w:val="false"/>
          <w:color w:val="000000"/>
          <w:sz w:val="28"/>
        </w:rPr>
        <w:t xml:space="preserve">сәйкес сақтандыру (қайта сақтандыру) ұйымының еншілес ұйымы болып табылатын тұлғаларға не сақтандыру (қайта сақтандыру) ұйымының қомақты қатысы бар тұлғаларына берілген реттелген заем.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Қаржы нарығын және қаржы ұйымдарын реттеу мен қадағалау агенттігі Басқармасының 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Start w:name="z49" w:id="20"/>
    <w:p>
      <w:pPr>
        <w:spacing w:after="0"/>
        <w:ind w:left="0"/>
        <w:jc w:val="both"/>
      </w:pPr>
      <w:r>
        <w:rPr>
          <w:rFonts w:ascii="Times New Roman"/>
          <w:b w:val="false"/>
          <w:i w:val="false"/>
          <w:color w:val="000000"/>
          <w:sz w:val="28"/>
        </w:rPr>
        <w:t xml:space="preserve">
      16-1. Уәкілетті орган берген лицензия негізінде өзара сақтандыру қызметін жүзеге асыратын сақтандыру ұйымына арналған нақты төлем қабілеттілігі маржасы мынадай сома ретінде есептеледі: </w:t>
      </w:r>
      <w:r>
        <w:br/>
      </w:r>
      <w:r>
        <w:rPr>
          <w:rFonts w:ascii="Times New Roman"/>
          <w:b w:val="false"/>
          <w:i w:val="false"/>
          <w:color w:val="000000"/>
          <w:sz w:val="28"/>
        </w:rPr>
        <w:t xml:space="preserve">
      құрылтайшылар жарнасы; </w:t>
      </w:r>
      <w:r>
        <w:br/>
      </w:r>
      <w:r>
        <w:rPr>
          <w:rFonts w:ascii="Times New Roman"/>
          <w:b w:val="false"/>
          <w:i w:val="false"/>
          <w:color w:val="000000"/>
          <w:sz w:val="28"/>
        </w:rPr>
        <w:t xml:space="preserve">
      ерікті ақшадай және өзге жарналар; </w:t>
      </w:r>
      <w:r>
        <w:br/>
      </w:r>
      <w:r>
        <w:rPr>
          <w:rFonts w:ascii="Times New Roman"/>
          <w:b w:val="false"/>
          <w:i w:val="false"/>
          <w:color w:val="000000"/>
          <w:sz w:val="28"/>
        </w:rPr>
        <w:t xml:space="preserve">
      осының алдындағы жылдардың бөлінбеген кірісі (оның ішінде өткен жылдардың таза кірісі есебінен қалыптасқан қорлар, резервтер); </w:t>
      </w:r>
      <w:r>
        <w:br/>
      </w:r>
      <w:r>
        <w:rPr>
          <w:rFonts w:ascii="Times New Roman"/>
          <w:b w:val="false"/>
          <w:i w:val="false"/>
          <w:color w:val="000000"/>
          <w:sz w:val="28"/>
        </w:rPr>
        <w:t xml:space="preserve">
      мыналарды шегеріп: </w:t>
      </w:r>
      <w:r>
        <w:br/>
      </w:r>
      <w:r>
        <w:rPr>
          <w:rFonts w:ascii="Times New Roman"/>
          <w:b w:val="false"/>
          <w:i w:val="false"/>
          <w:color w:val="000000"/>
          <w:sz w:val="28"/>
        </w:rPr>
        <w:t xml:space="preserve">
      сақтандыру ұйымының негізгі қызмет мақсаты үшін сатып алынған бағдарламалық қамтамасыз етуден басқа материалдық емес активтер. Сақтандыру ұйымының негізгі қызмет мақсаты үшін сатып алынған бағдарламалық қамтамасыз ету жинақталған амортизацияны және сақтандыру (қайта сақтандыру) ұйымының 10 %-нен аспайтын активтерін ескергендегі оның өзіндік құн мөлшерінде қабылданады; </w:t>
      </w:r>
      <w:r>
        <w:br/>
      </w:r>
      <w:r>
        <w:rPr>
          <w:rFonts w:ascii="Times New Roman"/>
          <w:b w:val="false"/>
          <w:i w:val="false"/>
          <w:color w:val="000000"/>
          <w:sz w:val="28"/>
        </w:rPr>
        <w:t xml:space="preserve">
      осының алдындағы жылдардың жабылмаған шығынын; </w:t>
      </w:r>
      <w:r>
        <w:br/>
      </w:r>
      <w:r>
        <w:rPr>
          <w:rFonts w:ascii="Times New Roman"/>
          <w:b w:val="false"/>
          <w:i w:val="false"/>
          <w:color w:val="000000"/>
          <w:sz w:val="28"/>
        </w:rPr>
        <w:t xml:space="preserve">
      есепті кезеңнің жабылмаған шығынын. </w:t>
      </w:r>
      <w:r>
        <w:br/>
      </w: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20"/>
    <w:bookmarkStart w:name="z19" w:id="21"/>
    <w:p>
      <w:pPr>
        <w:spacing w:after="0"/>
        <w:ind w:left="0"/>
        <w:jc w:val="both"/>
      </w:pPr>
      <w:r>
        <w:rPr>
          <w:rFonts w:ascii="Times New Roman"/>
          <w:b w:val="false"/>
          <w:i w:val="false"/>
          <w:color w:val="000000"/>
          <w:sz w:val="28"/>
        </w:rPr>
        <w:t xml:space="preserve">
      17. Нақты төлем қабілеттілігі маржасы нақты төлем қабілеттілігі маржасының 50 %-нен немесе төлем қабілеттілігі маржасының барынша төмен мөлшерінен (қандай көрсеткіштің аздығына байланысты) аспайтын сомадағы артықшылықты акциялардың және реттелген борыштың сомасына өсуі мүмкін. Артықшылықты акциялар және белгіленген өтеу мерзімі бар реттелген борыш сомасы бойынша артықшылықты акциялар мен реттелген борыштың жалпы сомасының 50 %-нен аспауы тиіс. </w:t>
      </w:r>
    </w:p>
    <w:bookmarkEnd w:id="21"/>
    <w:bookmarkStart w:name="z50" w:id="22"/>
    <w:p>
      <w:pPr>
        <w:spacing w:after="0"/>
        <w:ind w:left="0"/>
        <w:jc w:val="both"/>
      </w:pPr>
      <w:r>
        <w:rPr>
          <w:rFonts w:ascii="Times New Roman"/>
          <w:b w:val="false"/>
          <w:i w:val="false"/>
          <w:color w:val="000000"/>
          <w:sz w:val="28"/>
        </w:rPr>
        <w:t xml:space="preserve">
      17-1. Уәкілетті орган берген лицензия негізінде өзара сақтандыру қызметін жүзеге асыратын сақтандыру ұйымы үшін нақты төлем қабілеттілігі маржасы нақты төлем қабілеттілігі маржасының 25%-нен аспайтын немесе төлем қабілеттілігі маржасының барынша төмен мөлшерінен (қандай көрсеткіштің төмен екендігіне қатысты) аспайтын реттелген борыш сомасына өсуі мүмкін. Белгіленген өтеу мерзімі бар реттелген борыш сомасы реттелген борыштың жалпы сомасының 25%-нен асуы мүмкін емес. </w:t>
      </w:r>
      <w:r>
        <w:br/>
      </w: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22"/>
    <w:bookmarkStart w:name="z20" w:id="23"/>
    <w:p>
      <w:pPr>
        <w:spacing w:after="0"/>
        <w:ind w:left="0"/>
        <w:jc w:val="both"/>
      </w:pPr>
      <w:r>
        <w:rPr>
          <w:rFonts w:ascii="Times New Roman"/>
          <w:b w:val="false"/>
          <w:i w:val="false"/>
          <w:color w:val="000000"/>
          <w:sz w:val="28"/>
        </w:rPr>
        <w:t xml:space="preserve">
      18. Сақтандыру (қайта сақтандыру) ұйымының реттелген борышы - бұл сақтандыру (қайта сақтандыру) ұйымының қамтамасыз етілмеген міндеттемесі. </w:t>
      </w:r>
      <w:r>
        <w:br/>
      </w:r>
      <w:r>
        <w:rPr>
          <w:rFonts w:ascii="Times New Roman"/>
          <w:b w:val="false"/>
          <w:i w:val="false"/>
          <w:color w:val="000000"/>
          <w:sz w:val="28"/>
        </w:rPr>
        <w:t xml:space="preserve">
      Реттелген борыш мынадай талаптарға сәйкес келуі тиіс: </w:t>
      </w:r>
      <w:r>
        <w:br/>
      </w:r>
      <w:r>
        <w:rPr>
          <w:rFonts w:ascii="Times New Roman"/>
          <w:b w:val="false"/>
          <w:i w:val="false"/>
          <w:color w:val="000000"/>
          <w:sz w:val="28"/>
        </w:rPr>
        <w:t xml:space="preserve">
      1) сақтандыру (қайта сақтандыру) ұйымы нақты толық төлеп алған ақша сомасы ғана ескеріледі; </w:t>
      </w:r>
      <w:r>
        <w:br/>
      </w:r>
      <w:r>
        <w:rPr>
          <w:rFonts w:ascii="Times New Roman"/>
          <w:b w:val="false"/>
          <w:i w:val="false"/>
          <w:color w:val="000000"/>
          <w:sz w:val="28"/>
        </w:rPr>
        <w:t>
      2) сақтандыру (қайта сақтандыру) ұйымы таратылу кезінде Заңның </w:t>
      </w:r>
      <w:r>
        <w:rPr>
          <w:rFonts w:ascii="Times New Roman"/>
          <w:b w:val="false"/>
          <w:i w:val="false"/>
          <w:color w:val="000000"/>
          <w:sz w:val="28"/>
        </w:rPr>
        <w:t xml:space="preserve">72-бабымен </w:t>
      </w:r>
      <w:r>
        <w:rPr>
          <w:rFonts w:ascii="Times New Roman"/>
          <w:b w:val="false"/>
          <w:i w:val="false"/>
          <w:color w:val="000000"/>
          <w:sz w:val="28"/>
        </w:rPr>
        <w:t xml:space="preserve">белгіленген кезектілікке сәйкес қанағаттандырылады; </w:t>
      </w:r>
      <w:r>
        <w:br/>
      </w:r>
      <w:r>
        <w:rPr>
          <w:rFonts w:ascii="Times New Roman"/>
          <w:b w:val="false"/>
          <w:i w:val="false"/>
          <w:color w:val="000000"/>
          <w:sz w:val="28"/>
        </w:rPr>
        <w:t xml:space="preserve">
      3) сақтандыру (қайта сақтандыру) ұйымы, оның ішінде сақтандыру (қайта сақтандыру) ұйымының ұсынысы бойынша өтеуі (толық немесе ішінара) оның ішінде мерзімінен бұрын өтеуі, тек, егер мұндай өтеу қорытындысына сәйкес сақтандыру (қайта сақтандыру) ұйымының осы Нұсқаулықта белгіленген пруденциалдық нормативтерді сақтамау салдарларына алып келмеу талаптары қанағаттандырылған жағдайда ғана мүмкін; </w:t>
      </w:r>
      <w:r>
        <w:br/>
      </w:r>
      <w:r>
        <w:rPr>
          <w:rFonts w:ascii="Times New Roman"/>
          <w:b w:val="false"/>
          <w:i w:val="false"/>
          <w:color w:val="000000"/>
          <w:sz w:val="28"/>
        </w:rPr>
        <w:t xml:space="preserve">
      4) белгіленген өтеу мерзімі бар реттелген борышты өтеу мерзімі бес жылдан кем болмайды. Сақтандыру (қайта сақтандыру) ұйымы өтеу күніне бір жыл қалғанда уәкілетті органға өтеу сәтіндегі нақты төлем қабілеттілігі маржасын қамтамасыз ету жоспарын береді. Бұл талап ету егер реттелген борыш нақты төлем қабілеттілігі маржасының есебіне мынадай тәртіппен енгізілген жағдайларда таратылмайды: </w:t>
      </w:r>
      <w:r>
        <w:br/>
      </w:r>
      <w:r>
        <w:rPr>
          <w:rFonts w:ascii="Times New Roman"/>
          <w:b w:val="false"/>
          <w:i w:val="false"/>
          <w:color w:val="000000"/>
          <w:sz w:val="28"/>
        </w:rPr>
        <w:t xml:space="preserve">
      борышты өтеу мерзімі басталғанға дейінгі бес жылдан асатын мерзім ішінде - борыштың толық сомасын, </w:t>
      </w:r>
      <w:r>
        <w:br/>
      </w:r>
      <w:r>
        <w:rPr>
          <w:rFonts w:ascii="Times New Roman"/>
          <w:b w:val="false"/>
          <w:i w:val="false"/>
          <w:color w:val="000000"/>
          <w:sz w:val="28"/>
        </w:rPr>
        <w:t xml:space="preserve">
      борышты өтеу мерзімі басталғанға дейінгі бес жыл ішінде: </w:t>
      </w:r>
      <w:r>
        <w:br/>
      </w:r>
      <w:r>
        <w:rPr>
          <w:rFonts w:ascii="Times New Roman"/>
          <w:b w:val="false"/>
          <w:i w:val="false"/>
          <w:color w:val="000000"/>
          <w:sz w:val="28"/>
        </w:rPr>
        <w:t xml:space="preserve">
      1-ші жыл - реттелген борыш сомасының 100 процентін; </w:t>
      </w:r>
      <w:r>
        <w:br/>
      </w:r>
      <w:r>
        <w:rPr>
          <w:rFonts w:ascii="Times New Roman"/>
          <w:b w:val="false"/>
          <w:i w:val="false"/>
          <w:color w:val="000000"/>
          <w:sz w:val="28"/>
        </w:rPr>
        <w:t xml:space="preserve">
      2-ші жыл - реттелген борыш сомасының 80 процентін; </w:t>
      </w:r>
      <w:r>
        <w:br/>
      </w:r>
      <w:r>
        <w:rPr>
          <w:rFonts w:ascii="Times New Roman"/>
          <w:b w:val="false"/>
          <w:i w:val="false"/>
          <w:color w:val="000000"/>
          <w:sz w:val="28"/>
        </w:rPr>
        <w:t xml:space="preserve">
      3-ші жыл - реттелген борыш сомасының 60 процентін; </w:t>
      </w:r>
      <w:r>
        <w:br/>
      </w:r>
      <w:r>
        <w:rPr>
          <w:rFonts w:ascii="Times New Roman"/>
          <w:b w:val="false"/>
          <w:i w:val="false"/>
          <w:color w:val="000000"/>
          <w:sz w:val="28"/>
        </w:rPr>
        <w:t xml:space="preserve">
      4-ші жыл - реттелген борыш сомасының 40 процентін; </w:t>
      </w:r>
      <w:r>
        <w:br/>
      </w:r>
      <w:r>
        <w:rPr>
          <w:rFonts w:ascii="Times New Roman"/>
          <w:b w:val="false"/>
          <w:i w:val="false"/>
          <w:color w:val="000000"/>
          <w:sz w:val="28"/>
        </w:rPr>
        <w:t xml:space="preserve">
      5-ші жыл - реттелген борыш сомасының 20 процентін; </w:t>
      </w:r>
      <w:r>
        <w:br/>
      </w:r>
      <w:r>
        <w:rPr>
          <w:rFonts w:ascii="Times New Roman"/>
          <w:b w:val="false"/>
          <w:i w:val="false"/>
          <w:color w:val="000000"/>
          <w:sz w:val="28"/>
        </w:rPr>
        <w:t xml:space="preserve">
      5) Сақтандыру (қайта сақтандыру) ұйымы белгіленген өтеу мерзімі жоқ реттелген борышты өтеу кезінде болжалданып отырған өтеу мерзіміне дейінгі бес жылдан кем емес мерзімде уәкілетті органға нақты төлем қабілеттілігі маржасын қамтамасыз ету жоспарын береді. Осы талап сақтандыру (қайта сақтандыру) ұйымы реттелген борышты белгіленген нақты төлем қабілеттілігі маржасының есебіне енгізбеген, сондай-ақ мерзімінен бұрын өтеу жағдайына таратылмайды. Бұл жағдайда сақтандыру (қайта сақтандыру) ұйымы осындай өтеуге дейін және кейін нақты төлем қабілеттілігі маржасын қамтамасыз ету жоспарын алдын-ала бере отырып, болжалданып отырған өтеу күніне дейінгі алты ай бұрын уәкілетті органның реттелген борышты мерзімінен бұрын өтеуге арналған қорытындысын алады; </w:t>
      </w:r>
      <w:r>
        <w:br/>
      </w:r>
      <w:r>
        <w:rPr>
          <w:rFonts w:ascii="Times New Roman"/>
          <w:b w:val="false"/>
          <w:i w:val="false"/>
          <w:color w:val="000000"/>
          <w:sz w:val="28"/>
        </w:rPr>
        <w:t xml:space="preserve">
      6) реттелген борыш сақтандыру (қайта сақтандыру) ұйымын таратуды қоспағандағы уәкілетті органмен келісілгеннен күннен басқа күні өтеуге жатқызылуы мүмкін емес; </w:t>
      </w:r>
      <w:r>
        <w:br/>
      </w:r>
      <w:r>
        <w:rPr>
          <w:rFonts w:ascii="Times New Roman"/>
          <w:b w:val="false"/>
          <w:i w:val="false"/>
          <w:color w:val="000000"/>
          <w:sz w:val="28"/>
        </w:rPr>
        <w:t xml:space="preserve">
      7) реттелген борыш талаптарын өзгерту уәкілетті органмен келісілген жағдайда ғана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23"/>
    <w:bookmarkStart w:name="z21" w:id="24"/>
    <w:p>
      <w:pPr>
        <w:spacing w:after="0"/>
        <w:ind w:left="0"/>
        <w:jc w:val="both"/>
      </w:pPr>
      <w:r>
        <w:rPr>
          <w:rFonts w:ascii="Times New Roman"/>
          <w:b w:val="false"/>
          <w:i w:val="false"/>
          <w:color w:val="000000"/>
          <w:sz w:val="28"/>
        </w:rPr>
        <w:t xml:space="preserve">
      19. Облигациялар сақтандыру (қайта сақтандыру) ұйымының реттелген борышы болып табылады және Қазақстан Республикасының заңнамасында белгіленген тәртіппен уәкілетті орган бекіткен облигациялар шығарылымын орналастыру қорытындысы туралы есептің негізінде ғана нақты төлем қабілеттілігі маржасының есебіне енгізіледі. </w:t>
      </w:r>
      <w:r>
        <w:br/>
      </w:r>
      <w:r>
        <w:rPr>
          <w:rFonts w:ascii="Times New Roman"/>
          <w:b w:val="false"/>
          <w:i w:val="false"/>
          <w:color w:val="000000"/>
          <w:sz w:val="28"/>
        </w:rPr>
        <w:t>
      Осы </w:t>
      </w:r>
      <w:r>
        <w:rPr>
          <w:rFonts w:ascii="Times New Roman"/>
          <w:b w:val="false"/>
          <w:i w:val="false"/>
          <w:color w:val="000000"/>
          <w:sz w:val="28"/>
        </w:rPr>
        <w:t xml:space="preserve">Нұсқаулықтың 17 </w:t>
      </w:r>
      <w:r>
        <w:rPr>
          <w:rFonts w:ascii="Times New Roman"/>
          <w:b w:val="false"/>
          <w:i w:val="false"/>
          <w:color w:val="000000"/>
          <w:sz w:val="28"/>
        </w:rPr>
        <w:t>, </w:t>
      </w:r>
      <w:r>
        <w:rPr>
          <w:rFonts w:ascii="Times New Roman"/>
          <w:b w:val="false"/>
          <w:i w:val="false"/>
          <w:color w:val="000000"/>
          <w:sz w:val="28"/>
        </w:rPr>
        <w:t xml:space="preserve">18-тармақтарында </w:t>
      </w:r>
      <w:r>
        <w:rPr>
          <w:rFonts w:ascii="Times New Roman"/>
          <w:b w:val="false"/>
          <w:i w:val="false"/>
          <w:color w:val="000000"/>
          <w:sz w:val="28"/>
        </w:rPr>
        <w:t xml:space="preserve">көрсетілген талаптардан басқа сақтандыру (қайта сақтандыру) ұйымының реттелген борышы болып табылатын облигациялар сондай-ақ мынадай талаптарға сәйкес келуі тиіс: </w:t>
      </w:r>
      <w:r>
        <w:br/>
      </w:r>
      <w:r>
        <w:rPr>
          <w:rFonts w:ascii="Times New Roman"/>
          <w:b w:val="false"/>
          <w:i w:val="false"/>
          <w:color w:val="000000"/>
          <w:sz w:val="28"/>
        </w:rPr>
        <w:t xml:space="preserve">
      облигациялардың меншік иесінің ұсынысы бойынша немесе уәкілетті органның алдын-ала келісімінсіз өтеу талап етілуі мүмкін емес; </w:t>
      </w:r>
      <w:r>
        <w:br/>
      </w:r>
      <w:r>
        <w:rPr>
          <w:rFonts w:ascii="Times New Roman"/>
          <w:b w:val="false"/>
          <w:i w:val="false"/>
          <w:color w:val="000000"/>
          <w:sz w:val="28"/>
        </w:rPr>
        <w:t xml:space="preserve">
      эмиссиялар проспектісі сақтандыру (қайта сақтандыру) ұйымына борыш жөніндегі сыйақы төлемін жасауды кейінге қалдыруға құқық беруі тиіс; </w:t>
      </w:r>
      <w:r>
        <w:br/>
      </w:r>
      <w:r>
        <w:rPr>
          <w:rFonts w:ascii="Times New Roman"/>
          <w:b w:val="false"/>
          <w:i w:val="false"/>
          <w:color w:val="000000"/>
          <w:sz w:val="28"/>
        </w:rPr>
        <w:t xml:space="preserve">
      бағалы қағаздар эмиссиялары проспектісі шығын болған жағдайда негізгі борышты және төленбеген сыйақыны түзетуді көздеуі және бұл жағдайда сақтандыру (қайта сақтандыру) ұйымының өз қызметін жалғастыру мүмкіндігін қамтамасыз етуі тиіс. </w:t>
      </w:r>
      <w:r>
        <w:br/>
      </w:r>
      <w:r>
        <w:rPr>
          <w:rFonts w:ascii="Times New Roman"/>
          <w:b w:val="false"/>
          <w:i w:val="false"/>
          <w:color w:val="000000"/>
          <w:sz w:val="28"/>
        </w:rPr>
        <w:t xml:space="preserve">
      Осы тармақтың талаптары уәкілетті орган берген лицензия негізінде өзара сақтандыру қызметін жүзеге асыратын сақтандыру ұйымына жүрмейді.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24"/>
    <w:bookmarkStart w:name="z22" w:id="25"/>
    <w:p>
      <w:pPr>
        <w:spacing w:after="0"/>
        <w:ind w:left="0"/>
        <w:jc w:val="both"/>
      </w:pPr>
      <w:r>
        <w:rPr>
          <w:rFonts w:ascii="Times New Roman"/>
          <w:b w:val="false"/>
          <w:i w:val="false"/>
          <w:color w:val="000000"/>
          <w:sz w:val="28"/>
        </w:rPr>
        <w:t>
      20. Нақты төлем қабілеттілігі маржасы осы Нұсқаулықтың </w:t>
      </w:r>
      <w:r>
        <w:rPr>
          <w:rFonts w:ascii="Times New Roman"/>
          <w:b w:val="false"/>
          <w:i w:val="false"/>
          <w:color w:val="000000"/>
          <w:sz w:val="28"/>
        </w:rPr>
        <w:t xml:space="preserve">26-тармағына </w:t>
      </w:r>
      <w:r>
        <w:rPr>
          <w:rFonts w:ascii="Times New Roman"/>
          <w:b w:val="false"/>
          <w:i w:val="false"/>
          <w:color w:val="000000"/>
          <w:sz w:val="28"/>
        </w:rPr>
        <w:t xml:space="preserve">сәйкес қайта сақтандырушының үлесін қоспағанда, сақтандыру резервтері мен міндеттемелерін алып тастағандағы олардың сапасы мен өтімділігін жіктеуді ескеріп есептелген сақтандыру резервтерінің сомасына кемітілген активтермен қамтамасыз етілуі тиіс. </w:t>
      </w:r>
      <w:r>
        <w:br/>
      </w:r>
      <w:r>
        <w:rPr>
          <w:rFonts w:ascii="Times New Roman"/>
          <w:b w:val="false"/>
          <w:i w:val="false"/>
          <w:color w:val="000000"/>
          <w:sz w:val="28"/>
        </w:rPr>
        <w:t xml:space="preserve">
      Егер нақты төлем қабілеттілігі маржасы осы тармақтың бірінші абзацына сәйкес есептелген активтер сомасымен қамтамасыз етілмеген жағдайда нақты төлем қабілеттілігі маржасы сақтандыру резервтерін қоспай, сақтандыру резервтері мен міндеттемелерін алып тастағандағы олардың сапасы мен өтімділігін жіктеуді ескеріп есептелген активтер арасындағы айырманы құрайды.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Қазақстан Республикасы қаржы нарығын және қаржы ұйымдарын реттеу мен қадағалау агенттігі басқармасының 2007.11.30. </w:t>
      </w:r>
      <w:r>
        <w:rPr>
          <w:rFonts w:ascii="Times New Roman"/>
          <w:b w:val="false"/>
          <w:i w:val="false"/>
          <w:color w:val="00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Қаулысымен. </w:t>
      </w:r>
    </w:p>
    <w:bookmarkEnd w:id="25"/>
    <w:bookmarkStart w:name="z23" w:id="26"/>
    <w:p>
      <w:pPr>
        <w:spacing w:after="0"/>
        <w:ind w:left="0"/>
        <w:jc w:val="left"/>
      </w:pPr>
      <w:r>
        <w:rPr>
          <w:rFonts w:ascii="Times New Roman"/>
          <w:b/>
          <w:i w:val="false"/>
          <w:color w:val="000000"/>
        </w:rPr>
        <w:t xml:space="preserve"> 
5-тарау. Кепілдік беру қорының барынша төмен мөлшері </w:t>
      </w:r>
    </w:p>
    <w:bookmarkEnd w:id="26"/>
    <w:p>
      <w:pPr>
        <w:spacing w:after="0"/>
        <w:ind w:left="0"/>
        <w:jc w:val="both"/>
      </w:pPr>
      <w:r>
        <w:rPr>
          <w:rFonts w:ascii="Times New Roman"/>
          <w:b w:val="false"/>
          <w:i w:val="false"/>
          <w:color w:val="000000"/>
          <w:sz w:val="28"/>
        </w:rPr>
        <w:t xml:space="preserve">      21. Сақтандыру (қайта сақтандыру) ұйымдарына арналған кепілдік беру қорының барынша төмен мөлшері мынадай шектерден төмен болмауы тиіс: </w:t>
      </w:r>
      <w:r>
        <w:br/>
      </w:r>
      <w:r>
        <w:rPr>
          <w:rFonts w:ascii="Times New Roman"/>
          <w:b w:val="false"/>
          <w:i w:val="false"/>
          <w:color w:val="000000"/>
          <w:sz w:val="28"/>
        </w:rPr>
        <w:t xml:space="preserve">
      2006 жылғы 1 маусымнан бастап: </w:t>
      </w:r>
      <w:r>
        <w:br/>
      </w:r>
      <w:r>
        <w:rPr>
          <w:rFonts w:ascii="Times New Roman"/>
          <w:b w:val="false"/>
          <w:i w:val="false"/>
          <w:color w:val="000000"/>
          <w:sz w:val="28"/>
        </w:rPr>
        <w:t xml:space="preserve">
      "жалпы сақтандыру" саласы бойынша лицензиясы бар сақтандыру ұйымы үшін - 200 (екі жүз) миллион теңге; </w:t>
      </w:r>
      <w:r>
        <w:br/>
      </w:r>
      <w:r>
        <w:rPr>
          <w:rFonts w:ascii="Times New Roman"/>
          <w:b w:val="false"/>
          <w:i w:val="false"/>
          <w:color w:val="000000"/>
          <w:sz w:val="28"/>
        </w:rPr>
        <w:t xml:space="preserve">
      "өмірді сақтандыру" саласы бойынша лицензиясы бар сақтандыру ұйымы үшін - 300 (үш жүз) миллион теңге; </w:t>
      </w:r>
      <w:r>
        <w:br/>
      </w:r>
      <w:r>
        <w:rPr>
          <w:rFonts w:ascii="Times New Roman"/>
          <w:b w:val="false"/>
          <w:i w:val="false"/>
          <w:color w:val="000000"/>
          <w:sz w:val="28"/>
        </w:rPr>
        <w:t>
      Заңның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3-тармағының 9)-15) тармақшаларында көрсетілген ерікті сақтандыру нысанындағы сыныптар бойынша және міндетті сақтандыру нысанының кез-келген түрі бойынша лицензиясы бар сақтандыру ұйымы үшін - 250 (екі жүз елу) миллион теңге; </w:t>
      </w:r>
      <w:r>
        <w:br/>
      </w:r>
      <w:r>
        <w:rPr>
          <w:rFonts w:ascii="Times New Roman"/>
          <w:b w:val="false"/>
          <w:i w:val="false"/>
          <w:color w:val="000000"/>
          <w:sz w:val="28"/>
        </w:rPr>
        <w:t xml:space="preserve">
      қайта сақтандыруды айрықша қызмет түрі ретінде жүзеге асыратын қайта сақтандыру ұйымдары үшін - 250 (екі жүз елу) миллион теңге; </w:t>
      </w:r>
      <w:r>
        <w:br/>
      </w:r>
      <w:r>
        <w:rPr>
          <w:rFonts w:ascii="Times New Roman"/>
          <w:b w:val="false"/>
          <w:i w:val="false"/>
          <w:color w:val="000000"/>
          <w:sz w:val="28"/>
        </w:rPr>
        <w:t xml:space="preserve">
      2) 2006 жылғы 29-желтоқсаннан бастап: </w:t>
      </w:r>
      <w:r>
        <w:br/>
      </w:r>
      <w:r>
        <w:rPr>
          <w:rFonts w:ascii="Times New Roman"/>
          <w:b w:val="false"/>
          <w:i w:val="false"/>
          <w:color w:val="000000"/>
          <w:sz w:val="28"/>
        </w:rPr>
        <w:t xml:space="preserve">
      "жалпы сақтандыру" саласы бойынша лицензиясы бар сақтандыру ұйымы үшін - 250 (екі жүз елу) миллион теңге; </w:t>
      </w:r>
      <w:r>
        <w:br/>
      </w:r>
      <w:r>
        <w:rPr>
          <w:rFonts w:ascii="Times New Roman"/>
          <w:b w:val="false"/>
          <w:i w:val="false"/>
          <w:color w:val="000000"/>
          <w:sz w:val="28"/>
        </w:rPr>
        <w:t xml:space="preserve">
      "өмірді сақтандыру" саласы бойынша лицензиясы бар сақтандыру ұйымы үшін - 400 (төрт жүз) миллион теңге; </w:t>
      </w:r>
      <w:r>
        <w:br/>
      </w:r>
      <w:r>
        <w:rPr>
          <w:rFonts w:ascii="Times New Roman"/>
          <w:b w:val="false"/>
          <w:i w:val="false"/>
          <w:color w:val="000000"/>
          <w:sz w:val="28"/>
        </w:rPr>
        <w:t>
      Заңның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3-тармағының 9)-15) тармақшаларында көрсетілген ерікті сақтандыру нысанындағы сыныптар бойынша және міндетті сақтандыру нысанының кез-келген түрі бойынша лицензиясы бар сақтандыру ұйымы үшін - 350 (үш жүз елу) миллион теңге; </w:t>
      </w:r>
      <w:r>
        <w:br/>
      </w:r>
      <w:r>
        <w:rPr>
          <w:rFonts w:ascii="Times New Roman"/>
          <w:b w:val="false"/>
          <w:i w:val="false"/>
          <w:color w:val="000000"/>
          <w:sz w:val="28"/>
        </w:rPr>
        <w:t xml:space="preserve">
      қайта сақтандыруды айрықша қызмет түрі ретінде жүзеге асыратын қайта сақтандыру ұйымы үшін - 350 (үш жүз елу) миллион теңге; </w:t>
      </w:r>
      <w:r>
        <w:br/>
      </w:r>
      <w:r>
        <w:rPr>
          <w:rFonts w:ascii="Times New Roman"/>
          <w:b w:val="false"/>
          <w:i w:val="false"/>
          <w:color w:val="000000"/>
          <w:sz w:val="28"/>
        </w:rPr>
        <w:t xml:space="preserve">
      3) 2007 жылғы 31-желтоқсаннан бастап: </w:t>
      </w:r>
      <w:r>
        <w:br/>
      </w:r>
      <w:r>
        <w:rPr>
          <w:rFonts w:ascii="Times New Roman"/>
          <w:b w:val="false"/>
          <w:i w:val="false"/>
          <w:color w:val="000000"/>
          <w:sz w:val="28"/>
        </w:rPr>
        <w:t xml:space="preserve">
      "жалпы сақтандыру" саласы бойынша лицензиясы бар сақтандыру ұйымы үшін - 350 (үш жүз елу) миллион теңге; </w:t>
      </w:r>
      <w:r>
        <w:br/>
      </w:r>
      <w:r>
        <w:rPr>
          <w:rFonts w:ascii="Times New Roman"/>
          <w:b w:val="false"/>
          <w:i w:val="false"/>
          <w:color w:val="000000"/>
          <w:sz w:val="28"/>
        </w:rPr>
        <w:t xml:space="preserve">
      "өмірді сақтандыру" саласы бойынша лицензиясы бар сақтандыру ұйымы үшін - 500 (бес жүз) миллион теңге; </w:t>
      </w:r>
      <w:r>
        <w:br/>
      </w:r>
      <w:r>
        <w:rPr>
          <w:rFonts w:ascii="Times New Roman"/>
          <w:b w:val="false"/>
          <w:i w:val="false"/>
          <w:color w:val="000000"/>
          <w:sz w:val="28"/>
        </w:rPr>
        <w:t>
      Заңның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3-тармағының 9)-15) тармақшаларында көрсетілген ерікті сақтандыру нысанындағы сыныптар бойынша және міндетті сақтандыру нысанының кез-келген түрі бойынша лицензиясы бар сақтандыру ұйымы үшін - 450 (төрт жүз елу) миллион теңге; </w:t>
      </w:r>
      <w:r>
        <w:br/>
      </w:r>
      <w:r>
        <w:rPr>
          <w:rFonts w:ascii="Times New Roman"/>
          <w:b w:val="false"/>
          <w:i w:val="false"/>
          <w:color w:val="000000"/>
          <w:sz w:val="28"/>
        </w:rPr>
        <w:t xml:space="preserve">
      қайта сақтандыруды айрықша қызмет түрі ретінде жүзеге асыратын қайта сақтандыру ұйымы үшін - 450 (төрт жүз елу) миллион теңге. </w:t>
      </w:r>
    </w:p>
    <w:bookmarkStart w:name="z51" w:id="27"/>
    <w:p>
      <w:pPr>
        <w:spacing w:after="0"/>
        <w:ind w:left="0"/>
        <w:jc w:val="both"/>
      </w:pPr>
      <w:r>
        <w:rPr>
          <w:rFonts w:ascii="Times New Roman"/>
          <w:b w:val="false"/>
          <w:i w:val="false"/>
          <w:color w:val="000000"/>
          <w:sz w:val="28"/>
        </w:rPr>
        <w:t xml:space="preserve">
      21-1. Уәкілетті орган берген лицензия негізінде өзара сақтандыру қызметін жүзеге асыратын сақтандыру ұйымдарына арналған кепілдік беру қорының барынша төмен мөлшері мынадай шектерден кем болмауы тиіс: </w:t>
      </w:r>
      <w:r>
        <w:br/>
      </w:r>
      <w:r>
        <w:rPr>
          <w:rFonts w:ascii="Times New Roman"/>
          <w:b w:val="false"/>
          <w:i w:val="false"/>
          <w:color w:val="000000"/>
          <w:sz w:val="28"/>
        </w:rPr>
        <w:t xml:space="preserve">
      1) 2006 жылғы 1-қыркүйектен бастап: </w:t>
      </w:r>
      <w:r>
        <w:br/>
      </w:r>
      <w:r>
        <w:rPr>
          <w:rFonts w:ascii="Times New Roman"/>
          <w:b w:val="false"/>
          <w:i w:val="false"/>
          <w:color w:val="000000"/>
          <w:sz w:val="28"/>
        </w:rPr>
        <w:t xml:space="preserve">
      "жалпы сақтандыру" саласы бойынша лицензиясы бар сақтандыру ұйымы үшін - 20 (жиырма) миллион теңге; </w:t>
      </w:r>
      <w:r>
        <w:br/>
      </w:r>
      <w:r>
        <w:rPr>
          <w:rFonts w:ascii="Times New Roman"/>
          <w:b w:val="false"/>
          <w:i w:val="false"/>
          <w:color w:val="000000"/>
          <w:sz w:val="28"/>
        </w:rPr>
        <w:t xml:space="preserve">
      2) "өмірді сақтандыру" саласы бойынша лицензиясы бар сақтандыру ұйымы үшін - 30 (отыз) миллион теңге; </w:t>
      </w:r>
      <w:r>
        <w:br/>
      </w:r>
      <w:r>
        <w:rPr>
          <w:rFonts w:ascii="Times New Roman"/>
          <w:b w:val="false"/>
          <w:i w:val="false"/>
          <w:color w:val="000000"/>
          <w:sz w:val="28"/>
        </w:rPr>
        <w:t>
      Заңның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3-тармағының 9)-15) тармақтарында және міндетті сақтандыру нысанының кез-келген түрі бойынша көрсетілген сақтандырудың ерікті нысаны сыныптары бойынша лицензиялары бар сақтандыру ұйымдары үшін - 25 (жиырма бес) миллион теңге; </w:t>
      </w:r>
      <w:r>
        <w:br/>
      </w:r>
      <w:r>
        <w:rPr>
          <w:rFonts w:ascii="Times New Roman"/>
          <w:b w:val="false"/>
          <w:i w:val="false"/>
          <w:color w:val="000000"/>
          <w:sz w:val="28"/>
        </w:rPr>
        <w:t xml:space="preserve">
      2) 2006 жылғы 29-желтоқсаннан бастап: </w:t>
      </w:r>
      <w:r>
        <w:br/>
      </w:r>
      <w:r>
        <w:rPr>
          <w:rFonts w:ascii="Times New Roman"/>
          <w:b w:val="false"/>
          <w:i w:val="false"/>
          <w:color w:val="000000"/>
          <w:sz w:val="28"/>
        </w:rPr>
        <w:t xml:space="preserve">
      "жалпы сақтандыру" саласы бойынша лицензиясы бар сақтандыру ұйымы үшін - 25 (жиырма бес) миллион теңге; </w:t>
      </w:r>
      <w:r>
        <w:br/>
      </w:r>
      <w:r>
        <w:rPr>
          <w:rFonts w:ascii="Times New Roman"/>
          <w:b w:val="false"/>
          <w:i w:val="false"/>
          <w:color w:val="000000"/>
          <w:sz w:val="28"/>
        </w:rPr>
        <w:t xml:space="preserve">
      "өмірді сақтандыру" саласы бойынша лицензиясы бар сақтандыру ұйымы үшін - 40 (қырық) миллион теңге; </w:t>
      </w:r>
      <w:r>
        <w:br/>
      </w:r>
      <w:r>
        <w:rPr>
          <w:rFonts w:ascii="Times New Roman"/>
          <w:b w:val="false"/>
          <w:i w:val="false"/>
          <w:color w:val="000000"/>
          <w:sz w:val="28"/>
        </w:rPr>
        <w:t xml:space="preserve">
      Заңның 6-бабының 3-тармағының 9)-15) тармақтарында және міндетті сақтандыру нысанының кез-келгені бойынша көрсетілген сақтандырудың ерікті нысаны сыныптары бойынша лицензиялары бар сақтандыру ұйымдары үшін - 35 (отыз бес) миллион теңге; </w:t>
      </w:r>
      <w:r>
        <w:br/>
      </w:r>
      <w:r>
        <w:rPr>
          <w:rFonts w:ascii="Times New Roman"/>
          <w:b w:val="false"/>
          <w:i w:val="false"/>
          <w:color w:val="000000"/>
          <w:sz w:val="28"/>
        </w:rPr>
        <w:t xml:space="preserve">
      3) 2007 жылғы 31-желтоқсаннан бастап: </w:t>
      </w:r>
      <w:r>
        <w:br/>
      </w:r>
      <w:r>
        <w:rPr>
          <w:rFonts w:ascii="Times New Roman"/>
          <w:b w:val="false"/>
          <w:i w:val="false"/>
          <w:color w:val="000000"/>
          <w:sz w:val="28"/>
        </w:rPr>
        <w:t xml:space="preserve">
      "жалпы сақтандыру" саласы бойынша лицензиясы бар сақтандыру ұйымы үшін - 35 (отыз бес) миллион теңге; </w:t>
      </w:r>
      <w:r>
        <w:br/>
      </w:r>
      <w:r>
        <w:rPr>
          <w:rFonts w:ascii="Times New Roman"/>
          <w:b w:val="false"/>
          <w:i w:val="false"/>
          <w:color w:val="000000"/>
          <w:sz w:val="28"/>
        </w:rPr>
        <w:t xml:space="preserve">
      "өмірді сақтандыру" саласы бойынша лицензиясы бар сақтандыру ұйымы үшін - 50 (елу) миллион теңге; </w:t>
      </w:r>
      <w:r>
        <w:br/>
      </w:r>
      <w:r>
        <w:rPr>
          <w:rFonts w:ascii="Times New Roman"/>
          <w:b w:val="false"/>
          <w:i w:val="false"/>
          <w:color w:val="000000"/>
          <w:sz w:val="28"/>
        </w:rPr>
        <w:t>
      Заңның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3-тармағының 9)-15) тармақтарында және міндетті сақтандыру нысанының кез-келгені бойынша көрсетілген сақтандырудың ерікті нысаны сыныптары бойынша лицензиялары бар сақтандыру ұйымдары үшін - 45 (қырық бес) миллион теңге. </w:t>
      </w:r>
      <w:r>
        <w:br/>
      </w: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27"/>
    <w:bookmarkStart w:name="z24" w:id="28"/>
    <w:p>
      <w:pPr>
        <w:spacing w:after="0"/>
        <w:ind w:left="0"/>
        <w:jc w:val="both"/>
      </w:pPr>
      <w:r>
        <w:rPr>
          <w:rFonts w:ascii="Times New Roman"/>
          <w:b w:val="false"/>
          <w:i w:val="false"/>
          <w:color w:val="000000"/>
          <w:sz w:val="28"/>
        </w:rPr>
        <w:t xml:space="preserve">
      22. "Ипотекалық сақтандыру" сыныбының "жалпы сақтандыру" саласы бойынша лицензиясы бар кепілдік беру қорының мөлшері мынадай шектерден кем болмауы тиіс: </w:t>
      </w:r>
      <w:r>
        <w:br/>
      </w:r>
      <w:r>
        <w:rPr>
          <w:rFonts w:ascii="Times New Roman"/>
          <w:b w:val="false"/>
          <w:i w:val="false"/>
          <w:color w:val="000000"/>
          <w:sz w:val="28"/>
        </w:rPr>
        <w:t xml:space="preserve">
      1) 2006 жылғы 1-маусымнан бастап 700 (жеті жүз) миллион теңге; </w:t>
      </w:r>
      <w:r>
        <w:br/>
      </w:r>
      <w:r>
        <w:rPr>
          <w:rFonts w:ascii="Times New Roman"/>
          <w:b w:val="false"/>
          <w:i w:val="false"/>
          <w:color w:val="000000"/>
          <w:sz w:val="28"/>
        </w:rPr>
        <w:t xml:space="preserve">
      2) 2006 жылғы 29-желтоқсаннан бастап 800 (сегіз жүз) миллион теңге; </w:t>
      </w:r>
      <w:r>
        <w:br/>
      </w:r>
      <w:r>
        <w:rPr>
          <w:rFonts w:ascii="Times New Roman"/>
          <w:b w:val="false"/>
          <w:i w:val="false"/>
          <w:color w:val="000000"/>
          <w:sz w:val="28"/>
        </w:rPr>
        <w:t xml:space="preserve">
      3) 2007 жылғы 31-желтоқсаннан бастап 900 (тоғыз жүз) миллион теңге. </w:t>
      </w:r>
    </w:p>
    <w:bookmarkEnd w:id="28"/>
    <w:bookmarkStart w:name="z52" w:id="29"/>
    <w:p>
      <w:pPr>
        <w:spacing w:after="0"/>
        <w:ind w:left="0"/>
        <w:jc w:val="both"/>
      </w:pPr>
      <w:r>
        <w:rPr>
          <w:rFonts w:ascii="Times New Roman"/>
          <w:b w:val="false"/>
          <w:i w:val="false"/>
          <w:color w:val="000000"/>
          <w:sz w:val="28"/>
        </w:rPr>
        <w:t xml:space="preserve">
      22-1. Уәкілетті орган берген лицензия негізінде өзара сақтандыру қызметін жүзеге асыратын сақтандыру ұйымдарына арналған "ипотекалық сақтандыру" сыныпы бойынша "жалпы сақтандыру" кепілдік беру қорының мөлшері мынадай шектерден кем болмауы тиіс: </w:t>
      </w:r>
      <w:r>
        <w:br/>
      </w:r>
      <w:r>
        <w:rPr>
          <w:rFonts w:ascii="Times New Roman"/>
          <w:b w:val="false"/>
          <w:i w:val="false"/>
          <w:color w:val="000000"/>
          <w:sz w:val="28"/>
        </w:rPr>
        <w:t xml:space="preserve">
      1) 2006 жылғы 1 қыркүйектен бастап - 70 (жетпіс) миллион теңге; </w:t>
      </w:r>
      <w:r>
        <w:br/>
      </w:r>
      <w:r>
        <w:rPr>
          <w:rFonts w:ascii="Times New Roman"/>
          <w:b w:val="false"/>
          <w:i w:val="false"/>
          <w:color w:val="000000"/>
          <w:sz w:val="28"/>
        </w:rPr>
        <w:t xml:space="preserve">
      2) 2006 жылғы 29 желтоқсаннан бастап - 80 (сексен) миллион теңге; </w:t>
      </w:r>
      <w:r>
        <w:br/>
      </w:r>
      <w:r>
        <w:rPr>
          <w:rFonts w:ascii="Times New Roman"/>
          <w:b w:val="false"/>
          <w:i w:val="false"/>
          <w:color w:val="000000"/>
          <w:sz w:val="28"/>
        </w:rPr>
        <w:t xml:space="preserve">
      3) 2007 жылғы 31 желтоқсаннан бастап - 90 (тоқсан) миллион теңге. </w:t>
      </w:r>
      <w:r>
        <w:br/>
      </w: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29"/>
    <w:bookmarkStart w:name="z25" w:id="30"/>
    <w:p>
      <w:pPr>
        <w:spacing w:after="0"/>
        <w:ind w:left="0"/>
        <w:jc w:val="left"/>
      </w:pPr>
      <w:r>
        <w:rPr>
          <w:rFonts w:ascii="Times New Roman"/>
          <w:b/>
          <w:i w:val="false"/>
          <w:color w:val="000000"/>
        </w:rPr>
        <w:t xml:space="preserve"> 
6-тарау. Төлем қабілеттілігі маржасының жеткіліктілігі </w:t>
      </w:r>
      <w:r>
        <w:br/>
      </w:r>
      <w:r>
        <w:rPr>
          <w:rFonts w:ascii="Times New Roman"/>
          <w:b/>
          <w:i w:val="false"/>
          <w:color w:val="000000"/>
        </w:rPr>
        <w:t xml:space="preserve">
және кепілдік беру қорының нормативі </w:t>
      </w:r>
    </w:p>
    <w:bookmarkEnd w:id="30"/>
    <w:p>
      <w:pPr>
        <w:spacing w:after="0"/>
        <w:ind w:left="0"/>
        <w:jc w:val="both"/>
      </w:pPr>
      <w:r>
        <w:rPr>
          <w:rFonts w:ascii="Times New Roman"/>
          <w:b w:val="false"/>
          <w:i w:val="false"/>
          <w:color w:val="000000"/>
          <w:sz w:val="28"/>
        </w:rPr>
        <w:t xml:space="preserve">      23. Егер төлем қабілеттілігі маржасының барынша төмен мөлшері барынша төмен кепілдік беру қорынан төмен болса, онда төлем қабілеттілігі маржасының барынша төмен мөлшері барынша төмен кепілдік беру қорына тең шекті құрайды. </w:t>
      </w:r>
    </w:p>
    <w:bookmarkStart w:name="z26" w:id="31"/>
    <w:p>
      <w:pPr>
        <w:spacing w:after="0"/>
        <w:ind w:left="0"/>
        <w:jc w:val="both"/>
      </w:pPr>
      <w:r>
        <w:rPr>
          <w:rFonts w:ascii="Times New Roman"/>
          <w:b w:val="false"/>
          <w:i w:val="false"/>
          <w:color w:val="000000"/>
          <w:sz w:val="28"/>
        </w:rPr>
        <w:t>
      24. Төлем қабілеттілігі маржасының немесе сақтандыру (қайта сақтандыру) ұйымының кепілдік беру қорының барынша төмен мөлшері осы Нұсқаулықтың </w:t>
      </w:r>
      <w:r>
        <w:rPr>
          <w:rFonts w:ascii="Times New Roman"/>
          <w:b w:val="false"/>
          <w:i w:val="false"/>
          <w:color w:val="000000"/>
          <w:sz w:val="28"/>
        </w:rPr>
        <w:t xml:space="preserve">1-қосымшасында </w:t>
      </w:r>
      <w:r>
        <w:rPr>
          <w:rFonts w:ascii="Times New Roman"/>
          <w:b w:val="false"/>
          <w:i w:val="false"/>
          <w:color w:val="000000"/>
          <w:sz w:val="28"/>
        </w:rPr>
        <w:t xml:space="preserve">көрсетілген сақтандыру сыйлықақыларын қайта сақтандыруға берілетін сомаға өседі. </w:t>
      </w:r>
      <w:r>
        <w:br/>
      </w:r>
      <w:r>
        <w:rPr>
          <w:rFonts w:ascii="Times New Roman"/>
          <w:b w:val="false"/>
          <w:i w:val="false"/>
          <w:color w:val="000000"/>
          <w:sz w:val="28"/>
        </w:rPr>
        <w:t xml:space="preserve">
      Сақтандыру тәуекелдері Қазақстан Республикасының резидент емес сақтандыру брокерінің делдалдығы арқылы Қазақстан Республикасының резидент емес қайта сақтандыру ұйымдарына қайта сақтандыруға былай берілуі мүмкін: </w:t>
      </w:r>
      <w:r>
        <w:br/>
      </w:r>
      <w:r>
        <w:rPr>
          <w:rFonts w:ascii="Times New Roman"/>
          <w:b w:val="false"/>
          <w:i w:val="false"/>
          <w:color w:val="000000"/>
          <w:sz w:val="28"/>
        </w:rPr>
        <w:t xml:space="preserve">
      1) тіркелген елдің уәкілетті органының тиісті лицензиясы (тіркелген) бар болса; </w:t>
      </w:r>
      <w:r>
        <w:br/>
      </w:r>
      <w:r>
        <w:rPr>
          <w:rFonts w:ascii="Times New Roman"/>
          <w:b w:val="false"/>
          <w:i w:val="false"/>
          <w:color w:val="000000"/>
          <w:sz w:val="28"/>
        </w:rPr>
        <w:t>
      2) нормативтік құқықтық актілерді мемлекеттік тіркеу тізілімінде N 3755 тіркелген,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Агенттік Басқармасының 2005 жылғы 25 маусымдағы N 230 қаулысымен бекітілген оффшорлық аймақтардың </w:t>
      </w:r>
      <w:r>
        <w:rPr>
          <w:rFonts w:ascii="Times New Roman"/>
          <w:b w:val="false"/>
          <w:i w:val="false"/>
          <w:color w:val="000000"/>
          <w:sz w:val="28"/>
        </w:rPr>
        <w:t xml:space="preserve">тізіміне </w:t>
      </w:r>
      <w:r>
        <w:rPr>
          <w:rFonts w:ascii="Times New Roman"/>
          <w:b w:val="false"/>
          <w:i w:val="false"/>
          <w:color w:val="000000"/>
          <w:sz w:val="28"/>
        </w:rPr>
        <w:t xml:space="preserve">енгізілмеген, Сақтандыруды Қадағалау Органдарының Халықаралық Қауымдастығының (IAIS) мүшесі болып табылатын елде (аумақта) тіркелген; </w:t>
      </w:r>
      <w:r>
        <w:br/>
      </w:r>
      <w:r>
        <w:rPr>
          <w:rFonts w:ascii="Times New Roman"/>
          <w:b w:val="false"/>
          <w:i w:val="false"/>
          <w:color w:val="000000"/>
          <w:sz w:val="28"/>
        </w:rPr>
        <w:t xml:space="preserve">
      3) әр талап бойынша 176 000 айлық есептік көрсеткіштен кем емес сақтандыру сомасына және жыл ішіндегі барлық талаптар бойынша 263 000 айлық есептік көрсеткіш бойынша өз азаматтық-құқықтық жауапкершілігі үшін сақтандыру шарты бар.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қаулысымен. </w:t>
      </w:r>
    </w:p>
    <w:bookmarkEnd w:id="31"/>
    <w:bookmarkStart w:name="z27" w:id="32"/>
    <w:p>
      <w:pPr>
        <w:spacing w:after="0"/>
        <w:ind w:left="0"/>
        <w:jc w:val="both"/>
      </w:pPr>
      <w:r>
        <w:rPr>
          <w:rFonts w:ascii="Times New Roman"/>
          <w:b w:val="false"/>
          <w:i w:val="false"/>
          <w:color w:val="000000"/>
          <w:sz w:val="28"/>
        </w:rPr>
        <w:t xml:space="preserve">
      25. Нақты төлем қабілеттілігі маржасының жеткіліктілігі нормативі төлем қабілеттілігі маржасының барынша төмен мөлшерімен мынадай формула бойынша есептеледі: </w:t>
      </w:r>
    </w:p>
    <w:bookmarkEnd w:id="32"/>
    <w:p>
      <w:pPr>
        <w:spacing w:after="0"/>
        <w:ind w:left="0"/>
        <w:jc w:val="both"/>
      </w:pPr>
      <w:r>
        <w:rPr>
          <w:rFonts w:ascii="Times New Roman"/>
          <w:b w:val="false"/>
          <w:i w:val="false"/>
          <w:color w:val="000000"/>
          <w:sz w:val="28"/>
        </w:rPr>
        <w:t xml:space="preserve">                    НТҚМ </w:t>
      </w:r>
      <w:r>
        <w:br/>
      </w:r>
      <w:r>
        <w:rPr>
          <w:rFonts w:ascii="Times New Roman"/>
          <w:b w:val="false"/>
          <w:i w:val="false"/>
          <w:color w:val="000000"/>
          <w:sz w:val="28"/>
        </w:rPr>
        <w:t xml:space="preserve">
      ТҚМЖН = ----------------- &gt;= 1, </w:t>
      </w:r>
      <w:r>
        <w:br/>
      </w:r>
      <w:r>
        <w:rPr>
          <w:rFonts w:ascii="Times New Roman"/>
          <w:b w:val="false"/>
          <w:i w:val="false"/>
          <w:color w:val="000000"/>
          <w:sz w:val="28"/>
        </w:rPr>
        <w:t xml:space="preserve">
                   ТҚМБТМ </w:t>
      </w:r>
    </w:p>
    <w:p>
      <w:pPr>
        <w:spacing w:after="0"/>
        <w:ind w:left="0"/>
        <w:jc w:val="both"/>
      </w:pPr>
      <w:r>
        <w:rPr>
          <w:rFonts w:ascii="Times New Roman"/>
          <w:b w:val="false"/>
          <w:i w:val="false"/>
          <w:color w:val="000000"/>
          <w:sz w:val="28"/>
        </w:rPr>
        <w:t xml:space="preserve">      онда: </w:t>
      </w:r>
      <w:r>
        <w:br/>
      </w:r>
      <w:r>
        <w:rPr>
          <w:rFonts w:ascii="Times New Roman"/>
          <w:b w:val="false"/>
          <w:i w:val="false"/>
          <w:color w:val="000000"/>
          <w:sz w:val="28"/>
        </w:rPr>
        <w:t xml:space="preserve">
      ТҚМЖН - төлем қабілеттілігі маржасының жеткіліктілігі нормативі; </w:t>
      </w:r>
      <w:r>
        <w:br/>
      </w:r>
      <w:r>
        <w:rPr>
          <w:rFonts w:ascii="Times New Roman"/>
          <w:b w:val="false"/>
          <w:i w:val="false"/>
          <w:color w:val="000000"/>
          <w:sz w:val="28"/>
        </w:rPr>
        <w:t xml:space="preserve">
      НТҚМ - нақты төлем қабілеттілігі маржасы; </w:t>
      </w:r>
      <w:r>
        <w:br/>
      </w:r>
      <w:r>
        <w:rPr>
          <w:rFonts w:ascii="Times New Roman"/>
          <w:b w:val="false"/>
          <w:i w:val="false"/>
          <w:color w:val="000000"/>
          <w:sz w:val="28"/>
        </w:rPr>
        <w:t xml:space="preserve">
      ТҚМБТМ - төлем қабілеттілігі маржасының барынша төмен мөлшері. </w:t>
      </w:r>
      <w:r>
        <w:br/>
      </w:r>
      <w:r>
        <w:rPr>
          <w:rFonts w:ascii="Times New Roman"/>
          <w:b w:val="false"/>
          <w:i w:val="false"/>
          <w:color w:val="000000"/>
          <w:sz w:val="28"/>
        </w:rPr>
        <w:t xml:space="preserve">
      Сақтандыру (қайта сақтандыру) ұйымының нақты төлем қабілеттілігі маржасының жеткіліктілік нормативі бірден кем болмауы тиіс. </w:t>
      </w:r>
    </w:p>
    <w:bookmarkStart w:name="z28" w:id="33"/>
    <w:p>
      <w:pPr>
        <w:spacing w:after="0"/>
        <w:ind w:left="0"/>
        <w:jc w:val="both"/>
      </w:pPr>
      <w:r>
        <w:rPr>
          <w:rFonts w:ascii="Times New Roman"/>
          <w:b w:val="false"/>
          <w:i w:val="false"/>
          <w:color w:val="000000"/>
          <w:sz w:val="28"/>
        </w:rPr>
        <w:t xml:space="preserve">
      26. Сақтандыру (қайта сақтандыру) ұйымының активтер құнының есебіне, сапасы мен өтімділігі бойынша жіктелуін ескергенде, мыналар кіреді: </w:t>
      </w:r>
      <w:r>
        <w:br/>
      </w:r>
      <w:r>
        <w:rPr>
          <w:rFonts w:ascii="Times New Roman"/>
          <w:b w:val="false"/>
          <w:i w:val="false"/>
          <w:color w:val="000000"/>
          <w:sz w:val="28"/>
        </w:rPr>
        <w:t xml:space="preserve">
      1) ақша: </w:t>
      </w:r>
      <w:r>
        <w:br/>
      </w:r>
      <w:r>
        <w:rPr>
          <w:rFonts w:ascii="Times New Roman"/>
          <w:b w:val="false"/>
          <w:i w:val="false"/>
          <w:color w:val="000000"/>
          <w:sz w:val="28"/>
        </w:rPr>
        <w:t xml:space="preserve">
      кассадағы ақша - баланстық құнның жүз проценті көлемінде; </w:t>
      </w:r>
      <w:r>
        <w:br/>
      </w:r>
      <w:r>
        <w:rPr>
          <w:rFonts w:ascii="Times New Roman"/>
          <w:b w:val="false"/>
          <w:i w:val="false"/>
          <w:color w:val="000000"/>
          <w:sz w:val="28"/>
        </w:rPr>
        <w:t>
      осы Нұсқаулықтың </w:t>
      </w:r>
      <w:r>
        <w:rPr>
          <w:rFonts w:ascii="Times New Roman"/>
          <w:b w:val="false"/>
          <w:i w:val="false"/>
          <w:color w:val="000000"/>
          <w:sz w:val="28"/>
        </w:rPr>
        <w:t xml:space="preserve">28-тармағының </w:t>
      </w:r>
      <w:r>
        <w:rPr>
          <w:rFonts w:ascii="Times New Roman"/>
          <w:b w:val="false"/>
          <w:i w:val="false"/>
          <w:color w:val="000000"/>
          <w:sz w:val="28"/>
        </w:rPr>
        <w:t xml:space="preserve">2) тармақшасында көрсетілген  және Қазақстан Республикасының Ұлттық Банкінде, Қазақстан Республикасының екінші деңгейдегі банктеріндегі, жолдағы ақша - баланстық құнның жүз проценті көлемінде; </w:t>
      </w:r>
      <w:r>
        <w:br/>
      </w:r>
      <w:r>
        <w:rPr>
          <w:rFonts w:ascii="Times New Roman"/>
          <w:b w:val="false"/>
          <w:i w:val="false"/>
          <w:color w:val="000000"/>
          <w:sz w:val="28"/>
        </w:rPr>
        <w:t xml:space="preserve">
      осы Нұсқаулықтың 28-тармағының 2) тармақшасында көрсетілген Қазақстан Республикасының екінші деңгейдегі банктеріндегі ағымдағы шоттардағы ақша - баланстық құнның жүз проценті көлемінде; </w:t>
      </w:r>
      <w:r>
        <w:br/>
      </w:r>
      <w:r>
        <w:rPr>
          <w:rFonts w:ascii="Times New Roman"/>
          <w:b w:val="false"/>
          <w:i w:val="false"/>
          <w:color w:val="000000"/>
          <w:sz w:val="28"/>
        </w:rPr>
        <w:t xml:space="preserve">
      осы Нұсқаулықтың 28-тармағының 2) тармақшасында көрсетілген Қазақстан Республикасының екінші деңгейдегі банктеріндегі картшоттардағы ақша - баланстық құнның жүз проценті көлемінде; </w:t>
      </w:r>
      <w:r>
        <w:br/>
      </w:r>
      <w:r>
        <w:rPr>
          <w:rFonts w:ascii="Times New Roman"/>
          <w:b w:val="false"/>
          <w:i w:val="false"/>
          <w:color w:val="000000"/>
          <w:sz w:val="28"/>
        </w:rPr>
        <w:t xml:space="preserve">
      2) осы Нұсқаулықтың 28-тармағының 2) тармақшасында көрсетілген Қазақстан Республикасының екінші деңгейдегі банктеріндегі орналасқан салымдар: </w:t>
      </w:r>
      <w:r>
        <w:br/>
      </w:r>
      <w:r>
        <w:rPr>
          <w:rFonts w:ascii="Times New Roman"/>
          <w:b w:val="false"/>
          <w:i w:val="false"/>
          <w:color w:val="000000"/>
          <w:sz w:val="28"/>
        </w:rPr>
        <w:t xml:space="preserve">
      талап ету бойынша салымдар - күмәнді борыштар бойынша резервті шегере отырып, шоттардағы (негізгі борыш пен есептелген сыйақы сомасын ескеріп) сомалардың жүз проценті көлемінде; </w:t>
      </w:r>
      <w:r>
        <w:br/>
      </w:r>
      <w:r>
        <w:rPr>
          <w:rFonts w:ascii="Times New Roman"/>
          <w:b w:val="false"/>
          <w:i w:val="false"/>
          <w:color w:val="000000"/>
          <w:sz w:val="28"/>
        </w:rPr>
        <w:t xml:space="preserve">
      мерзімді салымдар - күмәнді борыштар бойынша резервті шегере отырып, шоттардағы (негізгі борыш пен есептелген сыйақы сомасын ескеріп) сомалардың жүз проценті көлемінде; </w:t>
      </w:r>
      <w:r>
        <w:br/>
      </w:r>
      <w:r>
        <w:rPr>
          <w:rFonts w:ascii="Times New Roman"/>
          <w:b w:val="false"/>
          <w:i w:val="false"/>
          <w:color w:val="000000"/>
          <w:sz w:val="28"/>
        </w:rPr>
        <w:t xml:space="preserve">
      3) осы Нұсқаулықтың 28-тармағының 3)-9) тармақшасында көрсетілген бағалы қағаздар - күмәнді борыштар бойынша резервті шегере отырып, шоттардағы (негізгі борыш пен есептелген сыйақы сомасын ескеріп) сомалардың жүз проценті көлемінде; </w:t>
      </w:r>
      <w:r>
        <w:br/>
      </w:r>
      <w:r>
        <w:rPr>
          <w:rFonts w:ascii="Times New Roman"/>
          <w:b w:val="false"/>
          <w:i w:val="false"/>
          <w:color w:val="000000"/>
          <w:sz w:val="28"/>
        </w:rPr>
        <w:t xml:space="preserve">
      3-1) "Сақтандыру төлемдерiне кепілдік беру қоры" акционерлік қоғамының акциялары; </w:t>
      </w:r>
      <w:r>
        <w:br/>
      </w:r>
      <w:r>
        <w:rPr>
          <w:rFonts w:ascii="Times New Roman"/>
          <w:b w:val="false"/>
          <w:i w:val="false"/>
          <w:color w:val="000000"/>
          <w:sz w:val="28"/>
        </w:rPr>
        <w:t xml:space="preserve">
      4) материалдық емес активтер: </w:t>
      </w:r>
      <w:r>
        <w:br/>
      </w:r>
      <w:r>
        <w:rPr>
          <w:rFonts w:ascii="Times New Roman"/>
          <w:b w:val="false"/>
          <w:i w:val="false"/>
          <w:color w:val="000000"/>
          <w:sz w:val="28"/>
        </w:rPr>
        <w:t xml:space="preserve">
      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активтерінің он процентінен аспайтын көлемінде; </w:t>
      </w:r>
      <w:r>
        <w:br/>
      </w:r>
      <w:r>
        <w:rPr>
          <w:rFonts w:ascii="Times New Roman"/>
          <w:b w:val="false"/>
          <w:i w:val="false"/>
          <w:color w:val="000000"/>
          <w:sz w:val="28"/>
        </w:rPr>
        <w:t xml:space="preserve">
      5) қайта сақтандырушылардан алынатын сомалар, күмәнді борыштар бойынша резервті шегере отырып, сақтанушылардан (қайта сақтандырушылардан) және делдалдардан алынатын сақтандыру сыйлықақылары: </w:t>
      </w:r>
      <w:r>
        <w:br/>
      </w:r>
      <w:r>
        <w:rPr>
          <w:rFonts w:ascii="Times New Roman"/>
          <w:b w:val="false"/>
          <w:i w:val="false"/>
          <w:color w:val="000000"/>
          <w:sz w:val="28"/>
        </w:rPr>
        <w:t xml:space="preserve">
      шарт талаптары бойынша мерзімі өтіп кеткен берешек - алынатын ағымдағы соманың жүз проценті көлемінде; </w:t>
      </w:r>
      <w:r>
        <w:br/>
      </w:r>
      <w:r>
        <w:rPr>
          <w:rFonts w:ascii="Times New Roman"/>
          <w:b w:val="false"/>
          <w:i w:val="false"/>
          <w:color w:val="000000"/>
          <w:sz w:val="28"/>
        </w:rPr>
        <w:t xml:space="preserve">
      шарт талаптары бойынша мерзімі 90 күнге дейін өтіп кеткен берешек - алынатын ағымдағы сома мөлшерінің елу проценті көлемінде; </w:t>
      </w:r>
      <w:r>
        <w:br/>
      </w:r>
      <w:r>
        <w:rPr>
          <w:rFonts w:ascii="Times New Roman"/>
          <w:b w:val="false"/>
          <w:i w:val="false"/>
          <w:color w:val="000000"/>
          <w:sz w:val="28"/>
        </w:rPr>
        <w:t xml:space="preserve">
      6) "өмірді сақтандыру" саласы бойынша қызмет атқаратын сақтандыру ұйымдарының сақтанушыларына заем - негізгі борыш сомасының жүз проценті көлемінде; </w:t>
      </w:r>
      <w:r>
        <w:br/>
      </w:r>
      <w:r>
        <w:rPr>
          <w:rFonts w:ascii="Times New Roman"/>
          <w:b w:val="false"/>
          <w:i w:val="false"/>
          <w:color w:val="000000"/>
          <w:sz w:val="28"/>
        </w:rPr>
        <w:t xml:space="preserve">
      6-1) уәкілетті орган берген лицензия негізінде өзара сақтандыру қызметін жүзеге асыратын сақтандыру ұйымының сақтанушыларға сақтандыру сыйлықақысын төлеуге арналған заемдары - негізгі борыш сомасының жүз проценті көлемінде; </w:t>
      </w:r>
      <w:r>
        <w:br/>
      </w:r>
      <w:r>
        <w:rPr>
          <w:rFonts w:ascii="Times New Roman"/>
          <w:b w:val="false"/>
          <w:i w:val="false"/>
          <w:color w:val="000000"/>
          <w:sz w:val="28"/>
        </w:rPr>
        <w:t xml:space="preserve">
      7) сақтандыру (қайта сақтандыру) ұйымының активтер сомасының бес процентінен аспайтын сомадағы жылжымайтын мүлік түріндегі және қаржылық есеп берудің халықаралық стандарттарына сәйкес келетін инвестициялық жылжымайтын мүлік, негізгі құрал-жабдықтар - жинақталған амортизацияны ескере отырып, баланстық құнның жүз проценті көлемінде. </w:t>
      </w:r>
      <w:r>
        <w:br/>
      </w:r>
      <w:r>
        <w:rPr>
          <w:rFonts w:ascii="Times New Roman"/>
          <w:b w:val="false"/>
          <w:i w:val="false"/>
          <w:color w:val="000000"/>
          <w:sz w:val="28"/>
        </w:rPr>
        <w:t xml:space="preserve">
      Сақтандыру (қайта сақтандыру) ұйымының сапа және өтімділік жіктелімін ескеріп, активтер құнының есебіне ірі қатысушылардың, сақтандыру (қайта сақтандыру) ұйымы ірі қатысушы немесе қомақты үлесі бар, сондай-ақ өзге аффилиирленген ұйымдар болып табылатын еншілес ұйымдардың дебиторлық берешегі енгізілмейді.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Қаржы нарығын және қаржы ұйымдарын реттеу мен қадағалау агенттігі Басқармасының 2006.09.23. </w:t>
      </w:r>
      <w:r>
        <w:rPr>
          <w:rFonts w:ascii="Times New Roman"/>
          <w:b w:val="false"/>
          <w:i w:val="false"/>
          <w:color w:val="000000"/>
          <w:sz w:val="28"/>
        </w:rPr>
        <w:t xml:space="preserve">N 212 </w:t>
      </w:r>
      <w:r>
        <w:rPr>
          <w:rFonts w:ascii="Times New Roman"/>
          <w:b w:val="false"/>
          <w:i w:val="false"/>
          <w:color w:val="ff0000"/>
          <w:sz w:val="28"/>
        </w:rPr>
        <w:t xml:space="preserve">, 2007.02.23. </w:t>
      </w:r>
      <w:r>
        <w:rPr>
          <w:rFonts w:ascii="Times New Roman"/>
          <w:b w:val="false"/>
          <w:i w:val="false"/>
          <w:color w:val="000000"/>
          <w:sz w:val="28"/>
        </w:rPr>
        <w:t xml:space="preserve">N 37 </w:t>
      </w:r>
      <w:r>
        <w:rPr>
          <w:rFonts w:ascii="Times New Roman"/>
          <w:b w:val="false"/>
          <w:i w:val="false"/>
          <w:color w:val="ff0000"/>
          <w:sz w:val="28"/>
        </w:rPr>
        <w:t xml:space="preserve">, 2007.06.25. </w:t>
      </w:r>
      <w:r>
        <w:rPr>
          <w:rFonts w:ascii="Times New Roman"/>
          <w:b w:val="false"/>
          <w:i w:val="false"/>
          <w:color w:val="00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2007.11.30. </w:t>
      </w:r>
      <w:r>
        <w:rPr>
          <w:rFonts w:ascii="Times New Roman"/>
          <w:b w:val="false"/>
          <w:i w:val="false"/>
          <w:color w:val="00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Қаулыларымен. </w:t>
      </w:r>
    </w:p>
    <w:bookmarkEnd w:id="33"/>
    <w:bookmarkStart w:name="z29" w:id="34"/>
    <w:p>
      <w:pPr>
        <w:spacing w:after="0"/>
        <w:ind w:left="0"/>
        <w:jc w:val="both"/>
      </w:pPr>
      <w:r>
        <w:rPr>
          <w:rFonts w:ascii="Times New Roman"/>
          <w:b w:val="false"/>
          <w:i w:val="false"/>
          <w:color w:val="000000"/>
          <w:sz w:val="28"/>
        </w:rPr>
        <w:t xml:space="preserve">
      27. Сақтандыру (қайта сақтандыру) ұйымы күн сайын қайта сақтандырушының үлесін алып тастағандағы сақтандыру резервтер сомасына есептелетін жоғары өтімді активтер сомасының қатынасы ретіндегі жоғары өтімді активтер жеткіліктілігі нормативін мынадай формула бойынша сақтайды: </w:t>
      </w:r>
    </w:p>
    <w:bookmarkEnd w:id="34"/>
    <w:p>
      <w:pPr>
        <w:spacing w:after="0"/>
        <w:ind w:left="0"/>
        <w:jc w:val="both"/>
      </w:pPr>
      <w:r>
        <w:rPr>
          <w:rFonts w:ascii="Times New Roman"/>
          <w:b w:val="false"/>
          <w:i w:val="false"/>
          <w:color w:val="000000"/>
          <w:sz w:val="28"/>
        </w:rPr>
        <w:t xml:space="preserve">                             ЖӨАҚ </w:t>
      </w:r>
      <w:r>
        <w:br/>
      </w:r>
      <w:r>
        <w:rPr>
          <w:rFonts w:ascii="Times New Roman"/>
          <w:b w:val="false"/>
          <w:i w:val="false"/>
          <w:color w:val="000000"/>
          <w:sz w:val="28"/>
        </w:rPr>
        <w:t xml:space="preserve">
                ЖӨАЖН = --------------- &gt;= 1, </w:t>
      </w:r>
      <w:r>
        <w:br/>
      </w:r>
      <w:r>
        <w:rPr>
          <w:rFonts w:ascii="Times New Roman"/>
          <w:b w:val="false"/>
          <w:i w:val="false"/>
          <w:color w:val="000000"/>
          <w:sz w:val="28"/>
        </w:rPr>
        <w:t xml:space="preserve">
                              СРС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ЖӨАЖН - жоғары өтімді активтер жеткіліктілігі нормативі; </w:t>
      </w:r>
      <w:r>
        <w:br/>
      </w:r>
      <w:r>
        <w:rPr>
          <w:rFonts w:ascii="Times New Roman"/>
          <w:b w:val="false"/>
          <w:i w:val="false"/>
          <w:color w:val="000000"/>
          <w:sz w:val="28"/>
        </w:rPr>
        <w:t xml:space="preserve">
      ЖӨАҚ - осы Нұсқаулықтың 28-тармағында көрсетілген жоғары өтімді активтер күнтізбелік күн соңына құны; </w:t>
      </w:r>
      <w:r>
        <w:br/>
      </w:r>
      <w:r>
        <w:rPr>
          <w:rFonts w:ascii="Times New Roman"/>
          <w:b w:val="false"/>
          <w:i w:val="false"/>
          <w:color w:val="000000"/>
          <w:sz w:val="28"/>
        </w:rPr>
        <w:t>
      СРС - "Қазақстан Республикасының сақтандыру (қайта сақтандыру) ұйымдарының сақтандыру резервтері есебі әдістемесінің талаптары туралы </w:t>
      </w:r>
      <w:r>
        <w:rPr>
          <w:rFonts w:ascii="Times New Roman"/>
          <w:b w:val="false"/>
          <w:i w:val="false"/>
          <w:color w:val="000000"/>
          <w:sz w:val="28"/>
        </w:rPr>
        <w:t xml:space="preserve">Нұсқаулықты </w:t>
      </w:r>
      <w:r>
        <w:rPr>
          <w:rFonts w:ascii="Times New Roman"/>
          <w:b w:val="false"/>
          <w:i w:val="false"/>
          <w:color w:val="000000"/>
          <w:sz w:val="28"/>
        </w:rPr>
        <w:t xml:space="preserve">бекіту туралы" Қазақстан Республикасының Ұлттық Банкі Басқармасының 2002 жылғы 3 маусымдағы N 211 қаулысына сәйкес (нормативтік құқықтық актілерді мемлекеттік тіркеу тізілімінде N 1921 тіркелген) есептелген қайта сақтандырушының соңғы есепті айдың соңына үлесін алып тастағандағы сақтандыру ұйымының сақтандыру резервтері сомасы. Сақтандыру резервтері сомасы уәкілетті органға ай сайынғы қаржылық есеп беруді ұсынған күнге дейін пайдаланылады. </w:t>
      </w:r>
      <w:r>
        <w:br/>
      </w:r>
      <w:r>
        <w:rPr>
          <w:rFonts w:ascii="Times New Roman"/>
          <w:b w:val="false"/>
          <w:i w:val="false"/>
          <w:color w:val="000000"/>
          <w:sz w:val="28"/>
        </w:rPr>
        <w:t xml:space="preserve">
      Жоғары өтімді активтер жеткіліктілігі нормативі бірден кем болмауы тиіс. </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Қаржы нарығын және қаржы ұйымдарын реттеу мен қадағалау агенттігі Басқармасының 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 2007.04.30. N </w:t>
      </w:r>
      <w:r>
        <w:rPr>
          <w:rFonts w:ascii="Times New Roman"/>
          <w:b w:val="false"/>
          <w:i w:val="false"/>
          <w:color w:val="000000"/>
          <w:sz w:val="28"/>
        </w:rPr>
        <w:t xml:space="preserve">132 </w:t>
      </w:r>
      <w:r>
        <w:rPr>
          <w:rFonts w:ascii="Times New Roman"/>
          <w:b w:val="false"/>
          <w:i w:val="false"/>
          <w:color w:val="ff0000"/>
          <w:sz w:val="28"/>
        </w:rPr>
        <w:t xml:space="preserve">(2007 жылғы 1 шілдеден бастап қолданысқа енгізіледі) қаулыларымен </w:t>
      </w:r>
      <w:r>
        <w:rPr>
          <w:rFonts w:ascii="Times New Roman"/>
          <w:b w:val="false"/>
          <w:i w:val="false"/>
          <w:color w:val="000000"/>
          <w:sz w:val="28"/>
        </w:rPr>
        <w:t xml:space="preserve">. </w:t>
      </w:r>
    </w:p>
    <w:bookmarkStart w:name="z54" w:id="35"/>
    <w:p>
      <w:pPr>
        <w:spacing w:after="0"/>
        <w:ind w:left="0"/>
        <w:jc w:val="both"/>
      </w:pPr>
      <w:r>
        <w:rPr>
          <w:rFonts w:ascii="Times New Roman"/>
          <w:b w:val="false"/>
          <w:i w:val="false"/>
          <w:color w:val="000000"/>
          <w:sz w:val="28"/>
        </w:rPr>
        <w:t xml:space="preserve">
      27-1. Жоғары өтімді активтердің жеткіліктілігі нормативінің есеп айырысу мәніне қатыссыз жоғары өтімді активтердің жеткіліктілігі нормативі егер уәкілетті орган мынадай фактілерді анықтаған жағдайда орындалмаған болып есептеледі: </w:t>
      </w:r>
      <w:r>
        <w:br/>
      </w:r>
      <w:r>
        <w:rPr>
          <w:rFonts w:ascii="Times New Roman"/>
          <w:b w:val="false"/>
          <w:i w:val="false"/>
          <w:color w:val="000000"/>
          <w:sz w:val="28"/>
        </w:rPr>
        <w:t xml:space="preserve">
      заңды күшіне енген белгіленген сот шешімі бойынша сақтандыру төлемдерін Қазақстан Республикасының міндетті сақтандыру туралы және/немесе сақтандыру (шарт) ережесімен белгіленген мерзімде не сот шешімінде көрсетілген мерзімде уақтылы жүзеге асырмау; </w:t>
      </w:r>
      <w:r>
        <w:br/>
      </w:r>
      <w:r>
        <w:rPr>
          <w:rFonts w:ascii="Times New Roman"/>
          <w:b w:val="false"/>
          <w:i w:val="false"/>
          <w:color w:val="000000"/>
          <w:sz w:val="28"/>
        </w:rPr>
        <w:t xml:space="preserve">
      сақтандыру төлемдерін жүзеге асырудан негізсіз бас тарту және/немесе сақтандыру төлемінің мөлшерін негізсіз кеміту туралы заңды күшіне енген сот шешімі. </w:t>
      </w:r>
      <w:r>
        <w:br/>
      </w:r>
      <w:r>
        <w:rPr>
          <w:rFonts w:ascii="Times New Roman"/>
          <w:b w:val="false"/>
          <w:i w:val="false"/>
          <w:color w:val="000000"/>
          <w:sz w:val="28"/>
        </w:rPr>
        <w:t>
</w:t>
      </w:r>
      <w:r>
        <w:rPr>
          <w:rFonts w:ascii="Times New Roman"/>
          <w:b w:val="false"/>
          <w:i w:val="false"/>
          <w:color w:val="ff0000"/>
          <w:sz w:val="28"/>
        </w:rPr>
        <w:t xml:space="preserve">      Ескерту: 27-1-тармақпен толықтырылды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 2007.04.30. N </w:t>
      </w:r>
      <w:r>
        <w:rPr>
          <w:rFonts w:ascii="Times New Roman"/>
          <w:b w:val="false"/>
          <w:i w:val="false"/>
          <w:color w:val="000000"/>
          <w:sz w:val="28"/>
        </w:rPr>
        <w:t xml:space="preserve">132 </w:t>
      </w:r>
      <w:r>
        <w:rPr>
          <w:rFonts w:ascii="Times New Roman"/>
          <w:b w:val="false"/>
          <w:i w:val="false"/>
          <w:color w:val="ff0000"/>
          <w:sz w:val="28"/>
        </w:rPr>
        <w:t xml:space="preserve">(2007 жылғы 1 шілдеден бастап қолданысқа енгізіледі) қаулыларымен </w:t>
      </w:r>
      <w:r>
        <w:rPr>
          <w:rFonts w:ascii="Times New Roman"/>
          <w:b w:val="false"/>
          <w:i w:val="false"/>
          <w:color w:val="000000"/>
          <w:sz w:val="28"/>
        </w:rPr>
        <w:t xml:space="preserve">. </w:t>
      </w:r>
    </w:p>
    <w:bookmarkEnd w:id="35"/>
    <w:bookmarkStart w:name="z30" w:id="36"/>
    <w:p>
      <w:pPr>
        <w:spacing w:after="0"/>
        <w:ind w:left="0"/>
        <w:jc w:val="both"/>
      </w:pPr>
      <w:r>
        <w:rPr>
          <w:rFonts w:ascii="Times New Roman"/>
          <w:b w:val="false"/>
          <w:i w:val="false"/>
          <w:color w:val="000000"/>
          <w:sz w:val="28"/>
        </w:rPr>
        <w:t xml:space="preserve">
      28. Сақтандыру (қайта сақтандыру) ұйымы өз активтер бөлігін мынадай жоғары өтімді активтерге орналастыруды жүзеге асырады: </w:t>
      </w:r>
      <w:r>
        <w:br/>
      </w:r>
      <w:r>
        <w:rPr>
          <w:rFonts w:ascii="Times New Roman"/>
          <w:b w:val="false"/>
          <w:i w:val="false"/>
          <w:color w:val="000000"/>
          <w:sz w:val="28"/>
        </w:rPr>
        <w:t xml:space="preserve">
      1) сақтандыру (қайта сақтандыру) ұйымының активтер сомасының бір процентінен аспайтын сомадағы кассадағы ақшасы; </w:t>
      </w:r>
      <w:r>
        <w:br/>
      </w:r>
      <w:r>
        <w:rPr>
          <w:rFonts w:ascii="Times New Roman"/>
          <w:b w:val="false"/>
          <w:i w:val="false"/>
          <w:color w:val="000000"/>
          <w:sz w:val="28"/>
        </w:rPr>
        <w:t xml:space="preserve">
      2) бағалы қағаздары аса жоғары санатты листинг бойынша сауда-саттық ұйымдастырушылардың ресми тізіміне енгізілген немесе резидент емес сабақтас банктері шетел валютасында "А" ("Standard &amp; Poor's" және "Fitch" рейтинг агенттіктерінің жіктелімі бойынша) немесе "А3" ("Moody's Investors Serviсe" рейтинг агенттігінің жіктелімі бойынша) және Қазақстан Республикасының Ұлттық Банкінде санатынан төмен емес ұзақ мерзімді рейтингі бар еншілес резидент банктер болып табылатын Қазақстан Республикасының екінші деңгейдегі банктеріндегі (оның ішінде шетел валютасындағы) салымдар; </w:t>
      </w:r>
      <w:r>
        <w:br/>
      </w:r>
      <w:r>
        <w:rPr>
          <w:rFonts w:ascii="Times New Roman"/>
          <w:b w:val="false"/>
          <w:i w:val="false"/>
          <w:color w:val="000000"/>
          <w:sz w:val="28"/>
        </w:rPr>
        <w:t xml:space="preserve">
      3) Қазақстан Республикасының мемлекеттік бағалы қағаздары (оның ішінде басқа мемлекеттердің заңнамаларына сәйкес айналысқа ақша шығарған); </w:t>
      </w:r>
      <w:r>
        <w:br/>
      </w:r>
      <w:r>
        <w:rPr>
          <w:rFonts w:ascii="Times New Roman"/>
          <w:b w:val="false"/>
          <w:i w:val="false"/>
          <w:color w:val="000000"/>
          <w:sz w:val="28"/>
        </w:rPr>
        <w:t xml:space="preserve">
      4) аса жоғары және аса жоғарыдан кейінгі санаттар бойынша сауда-саттықты ұйымдастырушының ресми тізіміне енгізілген Қазақстан Республикасы мен басқа мемлекеттердің (ипотекалық облигациялар мен "Қазақстанның Даму Банкі" акционерлік қоғамының облигациялары) заңнамаларына сәйкес шығарылған Қазақстан Республикасының эмитенттерінің мемлекеттік емес эмиссиялық бағалы қағаздары, және олардың депозитарлық қолхаттарымен; </w:t>
      </w:r>
      <w:r>
        <w:br/>
      </w:r>
      <w:r>
        <w:rPr>
          <w:rFonts w:ascii="Times New Roman"/>
          <w:b w:val="false"/>
          <w:i w:val="false"/>
          <w:color w:val="000000"/>
          <w:sz w:val="28"/>
        </w:rPr>
        <w:t xml:space="preserve">
      5) аса жоғары листинг санаттары бойынша сауда-саттықты ұйымдастырушының ресми тізіміне енгізілген Қазақстан Республикасы эмитенттерінің ипотекалық облигациялары; </w:t>
      </w:r>
      <w:r>
        <w:br/>
      </w:r>
      <w:r>
        <w:rPr>
          <w:rFonts w:ascii="Times New Roman"/>
          <w:b w:val="false"/>
          <w:i w:val="false"/>
          <w:color w:val="000000"/>
          <w:sz w:val="28"/>
        </w:rPr>
        <w:t xml:space="preserve">
      6) "Қазақстанның Даму Банкі" акционерлік қоғамының облигациялары; </w:t>
      </w:r>
      <w:r>
        <w:br/>
      </w:r>
      <w:r>
        <w:rPr>
          <w:rFonts w:ascii="Times New Roman"/>
          <w:b w:val="false"/>
          <w:i w:val="false"/>
          <w:color w:val="000000"/>
          <w:sz w:val="28"/>
        </w:rPr>
        <w:t xml:space="preserve">
      7) "ВВВ" ("Standard &amp; Poor's" және "Fitch" рейтинг агенттіктерінің жіктелімі бойынша) немесе "Ваа2" ("Moody's Investors Serviсe" рейтинг агенттігінің жіктелімі бойынша) төмен емес тәуелсіз рейтингі бар шет мемлекеттердің бағалы қағаздары; </w:t>
      </w:r>
      <w:r>
        <w:br/>
      </w:r>
      <w:r>
        <w:rPr>
          <w:rFonts w:ascii="Times New Roman"/>
          <w:b w:val="false"/>
          <w:i w:val="false"/>
          <w:color w:val="000000"/>
          <w:sz w:val="28"/>
        </w:rPr>
        <w:t xml:space="preserve">
      8) "ВВВ" ("Standard &amp; Poor's" және "Fitch" рейтинг агенттіктерінің жіктелімі бойынша) немесе "Ваа2" ("Moody's Investors Serviсe" рейтинг агенттігінің жіктелімі бойынша) төмен емес шетел валютасындағы ұзақ мерзімді рейтингі бар Қазақстан Республикасының резидент емес эмитенттерінің мемлекеттік емес бағалы қағаздары, және олардың депозитарлық қолхаттарымен; </w:t>
      </w:r>
      <w:r>
        <w:br/>
      </w:r>
      <w:r>
        <w:rPr>
          <w:rFonts w:ascii="Times New Roman"/>
          <w:b w:val="false"/>
          <w:i w:val="false"/>
          <w:color w:val="000000"/>
          <w:sz w:val="28"/>
        </w:rPr>
        <w:t>
      9) тізбесі осы Нұсқаулықтың </w:t>
      </w:r>
      <w:r>
        <w:rPr>
          <w:rFonts w:ascii="Times New Roman"/>
          <w:b w:val="false"/>
          <w:i w:val="false"/>
          <w:color w:val="000000"/>
          <w:sz w:val="28"/>
        </w:rPr>
        <w:t xml:space="preserve">29-тармағымен </w:t>
      </w:r>
      <w:r>
        <w:rPr>
          <w:rFonts w:ascii="Times New Roman"/>
          <w:b w:val="false"/>
          <w:i w:val="false"/>
          <w:color w:val="000000"/>
          <w:sz w:val="28"/>
        </w:rPr>
        <w:t xml:space="preserve">белгіленген халықаралық қаржылық ұйымдардың бағалы қағаздары; </w:t>
      </w:r>
      <w:r>
        <w:br/>
      </w:r>
      <w:r>
        <w:rPr>
          <w:rFonts w:ascii="Times New Roman"/>
          <w:b w:val="false"/>
          <w:i w:val="false"/>
          <w:color w:val="000000"/>
          <w:sz w:val="28"/>
        </w:rPr>
        <w:t xml:space="preserve">
      10) сақтанушыға берілген заемдар ("өмірді сақтандыру" саласы бойынша қызмет атқаратын сақтандыру ұйымдары үшін); </w:t>
      </w:r>
      <w:r>
        <w:br/>
      </w:r>
      <w:r>
        <w:rPr>
          <w:rFonts w:ascii="Times New Roman"/>
          <w:b w:val="false"/>
          <w:i w:val="false"/>
          <w:color w:val="000000"/>
          <w:sz w:val="28"/>
        </w:rPr>
        <w:t xml:space="preserve">
      11) уәкілетті орган берген лицензия негізінде өзара сақтандыру қызметін жүзеге асыратын сақтандыру ұйымының сақтанушыларға сақтандыру сыйлықақысын төлеуге арналған заемдары. </w:t>
      </w:r>
      <w:r>
        <w:br/>
      </w:r>
      <w:r>
        <w:rPr>
          <w:rFonts w:ascii="Times New Roman"/>
          <w:b w:val="false"/>
          <w:i w:val="false"/>
          <w:color w:val="000000"/>
          <w:sz w:val="28"/>
        </w:rPr>
        <w:t xml:space="preserve">
      Сақтандырушының инвестициялық кірісіне сақтанушының қатысуымен өмірді сақтандыру сыныбы бойынша "өмірді сақтандыру" саласындағы қызметті жүзеге асыратын сақтандыру (қайта сақтандыру) ұйымы өз қалауы бойынша осы сынып бойынша қалыптасқан N 155 қаулыға сәйкес есептелген ішкі резерв қорына тең активтерді орналастыруды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өзгертулер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 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 2007.06.25. </w:t>
      </w:r>
      <w:r>
        <w:rPr>
          <w:rFonts w:ascii="Times New Roman"/>
          <w:b w:val="false"/>
          <w:i w:val="false"/>
          <w:color w:val="00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Қаулыларымен. </w:t>
      </w:r>
    </w:p>
    <w:bookmarkEnd w:id="36"/>
    <w:bookmarkStart w:name="z31" w:id="37"/>
    <w:p>
      <w:pPr>
        <w:spacing w:after="0"/>
        <w:ind w:left="0"/>
        <w:jc w:val="both"/>
      </w:pPr>
      <w:r>
        <w:rPr>
          <w:rFonts w:ascii="Times New Roman"/>
          <w:b w:val="false"/>
          <w:i w:val="false"/>
          <w:color w:val="000000"/>
          <w:sz w:val="28"/>
        </w:rPr>
        <w:t xml:space="preserve">
      29. Сақтандыру (қайта сақтандыру) ұйымы өз активтерін мынадай халықаралық қаржы ұйымдарының айналысқа шығарған бағалы қағаздарына орналастыра алады: </w:t>
      </w:r>
      <w:r>
        <w:br/>
      </w:r>
      <w:r>
        <w:rPr>
          <w:rFonts w:ascii="Times New Roman"/>
          <w:b w:val="false"/>
          <w:i w:val="false"/>
          <w:color w:val="000000"/>
          <w:sz w:val="28"/>
        </w:rPr>
        <w:t xml:space="preserve">
      1) Халықаралық қайта құру және даму банкі; </w:t>
      </w:r>
      <w:r>
        <w:br/>
      </w:r>
      <w:r>
        <w:rPr>
          <w:rFonts w:ascii="Times New Roman"/>
          <w:b w:val="false"/>
          <w:i w:val="false"/>
          <w:color w:val="000000"/>
          <w:sz w:val="28"/>
        </w:rPr>
        <w:t xml:space="preserve">
      2) Еуропалық қайта құру және даму банкі; </w:t>
      </w:r>
      <w:r>
        <w:br/>
      </w:r>
      <w:r>
        <w:rPr>
          <w:rFonts w:ascii="Times New Roman"/>
          <w:b w:val="false"/>
          <w:i w:val="false"/>
          <w:color w:val="000000"/>
          <w:sz w:val="28"/>
        </w:rPr>
        <w:t xml:space="preserve">
      3) Америкааралық даму банкі; </w:t>
      </w:r>
      <w:r>
        <w:br/>
      </w:r>
      <w:r>
        <w:rPr>
          <w:rFonts w:ascii="Times New Roman"/>
          <w:b w:val="false"/>
          <w:i w:val="false"/>
          <w:color w:val="000000"/>
          <w:sz w:val="28"/>
        </w:rPr>
        <w:t xml:space="preserve">
      4) Халықаралық есеп айырысу банкі; </w:t>
      </w:r>
      <w:r>
        <w:br/>
      </w:r>
      <w:r>
        <w:rPr>
          <w:rFonts w:ascii="Times New Roman"/>
          <w:b w:val="false"/>
          <w:i w:val="false"/>
          <w:color w:val="000000"/>
          <w:sz w:val="28"/>
        </w:rPr>
        <w:t xml:space="preserve">
      5) Азиялық даму банкі; </w:t>
      </w:r>
      <w:r>
        <w:br/>
      </w:r>
      <w:r>
        <w:rPr>
          <w:rFonts w:ascii="Times New Roman"/>
          <w:b w:val="false"/>
          <w:i w:val="false"/>
          <w:color w:val="000000"/>
          <w:sz w:val="28"/>
        </w:rPr>
        <w:t xml:space="preserve">
      6) Африкалық даму банкі; </w:t>
      </w:r>
      <w:r>
        <w:br/>
      </w:r>
      <w:r>
        <w:rPr>
          <w:rFonts w:ascii="Times New Roman"/>
          <w:b w:val="false"/>
          <w:i w:val="false"/>
          <w:color w:val="000000"/>
          <w:sz w:val="28"/>
        </w:rPr>
        <w:t xml:space="preserve">
      7) Халықаралық қаржылық корпорация; </w:t>
      </w:r>
      <w:r>
        <w:br/>
      </w:r>
      <w:r>
        <w:rPr>
          <w:rFonts w:ascii="Times New Roman"/>
          <w:b w:val="false"/>
          <w:i w:val="false"/>
          <w:color w:val="000000"/>
          <w:sz w:val="28"/>
        </w:rPr>
        <w:t xml:space="preserve">
      8) Ислам даму банкі; </w:t>
      </w:r>
      <w:r>
        <w:br/>
      </w:r>
      <w:r>
        <w:rPr>
          <w:rFonts w:ascii="Times New Roman"/>
          <w:b w:val="false"/>
          <w:i w:val="false"/>
          <w:color w:val="000000"/>
          <w:sz w:val="28"/>
        </w:rPr>
        <w:t xml:space="preserve">
      9) Еуропалық инвестициялық банк. </w:t>
      </w:r>
    </w:p>
    <w:bookmarkEnd w:id="37"/>
    <w:bookmarkStart w:name="z32" w:id="38"/>
    <w:p>
      <w:pPr>
        <w:spacing w:after="0"/>
        <w:ind w:left="0"/>
        <w:jc w:val="both"/>
      </w:pPr>
      <w:r>
        <w:rPr>
          <w:rFonts w:ascii="Times New Roman"/>
          <w:b w:val="false"/>
          <w:i w:val="false"/>
          <w:color w:val="000000"/>
          <w:sz w:val="28"/>
        </w:rPr>
        <w:t xml:space="preserve">
      30. Осы Нұсқаулықтың 26 және 28 тармақтарына сәйкес сақтандыру (қайта сақтандыру) ұйымының активтер сомасының есебі үшін мыналар ескерілмейді: </w:t>
      </w:r>
      <w:r>
        <w:br/>
      </w:r>
      <w:r>
        <w:rPr>
          <w:rFonts w:ascii="Times New Roman"/>
          <w:b w:val="false"/>
          <w:i w:val="false"/>
          <w:color w:val="000000"/>
          <w:sz w:val="28"/>
        </w:rPr>
        <w:t xml:space="preserve">
      1) сақтандыру ұйымының меншік құқығы шектеулі активтер (кепілге беру, мерзімінде орындалмаған салықтық міндеттемелерін және басқаларын орындауды қамтамасыз ету тәсілдерін қолдану); </w:t>
      </w:r>
      <w:r>
        <w:br/>
      </w:r>
      <w:r>
        <w:rPr>
          <w:rFonts w:ascii="Times New Roman"/>
          <w:b w:val="false"/>
          <w:i w:val="false"/>
          <w:color w:val="000000"/>
          <w:sz w:val="28"/>
        </w:rPr>
        <w:t xml:space="preserve">
      2) заңды тұлғалардың акциялары және Заңға сәйкес ірі қатысушылар немесе еншілес ұйымдар (сақтандыру (қайта сақтандыру) ұйымының қомақты үлесі бар ұйымдар) болып табылатын екінші деңгейдегі банктердегі салымдары. </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38"/>
    <w:bookmarkStart w:name="z33" w:id="39"/>
    <w:p>
      <w:pPr>
        <w:spacing w:after="0"/>
        <w:ind w:left="0"/>
        <w:jc w:val="left"/>
      </w:pPr>
      <w:r>
        <w:rPr>
          <w:rFonts w:ascii="Times New Roman"/>
          <w:b/>
          <w:i w:val="false"/>
          <w:color w:val="000000"/>
        </w:rPr>
        <w:t xml:space="preserve"> 
7-тарау. Активтерді әртараптандыру нормативтері </w:t>
      </w:r>
    </w:p>
    <w:bookmarkEnd w:id="39"/>
    <w:p>
      <w:pPr>
        <w:spacing w:after="0"/>
        <w:ind w:left="0"/>
        <w:jc w:val="both"/>
      </w:pPr>
      <w:r>
        <w:rPr>
          <w:rFonts w:ascii="Times New Roman"/>
          <w:b w:val="false"/>
          <w:i w:val="false"/>
          <w:color w:val="000000"/>
          <w:sz w:val="28"/>
        </w:rPr>
        <w:t xml:space="preserve">      31. Сақтандыру (қайта сақтандыру) ұйымы активтерді әртараптандырудың мынадай нормативтерін сақтайды: </w:t>
      </w:r>
      <w:r>
        <w:br/>
      </w:r>
      <w:r>
        <w:rPr>
          <w:rFonts w:ascii="Times New Roman"/>
          <w:b w:val="false"/>
          <w:i w:val="false"/>
          <w:color w:val="000000"/>
          <w:sz w:val="28"/>
        </w:rPr>
        <w:t>
      1) осы Нұсқаулықтың </w:t>
      </w:r>
      <w:r>
        <w:rPr>
          <w:rFonts w:ascii="Times New Roman"/>
          <w:b w:val="false"/>
          <w:i w:val="false"/>
          <w:color w:val="000000"/>
          <w:sz w:val="28"/>
        </w:rPr>
        <w:t xml:space="preserve">28-тармағының </w:t>
      </w:r>
      <w:r>
        <w:rPr>
          <w:rFonts w:ascii="Times New Roman"/>
          <w:b w:val="false"/>
          <w:i w:val="false"/>
          <w:color w:val="000000"/>
          <w:sz w:val="28"/>
        </w:rPr>
        <w:t xml:space="preserve">2) тармақшасында көрсетілген Қазақстан Республикасының екінші деңгейдегі банктеріндегі салымдарындағы сақтандыру (қайта сақтандыру) ұйымы инвестициясындағы және, осы Нұсқаулықтың 28-тармағының 4)-6) тармақшаларында көрсетілген Қазақстан Республикасының эмитенттерінің мемлекеттік емес бағалы қағаздарындағы мөлшері мынадай мәндерден аспауы тиіс: </w:t>
      </w:r>
      <w:r>
        <w:br/>
      </w:r>
      <w:r>
        <w:rPr>
          <w:rFonts w:ascii="Times New Roman"/>
          <w:b w:val="false"/>
          <w:i w:val="false"/>
          <w:color w:val="000000"/>
          <w:sz w:val="28"/>
        </w:rPr>
        <w:t xml:space="preserve">
      Қазақстан Республикасының екінші деңгейдегі банктеріндегі салымдарында - сақтандыру резервтері бойынша қайта сақтандыру активтерін алып тастағандағы активтер сомасының он бес проценті; </w:t>
      </w:r>
      <w:r>
        <w:br/>
      </w:r>
      <w:r>
        <w:rPr>
          <w:rFonts w:ascii="Times New Roman"/>
          <w:b w:val="false"/>
          <w:i w:val="false"/>
          <w:color w:val="000000"/>
          <w:sz w:val="28"/>
        </w:rPr>
        <w:t xml:space="preserve">
      Қазақстан Республикасының екінші деңгейдегі бір банкінің бағалы қағаздарына, осы банктің банктік конгломератына кіретін және сауда-саттықты ұйымдастырушының ресми тізіміне енгізілген Қазақстан Республикасының эмитенттерінің бағалы қағаздарына, жалпы сомада - сақтандыру резервтері бойынша қайта сақтандыру активтерін алып тастағандағы активтер сомасының он проценті; </w:t>
      </w:r>
      <w:r>
        <w:br/>
      </w:r>
      <w:r>
        <w:rPr>
          <w:rFonts w:ascii="Times New Roman"/>
          <w:b w:val="false"/>
          <w:i w:val="false"/>
          <w:color w:val="000000"/>
          <w:sz w:val="28"/>
        </w:rPr>
        <w:t xml:space="preserve">
      аса жоғары санат бойынша - сақтандыру резервтері бойынша қайта сақтандыру активтерін алып тастағандағы активтер сомасының он проценті; </w:t>
      </w:r>
      <w:r>
        <w:br/>
      </w:r>
      <w:r>
        <w:rPr>
          <w:rFonts w:ascii="Times New Roman"/>
          <w:b w:val="false"/>
          <w:i w:val="false"/>
          <w:color w:val="000000"/>
          <w:sz w:val="28"/>
        </w:rPr>
        <w:t xml:space="preserve">
      аса жоғарыдан кейінгі санат бойынша - сақтандыру резервтері бойынша қайта сақтандыру активтерін алып тастағандағы активтер сомасының бес проценті; </w:t>
      </w:r>
      <w:r>
        <w:br/>
      </w:r>
      <w:r>
        <w:rPr>
          <w:rFonts w:ascii="Times New Roman"/>
          <w:b w:val="false"/>
          <w:i w:val="false"/>
          <w:color w:val="000000"/>
          <w:sz w:val="28"/>
        </w:rPr>
        <w:t xml:space="preserve">
      осы тармақшаның үшінші, тоғызыншы және оныншы абзацтарында көрсетілген бағалы қағаздардан басқа, сауда-саттықты ұйымдастырушының ресми тізіміне енгізілген Қазақстан Республикасының бір эмитентінің бағалы қағадарындағы сомада - сақтандыру резервтері бойынша қайта сақтандыру активтерін алып тастағандағы активтер сомасының он проценті: </w:t>
      </w:r>
      <w:r>
        <w:br/>
      </w:r>
      <w:r>
        <w:rPr>
          <w:rFonts w:ascii="Times New Roman"/>
          <w:b w:val="false"/>
          <w:i w:val="false"/>
          <w:color w:val="000000"/>
          <w:sz w:val="28"/>
        </w:rPr>
        <w:t xml:space="preserve">
      аса жоғары санат бойынша - сақтандыру резервтері бойынша қайта сақтандыру активтерін алып тастағандағы активтер сомасының он проценті; </w:t>
      </w:r>
      <w:r>
        <w:br/>
      </w:r>
      <w:r>
        <w:rPr>
          <w:rFonts w:ascii="Times New Roman"/>
          <w:b w:val="false"/>
          <w:i w:val="false"/>
          <w:color w:val="000000"/>
          <w:sz w:val="28"/>
        </w:rPr>
        <w:t xml:space="preserve">
      аса жоғарыдан кейінгі санат бойынша - сақтандыру резервтері бойынша қайта сақтандыру активтерін алып тастағандағы активтер сомасының бес проценті; </w:t>
      </w:r>
      <w:r>
        <w:br/>
      </w:r>
      <w:r>
        <w:rPr>
          <w:rFonts w:ascii="Times New Roman"/>
          <w:b w:val="false"/>
          <w:i w:val="false"/>
          <w:color w:val="000000"/>
          <w:sz w:val="28"/>
        </w:rPr>
        <w:t xml:space="preserve">
      осы тармақшаның үшінші абзацында көрсетілген ипотекалық облигациялардан басқа ипотекалық облигацияларға - сақтандыру резервтері бойынша қайта сақтандыру активтерін алып тастағандағы активтер сомасының жиырма проценті; </w:t>
      </w:r>
      <w:r>
        <w:br/>
      </w:r>
      <w:r>
        <w:rPr>
          <w:rFonts w:ascii="Times New Roman"/>
          <w:b w:val="false"/>
          <w:i w:val="false"/>
          <w:color w:val="000000"/>
          <w:sz w:val="28"/>
        </w:rPr>
        <w:t xml:space="preserve">
      "Қазақстан Даму банкі" акционерлік қоғамының облигациялары - сақтандыру резервтері бойынша қайта сақтандыру активтерін алып тастағандағы активтер сомасының он бес проценті; </w:t>
      </w:r>
      <w:r>
        <w:br/>
      </w:r>
      <w:r>
        <w:rPr>
          <w:rFonts w:ascii="Times New Roman"/>
          <w:b w:val="false"/>
          <w:i w:val="false"/>
          <w:color w:val="000000"/>
          <w:sz w:val="28"/>
        </w:rPr>
        <w:t xml:space="preserve">
      1-1) бір заңды тұлғаның активтерін жиынтықты орналастыру сақтандыру (қайта сақтандыру) ұйымының сақтандыру резервтері бойынша қайта сақтандыру активтерін алып тастағандағы активтерінің жалпы сомасының жиырма пайызынан аспауы тиіс. </w:t>
      </w:r>
      <w:r>
        <w:br/>
      </w:r>
      <w:r>
        <w:rPr>
          <w:rFonts w:ascii="Times New Roman"/>
          <w:b w:val="false"/>
          <w:i w:val="false"/>
          <w:color w:val="000000"/>
          <w:sz w:val="28"/>
        </w:rPr>
        <w:t xml:space="preserve">
      Бір заңды тұлғаның активтерін жиынтықты орналастыру есебіне ақша, салымдар, бағалы қағаздар, "кері Репо" операциялары, капиталдағы инвестиция енгізіледі; </w:t>
      </w:r>
      <w:r>
        <w:br/>
      </w:r>
      <w:r>
        <w:rPr>
          <w:rFonts w:ascii="Times New Roman"/>
          <w:b w:val="false"/>
          <w:i w:val="false"/>
          <w:color w:val="000000"/>
          <w:sz w:val="28"/>
        </w:rPr>
        <w:t xml:space="preserve">
      2) сақтандыру (қайта сақтандыру) ұйымының осы Нұсқаулықтың 28-тармағының 7)-9) тармақшаларында көрсетілген бағалы қағаздарға салынған инвестициясының жиынтық мөлшері мынадан аспауы тиіс - сақтандыру резервтері бойынша қайта сақтандыру активтерін алып тастағандағы активтер сомасының отыз проценті; </w:t>
      </w:r>
      <w:r>
        <w:br/>
      </w:r>
      <w:r>
        <w:rPr>
          <w:rFonts w:ascii="Times New Roman"/>
          <w:b w:val="false"/>
          <w:i w:val="false"/>
          <w:color w:val="000000"/>
          <w:sz w:val="28"/>
        </w:rPr>
        <w:t xml:space="preserve">
      3) "өмірді сақтандыру" саласында қызмет атқарушы сақтандыру ұйымының сақтанушыларына берілетін заемдардың жиынтық мөлшері сақтандыру резервтері бойынша қайта сақтандыру активтерін алып тастағандағы активтер сомасының он процентінен аспауы тиіс; </w:t>
      </w:r>
      <w:r>
        <w:br/>
      </w:r>
      <w:r>
        <w:rPr>
          <w:rFonts w:ascii="Times New Roman"/>
          <w:b w:val="false"/>
          <w:i w:val="false"/>
          <w:color w:val="000000"/>
          <w:sz w:val="28"/>
        </w:rPr>
        <w:t xml:space="preserve">
      4) өзара сақтандыру қызметін жүзеге асыратын сақтандыру ұйымының уәкілетті орган берген лицензия негізінде сақтанушыларға сақтандыру сыйлықақысын төлеуге арналған заемдарының жиынтық мөлшері сақтандыру резервтері бойынша қайта сақтандыру активтерін алып тастағандағы активтер сомасының он процентінен аспауы тиіс.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ҚР Қаржы нарығын және қаржы ұйымдарын реттеу мен қадағалау агенттігі Басқармасының 2006.09.23. </w:t>
      </w:r>
      <w:r>
        <w:rPr>
          <w:rFonts w:ascii="Times New Roman"/>
          <w:b w:val="false"/>
          <w:i w:val="false"/>
          <w:color w:val="000000"/>
          <w:sz w:val="28"/>
        </w:rPr>
        <w:t xml:space="preserve">N 212 </w:t>
      </w:r>
      <w:r>
        <w:rPr>
          <w:rFonts w:ascii="Times New Roman"/>
          <w:b w:val="false"/>
          <w:i w:val="false"/>
          <w:color w:val="ff0000"/>
          <w:sz w:val="28"/>
        </w:rPr>
        <w:t xml:space="preserve">, 2006.09.23. </w:t>
      </w:r>
      <w:r>
        <w:rPr>
          <w:rFonts w:ascii="Times New Roman"/>
          <w:b w:val="false"/>
          <w:i w:val="false"/>
          <w:color w:val="000000"/>
          <w:sz w:val="28"/>
        </w:rPr>
        <w:t xml:space="preserve">N 212 </w:t>
      </w:r>
      <w:r>
        <w:rPr>
          <w:rFonts w:ascii="Times New Roman"/>
          <w:b w:val="false"/>
          <w:i w:val="false"/>
          <w:color w:val="ff0000"/>
          <w:sz w:val="28"/>
        </w:rPr>
        <w:t xml:space="preserve">, 2007.02.23. </w:t>
      </w:r>
      <w:r>
        <w:rPr>
          <w:rFonts w:ascii="Times New Roman"/>
          <w:b w:val="false"/>
          <w:i w:val="false"/>
          <w:color w:val="000000"/>
          <w:sz w:val="28"/>
        </w:rPr>
        <w:t xml:space="preserve">N 37 </w:t>
      </w:r>
      <w:r>
        <w:rPr>
          <w:rFonts w:ascii="Times New Roman"/>
          <w:b w:val="false"/>
          <w:i w:val="false"/>
          <w:color w:val="ff0000"/>
          <w:sz w:val="28"/>
        </w:rPr>
        <w:t xml:space="preserve">, 2007.04.30. N </w:t>
      </w:r>
      <w:r>
        <w:rPr>
          <w:rFonts w:ascii="Times New Roman"/>
          <w:b w:val="false"/>
          <w:i w:val="false"/>
          <w:color w:val="000000"/>
          <w:sz w:val="28"/>
        </w:rPr>
        <w:t xml:space="preserve">132 </w:t>
      </w:r>
      <w:r>
        <w:rPr>
          <w:rFonts w:ascii="Times New Roman"/>
          <w:b w:val="false"/>
          <w:i w:val="false"/>
          <w:color w:val="ff0000"/>
          <w:sz w:val="28"/>
        </w:rPr>
        <w:t xml:space="preserve">(2007 жылғы 1 шілдеден бастап қолданысқа енгізіледі), 2007.11.30. </w:t>
      </w:r>
      <w:r>
        <w:rPr>
          <w:rFonts w:ascii="Times New Roman"/>
          <w:b w:val="false"/>
          <w:i w:val="false"/>
          <w:color w:val="00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Қаулыларымен. </w:t>
      </w:r>
    </w:p>
    <w:bookmarkStart w:name="z34" w:id="40"/>
    <w:p>
      <w:pPr>
        <w:spacing w:after="0"/>
        <w:ind w:left="0"/>
        <w:jc w:val="left"/>
      </w:pPr>
      <w:r>
        <w:rPr>
          <w:rFonts w:ascii="Times New Roman"/>
          <w:b/>
          <w:i w:val="false"/>
          <w:color w:val="000000"/>
        </w:rPr>
        <w:t xml:space="preserve"> 
8-тарау. Хеджирлеу құралдарын пайдалану шегі </w:t>
      </w:r>
    </w:p>
    <w:bookmarkEnd w:id="40"/>
    <w:p>
      <w:pPr>
        <w:spacing w:after="0"/>
        <w:ind w:left="0"/>
        <w:jc w:val="both"/>
      </w:pPr>
      <w:r>
        <w:rPr>
          <w:rFonts w:ascii="Times New Roman"/>
          <w:b w:val="false"/>
          <w:i w:val="false"/>
          <w:color w:val="000000"/>
          <w:sz w:val="28"/>
        </w:rPr>
        <w:t xml:space="preserve">      32. Хеджирлеу объектісі болып осы Нұсқаулықпен белгіленген мөлшердегі активтер есебінен сатып алуға рұқсат берілген қаржы құралдары түсіндіріледі. </w:t>
      </w:r>
      <w:r>
        <w:br/>
      </w:r>
      <w:r>
        <w:rPr>
          <w:rFonts w:ascii="Times New Roman"/>
          <w:b w:val="false"/>
          <w:i w:val="false"/>
          <w:color w:val="000000"/>
          <w:sz w:val="28"/>
        </w:rPr>
        <w:t xml:space="preserve">
      Хеджирлеу арқылы қаржы құралдары арқылы мәміле жасау жолымен сақтандыру ұйымында кіріс немесе шығынның пайда болу жай-күйінен бағаның, айырбас бағамдарының, сыйақы мөлшерлемесінің немесе өзге де мүмкін көрсеткіштердің өзгеруі кезіндегі тәуекелдерден мүліктік мүдделерді қорғау деп түсіндіріледі. </w:t>
      </w:r>
    </w:p>
    <w:bookmarkStart w:name="z35" w:id="41"/>
    <w:p>
      <w:pPr>
        <w:spacing w:after="0"/>
        <w:ind w:left="0"/>
        <w:jc w:val="both"/>
      </w:pPr>
      <w:r>
        <w:rPr>
          <w:rFonts w:ascii="Times New Roman"/>
          <w:b w:val="false"/>
          <w:i w:val="false"/>
          <w:color w:val="000000"/>
          <w:sz w:val="28"/>
        </w:rPr>
        <w:t>
      33. Сақтандыру (қайта сақтандыру) ұйымы мынадай хеджирлеу құралдарын пайдалана алады: фьючерс, опцион, своп. Хеджирлеу құралдарын пайдаланушегі осы Нұсқаулықтың 28-тармағының 2)-9) тармақшаларында белгіленген хеджирлеу объектісіндегі (базалық актив) инвестиция мөлшері осы Нұсқаулықтың </w:t>
      </w:r>
      <w:r>
        <w:rPr>
          <w:rFonts w:ascii="Times New Roman"/>
          <w:b w:val="false"/>
          <w:i w:val="false"/>
          <w:color w:val="000000"/>
          <w:sz w:val="28"/>
        </w:rPr>
        <w:t xml:space="preserve">34-тармағында </w:t>
      </w:r>
      <w:r>
        <w:rPr>
          <w:rFonts w:ascii="Times New Roman"/>
          <w:b w:val="false"/>
          <w:i w:val="false"/>
          <w:color w:val="000000"/>
          <w:sz w:val="28"/>
        </w:rPr>
        <w:t xml:space="preserve">белгіленген талаптарды ескеріп, төмендегі кестеде белгіленген мәннен аспауы тиіс: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853"/>
        <w:gridCol w:w="6253"/>
      </w:tblGrid>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Хеджирлеу құралының атауы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шегі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50%-тен артық емес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50%-тен артық емес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50%-тен артық емес </w:t>
            </w:r>
          </w:p>
        </w:tc>
      </w:tr>
    </w:tbl>
    <w:p>
      <w:pPr>
        <w:spacing w:after="0"/>
        <w:ind w:left="0"/>
        <w:jc w:val="both"/>
      </w:pPr>
      <w:r>
        <w:rPr>
          <w:rFonts w:ascii="Times New Roman"/>
          <w:b w:val="false"/>
          <w:i w:val="false"/>
          <w:color w:val="000000"/>
          <w:sz w:val="28"/>
        </w:rPr>
        <w:t xml:space="preserve">      Хеджирлеу құралы ретінде хеджирлеу операцияларын жүзеге асыру үшін пайдаланылатын қаржы құралдары түсіндіріледі. </w:t>
      </w:r>
    </w:p>
    <w:bookmarkStart w:name="z36" w:id="42"/>
    <w:p>
      <w:pPr>
        <w:spacing w:after="0"/>
        <w:ind w:left="0"/>
        <w:jc w:val="both"/>
      </w:pPr>
      <w:r>
        <w:rPr>
          <w:rFonts w:ascii="Times New Roman"/>
          <w:b w:val="false"/>
          <w:i w:val="false"/>
          <w:color w:val="000000"/>
          <w:sz w:val="28"/>
        </w:rPr>
        <w:t xml:space="preserve">
      34. Хеджирлеудің бірнеше құралы пайдаланылған кезде оларды пайдаланудың жиынтық шегі хеджирлеудің әрбір құралына қатысты белгіленген хеджирлеу объектісіндегі инвестицияның мөлшерінің мәнінен аспауы тиіс. </w:t>
      </w:r>
      <w:r>
        <w:br/>
      </w:r>
      <w:r>
        <w:rPr>
          <w:rFonts w:ascii="Times New Roman"/>
          <w:b w:val="false"/>
          <w:i w:val="false"/>
          <w:color w:val="000000"/>
          <w:sz w:val="28"/>
        </w:rPr>
        <w:t xml:space="preserve">
      Хеджирлеу операцияларын есептеу және көрсету, сондай-ақ сақтандыру ұйымының оның қаржылық есеп беруі бойынша кірісі және шығыны қаржылық есеп берудің халықаралық стандарттарына сәйкес жүзеге асырылады. </w:t>
      </w:r>
    </w:p>
    <w:bookmarkEnd w:id="42"/>
    <w:bookmarkStart w:name="z37" w:id="43"/>
    <w:p>
      <w:pPr>
        <w:spacing w:after="0"/>
        <w:ind w:left="0"/>
        <w:jc w:val="left"/>
      </w:pPr>
      <w:r>
        <w:rPr>
          <w:rFonts w:ascii="Times New Roman"/>
          <w:b/>
          <w:i w:val="false"/>
          <w:color w:val="000000"/>
        </w:rPr>
        <w:t xml:space="preserve"> 
9-тарау. Пруденциалдық нормативтердің орындалуы </w:t>
      </w:r>
      <w:r>
        <w:br/>
      </w:r>
      <w:r>
        <w:rPr>
          <w:rFonts w:ascii="Times New Roman"/>
          <w:b/>
          <w:i w:val="false"/>
          <w:color w:val="000000"/>
        </w:rPr>
        <w:t xml:space="preserve">
туралы есептер беру </w:t>
      </w:r>
    </w:p>
    <w:bookmarkEnd w:id="43"/>
    <w:p>
      <w:pPr>
        <w:spacing w:after="0"/>
        <w:ind w:left="0"/>
        <w:jc w:val="both"/>
      </w:pPr>
      <w:r>
        <w:rPr>
          <w:rFonts w:ascii="Times New Roman"/>
          <w:b w:val="false"/>
          <w:i w:val="false"/>
          <w:color w:val="000000"/>
          <w:sz w:val="28"/>
        </w:rPr>
        <w:t>      35. Сақтандыру (қайта сақтандыру) ұйымы ай сайын есепті айдан кейінгі айдың он бесінші жұмыс күнінен кешіктірмей, уәкілетті органға осы </w:t>
      </w:r>
      <w:r>
        <w:rPr>
          <w:rFonts w:ascii="Times New Roman"/>
          <w:b w:val="false"/>
          <w:i w:val="false"/>
          <w:color w:val="000000"/>
          <w:sz w:val="28"/>
        </w:rPr>
        <w:t xml:space="preserve">Нұсқаулықтың </w:t>
      </w:r>
      <w:r>
        <w:rPr>
          <w:rFonts w:ascii="Times New Roman"/>
          <w:b w:val="false"/>
          <w:i w:val="false"/>
          <w:color w:val="000000"/>
          <w:sz w:val="28"/>
        </w:rPr>
        <w:t>1, </w:t>
      </w:r>
      <w:r>
        <w:rPr>
          <w:rFonts w:ascii="Times New Roman"/>
          <w:b w:val="false"/>
          <w:i w:val="false"/>
          <w:color w:val="000000"/>
          <w:sz w:val="28"/>
        </w:rPr>
        <w:t xml:space="preserve">  2 </w:t>
      </w:r>
      <w:r>
        <w:rPr>
          <w:rFonts w:ascii="Times New Roman"/>
          <w:b w:val="false"/>
          <w:i w:val="false"/>
          <w:color w:val="000000"/>
          <w:sz w:val="28"/>
        </w:rPr>
        <w:t>, </w:t>
      </w:r>
      <w:r>
        <w:rPr>
          <w:rFonts w:ascii="Times New Roman"/>
          <w:b w:val="false"/>
          <w:i w:val="false"/>
          <w:color w:val="000000"/>
          <w:sz w:val="28"/>
        </w:rPr>
        <w:t xml:space="preserve">3 және </w:t>
      </w:r>
      <w:r>
        <w:rPr>
          <w:rFonts w:ascii="Times New Roman"/>
          <w:b w:val="false"/>
          <w:i w:val="false"/>
          <w:color w:val="000000"/>
          <w:sz w:val="28"/>
        </w:rPr>
        <w:t xml:space="preserve">4-қосымшаларында </w:t>
      </w:r>
      <w:r>
        <w:rPr>
          <w:rFonts w:ascii="Times New Roman"/>
          <w:b w:val="false"/>
          <w:i w:val="false"/>
          <w:color w:val="000000"/>
          <w:sz w:val="28"/>
        </w:rPr>
        <w:t>көрсетілген нысандар бойынша пруденциалдық нормативтердің есебін (бұдан әрі - есеп) және осы Нұсқаулықтың </w:t>
      </w:r>
      <w:r>
        <w:rPr>
          <w:rFonts w:ascii="Times New Roman"/>
          <w:b w:val="false"/>
          <w:i w:val="false"/>
          <w:color w:val="000000"/>
          <w:sz w:val="28"/>
        </w:rPr>
        <w:t xml:space="preserve">5-қосымшасында </w:t>
      </w:r>
      <w:r>
        <w:rPr>
          <w:rFonts w:ascii="Times New Roman"/>
          <w:b w:val="false"/>
          <w:i w:val="false"/>
          <w:color w:val="000000"/>
          <w:sz w:val="28"/>
        </w:rPr>
        <w:t xml:space="preserve">көрсетілген нысан бойынша пруденциалдық нормативтердің есебі үшін қосымша мәліметтер береді. </w:t>
      </w:r>
      <w:r>
        <w:br/>
      </w:r>
      <w:r>
        <w:rPr>
          <w:rFonts w:ascii="Times New Roman"/>
          <w:b w:val="false"/>
          <w:i w:val="false"/>
          <w:color w:val="000000"/>
          <w:sz w:val="28"/>
        </w:rPr>
        <w:t xml:space="preserve">
      Есеп қағазға шығарылып беріледі. Қосымша мәліметтер қағаз және электронды тасымалдағышпен беріледі. Электронды тасымалдағыштағы қосымша мәліметтер беріліп отырған деректердің құпиялылығын және түзетілмейтіндігін қамтамасыз ететін криптографиялық қорғаныс құралдары арқылы ақпаратты жеткізуге кепілдік беретін көлік жүйесін пайдалану арқылы беріледі. </w:t>
      </w:r>
      <w:r>
        <w:br/>
      </w:r>
      <w:r>
        <w:rPr>
          <w:rFonts w:ascii="Times New Roman"/>
          <w:b w:val="false"/>
          <w:i w:val="false"/>
          <w:color w:val="000000"/>
          <w:sz w:val="28"/>
        </w:rPr>
        <w:t xml:space="preserve">
      Есеп және қосымша мәліметтер екі данада жасалады, оған сақтандыру (қайта сақтандыру) ұйымының бірінші басшысы және бас бухгалтері қол қояды және сақтандыру (қайта сақтандыру) ұйымының мөрімен расталады. Есептің және қосымша мәліметтердің бір-бір даналары уәкілетті органға беріледі, екінші даналары сақтандыру (қайта сақтандыру) ұйымында сақталады. </w:t>
      </w:r>
      <w:r>
        <w:br/>
      </w:r>
      <w:r>
        <w:rPr>
          <w:rFonts w:ascii="Times New Roman"/>
          <w:b w:val="false"/>
          <w:i w:val="false"/>
          <w:color w:val="000000"/>
          <w:sz w:val="28"/>
        </w:rPr>
        <w:t xml:space="preserve">
      Электронды тасымалдағышпен және қағазға шығарылып берілген деректердің дәлме-дәлдігін сақтандыру (қайта сақтандыру) ұйымының бірінші басшысы немесе оның орнындағы адам қамтамасыз етеді. </w:t>
      </w:r>
    </w:p>
    <w:bookmarkStart w:name="z55" w:id="44"/>
    <w:p>
      <w:pPr>
        <w:spacing w:after="0"/>
        <w:ind w:left="0"/>
        <w:jc w:val="both"/>
      </w:pPr>
      <w:r>
        <w:rPr>
          <w:rFonts w:ascii="Times New Roman"/>
          <w:b w:val="false"/>
          <w:i w:val="false"/>
          <w:color w:val="000000"/>
          <w:sz w:val="28"/>
        </w:rPr>
        <w:t xml:space="preserve">
      35-1. Сақтандыру (қайта сақтандыру) ұйымы апта сайын, есептіден кейінгі аптаның бейсенбісінен кешіктірмей уәкілетті органға осы Нұсқаулықтың 6-қосымшасында көрсетілген нысанда жоғары өтімді активтердің жеткіліктілігі нормативі есебін ұсынады. </w:t>
      </w:r>
      <w:r>
        <w:br/>
      </w:r>
      <w:r>
        <w:rPr>
          <w:rFonts w:ascii="Times New Roman"/>
          <w:b w:val="false"/>
          <w:i w:val="false"/>
          <w:color w:val="000000"/>
          <w:sz w:val="28"/>
        </w:rPr>
        <w:t xml:space="preserve">
      Есеп электронды жеткізушімен деректердің құпиялылығы мен түзетілмейтіндігін қамтамасыз етіп, ақпаратты криптографиялық қорғаныс құралдарымен жеткізуге кепілдік беретін көлік жүйесін пайдалану арқылы ұсынылады. </w:t>
      </w:r>
      <w:r>
        <w:br/>
      </w:r>
      <w:r>
        <w:rPr>
          <w:rFonts w:ascii="Times New Roman"/>
          <w:b w:val="false"/>
          <w:i w:val="false"/>
          <w:color w:val="000000"/>
          <w:sz w:val="28"/>
        </w:rPr>
        <w:t xml:space="preserve">
      Қағаз жеткізушідегі есепке бірінші басшы немесе оның орнындағы адам, бас бухгалтер қол қояды, мөрмен расталады және сақтандыру ұйымында сақталады. </w:t>
      </w:r>
      <w:r>
        <w:br/>
      </w:r>
      <w:r>
        <w:rPr>
          <w:rFonts w:ascii="Times New Roman"/>
          <w:b w:val="false"/>
          <w:i w:val="false"/>
          <w:color w:val="000000"/>
          <w:sz w:val="28"/>
        </w:rPr>
        <w:t xml:space="preserve">
      Уәкілетті органның талап етуі бойынша сақтандыру ұйымы сұрату алған күннен бастап екі жұмыс күнінен кешіктірмей, жоғары өтімді активтердің жеткіліктілігі нормативі мәнінің есебін ұсынады. </w:t>
      </w:r>
      <w:r>
        <w:br/>
      </w:r>
      <w:r>
        <w:rPr>
          <w:rFonts w:ascii="Times New Roman"/>
          <w:b w:val="false"/>
          <w:i w:val="false"/>
          <w:color w:val="000000"/>
          <w:sz w:val="28"/>
        </w:rPr>
        <w:t>
</w:t>
      </w:r>
      <w:r>
        <w:rPr>
          <w:rFonts w:ascii="Times New Roman"/>
          <w:b w:val="false"/>
          <w:i w:val="false"/>
          <w:color w:val="ff0000"/>
          <w:sz w:val="28"/>
        </w:rPr>
        <w:t xml:space="preserve">      Ескерту: 35-1-тармақпен толықтырылды - ҚР Қаржы нарығын және қаржы ұйымдарын реттеу мен қадағалау агенттігі Басқармасының 2007.04.30. N </w:t>
      </w:r>
      <w:r>
        <w:rPr>
          <w:rFonts w:ascii="Times New Roman"/>
          <w:b w:val="false"/>
          <w:i w:val="false"/>
          <w:color w:val="000000"/>
          <w:sz w:val="28"/>
        </w:rPr>
        <w:t xml:space="preserve">132 </w:t>
      </w:r>
      <w:r>
        <w:rPr>
          <w:rFonts w:ascii="Times New Roman"/>
          <w:b w:val="false"/>
          <w:i w:val="false"/>
          <w:color w:val="ff0000"/>
          <w:sz w:val="28"/>
        </w:rPr>
        <w:t xml:space="preserve">(2007 жылғы 1 шілдеден бастап қолданысқа енгізіледі) қаулыcымен </w:t>
      </w:r>
      <w:r>
        <w:rPr>
          <w:rFonts w:ascii="Times New Roman"/>
          <w:b w:val="false"/>
          <w:i w:val="false"/>
          <w:color w:val="000000"/>
          <w:sz w:val="28"/>
        </w:rPr>
        <w:t xml:space="preserve">. </w:t>
      </w:r>
    </w:p>
    <w:bookmarkEnd w:id="44"/>
    <w:bookmarkStart w:name="z38" w:id="45"/>
    <w:p>
      <w:pPr>
        <w:spacing w:after="0"/>
        <w:ind w:left="0"/>
        <w:jc w:val="both"/>
      </w:pPr>
      <w:r>
        <w:rPr>
          <w:rFonts w:ascii="Times New Roman"/>
          <w:b w:val="false"/>
          <w:i w:val="false"/>
          <w:color w:val="000000"/>
          <w:sz w:val="28"/>
        </w:rPr>
        <w:t xml:space="preserve">
      36. Есепті және қосымша мәліметтерді жасау кезінде пайдаланылатын өлшем бірлігі мың теңгемен белгіленеді. Есептегі және қосымша мәліметтердегі бес жүзден кем сома нөлге дейін дөңгелектенеді, ал бес жүз теңгеге тең және одан артық сома мың теңгеге дейін дөңгелектенеді. </w:t>
      </w:r>
      <w:r>
        <w:br/>
      </w:r>
      <w:r>
        <w:rPr>
          <w:rFonts w:ascii="Times New Roman"/>
          <w:b w:val="false"/>
          <w:i w:val="false"/>
          <w:color w:val="000000"/>
          <w:sz w:val="28"/>
        </w:rPr>
        <w:t>
      Жоғары өтімді активтердің жеткіліктілігі, нақты төлем қабілеттілігі маржасының нормативтері және сақтандыру резервтерін жабатын активтерді әртараптандыру нормативтері жүзге дейін дөңгелектенеді. Егер жоғары өтімді активтердің жеткіліктілігі нормативтерінің және нақты төлем қабілеттілігі маржасының дөңгелектенген мәні 1,00-ден кем болса немесе әртараптандырылған нормативтердің дөңгелектенген мәні осы Нұсқаулықтың </w:t>
      </w:r>
      <w:r>
        <w:rPr>
          <w:rFonts w:ascii="Times New Roman"/>
          <w:b w:val="false"/>
          <w:i w:val="false"/>
          <w:color w:val="000000"/>
          <w:sz w:val="28"/>
        </w:rPr>
        <w:t xml:space="preserve">31-тармағында </w:t>
      </w:r>
      <w:r>
        <w:rPr>
          <w:rFonts w:ascii="Times New Roman"/>
          <w:b w:val="false"/>
          <w:i w:val="false"/>
          <w:color w:val="000000"/>
          <w:sz w:val="28"/>
        </w:rPr>
        <w:t xml:space="preserve">белгіленгеннен артық болса, онда аталған нормативтер бұзылған болып есептеледі. </w:t>
      </w:r>
    </w:p>
    <w:bookmarkEnd w:id="45"/>
    <w:bookmarkStart w:name="z39" w:id="46"/>
    <w:p>
      <w:pPr>
        <w:spacing w:after="0"/>
        <w:ind w:left="0"/>
        <w:jc w:val="both"/>
      </w:pPr>
      <w:r>
        <w:rPr>
          <w:rFonts w:ascii="Times New Roman"/>
          <w:b w:val="false"/>
          <w:i w:val="false"/>
          <w:color w:val="000000"/>
          <w:sz w:val="28"/>
        </w:rPr>
        <w:t xml:space="preserve">
      37. Уәкілетті орган түзетулері бар және өшіріліп тазартылған есептер мен қосымша мәліметтерді қабылдамайды және қайтарып береді. </w:t>
      </w:r>
    </w:p>
    <w:bookmarkEnd w:id="46"/>
    <w:bookmarkStart w:name="z40" w:id="47"/>
    <w:p>
      <w:pPr>
        <w:spacing w:after="0"/>
        <w:ind w:left="0"/>
        <w:jc w:val="both"/>
      </w:pPr>
      <w:r>
        <w:rPr>
          <w:rFonts w:ascii="Times New Roman"/>
          <w:b w:val="false"/>
          <w:i w:val="false"/>
          <w:color w:val="000000"/>
          <w:sz w:val="28"/>
        </w:rPr>
        <w:t xml:space="preserve">
      38. Сақтандыру ұйымы есепке өзгерістер және/немесе толықтырулар және/немесе қосымша мәліметтерді енгізу қажет болған жағдайда есеп пен қосымша мәліметтер берілгеннен кейінгі үш күн ішінде уәкілетті органға есепке өзгерістер және/немесе толықтырулар және/немесе қосымша мәліметтер енгізілгендігі туралы өзгерістер және/немесе толықтырулар енгізудің қажеттілігінің себептерін түсіндіре отырып, жазбаша өтініш береді. </w:t>
      </w:r>
    </w:p>
    <w:bookmarkEnd w:id="47"/>
    <w:bookmarkStart w:name="z41" w:id="48"/>
    <w:p>
      <w:pPr>
        <w:spacing w:after="0"/>
        <w:ind w:left="0"/>
        <w:jc w:val="left"/>
      </w:pPr>
      <w:r>
        <w:rPr>
          <w:rFonts w:ascii="Times New Roman"/>
          <w:b/>
          <w:i w:val="false"/>
          <w:color w:val="000000"/>
        </w:rPr>
        <w:t xml:space="preserve"> 
10-тарау. Қорытынды ережелер </w:t>
      </w:r>
    </w:p>
    <w:bookmarkEnd w:id="48"/>
    <w:p>
      <w:pPr>
        <w:spacing w:after="0"/>
        <w:ind w:left="0"/>
        <w:jc w:val="both"/>
      </w:pPr>
      <w:r>
        <w:rPr>
          <w:rFonts w:ascii="Times New Roman"/>
          <w:b w:val="false"/>
          <w:i w:val="false"/>
          <w:color w:val="000000"/>
          <w:sz w:val="28"/>
        </w:rPr>
        <w:t xml:space="preserve">      39. Осы Нұсқаулықпен реттелмеген мәселелер Қазақстан Республикасының заңнамасында белгіленген тәртіп бойынша шешіледі. </w:t>
      </w:r>
    </w:p>
    <w:bookmarkStart w:name="z42" w:id="4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ұйымының пруденциалдық нормативтер </w:t>
      </w:r>
      <w:r>
        <w:br/>
      </w:r>
      <w:r>
        <w:rPr>
          <w:rFonts w:ascii="Times New Roman"/>
          <w:b w:val="false"/>
          <w:i w:val="false"/>
          <w:color w:val="000000"/>
          <w:sz w:val="28"/>
        </w:rPr>
        <w:t xml:space="preserve">
                                    есебінің нормативтік мәні мен </w:t>
      </w:r>
      <w:r>
        <w:br/>
      </w:r>
      <w:r>
        <w:rPr>
          <w:rFonts w:ascii="Times New Roman"/>
          <w:b w:val="false"/>
          <w:i w:val="false"/>
          <w:color w:val="000000"/>
          <w:sz w:val="28"/>
        </w:rPr>
        <w:t xml:space="preserve">
                                      әдістемесі, пруденциалдық </w:t>
      </w:r>
      <w:r>
        <w:br/>
      </w:r>
      <w:r>
        <w:rPr>
          <w:rFonts w:ascii="Times New Roman"/>
          <w:b w:val="false"/>
          <w:i w:val="false"/>
          <w:color w:val="000000"/>
          <w:sz w:val="28"/>
        </w:rPr>
        <w:t xml:space="preserve">
                                    нормативтердің орындалғандығы </w:t>
      </w:r>
      <w:r>
        <w:br/>
      </w:r>
      <w:r>
        <w:rPr>
          <w:rFonts w:ascii="Times New Roman"/>
          <w:b w:val="false"/>
          <w:i w:val="false"/>
          <w:color w:val="000000"/>
          <w:sz w:val="28"/>
        </w:rPr>
        <w:t xml:space="preserve">
                                   жөніндегі есепті беру нысандары </w:t>
      </w:r>
      <w:r>
        <w:br/>
      </w:r>
      <w:r>
        <w:rPr>
          <w:rFonts w:ascii="Times New Roman"/>
          <w:b w:val="false"/>
          <w:i w:val="false"/>
          <w:color w:val="000000"/>
          <w:sz w:val="28"/>
        </w:rPr>
        <w:t xml:space="preserve">
                                   мен мерзімі туралы Нұсқаулықтың </w:t>
      </w:r>
      <w:r>
        <w:br/>
      </w:r>
      <w:r>
        <w:rPr>
          <w:rFonts w:ascii="Times New Roman"/>
          <w:b w:val="false"/>
          <w:i w:val="false"/>
          <w:color w:val="000000"/>
          <w:sz w:val="28"/>
        </w:rPr>
        <w:t xml:space="preserve">
                                              1-қосымшасы </w:t>
      </w:r>
    </w:p>
    <w:bookmarkEnd w:id="49"/>
    <w:p>
      <w:pPr>
        <w:spacing w:after="0"/>
        <w:ind w:left="0"/>
        <w:jc w:val="both"/>
      </w:pPr>
      <w:r>
        <w:rPr>
          <w:rFonts w:ascii="Times New Roman"/>
          <w:b w:val="false"/>
          <w:i w:val="false"/>
          <w:color w:val="ff0000"/>
          <w:sz w:val="28"/>
        </w:rPr>
        <w:t xml:space="preserve">      Ескерту. 1-қосымшаға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ff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Қаулысымен.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(сақтандыру (қайта сақтандыру) ұйымының атауы) </w:t>
      </w:r>
    </w:p>
    <w:p>
      <w:pPr>
        <w:spacing w:after="0"/>
        <w:ind w:left="0"/>
        <w:jc w:val="both"/>
      </w:pPr>
      <w:r>
        <w:rPr>
          <w:rFonts w:ascii="Times New Roman"/>
          <w:b w:val="false"/>
          <w:i w:val="false"/>
          <w:color w:val="000000"/>
          <w:sz w:val="28"/>
        </w:rPr>
        <w:t xml:space="preserve">        20___ жылғы "___" ___________ жағдай бойынша Қазақстан </w:t>
      </w:r>
      <w:r>
        <w:br/>
      </w:r>
      <w:r>
        <w:rPr>
          <w:rFonts w:ascii="Times New Roman"/>
          <w:b w:val="false"/>
          <w:i w:val="false"/>
          <w:color w:val="000000"/>
          <w:sz w:val="28"/>
        </w:rPr>
        <w:t xml:space="preserve">
    Республикасының резидент емес қайта сақтандырушысының қаржылық </w:t>
      </w:r>
      <w:r>
        <w:br/>
      </w:r>
      <w:r>
        <w:rPr>
          <w:rFonts w:ascii="Times New Roman"/>
          <w:b w:val="false"/>
          <w:i w:val="false"/>
          <w:color w:val="000000"/>
          <w:sz w:val="28"/>
        </w:rPr>
        <w:t xml:space="preserve">
  сенімділік рейтингін ескеріп, сараланған Қазақстан Республикасының </w:t>
      </w:r>
      <w:r>
        <w:br/>
      </w:r>
      <w:r>
        <w:rPr>
          <w:rFonts w:ascii="Times New Roman"/>
          <w:b w:val="false"/>
          <w:i w:val="false"/>
          <w:color w:val="000000"/>
          <w:sz w:val="28"/>
        </w:rPr>
        <w:t xml:space="preserve">
      резидент емес қайта сақтандыру ұйымына қайта сақтандыруға </w:t>
      </w:r>
      <w:r>
        <w:br/>
      </w:r>
      <w:r>
        <w:rPr>
          <w:rFonts w:ascii="Times New Roman"/>
          <w:b w:val="false"/>
          <w:i w:val="false"/>
          <w:color w:val="000000"/>
          <w:sz w:val="28"/>
        </w:rPr>
        <w:t xml:space="preserve">
              берілетін сақтандыру сыйлықақыларының сомасына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3273"/>
        <w:gridCol w:w="2073"/>
        <w:gridCol w:w="2153"/>
        <w:gridCol w:w="1913"/>
      </w:tblGrid>
      <w:tr>
        <w:trPr>
          <w:trHeight w:val="100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w:t>
            </w:r>
            <w:r>
              <w:br/>
            </w:r>
            <w:r>
              <w:rPr>
                <w:rFonts w:ascii="Times New Roman"/>
                <w:b w:val="false"/>
                <w:i w:val="false"/>
                <w:color w:val="000000"/>
                <w:sz w:val="20"/>
              </w:rPr>
              <w:t xml:space="preserve">
агенттіктері- </w:t>
            </w:r>
            <w:r>
              <w:br/>
            </w:r>
            <w:r>
              <w:rPr>
                <w:rFonts w:ascii="Times New Roman"/>
                <w:b w:val="false"/>
                <w:i w:val="false"/>
                <w:color w:val="000000"/>
                <w:sz w:val="20"/>
              </w:rPr>
              <w:t xml:space="preserve">
нің атауы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резидент емес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дырушысының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және ұлттық </w:t>
            </w:r>
            <w:r>
              <w:br/>
            </w:r>
            <w:r>
              <w:rPr>
                <w:rFonts w:ascii="Times New Roman"/>
                <w:b w:val="false"/>
                <w:i w:val="false"/>
                <w:color w:val="000000"/>
                <w:sz w:val="20"/>
              </w:rPr>
              <w:t xml:space="preserve">
шәкіл </w:t>
            </w:r>
            <w:r>
              <w:rPr>
                <w:rFonts w:ascii="Times New Roman"/>
                <w:b w:val="false"/>
                <w:i w:val="false"/>
                <w:color w:val="000000"/>
                <w:vertAlign w:val="superscript"/>
              </w:rPr>
              <w:t xml:space="preserve">* </w:t>
            </w:r>
            <w:r>
              <w:rPr>
                <w:rFonts w:ascii="Times New Roman"/>
                <w:b w:val="false"/>
                <w:i w:val="false"/>
                <w:color w:val="000000"/>
                <w:sz w:val="20"/>
              </w:rPr>
              <w:t xml:space="preserve">бойынша </w:t>
            </w:r>
            <w:r>
              <w:br/>
            </w:r>
            <w:r>
              <w:rPr>
                <w:rFonts w:ascii="Times New Roman"/>
                <w:b w:val="false"/>
                <w:i w:val="false"/>
                <w:color w:val="000000"/>
                <w:sz w:val="20"/>
              </w:rPr>
              <w:t xml:space="preserve">
қаржылық сенімділік </w:t>
            </w:r>
            <w:r>
              <w:br/>
            </w:r>
            <w:r>
              <w:rPr>
                <w:rFonts w:ascii="Times New Roman"/>
                <w:b w:val="false"/>
                <w:i w:val="false"/>
                <w:color w:val="000000"/>
                <w:sz w:val="20"/>
              </w:rPr>
              <w:t xml:space="preserve">
рейтингі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қайта сақтандыру шарты бойынша </w:t>
            </w:r>
            <w:r>
              <w:br/>
            </w:r>
            <w:r>
              <w:rPr>
                <w:rFonts w:ascii="Times New Roman"/>
                <w:b w:val="false"/>
                <w:i w:val="false"/>
                <w:color w:val="000000"/>
                <w:sz w:val="20"/>
              </w:rPr>
              <w:t xml:space="preserve">
беріліп </w:t>
            </w:r>
            <w:r>
              <w:br/>
            </w:r>
            <w:r>
              <w:rPr>
                <w:rFonts w:ascii="Times New Roman"/>
                <w:b w:val="false"/>
                <w:i w:val="false"/>
                <w:color w:val="000000"/>
                <w:sz w:val="20"/>
              </w:rPr>
              <w:t xml:space="preserve">
отырған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барлығы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қабілетті- </w:t>
            </w:r>
            <w:r>
              <w:br/>
            </w:r>
            <w:r>
              <w:rPr>
                <w:rFonts w:ascii="Times New Roman"/>
                <w:b w:val="false"/>
                <w:i w:val="false"/>
                <w:color w:val="000000"/>
                <w:sz w:val="20"/>
              </w:rPr>
              <w:t xml:space="preserve">
лігі мар- </w:t>
            </w:r>
            <w:r>
              <w:br/>
            </w:r>
            <w:r>
              <w:rPr>
                <w:rFonts w:ascii="Times New Roman"/>
                <w:b w:val="false"/>
                <w:i w:val="false"/>
                <w:color w:val="000000"/>
                <w:sz w:val="20"/>
              </w:rPr>
              <w:t xml:space="preserve">
жасының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қоры- </w:t>
            </w:r>
            <w:r>
              <w:br/>
            </w:r>
            <w:r>
              <w:rPr>
                <w:rFonts w:ascii="Times New Roman"/>
                <w:b w:val="false"/>
                <w:i w:val="false"/>
                <w:color w:val="000000"/>
                <w:sz w:val="20"/>
              </w:rPr>
              <w:t xml:space="preserve">
ның барын- </w:t>
            </w:r>
            <w:r>
              <w:br/>
            </w:r>
            <w:r>
              <w:rPr>
                <w:rFonts w:ascii="Times New Roman"/>
                <w:b w:val="false"/>
                <w:i w:val="false"/>
                <w:color w:val="000000"/>
                <w:sz w:val="20"/>
              </w:rPr>
              <w:t xml:space="preserve">
ша төмен </w:t>
            </w:r>
            <w:r>
              <w:br/>
            </w:r>
            <w:r>
              <w:rPr>
                <w:rFonts w:ascii="Times New Roman"/>
                <w:b w:val="false"/>
                <w:i w:val="false"/>
                <w:color w:val="000000"/>
                <w:sz w:val="20"/>
              </w:rPr>
              <w:t xml:space="preserve">
мөлшерінің </w:t>
            </w:r>
            <w:r>
              <w:br/>
            </w:r>
            <w:r>
              <w:rPr>
                <w:rFonts w:ascii="Times New Roman"/>
                <w:b w:val="false"/>
                <w:i w:val="false"/>
                <w:color w:val="000000"/>
                <w:sz w:val="20"/>
              </w:rPr>
              <w:t xml:space="preserve">
өсу про- </w:t>
            </w:r>
            <w:r>
              <w:br/>
            </w:r>
            <w:r>
              <w:rPr>
                <w:rFonts w:ascii="Times New Roman"/>
                <w:b w:val="false"/>
                <w:i w:val="false"/>
                <w:color w:val="000000"/>
                <w:sz w:val="20"/>
              </w:rPr>
              <w:t xml:space="preserve">
центі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 </w:t>
            </w:r>
            <w:r>
              <w:br/>
            </w:r>
            <w:r>
              <w:rPr>
                <w:rFonts w:ascii="Times New Roman"/>
                <w:b w:val="false"/>
                <w:i w:val="false"/>
                <w:color w:val="000000"/>
                <w:sz w:val="20"/>
              </w:rPr>
              <w:t xml:space="preserve">
руға </w:t>
            </w:r>
            <w:r>
              <w:br/>
            </w:r>
            <w:r>
              <w:rPr>
                <w:rFonts w:ascii="Times New Roman"/>
                <w:b w:val="false"/>
                <w:i w:val="false"/>
                <w:color w:val="000000"/>
                <w:sz w:val="20"/>
              </w:rPr>
              <w:t xml:space="preserve">
беріліп </w:t>
            </w:r>
            <w:r>
              <w:br/>
            </w:r>
            <w:r>
              <w:rPr>
                <w:rFonts w:ascii="Times New Roman"/>
                <w:b w:val="false"/>
                <w:i w:val="false"/>
                <w:color w:val="000000"/>
                <w:sz w:val="20"/>
              </w:rPr>
              <w:t xml:space="preserve">
отырған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сыйлықақы-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бойынша)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қабілет- </w:t>
            </w:r>
            <w:r>
              <w:br/>
            </w:r>
            <w:r>
              <w:rPr>
                <w:rFonts w:ascii="Times New Roman"/>
                <w:b w:val="false"/>
                <w:i w:val="false"/>
                <w:color w:val="000000"/>
                <w:sz w:val="20"/>
              </w:rPr>
              <w:t xml:space="preserve">
тілігі </w:t>
            </w:r>
            <w:r>
              <w:br/>
            </w:r>
            <w:r>
              <w:rPr>
                <w:rFonts w:ascii="Times New Roman"/>
                <w:b w:val="false"/>
                <w:i w:val="false"/>
                <w:color w:val="000000"/>
                <w:sz w:val="20"/>
              </w:rPr>
              <w:t xml:space="preserve">
маржасы-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барынша </w:t>
            </w:r>
            <w:r>
              <w:br/>
            </w:r>
            <w:r>
              <w:rPr>
                <w:rFonts w:ascii="Times New Roman"/>
                <w:b w:val="false"/>
                <w:i w:val="false"/>
                <w:color w:val="000000"/>
                <w:sz w:val="20"/>
              </w:rPr>
              <w:t xml:space="preserve">
төмен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нің өсу </w:t>
            </w:r>
            <w:r>
              <w:br/>
            </w:r>
            <w:r>
              <w:rPr>
                <w:rFonts w:ascii="Times New Roman"/>
                <w:b w:val="false"/>
                <w:i w:val="false"/>
                <w:color w:val="000000"/>
                <w:sz w:val="20"/>
              </w:rPr>
              <w:t xml:space="preserve">
сомасы </w:t>
            </w:r>
          </w:p>
        </w:tc>
      </w:tr>
      <w:tr>
        <w:trPr>
          <w:trHeight w:val="4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1-топ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and </w:t>
            </w:r>
            <w:r>
              <w:br/>
            </w:r>
            <w:r>
              <w:rPr>
                <w:rFonts w:ascii="Times New Roman"/>
                <w:b w:val="false"/>
                <w:i w:val="false"/>
                <w:color w:val="000000"/>
                <w:sz w:val="20"/>
              </w:rPr>
              <w:t xml:space="preserve">
Poor's </w:t>
            </w:r>
            <w:r>
              <w:br/>
            </w:r>
            <w:r>
              <w:rPr>
                <w:rFonts w:ascii="Times New Roman"/>
                <w:b w:val="false"/>
                <w:i w:val="false"/>
                <w:color w:val="000000"/>
                <w:sz w:val="20"/>
              </w:rPr>
              <w:t xml:space="preserve">
Corporation </w:t>
            </w:r>
            <w:r>
              <w:br/>
            </w:r>
            <w:r>
              <w:rPr>
                <w:rFonts w:ascii="Times New Roman"/>
                <w:b w:val="false"/>
                <w:i w:val="false"/>
                <w:color w:val="000000"/>
                <w:sz w:val="20"/>
              </w:rPr>
              <w:t xml:space="preserve">
Moody's </w:t>
            </w:r>
            <w:r>
              <w:br/>
            </w:r>
            <w:r>
              <w:rPr>
                <w:rFonts w:ascii="Times New Roman"/>
                <w:b w:val="false"/>
                <w:i w:val="false"/>
                <w:color w:val="000000"/>
                <w:sz w:val="20"/>
              </w:rPr>
              <w:t xml:space="preserve">
Investor </w:t>
            </w:r>
            <w:r>
              <w:br/>
            </w:r>
            <w:r>
              <w:rPr>
                <w:rFonts w:ascii="Times New Roman"/>
                <w:b w:val="false"/>
                <w:i w:val="false"/>
                <w:color w:val="000000"/>
                <w:sz w:val="20"/>
              </w:rPr>
              <w:t xml:space="preserve">
Services </w:t>
            </w:r>
            <w:r>
              <w:br/>
            </w:r>
            <w:r>
              <w:rPr>
                <w:rFonts w:ascii="Times New Roman"/>
                <w:b w:val="false"/>
                <w:i w:val="false"/>
                <w:color w:val="000000"/>
                <w:sz w:val="20"/>
              </w:rPr>
              <w:t xml:space="preserve">
Fitch, Inc </w:t>
            </w:r>
            <w:r>
              <w:br/>
            </w:r>
            <w:r>
              <w:rPr>
                <w:rFonts w:ascii="Times New Roman"/>
                <w:b w:val="false"/>
                <w:i w:val="false"/>
                <w:color w:val="000000"/>
                <w:sz w:val="20"/>
              </w:rPr>
              <w:t xml:space="preserve">
A.M. Best </w:t>
            </w:r>
            <w:r>
              <w:br/>
            </w:r>
            <w:r>
              <w:rPr>
                <w:rFonts w:ascii="Times New Roman"/>
                <w:b w:val="false"/>
                <w:i w:val="false"/>
                <w:color w:val="000000"/>
                <w:sz w:val="20"/>
              </w:rPr>
              <w:t xml:space="preserve">
Company, Inc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 немесе </w:t>
            </w:r>
            <w:r>
              <w:br/>
            </w:r>
            <w:r>
              <w:rPr>
                <w:rFonts w:ascii="Times New Roman"/>
                <w:b w:val="false"/>
                <w:i w:val="false"/>
                <w:color w:val="000000"/>
                <w:sz w:val="20"/>
              </w:rPr>
              <w:t xml:space="preserve">
одан жоғары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"A3" немесе </w:t>
            </w:r>
            <w:r>
              <w:br/>
            </w:r>
            <w:r>
              <w:rPr>
                <w:rFonts w:ascii="Times New Roman"/>
                <w:b w:val="false"/>
                <w:i w:val="false"/>
                <w:color w:val="000000"/>
                <w:sz w:val="20"/>
              </w:rPr>
              <w:t xml:space="preserve">
одан жоғары </w:t>
            </w:r>
            <w:r>
              <w:br/>
            </w:r>
            <w:r>
              <w:rPr>
                <w:rFonts w:ascii="Times New Roman"/>
                <w:b w:val="false"/>
                <w:i w:val="false"/>
                <w:color w:val="000000"/>
                <w:sz w:val="20"/>
              </w:rPr>
              <w:t xml:space="preserve">
"A-" немесе </w:t>
            </w:r>
            <w:r>
              <w:br/>
            </w:r>
            <w:r>
              <w:rPr>
                <w:rFonts w:ascii="Times New Roman"/>
                <w:b w:val="false"/>
                <w:i w:val="false"/>
                <w:color w:val="000000"/>
                <w:sz w:val="20"/>
              </w:rPr>
              <w:t xml:space="preserve">
одан жоғары </w:t>
            </w:r>
            <w:r>
              <w:br/>
            </w:r>
            <w:r>
              <w:rPr>
                <w:rFonts w:ascii="Times New Roman"/>
                <w:b w:val="false"/>
                <w:i w:val="false"/>
                <w:color w:val="000000"/>
                <w:sz w:val="20"/>
              </w:rPr>
              <w:t xml:space="preserve">
"А-" немесе </w:t>
            </w:r>
            <w:r>
              <w:br/>
            </w:r>
            <w:r>
              <w:rPr>
                <w:rFonts w:ascii="Times New Roman"/>
                <w:b w:val="false"/>
                <w:i w:val="false"/>
                <w:color w:val="000000"/>
                <w:sz w:val="20"/>
              </w:rPr>
              <w:t xml:space="preserve">
одан жоғары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2-топ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and </w:t>
            </w:r>
            <w:r>
              <w:br/>
            </w:r>
            <w:r>
              <w:rPr>
                <w:rFonts w:ascii="Times New Roman"/>
                <w:b w:val="false"/>
                <w:i w:val="false"/>
                <w:color w:val="000000"/>
                <w:sz w:val="20"/>
              </w:rPr>
              <w:t xml:space="preserve">
Poor's </w:t>
            </w:r>
            <w:r>
              <w:br/>
            </w:r>
            <w:r>
              <w:rPr>
                <w:rFonts w:ascii="Times New Roman"/>
                <w:b w:val="false"/>
                <w:i w:val="false"/>
                <w:color w:val="000000"/>
                <w:sz w:val="20"/>
              </w:rPr>
              <w:t xml:space="preserve">
Corporation </w:t>
            </w:r>
            <w:r>
              <w:br/>
            </w:r>
            <w:r>
              <w:rPr>
                <w:rFonts w:ascii="Times New Roman"/>
                <w:b w:val="false"/>
                <w:i w:val="false"/>
                <w:color w:val="000000"/>
                <w:sz w:val="20"/>
              </w:rPr>
              <w:t xml:space="preserve">
Moody's </w:t>
            </w:r>
            <w:r>
              <w:br/>
            </w:r>
            <w:r>
              <w:rPr>
                <w:rFonts w:ascii="Times New Roman"/>
                <w:b w:val="false"/>
                <w:i w:val="false"/>
                <w:color w:val="000000"/>
                <w:sz w:val="20"/>
              </w:rPr>
              <w:t xml:space="preserve">
Investor </w:t>
            </w:r>
            <w:r>
              <w:br/>
            </w:r>
            <w:r>
              <w:rPr>
                <w:rFonts w:ascii="Times New Roman"/>
                <w:b w:val="false"/>
                <w:i w:val="false"/>
                <w:color w:val="000000"/>
                <w:sz w:val="20"/>
              </w:rPr>
              <w:t xml:space="preserve">
Services </w:t>
            </w:r>
            <w:r>
              <w:br/>
            </w:r>
            <w:r>
              <w:rPr>
                <w:rFonts w:ascii="Times New Roman"/>
                <w:b w:val="false"/>
                <w:i w:val="false"/>
                <w:color w:val="000000"/>
                <w:sz w:val="20"/>
              </w:rPr>
              <w:t xml:space="preserve">
Fitch, Inc </w:t>
            </w:r>
            <w:r>
              <w:br/>
            </w:r>
            <w:r>
              <w:rPr>
                <w:rFonts w:ascii="Times New Roman"/>
                <w:b w:val="false"/>
                <w:i w:val="false"/>
                <w:color w:val="000000"/>
                <w:sz w:val="20"/>
              </w:rPr>
              <w:t xml:space="preserve">
A.M. Best </w:t>
            </w:r>
            <w:r>
              <w:br/>
            </w:r>
            <w:r>
              <w:rPr>
                <w:rFonts w:ascii="Times New Roman"/>
                <w:b w:val="false"/>
                <w:i w:val="false"/>
                <w:color w:val="000000"/>
                <w:sz w:val="20"/>
              </w:rPr>
              <w:t xml:space="preserve">
Company, Inc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"ВВВ+"-бастап </w:t>
            </w:r>
            <w:r>
              <w:br/>
            </w:r>
            <w:r>
              <w:rPr>
                <w:rFonts w:ascii="Times New Roman"/>
                <w:b w:val="false"/>
                <w:i w:val="false"/>
                <w:color w:val="000000"/>
                <w:sz w:val="20"/>
              </w:rPr>
              <w:t xml:space="preserve">
"ВВ-"-ға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"Ваа1"-бастап </w:t>
            </w:r>
            <w:r>
              <w:br/>
            </w:r>
            <w:r>
              <w:rPr>
                <w:rFonts w:ascii="Times New Roman"/>
                <w:b w:val="false"/>
                <w:i w:val="false"/>
                <w:color w:val="000000"/>
                <w:sz w:val="20"/>
              </w:rPr>
              <w:t xml:space="preserve">
"Ва3"-ке дейін </w:t>
            </w:r>
            <w:r>
              <w:br/>
            </w:r>
            <w:r>
              <w:rPr>
                <w:rFonts w:ascii="Times New Roman"/>
                <w:b w:val="false"/>
                <w:i w:val="false"/>
                <w:color w:val="000000"/>
                <w:sz w:val="20"/>
              </w:rPr>
              <w:t xml:space="preserve">
"ВВВ+"-бастап </w:t>
            </w:r>
            <w:r>
              <w:br/>
            </w:r>
            <w:r>
              <w:rPr>
                <w:rFonts w:ascii="Times New Roman"/>
                <w:b w:val="false"/>
                <w:i w:val="false"/>
                <w:color w:val="000000"/>
                <w:sz w:val="20"/>
              </w:rPr>
              <w:t xml:space="preserve">
"ВВ-"-ге дейін </w:t>
            </w:r>
            <w:r>
              <w:br/>
            </w:r>
            <w:r>
              <w:rPr>
                <w:rFonts w:ascii="Times New Roman"/>
                <w:b w:val="false"/>
                <w:i w:val="false"/>
                <w:color w:val="000000"/>
                <w:sz w:val="20"/>
              </w:rPr>
              <w:t xml:space="preserve">
"В++"-бастап </w:t>
            </w:r>
            <w:r>
              <w:br/>
            </w:r>
            <w:r>
              <w:rPr>
                <w:rFonts w:ascii="Times New Roman"/>
                <w:b w:val="false"/>
                <w:i w:val="false"/>
                <w:color w:val="000000"/>
                <w:sz w:val="20"/>
              </w:rPr>
              <w:t xml:space="preserve">
"С-"-ға дейін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3-топ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and </w:t>
            </w:r>
            <w:r>
              <w:br/>
            </w:r>
            <w:r>
              <w:rPr>
                <w:rFonts w:ascii="Times New Roman"/>
                <w:b w:val="false"/>
                <w:i w:val="false"/>
                <w:color w:val="000000"/>
                <w:sz w:val="20"/>
              </w:rPr>
              <w:t xml:space="preserve">
Poor's </w:t>
            </w:r>
            <w:r>
              <w:br/>
            </w:r>
            <w:r>
              <w:rPr>
                <w:rFonts w:ascii="Times New Roman"/>
                <w:b w:val="false"/>
                <w:i w:val="false"/>
                <w:color w:val="000000"/>
                <w:sz w:val="20"/>
              </w:rPr>
              <w:t xml:space="preserve">
Corporation </w:t>
            </w:r>
            <w:r>
              <w:br/>
            </w:r>
            <w:r>
              <w:rPr>
                <w:rFonts w:ascii="Times New Roman"/>
                <w:b w:val="false"/>
                <w:i w:val="false"/>
                <w:color w:val="000000"/>
                <w:sz w:val="20"/>
              </w:rPr>
              <w:t xml:space="preserve">
Moody's </w:t>
            </w:r>
            <w:r>
              <w:br/>
            </w:r>
            <w:r>
              <w:rPr>
                <w:rFonts w:ascii="Times New Roman"/>
                <w:b w:val="false"/>
                <w:i w:val="false"/>
                <w:color w:val="000000"/>
                <w:sz w:val="20"/>
              </w:rPr>
              <w:t xml:space="preserve">
Investor </w:t>
            </w:r>
            <w:r>
              <w:br/>
            </w:r>
            <w:r>
              <w:rPr>
                <w:rFonts w:ascii="Times New Roman"/>
                <w:b w:val="false"/>
                <w:i w:val="false"/>
                <w:color w:val="000000"/>
                <w:sz w:val="20"/>
              </w:rPr>
              <w:t xml:space="preserve">
Services </w:t>
            </w:r>
            <w:r>
              <w:br/>
            </w:r>
            <w:r>
              <w:rPr>
                <w:rFonts w:ascii="Times New Roman"/>
                <w:b w:val="false"/>
                <w:i w:val="false"/>
                <w:color w:val="000000"/>
                <w:sz w:val="20"/>
              </w:rPr>
              <w:t xml:space="preserve">
Fitch, Inc </w:t>
            </w:r>
            <w:r>
              <w:br/>
            </w:r>
            <w:r>
              <w:rPr>
                <w:rFonts w:ascii="Times New Roman"/>
                <w:b w:val="false"/>
                <w:i w:val="false"/>
                <w:color w:val="000000"/>
                <w:sz w:val="20"/>
              </w:rPr>
              <w:t xml:space="preserve">
A.M. Best </w:t>
            </w:r>
            <w:r>
              <w:br/>
            </w:r>
            <w:r>
              <w:rPr>
                <w:rFonts w:ascii="Times New Roman"/>
                <w:b w:val="false"/>
                <w:i w:val="false"/>
                <w:color w:val="000000"/>
                <w:sz w:val="20"/>
              </w:rPr>
              <w:t xml:space="preserve">
Company, Inc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"В+"-бастап </w:t>
            </w:r>
            <w:r>
              <w:br/>
            </w:r>
            <w:r>
              <w:rPr>
                <w:rFonts w:ascii="Times New Roman"/>
                <w:b w:val="false"/>
                <w:i w:val="false"/>
                <w:color w:val="000000"/>
                <w:sz w:val="20"/>
              </w:rPr>
              <w:t xml:space="preserve">
  </w:t>
            </w:r>
            <w:r>
              <w:br/>
            </w:r>
            <w:r>
              <w:rPr>
                <w:rFonts w:ascii="Times New Roman"/>
                <w:b w:val="false"/>
                <w:i w:val="false"/>
                <w:color w:val="000000"/>
                <w:sz w:val="20"/>
              </w:rPr>
              <w:t xml:space="preserve">
"ССС-"-ға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"В1"-бастап </w:t>
            </w:r>
            <w:r>
              <w:br/>
            </w:r>
            <w:r>
              <w:rPr>
                <w:rFonts w:ascii="Times New Roman"/>
                <w:b w:val="false"/>
                <w:i w:val="false"/>
                <w:color w:val="000000"/>
                <w:sz w:val="20"/>
              </w:rPr>
              <w:t xml:space="preserve">
"Саа3"-ге дейін </w:t>
            </w:r>
            <w:r>
              <w:br/>
            </w:r>
            <w:r>
              <w:rPr>
                <w:rFonts w:ascii="Times New Roman"/>
                <w:b w:val="false"/>
                <w:i w:val="false"/>
                <w:color w:val="000000"/>
                <w:sz w:val="20"/>
              </w:rPr>
              <w:t xml:space="preserve">
"В+"-бастап </w:t>
            </w:r>
            <w:r>
              <w:br/>
            </w:r>
            <w:r>
              <w:rPr>
                <w:rFonts w:ascii="Times New Roman"/>
                <w:b w:val="false"/>
                <w:i w:val="false"/>
                <w:color w:val="000000"/>
                <w:sz w:val="20"/>
              </w:rPr>
              <w:t xml:space="preserve">
"ССС-"-ге дейін </w:t>
            </w:r>
            <w:r>
              <w:br/>
            </w:r>
            <w:r>
              <w:rPr>
                <w:rFonts w:ascii="Times New Roman"/>
                <w:b w:val="false"/>
                <w:i w:val="false"/>
                <w:color w:val="000000"/>
                <w:sz w:val="20"/>
              </w:rPr>
              <w:t xml:space="preserve">
"D" -бастап </w:t>
            </w:r>
            <w:r>
              <w:br/>
            </w:r>
            <w:r>
              <w:rPr>
                <w:rFonts w:ascii="Times New Roman"/>
                <w:b w:val="false"/>
                <w:i w:val="false"/>
                <w:color w:val="000000"/>
                <w:sz w:val="20"/>
              </w:rPr>
              <w:t xml:space="preserve">
"F"-ге дейін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4-топ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and </w:t>
            </w:r>
            <w:r>
              <w:br/>
            </w:r>
            <w:r>
              <w:rPr>
                <w:rFonts w:ascii="Times New Roman"/>
                <w:b w:val="false"/>
                <w:i w:val="false"/>
                <w:color w:val="000000"/>
                <w:sz w:val="20"/>
              </w:rPr>
              <w:t xml:space="preserve">
Poor's </w:t>
            </w:r>
            <w:r>
              <w:br/>
            </w:r>
            <w:r>
              <w:rPr>
                <w:rFonts w:ascii="Times New Roman"/>
                <w:b w:val="false"/>
                <w:i w:val="false"/>
                <w:color w:val="000000"/>
                <w:sz w:val="20"/>
              </w:rPr>
              <w:t xml:space="preserve">
Corporation </w:t>
            </w:r>
            <w:r>
              <w:br/>
            </w:r>
            <w:r>
              <w:rPr>
                <w:rFonts w:ascii="Times New Roman"/>
                <w:b w:val="false"/>
                <w:i w:val="false"/>
                <w:color w:val="000000"/>
                <w:sz w:val="20"/>
              </w:rPr>
              <w:t xml:space="preserve">
Moody's </w:t>
            </w:r>
            <w:r>
              <w:br/>
            </w:r>
            <w:r>
              <w:rPr>
                <w:rFonts w:ascii="Times New Roman"/>
                <w:b w:val="false"/>
                <w:i w:val="false"/>
                <w:color w:val="000000"/>
                <w:sz w:val="20"/>
              </w:rPr>
              <w:t xml:space="preserve">
Investor </w:t>
            </w:r>
            <w:r>
              <w:br/>
            </w:r>
            <w:r>
              <w:rPr>
                <w:rFonts w:ascii="Times New Roman"/>
                <w:b w:val="false"/>
                <w:i w:val="false"/>
                <w:color w:val="000000"/>
                <w:sz w:val="20"/>
              </w:rPr>
              <w:t xml:space="preserve">
Services </w:t>
            </w:r>
            <w:r>
              <w:br/>
            </w:r>
            <w:r>
              <w:rPr>
                <w:rFonts w:ascii="Times New Roman"/>
                <w:b w:val="false"/>
                <w:i w:val="false"/>
                <w:color w:val="000000"/>
                <w:sz w:val="20"/>
              </w:rPr>
              <w:t xml:space="preserve">
  </w:t>
            </w:r>
            <w:r>
              <w:br/>
            </w:r>
            <w:r>
              <w:rPr>
                <w:rFonts w:ascii="Times New Roman"/>
                <w:b w:val="false"/>
                <w:i w:val="false"/>
                <w:color w:val="000000"/>
                <w:sz w:val="20"/>
              </w:rPr>
              <w:t xml:space="preserve">
Fitch, Inc </w:t>
            </w:r>
            <w:r>
              <w:br/>
            </w:r>
            <w:r>
              <w:rPr>
                <w:rFonts w:ascii="Times New Roman"/>
                <w:b w:val="false"/>
                <w:i w:val="false"/>
                <w:color w:val="000000"/>
                <w:sz w:val="20"/>
              </w:rPr>
              <w:t xml:space="preserve">
  </w:t>
            </w:r>
            <w:r>
              <w:br/>
            </w:r>
            <w:r>
              <w:rPr>
                <w:rFonts w:ascii="Times New Roman"/>
                <w:b w:val="false"/>
                <w:i w:val="false"/>
                <w:color w:val="000000"/>
                <w:sz w:val="20"/>
              </w:rPr>
              <w:t xml:space="preserve">
A.M. Best </w:t>
            </w:r>
            <w:r>
              <w:br/>
            </w:r>
            <w:r>
              <w:rPr>
                <w:rFonts w:ascii="Times New Roman"/>
                <w:b w:val="false"/>
                <w:i w:val="false"/>
                <w:color w:val="000000"/>
                <w:sz w:val="20"/>
              </w:rPr>
              <w:t xml:space="preserve">
Company, Inc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"ССС-"-дан </w:t>
            </w:r>
            <w:r>
              <w:br/>
            </w:r>
            <w:r>
              <w:rPr>
                <w:rFonts w:ascii="Times New Roman"/>
                <w:b w:val="false"/>
                <w:i w:val="false"/>
                <w:color w:val="000000"/>
                <w:sz w:val="20"/>
              </w:rPr>
              <w:t xml:space="preserve">
төмен не </w:t>
            </w:r>
            <w:r>
              <w:br/>
            </w:r>
            <w:r>
              <w:rPr>
                <w:rFonts w:ascii="Times New Roman"/>
                <w:b w:val="false"/>
                <w:i w:val="false"/>
                <w:color w:val="000000"/>
                <w:sz w:val="20"/>
              </w:rPr>
              <w:t xml:space="preserve">
рейтингі жоқ </w:t>
            </w:r>
            <w:r>
              <w:br/>
            </w:r>
            <w:r>
              <w:rPr>
                <w:rFonts w:ascii="Times New Roman"/>
                <w:b w:val="false"/>
                <w:i w:val="false"/>
                <w:color w:val="000000"/>
                <w:sz w:val="20"/>
              </w:rPr>
              <w:t xml:space="preserve">
"Саа3"-дан төмен </w:t>
            </w:r>
            <w:r>
              <w:br/>
            </w:r>
            <w:r>
              <w:rPr>
                <w:rFonts w:ascii="Times New Roman"/>
                <w:b w:val="false"/>
                <w:i w:val="false"/>
                <w:color w:val="000000"/>
                <w:sz w:val="20"/>
              </w:rPr>
              <w:t xml:space="preserve">
не рейтингі жоқ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"ССС-"-дан төмен </w:t>
            </w:r>
            <w:r>
              <w:br/>
            </w:r>
            <w:r>
              <w:rPr>
                <w:rFonts w:ascii="Times New Roman"/>
                <w:b w:val="false"/>
                <w:i w:val="false"/>
                <w:color w:val="000000"/>
                <w:sz w:val="20"/>
              </w:rPr>
              <w:t xml:space="preserve">
не рейтингі жоқ </w:t>
            </w:r>
            <w:r>
              <w:br/>
            </w:r>
            <w:r>
              <w:rPr>
                <w:rFonts w:ascii="Times New Roman"/>
                <w:b w:val="false"/>
                <w:i w:val="false"/>
                <w:color w:val="000000"/>
                <w:sz w:val="20"/>
              </w:rPr>
              <w:t xml:space="preserve">
"F" -"-дан төмен </w:t>
            </w:r>
            <w:r>
              <w:br/>
            </w:r>
            <w:r>
              <w:rPr>
                <w:rFonts w:ascii="Times New Roman"/>
                <w:b w:val="false"/>
                <w:i w:val="false"/>
                <w:color w:val="000000"/>
                <w:sz w:val="20"/>
              </w:rPr>
              <w:t xml:space="preserve">
не рейтингі жоқ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       * </w:t>
      </w:r>
      <w:r>
        <w:rPr>
          <w:rFonts w:ascii="Times New Roman"/>
          <w:b w:val="false"/>
          <w:i w:val="false"/>
          <w:color w:val="000000"/>
          <w:sz w:val="28"/>
        </w:rPr>
        <w:t xml:space="preserve">егер "Moody's Investors Service", "Standard &amp; Poors", және "Fitch" рейтинг агенттіктерінің жіктелімі бойынша ұлттық рейтингтік шәкіл бойынша рейтингі бар Қазақстан Республикасының  резидент емес қайта сақтандыру ұйымы "Moody's Investors Service", "Standard &amp; Poors", және "Fitch" рейтинг агенттіктерінің жіктелімі бойынша Қазақстан Республикасына берілген тиісті дербес рейтингінің бірінен төмен емес рейтингі бар елде тіркелген  жағдайда ұлттық шәкіл қолданылады. </w:t>
      </w:r>
      <w:r>
        <w:br/>
      </w:r>
      <w:r>
        <w:rPr>
          <w:rFonts w:ascii="Times New Roman"/>
          <w:b w:val="false"/>
          <w:i w:val="false"/>
          <w:color w:val="000000"/>
          <w:sz w:val="28"/>
        </w:rPr>
        <w:t xml:space="preserve">
  </w:t>
      </w:r>
    </w:p>
    <w:bookmarkStart w:name="z43" w:id="5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ұйымының пруденциалдық нормативтер </w:t>
      </w:r>
      <w:r>
        <w:br/>
      </w:r>
      <w:r>
        <w:rPr>
          <w:rFonts w:ascii="Times New Roman"/>
          <w:b w:val="false"/>
          <w:i w:val="false"/>
          <w:color w:val="000000"/>
          <w:sz w:val="28"/>
        </w:rPr>
        <w:t xml:space="preserve">
                                    есебінің нормативтік мәні мен </w:t>
      </w:r>
      <w:r>
        <w:br/>
      </w:r>
      <w:r>
        <w:rPr>
          <w:rFonts w:ascii="Times New Roman"/>
          <w:b w:val="false"/>
          <w:i w:val="false"/>
          <w:color w:val="000000"/>
          <w:sz w:val="28"/>
        </w:rPr>
        <w:t xml:space="preserve">
                                      әдістемесі, пруденциалдық </w:t>
      </w:r>
      <w:r>
        <w:br/>
      </w:r>
      <w:r>
        <w:rPr>
          <w:rFonts w:ascii="Times New Roman"/>
          <w:b w:val="false"/>
          <w:i w:val="false"/>
          <w:color w:val="000000"/>
          <w:sz w:val="28"/>
        </w:rPr>
        <w:t xml:space="preserve">
                                    нормативтердің орындалғандығы </w:t>
      </w:r>
      <w:r>
        <w:br/>
      </w:r>
      <w:r>
        <w:rPr>
          <w:rFonts w:ascii="Times New Roman"/>
          <w:b w:val="false"/>
          <w:i w:val="false"/>
          <w:color w:val="000000"/>
          <w:sz w:val="28"/>
        </w:rPr>
        <w:t xml:space="preserve">
                                   жөніндегі есепті беру нысандары </w:t>
      </w:r>
      <w:r>
        <w:br/>
      </w:r>
      <w:r>
        <w:rPr>
          <w:rFonts w:ascii="Times New Roman"/>
          <w:b w:val="false"/>
          <w:i w:val="false"/>
          <w:color w:val="000000"/>
          <w:sz w:val="28"/>
        </w:rPr>
        <w:t xml:space="preserve">
                                   мен мерзімі туралы Нұсқаулықтың </w:t>
      </w:r>
      <w:r>
        <w:br/>
      </w:r>
      <w:r>
        <w:rPr>
          <w:rFonts w:ascii="Times New Roman"/>
          <w:b w:val="false"/>
          <w:i w:val="false"/>
          <w:color w:val="000000"/>
          <w:sz w:val="28"/>
        </w:rPr>
        <w:t xml:space="preserve">
                                              2-қосымшасы </w:t>
      </w:r>
    </w:p>
    <w:bookmarkEnd w:id="50"/>
    <w:p>
      <w:pPr>
        <w:spacing w:after="0"/>
        <w:ind w:left="0"/>
        <w:jc w:val="both"/>
      </w:pPr>
      <w:r>
        <w:rPr>
          <w:rFonts w:ascii="Times New Roman"/>
          <w:b w:val="false"/>
          <w:i w:val="false"/>
          <w:color w:val="ff0000"/>
          <w:sz w:val="28"/>
        </w:rPr>
        <w:t xml:space="preserve">      Ескерту: 2-қосымшаға өзгертулер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000000"/>
          <w:sz w:val="28"/>
        </w:rPr>
        <w:t xml:space="preserve">,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(сақтандыру (қайта сақтандыру) ұйымының атауы) </w:t>
      </w:r>
    </w:p>
    <w:p>
      <w:pPr>
        <w:spacing w:after="0"/>
        <w:ind w:left="0"/>
        <w:jc w:val="both"/>
      </w:pPr>
      <w:r>
        <w:rPr>
          <w:rFonts w:ascii="Times New Roman"/>
          <w:b w:val="false"/>
          <w:i w:val="false"/>
          <w:color w:val="000000"/>
          <w:sz w:val="28"/>
        </w:rPr>
        <w:t xml:space="preserve">20___ жылғы "___" ___________ жағдай бойынша жалпы сақтандыру </w:t>
      </w:r>
      <w:r>
        <w:br/>
      </w:r>
      <w:r>
        <w:rPr>
          <w:rFonts w:ascii="Times New Roman"/>
          <w:b w:val="false"/>
          <w:i w:val="false"/>
          <w:color w:val="000000"/>
          <w:sz w:val="28"/>
        </w:rPr>
        <w:t xml:space="preserve">
бойынша сақтандыру ұйымдары үшін және қайта сақтандыру ұйымдары </w:t>
      </w:r>
      <w:r>
        <w:br/>
      </w:r>
      <w:r>
        <w:rPr>
          <w:rFonts w:ascii="Times New Roman"/>
          <w:b w:val="false"/>
          <w:i w:val="false"/>
          <w:color w:val="000000"/>
          <w:sz w:val="28"/>
        </w:rPr>
        <w:t xml:space="preserve">
         үшін  төлем қабілеттілігі маржасының есебі </w:t>
      </w:r>
    </w:p>
    <w:p>
      <w:pPr>
        <w:spacing w:after="0"/>
        <w:ind w:left="0"/>
        <w:jc w:val="both"/>
      </w:pPr>
      <w:r>
        <w:rPr>
          <w:rFonts w:ascii="Times New Roman"/>
          <w:b w:val="false"/>
          <w:i w:val="false"/>
          <w:color w:val="000000"/>
          <w:sz w:val="28"/>
        </w:rPr>
        <w:t xml:space="preserve">      1. "Сыйлықақы әдісін" пайдаланған кездегі төлем қабілеттілігі </w:t>
      </w:r>
      <w:r>
        <w:br/>
      </w:r>
      <w:r>
        <w:rPr>
          <w:rFonts w:ascii="Times New Roman"/>
          <w:b w:val="false"/>
          <w:i w:val="false"/>
          <w:color w:val="000000"/>
          <w:sz w:val="28"/>
        </w:rPr>
        <w:t xml:space="preserve">
маржасының барынша төмен мөлшерінің есебі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3"/>
        <w:gridCol w:w="1413"/>
        <w:gridCol w:w="1544"/>
      </w:tblGrid>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коды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6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 сақтандыру және қайта сақтандыру шарты бойынша қабылданған сақтандыру сыйлықақылары, барлығы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комиссиялық сыйлықақылар сомасы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негізгі қызмет бойынша ұсталған корпоративті табыс салығының сомасы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сақтандыру және қайта сақтандыру шарты бойынша қабылданған, түзетілген сақтандыру сыйлықақылары ("1110" -»"1120" -»"1130")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 сақтандыру және қайта сақтандыру шарты бойынша еңбек сіңірілген  сақтандыру сыйлықақылары, барлығы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түзетілген жиынтықты еңбек сіңірілген сақтандыру сыйлықақылары ("1210" - "1120" - "1130")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және қайта сақтандыру шарты бойынша қабылданған жиынтықты сақтандыру сыйлықақылары немесе одан әрі есеп айырысу үшін жиынтықты  еңбек сіңірілген сақтандыру сыйлықақылары (егер "1100" </w:t>
            </w:r>
            <w:r>
              <w:rPr>
                <w:rFonts w:ascii="Times New Roman"/>
                <w:b w:val="false"/>
                <w:i w:val="false"/>
                <w:color w:val="000000"/>
                <w:sz w:val="20"/>
                <w:u w:val="single"/>
              </w:rPr>
              <w:t xml:space="preserve">&gt; </w:t>
            </w:r>
            <w:r>
              <w:rPr>
                <w:rFonts w:ascii="Times New Roman"/>
                <w:b w:val="false"/>
                <w:i w:val="false"/>
                <w:color w:val="000000"/>
                <w:sz w:val="20"/>
              </w:rPr>
              <w:t xml:space="preserve">"1200", онда "1100"; егер "1100" &lt; "1200", онда "1200")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aралық жиынтығы: </w:t>
            </w:r>
            <w:r>
              <w:br/>
            </w:r>
            <w:r>
              <w:rPr>
                <w:rFonts w:ascii="Times New Roman"/>
                <w:b w:val="false"/>
                <w:i w:val="false"/>
                <w:color w:val="000000"/>
                <w:sz w:val="20"/>
              </w:rPr>
              <w:t xml:space="preserve">
Сақтандыру (қайта сақтандыру) ұйымы үшін (егер "1010" &gt; 1 500 000, онда [1 500 000 000 х 0,18 + ("1010" - 1 500 000 000) х 0,16]; егер "1010" </w:t>
            </w:r>
            <w:r>
              <w:rPr>
                <w:rFonts w:ascii="Times New Roman"/>
                <w:b w:val="false"/>
                <w:i w:val="false"/>
                <w:color w:val="000000"/>
                <w:sz w:val="20"/>
                <w:u w:val="single"/>
              </w:rPr>
              <w:t xml:space="preserve">&lt; </w:t>
            </w:r>
            <w:r>
              <w:rPr>
                <w:rFonts w:ascii="Times New Roman"/>
                <w:b w:val="false"/>
                <w:i w:val="false"/>
                <w:color w:val="000000"/>
                <w:sz w:val="20"/>
              </w:rPr>
              <w:t xml:space="preserve">1 500 000 000, онда "1010" х 0,18) </w:t>
            </w:r>
            <w:r>
              <w:br/>
            </w:r>
            <w:r>
              <w:rPr>
                <w:rFonts w:ascii="Times New Roman"/>
                <w:b w:val="false"/>
                <w:i w:val="false"/>
                <w:color w:val="000000"/>
                <w:sz w:val="20"/>
              </w:rPr>
              <w:t xml:space="preserve">
уәкілетті орган берген лицензия негізінде өзара сақтандыру қызметін жүзеге асыратын сақтандыру ұйымы үшін (егер "1010" &gt; 1 500 000, онда [1 500 000 х 0,18 + ("1010" - 1 500 000) х 0,16]; егер "1010" </w:t>
            </w:r>
            <w:r>
              <w:rPr>
                <w:rFonts w:ascii="Times New Roman"/>
                <w:b w:val="false"/>
                <w:i w:val="false"/>
                <w:color w:val="000000"/>
                <w:sz w:val="20"/>
                <w:u w:val="single"/>
              </w:rPr>
              <w:t xml:space="preserve">&lt; </w:t>
            </w:r>
            <w:r>
              <w:rPr>
                <w:rFonts w:ascii="Times New Roman"/>
                <w:b w:val="false"/>
                <w:i w:val="false"/>
                <w:color w:val="000000"/>
                <w:sz w:val="20"/>
              </w:rPr>
              <w:t xml:space="preserve">1 500 000, онда "1010" х 0,18)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үш қаржы жылы үшін есептелген сақтандыру төлемдеріндегі қайта сақтандырушының үлесін шегергендегі жиынтық сақтандыру төлемдері ("1311" +"1312" +"1313")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аяғында есептелген сақтандыру төлемдеріндегі қайта сақтандырушының үлесін шегергендегі жиынтық сақтандыру төлемдері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1 жыл үшін қаржы жылының аяғында есептелген сақтандыру төлемдеріндегі қайта сақтандырушының үлесін шегергендегі жиынтық сақтандыру төлемдері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аяғында есептелген сақтандыру төлемдеріндегі қайта сақтандырушының үлесін шегергендегі жиынтық сақтандыру төлемдері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үш қаржы жылы үшін есептелген  жиынтық сақтандыру төлемдері ("1321" + "1322" + "1323")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 үшін есептелген жиынтық сақтандыру төлемдері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1 жыл үшін қаржы жылының соңында есептелген  жиынтық сақтандыру төлемдері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соңында есептелген жиынтық сақтандыру төлемдері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коэффициенті (егер "1310"/"1320" &gt; 0.5, онда "1310"/"1320"; егер "1310"/"1320" </w:t>
            </w:r>
            <w:r>
              <w:rPr>
                <w:rFonts w:ascii="Times New Roman"/>
                <w:b w:val="false"/>
                <w:i w:val="false"/>
                <w:color w:val="000000"/>
                <w:sz w:val="20"/>
                <w:u w:val="single"/>
              </w:rPr>
              <w:t xml:space="preserve">&lt; </w:t>
            </w:r>
            <w:r>
              <w:rPr>
                <w:rFonts w:ascii="Times New Roman"/>
                <w:b w:val="false"/>
                <w:i w:val="false"/>
                <w:color w:val="000000"/>
                <w:sz w:val="20"/>
              </w:rPr>
              <w:t xml:space="preserve">0,5, онда 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барынша төмен мөлшері ("сыйлықақы әдісімен") ("1020" х "1300")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"Төлем жасау әдісін" пайдаланған кездегі төлем қабілеттілігі маржасының барынша төмен мөлшерінің есебі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6174"/>
        <w:gridCol w:w="1565"/>
        <w:gridCol w:w="15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коды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сақтандыру төлемдері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үш қаржы жылы үшін есептелген жиынтық сақтандыру төлемдері ("2111" + "2112" + "2113"):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1 жыл үшін жылдың соңында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жылдың соңында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3-тармағындағы 13), 14) тармақшаларында көрсетілген сақтандыру тәуекелдерін жүзеге асырушы сақтандыру ұйымдарының осының алдындағы жеті қаржы жылы үшін есептелген жиынтық сақтандыру төлемдері ("2121" + ... + "2127"):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на конец года, за 1 год, предшествующий предыдущему финансовому году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жылдың соңында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3 жыл үшін жылдың соңында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4 жыл үшін жылдың соңында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5 жыл үшін жылдың соңында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6 жыл үшін жылдың соңында есептелген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соңындағы жарияланған, бірақ реттелемеген шығындардың резерв сомасы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соңындағы жарияланған, бірақ реттелемеген шығындардың резерв сомасы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6 жыл үшін қаржы жылының соңындағы жарияланған, бірақ реттелемеген шығындардың резерв сомасы </w:t>
            </w:r>
            <w:r>
              <w:br/>
            </w:r>
            <w:r>
              <w:rPr>
                <w:rFonts w:ascii="Times New Roman"/>
                <w:b w:val="false"/>
                <w:i w:val="false"/>
                <w:color w:val="000000"/>
                <w:sz w:val="20"/>
              </w:rPr>
              <w:t xml:space="preserve">
(Заңның 6-бабының 3-тармағының 13), 14) тармақшаларында көрсетілген сақтандыру тәуекелдерін жүзеге асырушы сақтандыру ұйымдары үшін)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әрі есеп айырысуға арналған жиынтық сақтандыру төлемдері (1/3 х ("2110" + "2210" - "2310"))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3-тармағының 13), 14) тармақшаларында көрсетілген сақтандыру тәуекелдерін жүзеге асырушы сақтандыру ұйымдары үшін одан әрі есеп айырысудың  жиынтық сақтандыру төлемдері (1/7 х ("2120" + "2210" - "2320"))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барынша төмен мөлшері ("Төлем жасау әдісі"): </w:t>
            </w:r>
            <w:r>
              <w:br/>
            </w:r>
            <w:r>
              <w:rPr>
                <w:rFonts w:ascii="Times New Roman"/>
                <w:b w:val="false"/>
                <w:i w:val="false"/>
                <w:color w:val="000000"/>
                <w:sz w:val="20"/>
              </w:rPr>
              <w:t xml:space="preserve">
Сақтандыру (қайта сақтандыру) ұйымы үшін (егер "2030" &gt; 1 000 000 000, онда [(1 000 000 000 х 0,26 + ("2030" - 1 000 000 000) х 0,23) х "1300"]; егер "2030" </w:t>
            </w:r>
            <w:r>
              <w:rPr>
                <w:rFonts w:ascii="Times New Roman"/>
                <w:b w:val="false"/>
                <w:i w:val="false"/>
                <w:color w:val="000000"/>
                <w:sz w:val="20"/>
                <w:u w:val="single"/>
              </w:rPr>
              <w:t xml:space="preserve">&lt; </w:t>
            </w:r>
            <w:r>
              <w:rPr>
                <w:rFonts w:ascii="Times New Roman"/>
                <w:b w:val="false"/>
                <w:i w:val="false"/>
                <w:color w:val="000000"/>
                <w:sz w:val="20"/>
              </w:rPr>
              <w:t xml:space="preserve">1 000 000 000, онда "2030" х 0,26 х "1300") </w:t>
            </w:r>
            <w:r>
              <w:br/>
            </w:r>
            <w:r>
              <w:rPr>
                <w:rFonts w:ascii="Times New Roman"/>
                <w:b w:val="false"/>
                <w:i w:val="false"/>
                <w:color w:val="000000"/>
                <w:sz w:val="20"/>
              </w:rPr>
              <w:t xml:space="preserve">
уәкілетті орган берген лицензия негізінде өзара сақтандыру қызметін жүзеге асыратын сақтандыру ұйымы үшін (егер "2030" &gt; 1 000 000, онда [(1 000 000 х 0,26 + ("2030" - 1 000 000) х 0,23) х "1300"]; егер "2030" </w:t>
            </w:r>
            <w:r>
              <w:rPr>
                <w:rFonts w:ascii="Times New Roman"/>
                <w:b w:val="false"/>
                <w:i w:val="false"/>
                <w:color w:val="000000"/>
                <w:sz w:val="20"/>
                <w:u w:val="single"/>
              </w:rPr>
              <w:t xml:space="preserve">&lt; </w:t>
            </w:r>
            <w:r>
              <w:rPr>
                <w:rFonts w:ascii="Times New Roman"/>
                <w:b w:val="false"/>
                <w:i w:val="false"/>
                <w:color w:val="000000"/>
                <w:sz w:val="20"/>
              </w:rPr>
              <w:t xml:space="preserve">1 000 000, онда "2030" х 0,26 х "1300")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Төлем қабілеттілігі маржасының барынша төмен мөлшері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4"/>
        <w:gridCol w:w="1360"/>
        <w:gridCol w:w="1504"/>
      </w:tblGrid>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коды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барынша төмен мөлшері ("1000" немесе "2000", барынша жоғары шегі)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үлесін шегере отырып, "ипотекалық сақтандыру" сыныбының осы Нұсқаулықтың 6-тармағының екінші абзацында көрсетілген тұлғалармен жасалған сақтандыру (қайта сақтандыру) шарты бойынша есепті кезең соңындағы сақтандыру сомасы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үлесін шегере отырып, "ипотекалық сақтандыру" сыныбының сақтандыру (қайта сақтандыру) өзге шарты бойынша есепті кезең соңындағы сақтандыру сомасы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ішіндегі төлем қабілеттілігі маржасының түзетілген барынша төмен мөлшері ("3010" х 0,1 + "3020" х 0,05 + "3000")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 кезеңіндегі төлем қабілеттілігі маржасының түзетілген барынша төмен мөлшері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соңындағы жарияланған, бірақ реттелмеген шығындар резерві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басындағы жарияланған, бірақ реттелмеген шығындар резерві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резерв коэффициентіне түзетілген төлем қабілеттілігі маржасының барынша төмен мөлшері (егер "4010" /"4020" </w:t>
            </w:r>
            <w:r>
              <w:rPr>
                <w:rFonts w:ascii="Times New Roman"/>
                <w:b w:val="false"/>
                <w:i w:val="false"/>
                <w:color w:val="000000"/>
                <w:sz w:val="20"/>
                <w:u w:val="single"/>
              </w:rPr>
              <w:t xml:space="preserve">&gt; </w:t>
            </w:r>
            <w:r>
              <w:rPr>
                <w:rFonts w:ascii="Times New Roman"/>
                <w:b w:val="false"/>
                <w:i w:val="false"/>
                <w:color w:val="000000"/>
                <w:sz w:val="20"/>
              </w:rPr>
              <w:t xml:space="preserve">1, онда "4100", егер "4010"/"4020" &lt; 1, онда "4100" х ("4010"/"4020"))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есептелген барынша төмен мөлшері (егер "4000" </w:t>
            </w:r>
            <w:r>
              <w:rPr>
                <w:rFonts w:ascii="Times New Roman"/>
                <w:b w:val="false"/>
                <w:i w:val="false"/>
                <w:color w:val="000000"/>
                <w:sz w:val="20"/>
                <w:u w:val="single"/>
              </w:rPr>
              <w:t xml:space="preserve">&lt; </w:t>
            </w:r>
            <w:r>
              <w:rPr>
                <w:rFonts w:ascii="Times New Roman"/>
                <w:b w:val="false"/>
                <w:i w:val="false"/>
                <w:color w:val="000000"/>
                <w:sz w:val="20"/>
              </w:rPr>
              <w:t xml:space="preserve">"3100", онда "3100", егер "4000" &gt; "3100", онда "4000")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беру қорының барынша төмен мөлшері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есептелген барынша төмен мөлшері (осы Нұсқаулықтың 1-қосымшасына сәйкес есептелген, қайта сақтандыруға берілген сақтандыру сыйлықақылары сомасының бөлігі + 5000)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беру қорының барынша төмен мөлшері (осы Нұсқаулықтың 1-қосымшасына сәйкес есептелген, қайта сақтандыруға берілген сақтандыру сыйлықақылары сомасының бөлігі +  "6000")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төлем қабілеттілігі маржасының барынша төмен мөлшері ("7000" немесе "8000", мейлінше жоғары шегі)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4. Жалпы сақтандыру бойынша сақтандыру (қайта сақтандыру) </w:t>
      </w:r>
      <w:r>
        <w:br/>
      </w:r>
      <w:r>
        <w:rPr>
          <w:rFonts w:ascii="Times New Roman"/>
          <w:b w:val="false"/>
          <w:i w:val="false"/>
          <w:color w:val="000000"/>
          <w:sz w:val="28"/>
        </w:rPr>
        <w:t xml:space="preserve">
ұйымдары үшін нақты төлем қабілеттілігі маржасының есебі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0"/>
        <w:gridCol w:w="1448"/>
        <w:gridCol w:w="1602"/>
      </w:tblGrid>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коды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 үшін төленген жарғы капиталы уәкілетті орган  берген лицензия негізінде өзара сақтандыру қызметін жүзеге асыратын сақтандыру ұйымына арналған құрылтайшылардың жарналары, ерікті, ақшалай және өзге де жарналар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кезеңдердің бөлінбеген кірісі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және ескерту іс-шаралары резерві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Төленуі тиіс** дивидендтер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негізгі қызмет мақсаты үшін cатып алынған бағдарламалық қамтамасыз етуді (жинақталған амортизацияны ескергендегі өзіндік құнның және сақтандыру (қайта сақтандыру) ұйымының активтерінің он процентінен аспайтын көлемінде) қоспағандағы материалдық емес активтер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жылдардың жабылмаған шығыны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жабылмаған шығыны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 капиталындағы инвестициялар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32-бабына сәйкес сақтандыру (қайта сақтандыру) ұйымының еншілес ұйымы болып табылатын тұлғаларға не сақтандыру (қайта сақтандыру) ұйымымен айрықша қатысы бар** тұлғалармен берілген реттелген заемдар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жиынтық А ("111" - "112" + "113" + "114" - "115" - "116"- "117" - "118" - "119" - "120")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өтеу мерзімі бар реттелген борыш*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өтеу мерзімі жоқ реттелген борыш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жиынтық Б ("201" + "202" + "203")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төлем қабілеттілігі маржасы есебіне енгізілген сома: </w:t>
            </w:r>
            <w:r>
              <w:br/>
            </w:r>
            <w:r>
              <w:rPr>
                <w:rFonts w:ascii="Times New Roman"/>
                <w:b w:val="false"/>
                <w:i w:val="false"/>
                <w:color w:val="000000"/>
                <w:sz w:val="20"/>
              </w:rPr>
              <w:t xml:space="preserve">
Сақтандыру (қайта сақтандыру) ұйымы үшін (егер "211" &gt; 0,5 х ("100" немесе "400" барынша төмен шек), онда 0,5 х ("100" немесе "400" барынша төмен шек); егер "211" </w:t>
            </w:r>
            <w:r>
              <w:rPr>
                <w:rFonts w:ascii="Times New Roman"/>
                <w:b w:val="false"/>
                <w:i w:val="false"/>
                <w:color w:val="000000"/>
                <w:sz w:val="20"/>
                <w:u w:val="single"/>
              </w:rPr>
              <w:t xml:space="preserve">&lt; </w:t>
            </w:r>
            <w:r>
              <w:rPr>
                <w:rFonts w:ascii="Times New Roman"/>
                <w:b w:val="false"/>
                <w:i w:val="false"/>
                <w:color w:val="000000"/>
                <w:sz w:val="20"/>
              </w:rPr>
              <w:t xml:space="preserve">0.5 х ("100" немесе "400", барынша төмен шек), онда "211") </w:t>
            </w:r>
            <w:r>
              <w:br/>
            </w:r>
            <w:r>
              <w:rPr>
                <w:rFonts w:ascii="Times New Roman"/>
                <w:b w:val="false"/>
                <w:i w:val="false"/>
                <w:color w:val="000000"/>
                <w:sz w:val="20"/>
              </w:rPr>
              <w:t xml:space="preserve">
уәкілетті орган берген лицензия негізінде өзара сақтандыру қызметін жүзеге асыратын сақтандыру ұйымы үшін (егер "211" &gt; 0,25 х ("100" немесе "400", барынша төмен шек), онда 0,25 х ("100" немесе "400", барынша төмен шек); егер "211" </w:t>
            </w:r>
            <w:r>
              <w:rPr>
                <w:rFonts w:ascii="Times New Roman"/>
                <w:b w:val="false"/>
                <w:i w:val="false"/>
                <w:color w:val="000000"/>
                <w:sz w:val="20"/>
                <w:u w:val="single"/>
              </w:rPr>
              <w:t xml:space="preserve">&lt; </w:t>
            </w:r>
            <w:r>
              <w:rPr>
                <w:rFonts w:ascii="Times New Roman"/>
                <w:b w:val="false"/>
                <w:i w:val="false"/>
                <w:color w:val="000000"/>
                <w:sz w:val="20"/>
              </w:rPr>
              <w:t xml:space="preserve">0.25 х ("100" немесе "400", барынша төмен шек), онда "211")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төлем қабілеттілігі маржасы ("100" + "200" немесе "16000", мейлінше төмен шегі)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төлем қабілеттілігі маржасының барынша төмен мөлшері ("9000")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төлем қабілеттілігі маржасының жеткіліктілігі нормативі (300/400)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мына жағдайда егер ("201" + "203") </w:t>
      </w:r>
      <w:r>
        <w:rPr>
          <w:rFonts w:ascii="Times New Roman"/>
          <w:b w:val="false"/>
          <w:i w:val="false"/>
          <w:color w:val="000000"/>
          <w:sz w:val="28"/>
          <w:u w:val="single"/>
        </w:rPr>
        <w:t xml:space="preserve">&lt; </w:t>
      </w:r>
      <w:r>
        <w:rPr>
          <w:rFonts w:ascii="Times New Roman"/>
          <w:b w:val="false"/>
          <w:i w:val="false"/>
          <w:color w:val="000000"/>
          <w:sz w:val="28"/>
        </w:rPr>
        <w:t xml:space="preserve">0,25 х ("100" немесе "400", мейлінше төмен шегі) </w:t>
      </w:r>
      <w:r>
        <w:br/>
      </w:r>
      <w:r>
        <w:rPr>
          <w:rFonts w:ascii="Times New Roman"/>
          <w:b w:val="false"/>
          <w:i w:val="false"/>
          <w:color w:val="000000"/>
          <w:sz w:val="28"/>
        </w:rPr>
        <w:t xml:space="preserve">
      ** - уәкілетті орган берген лицензия негізінде өзара қызметін жүзеге асыратын сақтандыру ұйымы үшін бұл толтырылмайды </w:t>
      </w:r>
    </w:p>
    <w:bookmarkStart w:name="z44" w:id="5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ұйымының пруденциалдық нормативтер </w:t>
      </w:r>
      <w:r>
        <w:br/>
      </w:r>
      <w:r>
        <w:rPr>
          <w:rFonts w:ascii="Times New Roman"/>
          <w:b w:val="false"/>
          <w:i w:val="false"/>
          <w:color w:val="000000"/>
          <w:sz w:val="28"/>
        </w:rPr>
        <w:t xml:space="preserve">
                                    есебінің нормативтік мәні мен </w:t>
      </w:r>
      <w:r>
        <w:br/>
      </w:r>
      <w:r>
        <w:rPr>
          <w:rFonts w:ascii="Times New Roman"/>
          <w:b w:val="false"/>
          <w:i w:val="false"/>
          <w:color w:val="000000"/>
          <w:sz w:val="28"/>
        </w:rPr>
        <w:t xml:space="preserve">
                                      әдістемесі, пруденциалдық </w:t>
      </w:r>
      <w:r>
        <w:br/>
      </w:r>
      <w:r>
        <w:rPr>
          <w:rFonts w:ascii="Times New Roman"/>
          <w:b w:val="false"/>
          <w:i w:val="false"/>
          <w:color w:val="000000"/>
          <w:sz w:val="28"/>
        </w:rPr>
        <w:t xml:space="preserve">
                                    нормативтердің орындалғандығы </w:t>
      </w:r>
      <w:r>
        <w:br/>
      </w:r>
      <w:r>
        <w:rPr>
          <w:rFonts w:ascii="Times New Roman"/>
          <w:b w:val="false"/>
          <w:i w:val="false"/>
          <w:color w:val="000000"/>
          <w:sz w:val="28"/>
        </w:rPr>
        <w:t xml:space="preserve">
                                   жөніндегі есепті беру нысандары </w:t>
      </w:r>
      <w:r>
        <w:br/>
      </w:r>
      <w:r>
        <w:rPr>
          <w:rFonts w:ascii="Times New Roman"/>
          <w:b w:val="false"/>
          <w:i w:val="false"/>
          <w:color w:val="000000"/>
          <w:sz w:val="28"/>
        </w:rPr>
        <w:t xml:space="preserve">
                                   мен мерзімі туралы Нұсқаулықтың </w:t>
      </w:r>
      <w:r>
        <w:br/>
      </w:r>
      <w:r>
        <w:rPr>
          <w:rFonts w:ascii="Times New Roman"/>
          <w:b w:val="false"/>
          <w:i w:val="false"/>
          <w:color w:val="000000"/>
          <w:sz w:val="28"/>
        </w:rPr>
        <w:t xml:space="preserve">
                                              3-қосымшасы </w:t>
      </w:r>
    </w:p>
    <w:bookmarkEnd w:id="51"/>
    <w:p>
      <w:pPr>
        <w:spacing w:after="0"/>
        <w:ind w:left="0"/>
        <w:jc w:val="both"/>
      </w:pPr>
      <w:r>
        <w:rPr>
          <w:rFonts w:ascii="Times New Roman"/>
          <w:b w:val="false"/>
          <w:i w:val="false"/>
          <w:color w:val="ff0000"/>
          <w:sz w:val="28"/>
        </w:rPr>
        <w:t xml:space="preserve">      Ескерту: 3-қосымшаға өзгертулер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000000"/>
          <w:sz w:val="28"/>
        </w:rPr>
        <w:t xml:space="preserve">,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(сақтандыру (қайта сақтандыру) ұйымының атауы) </w:t>
      </w:r>
    </w:p>
    <w:p>
      <w:pPr>
        <w:spacing w:after="0"/>
        <w:ind w:left="0"/>
        <w:jc w:val="both"/>
      </w:pPr>
      <w:r>
        <w:rPr>
          <w:rFonts w:ascii="Times New Roman"/>
          <w:b w:val="false"/>
          <w:i w:val="false"/>
          <w:color w:val="000000"/>
          <w:sz w:val="28"/>
        </w:rPr>
        <w:t xml:space="preserve">          20___ жылғы "___" ___________ жағдай бойынша өмірді </w:t>
      </w:r>
      <w:r>
        <w:br/>
      </w:r>
      <w:r>
        <w:rPr>
          <w:rFonts w:ascii="Times New Roman"/>
          <w:b w:val="false"/>
          <w:i w:val="false"/>
          <w:color w:val="000000"/>
          <w:sz w:val="28"/>
        </w:rPr>
        <w:t xml:space="preserve">
       сақтандыру бойынша сақтандыру ұйымдарына арналған төлем </w:t>
      </w:r>
      <w:r>
        <w:br/>
      </w:r>
      <w:r>
        <w:rPr>
          <w:rFonts w:ascii="Times New Roman"/>
          <w:b w:val="false"/>
          <w:i w:val="false"/>
          <w:color w:val="000000"/>
          <w:sz w:val="28"/>
        </w:rPr>
        <w:t xml:space="preserve">
                      қабілеттілігі маржасы есебі </w:t>
      </w:r>
    </w:p>
    <w:p>
      <w:pPr>
        <w:spacing w:after="0"/>
        <w:ind w:left="0"/>
        <w:jc w:val="both"/>
      </w:pPr>
      <w:r>
        <w:rPr>
          <w:rFonts w:ascii="Times New Roman"/>
          <w:b w:val="false"/>
          <w:i w:val="false"/>
          <w:color w:val="000000"/>
          <w:sz w:val="28"/>
        </w:rPr>
        <w:t xml:space="preserve">           1. "Сыйлықақы әдісін" пайдаланған кездегі төлем </w:t>
      </w:r>
      <w:r>
        <w:br/>
      </w:r>
      <w:r>
        <w:rPr>
          <w:rFonts w:ascii="Times New Roman"/>
          <w:b w:val="false"/>
          <w:i w:val="false"/>
          <w:color w:val="000000"/>
          <w:sz w:val="28"/>
        </w:rPr>
        <w:t xml:space="preserve">
          қабілеттілігі маржасының барынша төмен мөлшері есебі </w:t>
      </w:r>
    </w:p>
    <w:p>
      <w:pPr>
        <w:spacing w:after="0"/>
        <w:ind w:left="0"/>
        <w:jc w:val="both"/>
      </w:pPr>
      <w:r>
        <w:rPr>
          <w:rFonts w:ascii="Times New Roman"/>
          <w:b w:val="false"/>
          <w:i w:val="false"/>
          <w:color w:val="000000"/>
          <w:sz w:val="28"/>
        </w:rPr>
        <w:t xml:space="preserve">      1. Өмірді сақтандыру, аннуитеттік сақтандыру және өмірдегі белгілі бір оқиғаның пайда болуына байланысты болған сақтандыру сыныптары үшін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3"/>
        <w:gridCol w:w="1753"/>
        <w:gridCol w:w="1873"/>
      </w:tblGrid>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жағдайдағы өмірді сақтандыру шарттары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жағдайдағы (3 жылға дейінгі мерзім) тәуекел жағдайында капитал теріс мәнге ие болып табылмайтын өмірді сақтандыру шарттары бойынша тәуекелі бар жиынтық капитал ("1113" - "1111")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Қалыптасқан сақтандыру резервтері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резервтеріндегі қайта сақтандырушының үлесі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болған жағдайдағы өмірді сақтандыру шарттары бойынша жиынтық сақтандыру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сомасындағы қайта сақтандырушының үлесі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жағдайдағы (3 жылдан 5 жылға дейінгі мерзімде) тәуекел жағдайында капитал теріс мәнге ие болмайтын өмірді сақтандыру шарттары бойынша тәуекелі бар жиынтық капитал ("1123" - "1121")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Қалыптасқан сақтандыру резервтерінің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резервтеріндегі қайта сақтандырушының үлесі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болған жағдайдағы өмірді сақтандыру шарттары бойынша жиынтық сақтандыру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сомасындағы қайта сақтандырушының үлесі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жағдайдағы тәуекел жағдайында капитал теріс мәнге ие болмайтын қалған  шарттар бойынша тәуекелі бар жиынтық капитал </w:t>
            </w:r>
            <w:r>
              <w:br/>
            </w:r>
            <w:r>
              <w:rPr>
                <w:rFonts w:ascii="Times New Roman"/>
                <w:b w:val="false"/>
                <w:i w:val="false"/>
                <w:color w:val="000000"/>
                <w:sz w:val="20"/>
              </w:rPr>
              <w:t xml:space="preserve">
("1133" - "1131")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Қалыптасқан сақтандыру резервтерінің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резервіндегі қайта сақтандырушының үлесі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жағдайдағы өмірді сақтандыру шарттары бойынша жиынтық сақтандыру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сомасындағы қайта сақтандырушының үлесі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қайтыс болған жағдайдағы жасалған өмірді сақтандыру шарттары бойынша тәуекелге ие болған капитал ("1110" + "1120" + "1130")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үлесін шегергендегі осының алдындағы қаржы жылындағы қайтыс болған жағдайда жасалған өмірді сақтандыру шарттары бойынша тәуекелге ие болған капитал </w:t>
            </w:r>
            <w:r>
              <w:br/>
            </w:r>
            <w:r>
              <w:rPr>
                <w:rFonts w:ascii="Times New Roman"/>
                <w:b w:val="false"/>
                <w:i w:val="false"/>
                <w:color w:val="000000"/>
                <w:sz w:val="20"/>
              </w:rPr>
              <w:t xml:space="preserve">
("1140" - "1112" - "1114" - "1122" - "1124" - "1132" - "1134")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коэффициенті (егер "1150"/"1140" &gt; 0,5, онда "1150"/"1140"; егер "1150"/"1140" </w:t>
            </w:r>
            <w:r>
              <w:rPr>
                <w:rFonts w:ascii="Times New Roman"/>
                <w:b w:val="false"/>
                <w:i w:val="false"/>
                <w:color w:val="000000"/>
                <w:sz w:val="20"/>
                <w:u w:val="single"/>
              </w:rPr>
              <w:t xml:space="preserve">&lt; </w:t>
            </w:r>
            <w:r>
              <w:rPr>
                <w:rFonts w:ascii="Times New Roman"/>
                <w:b w:val="false"/>
                <w:i w:val="false"/>
                <w:color w:val="000000"/>
                <w:sz w:val="20"/>
              </w:rPr>
              <w:t xml:space="preserve">0,5, онда 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 жасалған өмірді сақтандыру шарттары бойынша төлем қабілеттігі маржасының барынша төмен мөлшері ("1110" х 0,001 + "1120" х 0,0015 + "1130" х 0,003) х "1160"))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сақтандырудың басқа шарттары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 қалыптасқан сақтандыру резервтерінің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айырысатын сақтандыру резервтерінің қалыптасқан сомасы ("1210" х 0,04)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соңындағы  сақтандыру резервтеріндегі қайта сақтандырушының үлесін шегергендегі сақтандыру резервтерінің қалыптасқан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коэффициенті (егер"1230"/"1210" &gt; 0,85, онда "1230"/"1210", егер "1230"/"1210" </w:t>
            </w:r>
            <w:r>
              <w:rPr>
                <w:rFonts w:ascii="Times New Roman"/>
                <w:b w:val="false"/>
                <w:i w:val="false"/>
                <w:color w:val="000000"/>
                <w:sz w:val="20"/>
                <w:u w:val="single"/>
              </w:rPr>
              <w:t xml:space="preserve">&lt; </w:t>
            </w:r>
            <w:r>
              <w:rPr>
                <w:rFonts w:ascii="Times New Roman"/>
                <w:b w:val="false"/>
                <w:i w:val="false"/>
                <w:color w:val="000000"/>
                <w:sz w:val="20"/>
              </w:rPr>
              <w:t xml:space="preserve">0,85, онда 0,85)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сақтандырудың басқа шарттары бойынша төлем қабілеттігі маржасының барынша төмен мөлшері ("1220" х "1240")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қабілеттігі маржасының барынша төмен мөлшері ("1170" + "1200")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Сақтандырушының инвестициялық кірісіне сақтанушының қатысуы арқылы өмірді сақтандыру сыныбы үшін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3"/>
        <w:gridCol w:w="1753"/>
        <w:gridCol w:w="1873"/>
      </w:tblGrid>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инвестициялық тәуекелі бар өмірді сақтандыру шарттары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соңындағы  сақтандыру резервтерінің қалыптасқан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  сақтандыру резервтеріндегі қайта сақтандырушының үлесін шегергендегі  сақтандыру резервінің қалыптасқан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 үшін сақтандыру резервтерінің қалыптасқан сомасы ("2110" х 0,04)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коэффициенті (егер "2120"/"2110" &gt; 0,85, онда "2120"/"2110"; егер "2120"/"2110" </w:t>
            </w:r>
            <w:r>
              <w:rPr>
                <w:rFonts w:ascii="Times New Roman"/>
                <w:b w:val="false"/>
                <w:i w:val="false"/>
                <w:color w:val="000000"/>
                <w:sz w:val="20"/>
                <w:u w:val="single"/>
              </w:rPr>
              <w:t xml:space="preserve">&lt; </w:t>
            </w:r>
            <w:r>
              <w:rPr>
                <w:rFonts w:ascii="Times New Roman"/>
                <w:b w:val="false"/>
                <w:i w:val="false"/>
                <w:color w:val="000000"/>
                <w:sz w:val="20"/>
              </w:rPr>
              <w:t xml:space="preserve">0,85, онда 0,85)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жиынтық А ("2130" х "2140")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инвестициялық тәуекелі бар және бес жылдан асатын мерзімдегі белгіленген әкімшілік шығыстарын жабатын өмірді сақтандыру шарттары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соңындағы  сақтандыру резервтерінің қалыптасқан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  сақтандыру резервтеріндегі қайта сақтандырушының үлесін шегергендегі  сақтандыру резервінің қалыптасқан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 үшін сақтандыру резервтерінің қалыптасқан сомасы ("2210" х 0,01)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коэффициенті (егер "2220"/"2210" &gt; 0,85, онда "2220"/"2210"; егер "2220"/"2210" </w:t>
            </w:r>
            <w:r>
              <w:rPr>
                <w:rFonts w:ascii="Times New Roman"/>
                <w:b w:val="false"/>
                <w:i w:val="false"/>
                <w:color w:val="000000"/>
                <w:sz w:val="20"/>
                <w:u w:val="single"/>
              </w:rPr>
              <w:t xml:space="preserve">&lt; </w:t>
            </w:r>
            <w:r>
              <w:rPr>
                <w:rFonts w:ascii="Times New Roman"/>
                <w:b w:val="false"/>
                <w:i w:val="false"/>
                <w:color w:val="000000"/>
                <w:sz w:val="20"/>
              </w:rPr>
              <w:t xml:space="preserve">0,85, онда 0,85)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жиынтық  Б ("2230" х "2240")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инвестициялық тәуекелі бар және бес жылдан асатын мерзімдегі белгіленбеген әкімшілік шығыстарын жабатын өмірді сақтандыру шарттары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әкімшілік шығыстары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жиынтық  В ("2310" х 0,25)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 тәуекел жағдайындағы капитал теріс мәнге ие болмайтын өмірді сақтандыру шарттары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  қалыптасқан сақтандыру резервтерінің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  сақтандыру резервтеріндегі қайта сақтандырушының үлесін шегергендегі  қалыптасқан сақтандыру резервінің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жағдайдағы өмірді сақтандыру шарттары бойынша жиынтық сақтандыру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жағдайдағы қайта сақтандырушының үлесін шегере отырып, өмірді сақтандыру шарттары бойынша жиынтық сақтандыру сомасы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 қайтыс болған жағдайда жасалған өмірді сақтандыру шарттары бойынша тәуекелі бар капитал  ("2420" - "2410")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 қайтыс болған жағдайда қайта сақтандырушының үлесін шегере отырып жасалған өмірді сақтандыру шарттары бойынша тәуекелі бар капитал  ("2421" - "2411")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коэффициенті (егер "2440"/"2430" &gt; 0,5, онда "2440"/"2430"; егер "2440"/"2430"  </w:t>
            </w:r>
            <w:r>
              <w:rPr>
                <w:rFonts w:ascii="Times New Roman"/>
                <w:b w:val="false"/>
                <w:i w:val="false"/>
                <w:color w:val="000000"/>
                <w:sz w:val="20"/>
                <w:u w:val="single"/>
              </w:rPr>
              <w:t xml:space="preserve">&lt; </w:t>
            </w:r>
            <w:r>
              <w:rPr>
                <w:rFonts w:ascii="Times New Roman"/>
                <w:b w:val="false"/>
                <w:i w:val="false"/>
                <w:color w:val="000000"/>
                <w:sz w:val="20"/>
              </w:rPr>
              <w:t xml:space="preserve">0,5, онда 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жиынтық ("2430" х 0,003 х "2450")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барынша төмен мөлшері ("2100" + "2200" + "2300" + "2400")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3. Жазатайым жағдайлардан сақтандыру және науқастану жағдайына байланысты сақтандыру  сыныптары үшін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2"/>
        <w:gridCol w:w="1202"/>
        <w:gridCol w:w="1376"/>
      </w:tblGrid>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Жолдардың коды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6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сақтандыру және қайта сақтандыру шарттары бойынша қабылданған сақтандыру сыйлықақылары, барлығы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комиссиялық сыйлықақылар сомасы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сақтандыру сыйлықақыларына салынған салықтар сомасы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сақтандыру және қайта сақтандыру шарттары бойынша қабылданған түзетілген сақтандыру сыйлықақылары ("3110" - "3120" - "3130")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сақтандыру және қайта сақтандыру шарттары бойынша еңбек сіңірілген сақтандыру сыйлықақылары, барлығы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түзетілген жиынтықты еңбек сіңірілген  сақтандыру сыйлықақылары ("3150" - "3120" - "3130")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және қайта сақтандыру шарттары бойынша қабылданған жиынтықты сақтандыру сыйлықақылары немесе одан әрі есеп айырысу үшін жиынтықты еңбек сіңірілген сақтандыру сыйлықақылары (егер "3140" </w:t>
            </w:r>
            <w:r>
              <w:rPr>
                <w:rFonts w:ascii="Times New Roman"/>
                <w:b w:val="false"/>
                <w:i w:val="false"/>
                <w:color w:val="000000"/>
                <w:sz w:val="20"/>
                <w:u w:val="single"/>
              </w:rPr>
              <w:t xml:space="preserve">&gt; </w:t>
            </w:r>
            <w:r>
              <w:rPr>
                <w:rFonts w:ascii="Times New Roman"/>
                <w:b w:val="false"/>
                <w:i w:val="false"/>
                <w:color w:val="000000"/>
                <w:sz w:val="20"/>
              </w:rPr>
              <w:t xml:space="preserve">"3160", онда "3140"; егер "3140" &lt; "3160", онда "3160")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aралық жиынтығы: </w:t>
            </w:r>
            <w:r>
              <w:br/>
            </w:r>
            <w:r>
              <w:rPr>
                <w:rFonts w:ascii="Times New Roman"/>
                <w:b w:val="false"/>
                <w:i w:val="false"/>
                <w:color w:val="000000"/>
                <w:sz w:val="20"/>
              </w:rPr>
              <w:t xml:space="preserve">
Сақтандыру (қайта сақтандыру) ұйымы үшін (егер "3100" &gt; 1 500 000 000, онда [1 500 000 000 х 0,18 + ("3100" - 1 500 000 000) х 0,16]; егер "3100" </w:t>
            </w:r>
            <w:r>
              <w:rPr>
                <w:rFonts w:ascii="Times New Roman"/>
                <w:b w:val="false"/>
                <w:i w:val="false"/>
                <w:color w:val="000000"/>
                <w:sz w:val="20"/>
                <w:u w:val="single"/>
              </w:rPr>
              <w:t xml:space="preserve">&lt; </w:t>
            </w:r>
            <w:r>
              <w:rPr>
                <w:rFonts w:ascii="Times New Roman"/>
                <w:b w:val="false"/>
                <w:i w:val="false"/>
                <w:color w:val="000000"/>
                <w:sz w:val="20"/>
              </w:rPr>
              <w:t xml:space="preserve">1 500 000 000, онда "3100" х 0,18) </w:t>
            </w:r>
            <w:r>
              <w:br/>
            </w:r>
            <w:r>
              <w:rPr>
                <w:rFonts w:ascii="Times New Roman"/>
                <w:b w:val="false"/>
                <w:i w:val="false"/>
                <w:color w:val="000000"/>
                <w:sz w:val="20"/>
              </w:rPr>
              <w:t xml:space="preserve">
уәкілетті орган берген лицензия негізінде өзара сақтандыру қызметін жүзеге асыратын сақтандыру ұйымы үшін (егер "3100" &gt; 1 500 000, онда [1 500 000 х 0,18 + ("3100" - 1 500 000) х 0,16]; егер "3100" </w:t>
            </w:r>
            <w:r>
              <w:rPr>
                <w:rFonts w:ascii="Times New Roman"/>
                <w:b w:val="false"/>
                <w:i w:val="false"/>
                <w:color w:val="000000"/>
                <w:sz w:val="20"/>
                <w:u w:val="single"/>
              </w:rPr>
              <w:t xml:space="preserve">&lt; </w:t>
            </w:r>
            <w:r>
              <w:rPr>
                <w:rFonts w:ascii="Times New Roman"/>
                <w:b w:val="false"/>
                <w:i w:val="false"/>
                <w:color w:val="000000"/>
                <w:sz w:val="20"/>
              </w:rPr>
              <w:t xml:space="preserve">1 500 000, онда "3100" х 0,18)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үш қаржы жылындағы  есептелген сақтандыру төлемдерінде қайта сақтандырушының үлесін шегергендегі жиынтық сақтандыру төлемдері ("3311" + "3312" + "3313")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 есептелген, сақтандыру төлемдеріндегі қайта сақтандырушының үлесін шегергендегі жиынтық сақтандыру төлемдері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3311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1 жыл үшін қаржы жылының соңында есептелген сақтандыру төлемдерінен қайта сақтандырушының үлесін шегергендегі жиынтық сақтандыру төлемдері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соңында есептелген сақтандыру төлемдерінен қайта сақтандырушының үлесін шегергендегі жиынтық сақтандыру төлемдері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3313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үш қаржы жылы үшін есептелген жиынтық сақтандыру төлемдері  ("3321" + "3322" + "3323")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 үшін есептелген  жиынтық сақтандыру төлемдері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1 жыл үшін қаржы жылының соңында есептелген жиынтық сақтандыру төлемдері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3322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соңында есептелген жиынтық сақтандыру төлемдері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3323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коэффициенті (егер "3310"/"3320" &gt; 0.5, онда "3310"/"3320"; егер "3310"/"3320" </w:t>
            </w:r>
            <w:r>
              <w:rPr>
                <w:rFonts w:ascii="Times New Roman"/>
                <w:b w:val="false"/>
                <w:i w:val="false"/>
                <w:color w:val="000000"/>
                <w:sz w:val="20"/>
                <w:u w:val="single"/>
              </w:rPr>
              <w:t xml:space="preserve">&lt; </w:t>
            </w:r>
            <w:r>
              <w:rPr>
                <w:rFonts w:ascii="Times New Roman"/>
                <w:b w:val="false"/>
                <w:i w:val="false"/>
                <w:color w:val="000000"/>
                <w:sz w:val="20"/>
              </w:rPr>
              <w:t xml:space="preserve">0,5, онда 0.5)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барынша төмен мөлшері ("сыйлықақы әдісімен") ("3200" х "3300")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үш қаржы жылы үшін есептелген  жиынтық сақтандыру төлемдері  ("3511" + "3512" + "3513"):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 есептелген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3511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1 жыл үшін, жыл соңында есептелген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жыл соңында есептелген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3513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соңындағы жарияланған, бірақ реттелмеген шығындар резервінің сомасы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соңындағы жарияланған, бірақ реттелмеген шығындар резерві сомасы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Бұдан әрі есеп айырысу үшін қажет жиынтық сақтандыру төлемдері (1/3 х ("3510" + "3520" - "3530"))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барынша төмен мөлшері ("Төлем жасау әдісімен"): </w:t>
            </w:r>
            <w:r>
              <w:br/>
            </w:r>
            <w:r>
              <w:rPr>
                <w:rFonts w:ascii="Times New Roman"/>
                <w:b w:val="false"/>
                <w:i w:val="false"/>
                <w:color w:val="000000"/>
                <w:sz w:val="20"/>
              </w:rPr>
              <w:t xml:space="preserve">
Сақтандыру (қайта сақтандыру) ұйымдары үшін (егер "3500" &gt; 1 000 000 000, онда [(1 000 000 000 х 0,26 + ("3500" - 1 000 000 000) х 0,23) х "3300"]; егер "3500" </w:t>
            </w:r>
            <w:r>
              <w:rPr>
                <w:rFonts w:ascii="Times New Roman"/>
                <w:b w:val="false"/>
                <w:i w:val="false"/>
                <w:color w:val="000000"/>
                <w:sz w:val="20"/>
                <w:u w:val="single"/>
              </w:rPr>
              <w:t xml:space="preserve">&lt; </w:t>
            </w:r>
            <w:r>
              <w:rPr>
                <w:rFonts w:ascii="Times New Roman"/>
                <w:b w:val="false"/>
                <w:i w:val="false"/>
                <w:color w:val="000000"/>
                <w:sz w:val="20"/>
              </w:rPr>
              <w:t xml:space="preserve">1 000 000 000, онда "3500" х 0,26 х "3300") </w:t>
            </w:r>
            <w:r>
              <w:br/>
            </w:r>
            <w:r>
              <w:rPr>
                <w:rFonts w:ascii="Times New Roman"/>
                <w:b w:val="false"/>
                <w:i w:val="false"/>
                <w:color w:val="000000"/>
                <w:sz w:val="20"/>
              </w:rPr>
              <w:t xml:space="preserve">
уәкілетті орган берген лицензия негізінде өзара сақтандыру қызметін жүзеге асыратын сақтандыру ұйымы үшін (егер "3500" &gt; 1 000 000, онда [(1 000 000 х 0,26 + ("3500" - 1 000 000) х 0,23) х "3300"]; егер "3500" </w:t>
            </w:r>
            <w:r>
              <w:rPr>
                <w:rFonts w:ascii="Times New Roman"/>
                <w:b w:val="false"/>
                <w:i w:val="false"/>
                <w:color w:val="000000"/>
                <w:sz w:val="20"/>
                <w:u w:val="single"/>
              </w:rPr>
              <w:t xml:space="preserve">&lt; </w:t>
            </w:r>
            <w:r>
              <w:rPr>
                <w:rFonts w:ascii="Times New Roman"/>
                <w:b w:val="false"/>
                <w:i w:val="false"/>
                <w:color w:val="000000"/>
                <w:sz w:val="20"/>
              </w:rPr>
              <w:t xml:space="preserve">1 000 000, онда "3500" х 0,26 х "3300")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төлем қабілеттілігі маржасының барынша төмен мөлшері ("3400" немесе "3600", барынша жоғары шегі)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4. Төлем қабілеттілігі маржасының барынша төмен мөлшері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3"/>
        <w:gridCol w:w="1353"/>
        <w:gridCol w:w="1493"/>
      </w:tblGrid>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дар </w:t>
            </w:r>
            <w:r>
              <w:br/>
            </w:r>
            <w:r>
              <w:rPr>
                <w:rFonts w:ascii="Times New Roman"/>
                <w:b w:val="false"/>
                <w:i w:val="false"/>
                <w:color w:val="000000"/>
                <w:sz w:val="20"/>
              </w:rPr>
              <w:t xml:space="preserve">
коды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төлем қабілеттілігі маржасының барынша төмен мөлшері ("1000" + "2000" + "3000")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беру қорының барынша төмен мөлшері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есептелген барынша төмен мөлшері (осы Нұсқаулықтың 1-қосымшасына сәйкес есептелген, қайта сақтандыруға берілген сақтандыру сыйлықақылары сомасының бір бөлігі + 4000)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беру қорының барынша төмен мөлшері (осы Нұсқаулықтың 1-қосымшасына сәйкес есептелген, қайта сақтандыруға берілген сақтандыру сыйлықақылары сомасының бір бөлігі + 5000)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барынша төмен мөлшері ("6000" немесе "7000", барынша жоғары шегі)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5. Өмірді сақтандыру бойынша сақтандыру (қайта сақтандыру) </w:t>
      </w:r>
      <w:r>
        <w:br/>
      </w:r>
      <w:r>
        <w:rPr>
          <w:rFonts w:ascii="Times New Roman"/>
          <w:b w:val="false"/>
          <w:i w:val="false"/>
          <w:color w:val="000000"/>
          <w:sz w:val="28"/>
        </w:rPr>
        <w:t xml:space="preserve">
ұйымдары үшін нақты төлем қабілеттілігі маржасының есебі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8"/>
        <w:gridCol w:w="1469"/>
        <w:gridCol w:w="1623"/>
      </w:tblGrid>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ардың </w:t>
            </w:r>
            <w:r>
              <w:br/>
            </w:r>
            <w:r>
              <w:rPr>
                <w:rFonts w:ascii="Times New Roman"/>
                <w:b w:val="false"/>
                <w:i w:val="false"/>
                <w:color w:val="000000"/>
                <w:sz w:val="20"/>
              </w:rPr>
              <w:t xml:space="preserve">
коды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ұйымдарының төленген жарғы капиталы </w:t>
            </w:r>
            <w:r>
              <w:br/>
            </w:r>
            <w:r>
              <w:rPr>
                <w:rFonts w:ascii="Times New Roman"/>
                <w:b w:val="false"/>
                <w:i w:val="false"/>
                <w:color w:val="000000"/>
                <w:sz w:val="20"/>
              </w:rPr>
              <w:t xml:space="preserve">
Уәкілетті орган берген лицензия негізінде өзара сақтандыру қызметін жүзеге асыратын сақтандыру ұйымына арналған құрылтайшылардың жарналары, ерікті, ақшалай және өзге де жарналар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кезеңдердің бөлінбеген кірісі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капиталы және ескерту іс-шараларының резерві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Төленуі тиіс** дивидендтер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негізгі қызмет мақсаты үшін cатып алынған бағдарламалық қамтамасыз етуді (жинақталған амортизацияны ескергендегі өзіндік құнның және сақтандыру (қайта сақтандыру) ұйымының активтерінің он процентінен аспайтын көлемінде) қоспағандағы материалдық емес активтер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жылдардың жабылмаған шығыны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жабылмаған шығыны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жүзеге асыратын басқа заңды тұлғалардың жарғы капиталындағы инвестициялар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32-бабына сәйкес сақтандыру (қайта сақтандыру) ұйымының еншілес ұйымы болып болып табылатын тұлғаларға не сақтандыру (қайта сақтандыру) ұйымының қомақты қатысы бар** тұлғаларға берілген реттелген заемдар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жиынтық А ("111" - "112" + "113" + "114" - "115" - "116" - "117" - "118" - "119" - "120")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өтеу мерзімі бар реттелген борыш*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өтеу мерзімі жоқ реттелген борыш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жиынтық Б ("201" + "202" + "203")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төлем қабілеттілігі маржасы есебіне енгізілген сома: </w:t>
            </w:r>
            <w:r>
              <w:br/>
            </w:r>
            <w:r>
              <w:rPr>
                <w:rFonts w:ascii="Times New Roman"/>
                <w:b w:val="false"/>
                <w:i w:val="false"/>
                <w:color w:val="000000"/>
                <w:sz w:val="20"/>
              </w:rPr>
              <w:t xml:space="preserve">
Сақтандыру (қайта сақтандыру) ұйымы үшін (егер "211" &gt; 0,5 х ("100" немесе "400", барынша төмен шек), онда 0,5 х ("100" немесе "400", барынша төмен шек); егер "211" </w:t>
            </w:r>
            <w:r>
              <w:rPr>
                <w:rFonts w:ascii="Times New Roman"/>
                <w:b w:val="false"/>
                <w:i w:val="false"/>
                <w:color w:val="000000"/>
                <w:sz w:val="20"/>
                <w:u w:val="single"/>
              </w:rPr>
              <w:t xml:space="preserve">&lt; </w:t>
            </w:r>
            <w:r>
              <w:rPr>
                <w:rFonts w:ascii="Times New Roman"/>
                <w:b w:val="false"/>
                <w:i w:val="false"/>
                <w:color w:val="000000"/>
                <w:sz w:val="20"/>
              </w:rPr>
              <w:t xml:space="preserve">0.5 х ("100" немесе "400", барынша төмен шек), онда "211") </w:t>
            </w:r>
            <w:r>
              <w:br/>
            </w:r>
            <w:r>
              <w:rPr>
                <w:rFonts w:ascii="Times New Roman"/>
                <w:b w:val="false"/>
                <w:i w:val="false"/>
                <w:color w:val="000000"/>
                <w:sz w:val="20"/>
              </w:rPr>
              <w:t xml:space="preserve">
уәкілетті орган берген лицензия негізінде өзара сақтандыру қызметін жүзеге асыратын сақтандыру ұйымы үшін (егер "211" &gt; 0,25 х ("100" немесе "400", барынша төмен шек), онда 0,25 х ("100" немесе "400", барынша төмен шек); егер "211" </w:t>
            </w:r>
            <w:r>
              <w:rPr>
                <w:rFonts w:ascii="Times New Roman"/>
                <w:b w:val="false"/>
                <w:i w:val="false"/>
                <w:color w:val="000000"/>
                <w:sz w:val="20"/>
                <w:u w:val="single"/>
              </w:rPr>
              <w:t xml:space="preserve">&lt; </w:t>
            </w:r>
            <w:r>
              <w:rPr>
                <w:rFonts w:ascii="Times New Roman"/>
                <w:b w:val="false"/>
                <w:i w:val="false"/>
                <w:color w:val="000000"/>
                <w:sz w:val="20"/>
              </w:rPr>
              <w:t xml:space="preserve">0,25 х ("100" немесе "400", барынша төмен шек), онда "211")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төлем қабілеттілігі маржасы ("100" + "200" немесе "16000", мейлінше төмен шегі)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барынша төмен мөлшері ("8000")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төлем қабілеттілігі маржасының жеткіліктілігі нормативі (300/400)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егер мына жағдайда ("201" + "203") </w:t>
      </w:r>
      <w:r>
        <w:rPr>
          <w:rFonts w:ascii="Times New Roman"/>
          <w:b w:val="false"/>
          <w:i w:val="false"/>
          <w:color w:val="000000"/>
          <w:sz w:val="28"/>
          <w:u w:val="single"/>
        </w:rPr>
        <w:t xml:space="preserve">&lt; </w:t>
      </w:r>
      <w:r>
        <w:rPr>
          <w:rFonts w:ascii="Times New Roman"/>
          <w:b w:val="false"/>
          <w:i w:val="false"/>
          <w:color w:val="000000"/>
          <w:sz w:val="28"/>
        </w:rPr>
        <w:t xml:space="preserve">0,25 х ("100" </w:t>
      </w:r>
      <w:r>
        <w:br/>
      </w:r>
      <w:r>
        <w:rPr>
          <w:rFonts w:ascii="Times New Roman"/>
          <w:b w:val="false"/>
          <w:i w:val="false"/>
          <w:color w:val="000000"/>
          <w:sz w:val="28"/>
        </w:rPr>
        <w:t xml:space="preserve">
немесе "400", мейлінше төмен шегі) </w:t>
      </w:r>
      <w:r>
        <w:br/>
      </w:r>
      <w:r>
        <w:rPr>
          <w:rFonts w:ascii="Times New Roman"/>
          <w:b w:val="false"/>
          <w:i w:val="false"/>
          <w:color w:val="000000"/>
          <w:sz w:val="28"/>
        </w:rPr>
        <w:t xml:space="preserve">
      ** - уәкілетті орган берген лицензия негізінде өзара сақтандыру қызметін жүзеге асыратын сақтандыру ұйымы бұл жолдарды толтырмайды </w:t>
      </w:r>
    </w:p>
    <w:bookmarkStart w:name="z45" w:id="5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ұйымының пруденциалдық нормативтер </w:t>
      </w:r>
      <w:r>
        <w:br/>
      </w:r>
      <w:r>
        <w:rPr>
          <w:rFonts w:ascii="Times New Roman"/>
          <w:b w:val="false"/>
          <w:i w:val="false"/>
          <w:color w:val="000000"/>
          <w:sz w:val="28"/>
        </w:rPr>
        <w:t xml:space="preserve">
                                    есебінің нормативтік мәні мен </w:t>
      </w:r>
      <w:r>
        <w:br/>
      </w:r>
      <w:r>
        <w:rPr>
          <w:rFonts w:ascii="Times New Roman"/>
          <w:b w:val="false"/>
          <w:i w:val="false"/>
          <w:color w:val="000000"/>
          <w:sz w:val="28"/>
        </w:rPr>
        <w:t xml:space="preserve">
                                      әдістемесі, пруденциалдық </w:t>
      </w:r>
      <w:r>
        <w:br/>
      </w:r>
      <w:r>
        <w:rPr>
          <w:rFonts w:ascii="Times New Roman"/>
          <w:b w:val="false"/>
          <w:i w:val="false"/>
          <w:color w:val="000000"/>
          <w:sz w:val="28"/>
        </w:rPr>
        <w:t xml:space="preserve">
                                    нормативтердің орындалғандығы </w:t>
      </w:r>
      <w:r>
        <w:br/>
      </w:r>
      <w:r>
        <w:rPr>
          <w:rFonts w:ascii="Times New Roman"/>
          <w:b w:val="false"/>
          <w:i w:val="false"/>
          <w:color w:val="000000"/>
          <w:sz w:val="28"/>
        </w:rPr>
        <w:t xml:space="preserve">
                                   жөніндегі есепті беру нысандары </w:t>
      </w:r>
      <w:r>
        <w:br/>
      </w:r>
      <w:r>
        <w:rPr>
          <w:rFonts w:ascii="Times New Roman"/>
          <w:b w:val="false"/>
          <w:i w:val="false"/>
          <w:color w:val="000000"/>
          <w:sz w:val="28"/>
        </w:rPr>
        <w:t xml:space="preserve">
                                   мен мерзімі туралы Нұсқаулықтың </w:t>
      </w:r>
      <w:r>
        <w:br/>
      </w:r>
      <w:r>
        <w:rPr>
          <w:rFonts w:ascii="Times New Roman"/>
          <w:b w:val="false"/>
          <w:i w:val="false"/>
          <w:color w:val="000000"/>
          <w:sz w:val="28"/>
        </w:rPr>
        <w:t xml:space="preserve">
                                              4-қосымшасы </w:t>
      </w:r>
    </w:p>
    <w:bookmarkEnd w:id="52"/>
    <w:p>
      <w:pPr>
        <w:spacing w:after="0"/>
        <w:ind w:left="0"/>
        <w:jc w:val="both"/>
      </w:pPr>
      <w:r>
        <w:rPr>
          <w:rFonts w:ascii="Times New Roman"/>
          <w:b w:val="false"/>
          <w:i w:val="false"/>
          <w:color w:val="ff0000"/>
          <w:sz w:val="28"/>
        </w:rPr>
        <w:t xml:space="preserve">      Ескерту: 4-қосымшаға өзгерту енгізілді - ҚР Қаржы нарығын және қаржы ұйымдарын реттеу мен қадағалау агенттігі Басқармасының 2007.02.23. </w:t>
      </w:r>
      <w:r>
        <w:rPr>
          <w:rFonts w:ascii="Times New Roman"/>
          <w:b w:val="false"/>
          <w:i w:val="false"/>
          <w:color w:val="ff0000"/>
          <w:sz w:val="28"/>
        </w:rPr>
        <w:t xml:space="preserve">N 37 </w:t>
      </w:r>
      <w:r>
        <w:rPr>
          <w:rFonts w:ascii="Times New Roman"/>
          <w:b w:val="false"/>
          <w:i w:val="false"/>
          <w:color w:val="ff0000"/>
          <w:sz w:val="28"/>
        </w:rPr>
        <w:t xml:space="preserve">, 2007.04.30. N </w:t>
      </w:r>
      <w:r>
        <w:rPr>
          <w:rFonts w:ascii="Times New Roman"/>
          <w:b w:val="false"/>
          <w:i w:val="false"/>
          <w:color w:val="ff0000"/>
          <w:sz w:val="28"/>
        </w:rPr>
        <w:t xml:space="preserve">132 </w:t>
      </w:r>
      <w:r>
        <w:rPr>
          <w:rFonts w:ascii="Times New Roman"/>
          <w:b w:val="false"/>
          <w:i w:val="false"/>
          <w:color w:val="ff0000"/>
          <w:sz w:val="28"/>
        </w:rPr>
        <w:t xml:space="preserve">(2007 жылғы 1 шілдеден бастап қолданысқа енгізіледі), 2007.06.25. </w:t>
      </w:r>
      <w:r>
        <w:rPr>
          <w:rFonts w:ascii="Times New Roman"/>
          <w:b w:val="false"/>
          <w:i w:val="false"/>
          <w:color w:val="ff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2007.11.30. </w:t>
      </w:r>
      <w:r>
        <w:rPr>
          <w:rFonts w:ascii="Times New Roman"/>
          <w:b w:val="false"/>
          <w:i w:val="false"/>
          <w:color w:val="ff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Қаулыларымен.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(сақтандыру (қайта сақтандыру) ұйымының атауы) </w:t>
      </w:r>
    </w:p>
    <w:p>
      <w:pPr>
        <w:spacing w:after="0"/>
        <w:ind w:left="0"/>
        <w:jc w:val="both"/>
      </w:pPr>
      <w:r>
        <w:rPr>
          <w:rFonts w:ascii="Times New Roman"/>
          <w:b/>
          <w:i w:val="false"/>
          <w:color w:val="000000"/>
          <w:sz w:val="28"/>
        </w:rPr>
        <w:t xml:space="preserve">   20___ жылғы "___" ___________ жағдай бойынша сапа және </w:t>
      </w:r>
      <w:r>
        <w:br/>
      </w:r>
      <w:r>
        <w:rPr>
          <w:rFonts w:ascii="Times New Roman"/>
          <w:b w:val="false"/>
          <w:i w:val="false"/>
          <w:color w:val="000000"/>
          <w:sz w:val="28"/>
        </w:rPr>
        <w:t>
</w:t>
      </w:r>
      <w:r>
        <w:rPr>
          <w:rFonts w:ascii="Times New Roman"/>
          <w:b/>
          <w:i w:val="false"/>
          <w:color w:val="000000"/>
          <w:sz w:val="28"/>
        </w:rPr>
        <w:t xml:space="preserve">   өтімділік олардың жіктелімін ескергендегі сақтандыру </w:t>
      </w:r>
      <w:r>
        <w:br/>
      </w:r>
      <w:r>
        <w:rPr>
          <w:rFonts w:ascii="Times New Roman"/>
          <w:b w:val="false"/>
          <w:i w:val="false"/>
          <w:color w:val="000000"/>
          <w:sz w:val="28"/>
        </w:rPr>
        <w:t>
</w:t>
      </w:r>
      <w:r>
        <w:rPr>
          <w:rFonts w:ascii="Times New Roman"/>
          <w:b/>
          <w:i w:val="false"/>
          <w:color w:val="000000"/>
          <w:sz w:val="28"/>
        </w:rPr>
        <w:t xml:space="preserve">          (қайта сақтандыру) ұйымының активтер </w:t>
      </w:r>
      <w:r>
        <w:br/>
      </w:r>
      <w:r>
        <w:rPr>
          <w:rFonts w:ascii="Times New Roman"/>
          <w:b w:val="false"/>
          <w:i w:val="false"/>
          <w:color w:val="000000"/>
          <w:sz w:val="28"/>
        </w:rPr>
        <w:t>
</w:t>
      </w:r>
      <w:r>
        <w:rPr>
          <w:rFonts w:ascii="Times New Roman"/>
          <w:b/>
          <w:i w:val="false"/>
          <w:color w:val="000000"/>
          <w:sz w:val="28"/>
        </w:rPr>
        <w:t xml:space="preserve">                          есебі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273"/>
        <w:gridCol w:w="1733"/>
        <w:gridCol w:w="2093"/>
        <w:gridCol w:w="1993"/>
        <w:gridCol w:w="1773"/>
      </w:tblGrid>
      <w:tr>
        <w:trPr>
          <w:trHeight w:val="10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w:t>
            </w:r>
            <w:r>
              <w:br/>
            </w:r>
            <w:r>
              <w:rPr>
                <w:rFonts w:ascii="Times New Roman"/>
                <w:b w:val="false"/>
                <w:i w:val="false"/>
                <w:color w:val="000000"/>
                <w:sz w:val="20"/>
              </w:rPr>
              <w:t xml:space="preserve">
дың коды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сомасы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Ескеріле- </w:t>
            </w:r>
            <w:r>
              <w:br/>
            </w:r>
            <w:r>
              <w:rPr>
                <w:rFonts w:ascii="Times New Roman"/>
                <w:b w:val="false"/>
                <w:i w:val="false"/>
                <w:color w:val="000000"/>
                <w:sz w:val="20"/>
              </w:rPr>
              <w:t xml:space="preserve">
тін көлемі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Есептеле- </w:t>
            </w:r>
            <w:r>
              <w:br/>
            </w:r>
            <w:r>
              <w:rPr>
                <w:rFonts w:ascii="Times New Roman"/>
                <w:b w:val="false"/>
                <w:i w:val="false"/>
                <w:color w:val="000000"/>
                <w:sz w:val="20"/>
              </w:rPr>
              <w:t xml:space="preserve">
тін сома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 барлығы </w:t>
            </w:r>
            <w:r>
              <w:br/>
            </w:r>
            <w:r>
              <w:rPr>
                <w:rFonts w:ascii="Times New Roman"/>
                <w:b w:val="false"/>
                <w:i w:val="false"/>
                <w:color w:val="000000"/>
                <w:sz w:val="20"/>
              </w:rPr>
              <w:t xml:space="preserve">
("11111" + ... + </w:t>
            </w:r>
            <w:r>
              <w:br/>
            </w:r>
            <w:r>
              <w:rPr>
                <w:rFonts w:ascii="Times New Roman"/>
                <w:b w:val="false"/>
                <w:i w:val="false"/>
                <w:color w:val="000000"/>
                <w:sz w:val="20"/>
              </w:rPr>
              <w:t xml:space="preserve">
"11114"), оның </w:t>
            </w:r>
            <w:r>
              <w:br/>
            </w:r>
            <w:r>
              <w:rPr>
                <w:rFonts w:ascii="Times New Roman"/>
                <w:b w:val="false"/>
                <w:i w:val="false"/>
                <w:color w:val="000000"/>
                <w:sz w:val="20"/>
              </w:rPr>
              <w:t xml:space="preserve">
ішінде: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ақша - </w:t>
            </w:r>
            <w:r>
              <w:br/>
            </w:r>
            <w:r>
              <w:rPr>
                <w:rFonts w:ascii="Times New Roman"/>
                <w:b w:val="false"/>
                <w:i w:val="false"/>
                <w:color w:val="000000"/>
                <w:sz w:val="20"/>
              </w:rPr>
              <w:t xml:space="preserve">
баланстық құнның 100 </w:t>
            </w:r>
            <w:r>
              <w:br/>
            </w:r>
            <w:r>
              <w:rPr>
                <w:rFonts w:ascii="Times New Roman"/>
                <w:b w:val="false"/>
                <w:i w:val="false"/>
                <w:color w:val="000000"/>
                <w:sz w:val="20"/>
              </w:rPr>
              <w:t xml:space="preserve">
%-і көлемінде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  - </w:t>
            </w:r>
            <w:r>
              <w:br/>
            </w:r>
            <w:r>
              <w:rPr>
                <w:rFonts w:ascii="Times New Roman"/>
                <w:b w:val="false"/>
                <w:i w:val="false"/>
                <w:color w:val="000000"/>
                <w:sz w:val="20"/>
              </w:rPr>
              <w:t xml:space="preserve">
баланстық құнның 100 </w:t>
            </w:r>
            <w:r>
              <w:br/>
            </w:r>
            <w:r>
              <w:rPr>
                <w:rFonts w:ascii="Times New Roman"/>
                <w:b w:val="false"/>
                <w:i w:val="false"/>
                <w:color w:val="000000"/>
                <w:sz w:val="20"/>
              </w:rPr>
              <w:t xml:space="preserve">
%-і көлемінде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шоттардағы </w:t>
            </w:r>
            <w:r>
              <w:br/>
            </w:r>
            <w:r>
              <w:rPr>
                <w:rFonts w:ascii="Times New Roman"/>
                <w:b w:val="false"/>
                <w:i w:val="false"/>
                <w:color w:val="000000"/>
                <w:sz w:val="20"/>
              </w:rPr>
              <w:t xml:space="preserve">
ақша - баланстық </w:t>
            </w:r>
            <w:r>
              <w:br/>
            </w:r>
            <w:r>
              <w:rPr>
                <w:rFonts w:ascii="Times New Roman"/>
                <w:b w:val="false"/>
                <w:i w:val="false"/>
                <w:color w:val="000000"/>
                <w:sz w:val="20"/>
              </w:rPr>
              <w:t xml:space="preserve">
құнның 100 %-і </w:t>
            </w:r>
            <w:r>
              <w:br/>
            </w:r>
            <w:r>
              <w:rPr>
                <w:rFonts w:ascii="Times New Roman"/>
                <w:b w:val="false"/>
                <w:i w:val="false"/>
                <w:color w:val="000000"/>
                <w:sz w:val="20"/>
              </w:rPr>
              <w:t xml:space="preserve">
көлемінде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Картшоттағы ақша  - </w:t>
            </w:r>
            <w:r>
              <w:br/>
            </w:r>
            <w:r>
              <w:rPr>
                <w:rFonts w:ascii="Times New Roman"/>
                <w:b w:val="false"/>
                <w:i w:val="false"/>
                <w:color w:val="000000"/>
                <w:sz w:val="20"/>
              </w:rPr>
              <w:t xml:space="preserve">
баланстық құнның 100 </w:t>
            </w:r>
            <w:r>
              <w:br/>
            </w:r>
            <w:r>
              <w:rPr>
                <w:rFonts w:ascii="Times New Roman"/>
                <w:b w:val="false"/>
                <w:i w:val="false"/>
                <w:color w:val="000000"/>
                <w:sz w:val="20"/>
              </w:rPr>
              <w:t xml:space="preserve">
%-і көлемінде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қағаздары </w:t>
            </w:r>
            <w:r>
              <w:br/>
            </w:r>
            <w:r>
              <w:rPr>
                <w:rFonts w:ascii="Times New Roman"/>
                <w:b w:val="false"/>
                <w:i w:val="false"/>
                <w:color w:val="000000"/>
                <w:sz w:val="20"/>
              </w:rPr>
              <w:t xml:space="preserve">
резидент емес </w:t>
            </w:r>
            <w:r>
              <w:br/>
            </w:r>
            <w:r>
              <w:rPr>
                <w:rFonts w:ascii="Times New Roman"/>
                <w:b w:val="false"/>
                <w:i w:val="false"/>
                <w:color w:val="000000"/>
                <w:sz w:val="20"/>
              </w:rPr>
              <w:t xml:space="preserve">
сабақтас банктері "А" </w:t>
            </w:r>
            <w:r>
              <w:br/>
            </w:r>
            <w:r>
              <w:rPr>
                <w:rFonts w:ascii="Times New Roman"/>
                <w:b w:val="false"/>
                <w:i w:val="false"/>
                <w:color w:val="000000"/>
                <w:sz w:val="20"/>
              </w:rPr>
              <w:t xml:space="preserve">
санаты бойынша </w:t>
            </w:r>
            <w:r>
              <w:br/>
            </w:r>
            <w:r>
              <w:rPr>
                <w:rFonts w:ascii="Times New Roman"/>
                <w:b w:val="false"/>
                <w:i w:val="false"/>
                <w:color w:val="000000"/>
                <w:sz w:val="20"/>
              </w:rPr>
              <w:t xml:space="preserve">
сауда-саттықты </w:t>
            </w:r>
            <w:r>
              <w:br/>
            </w:r>
            <w:r>
              <w:rPr>
                <w:rFonts w:ascii="Times New Roman"/>
                <w:b w:val="false"/>
                <w:i w:val="false"/>
                <w:color w:val="000000"/>
                <w:sz w:val="20"/>
              </w:rPr>
              <w:t xml:space="preserve">
ұйымдастырушылардың </w:t>
            </w:r>
            <w:r>
              <w:br/>
            </w:r>
            <w:r>
              <w:rPr>
                <w:rFonts w:ascii="Times New Roman"/>
                <w:b w:val="false"/>
                <w:i w:val="false"/>
                <w:color w:val="000000"/>
                <w:sz w:val="20"/>
              </w:rPr>
              <w:t xml:space="preserve">
ресми тізіміне </w:t>
            </w:r>
            <w:r>
              <w:br/>
            </w:r>
            <w:r>
              <w:rPr>
                <w:rFonts w:ascii="Times New Roman"/>
                <w:b w:val="false"/>
                <w:i w:val="false"/>
                <w:color w:val="000000"/>
                <w:sz w:val="20"/>
              </w:rPr>
              <w:t xml:space="preserve">
енгізілген немесе </w:t>
            </w:r>
            <w:r>
              <w:br/>
            </w:r>
            <w:r>
              <w:rPr>
                <w:rFonts w:ascii="Times New Roman"/>
                <w:b w:val="false"/>
                <w:i w:val="false"/>
                <w:color w:val="000000"/>
                <w:sz w:val="20"/>
              </w:rPr>
              <w:t xml:space="preserve">
"А-" ("Standard &amp; </w:t>
            </w:r>
            <w:r>
              <w:br/>
            </w:r>
            <w:r>
              <w:rPr>
                <w:rFonts w:ascii="Times New Roman"/>
                <w:b w:val="false"/>
                <w:i w:val="false"/>
                <w:color w:val="000000"/>
                <w:sz w:val="20"/>
              </w:rPr>
              <w:t xml:space="preserve">
Poor's" және "Fitch" </w:t>
            </w:r>
            <w:r>
              <w:br/>
            </w:r>
            <w:r>
              <w:rPr>
                <w:rFonts w:ascii="Times New Roman"/>
                <w:b w:val="false"/>
                <w:i w:val="false"/>
                <w:color w:val="000000"/>
                <w:sz w:val="20"/>
              </w:rPr>
              <w:t xml:space="preserve">
рейтинг агенттіктері- </w:t>
            </w:r>
            <w:r>
              <w:br/>
            </w:r>
            <w:r>
              <w:rPr>
                <w:rFonts w:ascii="Times New Roman"/>
                <w:b w:val="false"/>
                <w:i w:val="false"/>
                <w:color w:val="000000"/>
                <w:sz w:val="20"/>
              </w:rPr>
              <w:t xml:space="preserve">
нің жіктелімі </w:t>
            </w:r>
            <w:r>
              <w:br/>
            </w:r>
            <w:r>
              <w:rPr>
                <w:rFonts w:ascii="Times New Roman"/>
                <w:b w:val="false"/>
                <w:i w:val="false"/>
                <w:color w:val="000000"/>
                <w:sz w:val="20"/>
              </w:rPr>
              <w:t xml:space="preserve">
бойынша) немесе "А3" </w:t>
            </w:r>
            <w:r>
              <w:br/>
            </w:r>
            <w:r>
              <w:rPr>
                <w:rFonts w:ascii="Times New Roman"/>
                <w:b w:val="false"/>
                <w:i w:val="false"/>
                <w:color w:val="000000"/>
                <w:sz w:val="20"/>
              </w:rPr>
              <w:t xml:space="preserve">
("Moody's Investors </w:t>
            </w:r>
            <w:r>
              <w:br/>
            </w:r>
            <w:r>
              <w:rPr>
                <w:rFonts w:ascii="Times New Roman"/>
                <w:b w:val="false"/>
                <w:i w:val="false"/>
                <w:color w:val="000000"/>
                <w:sz w:val="20"/>
              </w:rPr>
              <w:t xml:space="preserve">
Serviсe" рейтинг </w:t>
            </w:r>
            <w:r>
              <w:br/>
            </w:r>
            <w:r>
              <w:rPr>
                <w:rFonts w:ascii="Times New Roman"/>
                <w:b w:val="false"/>
                <w:i w:val="false"/>
                <w:color w:val="000000"/>
                <w:sz w:val="20"/>
              </w:rPr>
              <w:t xml:space="preserve">
агенттігінің жіктелі- </w:t>
            </w:r>
            <w:r>
              <w:br/>
            </w:r>
            <w:r>
              <w:rPr>
                <w:rFonts w:ascii="Times New Roman"/>
                <w:b w:val="false"/>
                <w:i w:val="false"/>
                <w:color w:val="000000"/>
                <w:sz w:val="20"/>
              </w:rPr>
              <w:t xml:space="preserve">
мі бойынша), және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Ұлттық </w:t>
            </w:r>
            <w:r>
              <w:br/>
            </w:r>
            <w:r>
              <w:rPr>
                <w:rFonts w:ascii="Times New Roman"/>
                <w:b w:val="false"/>
                <w:i w:val="false"/>
                <w:color w:val="000000"/>
                <w:sz w:val="20"/>
              </w:rPr>
              <w:t xml:space="preserve">
Банкінде санатынан </w:t>
            </w:r>
            <w:r>
              <w:br/>
            </w:r>
            <w:r>
              <w:rPr>
                <w:rFonts w:ascii="Times New Roman"/>
                <w:b w:val="false"/>
                <w:i w:val="false"/>
                <w:color w:val="000000"/>
                <w:sz w:val="20"/>
              </w:rPr>
              <w:t xml:space="preserve">
төмен емес ұзақ </w:t>
            </w:r>
            <w:r>
              <w:br/>
            </w:r>
            <w:r>
              <w:rPr>
                <w:rFonts w:ascii="Times New Roman"/>
                <w:b w:val="false"/>
                <w:i w:val="false"/>
                <w:color w:val="000000"/>
                <w:sz w:val="20"/>
              </w:rPr>
              <w:t xml:space="preserve">
мерзімді рейтингі бар </w:t>
            </w:r>
            <w:r>
              <w:br/>
            </w:r>
            <w:r>
              <w:rPr>
                <w:rFonts w:ascii="Times New Roman"/>
                <w:b w:val="false"/>
                <w:i w:val="false"/>
                <w:color w:val="000000"/>
                <w:sz w:val="20"/>
              </w:rPr>
              <w:t xml:space="preserve">
резидент еншілес банк </w:t>
            </w:r>
            <w:r>
              <w:br/>
            </w:r>
            <w:r>
              <w:rPr>
                <w:rFonts w:ascii="Times New Roman"/>
                <w:b w:val="false"/>
                <w:i w:val="false"/>
                <w:color w:val="000000"/>
                <w:sz w:val="20"/>
              </w:rPr>
              <w:t xml:space="preserve">
болып табылатын </w:t>
            </w:r>
            <w:r>
              <w:br/>
            </w:r>
            <w:r>
              <w:rPr>
                <w:rFonts w:ascii="Times New Roman"/>
                <w:b w:val="false"/>
                <w:i w:val="false"/>
                <w:color w:val="000000"/>
                <w:sz w:val="20"/>
              </w:rPr>
              <w:t xml:space="preserve">
екінші деңгейдегі </w:t>
            </w:r>
            <w:r>
              <w:br/>
            </w:r>
            <w:r>
              <w:rPr>
                <w:rFonts w:ascii="Times New Roman"/>
                <w:b w:val="false"/>
                <w:i w:val="false"/>
                <w:color w:val="000000"/>
                <w:sz w:val="20"/>
              </w:rPr>
              <w:t xml:space="preserve">
банктердегі салымдары </w:t>
            </w:r>
            <w:r>
              <w:br/>
            </w:r>
            <w:r>
              <w:rPr>
                <w:rFonts w:ascii="Times New Roman"/>
                <w:b w:val="false"/>
                <w:i w:val="false"/>
                <w:color w:val="000000"/>
                <w:sz w:val="20"/>
              </w:rPr>
              <w:t xml:space="preserve">
(сонымен бірге шетел </w:t>
            </w:r>
            <w:r>
              <w:br/>
            </w:r>
            <w:r>
              <w:rPr>
                <w:rFonts w:ascii="Times New Roman"/>
                <w:b w:val="false"/>
                <w:i w:val="false"/>
                <w:color w:val="000000"/>
                <w:sz w:val="20"/>
              </w:rPr>
              <w:t xml:space="preserve">
валютасымен), </w:t>
            </w:r>
            <w:r>
              <w:br/>
            </w:r>
            <w:r>
              <w:rPr>
                <w:rFonts w:ascii="Times New Roman"/>
                <w:b w:val="false"/>
                <w:i w:val="false"/>
                <w:color w:val="000000"/>
                <w:sz w:val="20"/>
              </w:rPr>
              <w:t xml:space="preserve">
- барлығы </w:t>
            </w:r>
            <w:r>
              <w:br/>
            </w:r>
            <w:r>
              <w:rPr>
                <w:rFonts w:ascii="Times New Roman"/>
                <w:b w:val="false"/>
                <w:i w:val="false"/>
                <w:color w:val="000000"/>
                <w:sz w:val="20"/>
              </w:rPr>
              <w:t xml:space="preserve">
("11121" + "11122"), </w:t>
            </w:r>
            <w:r>
              <w:br/>
            </w:r>
            <w:r>
              <w:rPr>
                <w:rFonts w:ascii="Times New Roman"/>
                <w:b w:val="false"/>
                <w:i w:val="false"/>
                <w:color w:val="000000"/>
                <w:sz w:val="20"/>
              </w:rPr>
              <w:t xml:space="preserve">
оның ішінде: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w:t>
            </w:r>
            <w:r>
              <w:br/>
            </w:r>
            <w:r>
              <w:rPr>
                <w:rFonts w:ascii="Times New Roman"/>
                <w:b w:val="false"/>
                <w:i w:val="false"/>
                <w:color w:val="000000"/>
                <w:sz w:val="20"/>
              </w:rPr>
              <w:t xml:space="preserve">
салымдар  -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резервті шегере отырып (негізгі борыш </w:t>
            </w:r>
            <w:r>
              <w:br/>
            </w:r>
            <w:r>
              <w:rPr>
                <w:rFonts w:ascii="Times New Roman"/>
                <w:b w:val="false"/>
                <w:i w:val="false"/>
                <w:color w:val="000000"/>
                <w:sz w:val="20"/>
              </w:rPr>
              <w:t xml:space="preserve">
пен есептелген сыйақы </w:t>
            </w:r>
            <w:r>
              <w:br/>
            </w:r>
            <w:r>
              <w:rPr>
                <w:rFonts w:ascii="Times New Roman"/>
                <w:b w:val="false"/>
                <w:i w:val="false"/>
                <w:color w:val="000000"/>
                <w:sz w:val="20"/>
              </w:rPr>
              <w:t xml:space="preserve">
сомасын ескере </w:t>
            </w:r>
            <w:r>
              <w:br/>
            </w:r>
            <w:r>
              <w:rPr>
                <w:rFonts w:ascii="Times New Roman"/>
                <w:b w:val="false"/>
                <w:i w:val="false"/>
                <w:color w:val="000000"/>
                <w:sz w:val="20"/>
              </w:rPr>
              <w:t xml:space="preserve">
отырып), шоттардағы </w:t>
            </w:r>
            <w:r>
              <w:br/>
            </w:r>
            <w:r>
              <w:rPr>
                <w:rFonts w:ascii="Times New Roman"/>
                <w:b w:val="false"/>
                <w:i w:val="false"/>
                <w:color w:val="000000"/>
                <w:sz w:val="20"/>
              </w:rPr>
              <w:t xml:space="preserve">
соманың 100 % </w:t>
            </w:r>
            <w:r>
              <w:br/>
            </w:r>
            <w:r>
              <w:rPr>
                <w:rFonts w:ascii="Times New Roman"/>
                <w:b w:val="false"/>
                <w:i w:val="false"/>
                <w:color w:val="000000"/>
                <w:sz w:val="20"/>
              </w:rPr>
              <w:t xml:space="preserve">
көлемінде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r>
              <w:br/>
            </w:r>
            <w:r>
              <w:rPr>
                <w:rFonts w:ascii="Times New Roman"/>
                <w:b w:val="false"/>
                <w:i w:val="false"/>
                <w:color w:val="000000"/>
                <w:sz w:val="20"/>
              </w:rPr>
              <w:t xml:space="preserve">
(негізгі борыш пен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сомасын ескере </w:t>
            </w:r>
            <w:r>
              <w:br/>
            </w:r>
            <w:r>
              <w:rPr>
                <w:rFonts w:ascii="Times New Roman"/>
                <w:b w:val="false"/>
                <w:i w:val="false"/>
                <w:color w:val="000000"/>
                <w:sz w:val="20"/>
              </w:rPr>
              <w:t xml:space="preserve">
отырып), шоттардағы </w:t>
            </w:r>
            <w:r>
              <w:br/>
            </w:r>
            <w:r>
              <w:rPr>
                <w:rFonts w:ascii="Times New Roman"/>
                <w:b w:val="false"/>
                <w:i w:val="false"/>
                <w:color w:val="000000"/>
                <w:sz w:val="20"/>
              </w:rPr>
              <w:t xml:space="preserve">
соманың 100 % </w:t>
            </w:r>
            <w:r>
              <w:br/>
            </w:r>
            <w:r>
              <w:rPr>
                <w:rFonts w:ascii="Times New Roman"/>
                <w:b w:val="false"/>
                <w:i w:val="false"/>
                <w:color w:val="000000"/>
                <w:sz w:val="20"/>
              </w:rPr>
              <w:t xml:space="preserve">
көлемінде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бағалы </w:t>
            </w:r>
            <w:r>
              <w:br/>
            </w:r>
            <w:r>
              <w:rPr>
                <w:rFonts w:ascii="Times New Roman"/>
                <w:b w:val="false"/>
                <w:i w:val="false"/>
                <w:color w:val="000000"/>
                <w:sz w:val="20"/>
              </w:rPr>
              <w:t xml:space="preserve">
қағаздары (оның </w:t>
            </w:r>
            <w:r>
              <w:br/>
            </w:r>
            <w:r>
              <w:rPr>
                <w:rFonts w:ascii="Times New Roman"/>
                <w:b w:val="false"/>
                <w:i w:val="false"/>
                <w:color w:val="000000"/>
                <w:sz w:val="20"/>
              </w:rPr>
              <w:t xml:space="preserve">
ішінде басқа мемле- </w:t>
            </w:r>
            <w:r>
              <w:br/>
            </w:r>
            <w:r>
              <w:rPr>
                <w:rFonts w:ascii="Times New Roman"/>
                <w:b w:val="false"/>
                <w:i w:val="false"/>
                <w:color w:val="000000"/>
                <w:sz w:val="20"/>
              </w:rPr>
              <w:t xml:space="preserve">
кеттердің заңнамала- </w:t>
            </w:r>
            <w:r>
              <w:br/>
            </w:r>
            <w:r>
              <w:rPr>
                <w:rFonts w:ascii="Times New Roman"/>
                <w:b w:val="false"/>
                <w:i w:val="false"/>
                <w:color w:val="000000"/>
                <w:sz w:val="20"/>
              </w:rPr>
              <w:t xml:space="preserve">
рына сәйкес айналысқа </w:t>
            </w:r>
            <w:r>
              <w:br/>
            </w:r>
            <w:r>
              <w:rPr>
                <w:rFonts w:ascii="Times New Roman"/>
                <w:b w:val="false"/>
                <w:i w:val="false"/>
                <w:color w:val="000000"/>
                <w:sz w:val="20"/>
              </w:rPr>
              <w:t xml:space="preserve">
ақша шығару арқылы)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r>
              <w:br/>
            </w:r>
            <w:r>
              <w:rPr>
                <w:rFonts w:ascii="Times New Roman"/>
                <w:b w:val="false"/>
                <w:i w:val="false"/>
                <w:color w:val="000000"/>
                <w:sz w:val="20"/>
              </w:rPr>
              <w:t xml:space="preserve">
(негізгі борыш пен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сомасын ескере оты- </w:t>
            </w:r>
            <w:r>
              <w:br/>
            </w:r>
            <w:r>
              <w:rPr>
                <w:rFonts w:ascii="Times New Roman"/>
                <w:b w:val="false"/>
                <w:i w:val="false"/>
                <w:color w:val="000000"/>
                <w:sz w:val="20"/>
              </w:rPr>
              <w:t xml:space="preserve">
рып), баланстық құн- </w:t>
            </w:r>
            <w:r>
              <w:br/>
            </w:r>
            <w:r>
              <w:rPr>
                <w:rFonts w:ascii="Times New Roman"/>
                <w:b w:val="false"/>
                <w:i w:val="false"/>
                <w:color w:val="000000"/>
                <w:sz w:val="20"/>
              </w:rPr>
              <w:t xml:space="preserve">
ның 100 % көлемінде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(негіз- </w:t>
            </w:r>
            <w:r>
              <w:br/>
            </w:r>
            <w:r>
              <w:rPr>
                <w:rFonts w:ascii="Times New Roman"/>
                <w:b w:val="false"/>
                <w:i w:val="false"/>
                <w:color w:val="000000"/>
                <w:sz w:val="20"/>
              </w:rPr>
              <w:t xml:space="preserve">
гі борыш пен есептел- </w:t>
            </w:r>
            <w:r>
              <w:br/>
            </w:r>
            <w:r>
              <w:rPr>
                <w:rFonts w:ascii="Times New Roman"/>
                <w:b w:val="false"/>
                <w:i w:val="false"/>
                <w:color w:val="000000"/>
                <w:sz w:val="20"/>
              </w:rPr>
              <w:t xml:space="preserve">
ген сыйақы сомасын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баланстық құнның 100 </w:t>
            </w:r>
            <w:r>
              <w:br/>
            </w:r>
            <w:r>
              <w:rPr>
                <w:rFonts w:ascii="Times New Roman"/>
                <w:b w:val="false"/>
                <w:i w:val="false"/>
                <w:color w:val="000000"/>
                <w:sz w:val="20"/>
              </w:rPr>
              <w:t xml:space="preserve">
% көлемінде - барынша </w:t>
            </w:r>
            <w:r>
              <w:br/>
            </w:r>
            <w:r>
              <w:rPr>
                <w:rFonts w:ascii="Times New Roman"/>
                <w:b w:val="false"/>
                <w:i w:val="false"/>
                <w:color w:val="000000"/>
                <w:sz w:val="20"/>
              </w:rPr>
              <w:t xml:space="preserve">
жоғары санат және </w:t>
            </w:r>
            <w:r>
              <w:br/>
            </w:r>
            <w:r>
              <w:rPr>
                <w:rFonts w:ascii="Times New Roman"/>
                <w:b w:val="false"/>
                <w:i w:val="false"/>
                <w:color w:val="000000"/>
                <w:sz w:val="20"/>
              </w:rPr>
              <w:t xml:space="preserve">
олардың депозитарлық </w:t>
            </w:r>
            <w:r>
              <w:br/>
            </w:r>
            <w:r>
              <w:rPr>
                <w:rFonts w:ascii="Times New Roman"/>
                <w:b w:val="false"/>
                <w:i w:val="false"/>
                <w:color w:val="000000"/>
                <w:sz w:val="20"/>
              </w:rPr>
              <w:t xml:space="preserve">
қолхаттары бойынша </w:t>
            </w:r>
            <w:r>
              <w:br/>
            </w:r>
            <w:r>
              <w:rPr>
                <w:rFonts w:ascii="Times New Roman"/>
                <w:b w:val="false"/>
                <w:i w:val="false"/>
                <w:color w:val="000000"/>
                <w:sz w:val="20"/>
              </w:rPr>
              <w:t xml:space="preserve">
сауда-саттықты </w:t>
            </w:r>
            <w:r>
              <w:br/>
            </w:r>
            <w:r>
              <w:rPr>
                <w:rFonts w:ascii="Times New Roman"/>
                <w:b w:val="false"/>
                <w:i w:val="false"/>
                <w:color w:val="000000"/>
                <w:sz w:val="20"/>
              </w:rPr>
              <w:t xml:space="preserve">
ұйымдастырушының </w:t>
            </w:r>
            <w:r>
              <w:br/>
            </w:r>
            <w:r>
              <w:rPr>
                <w:rFonts w:ascii="Times New Roman"/>
                <w:b w:val="false"/>
                <w:i w:val="false"/>
                <w:color w:val="000000"/>
                <w:sz w:val="20"/>
              </w:rPr>
              <w:t xml:space="preserve">
ресми тізіміне енгізілген Қазақстан </w:t>
            </w:r>
            <w:r>
              <w:br/>
            </w:r>
            <w:r>
              <w:rPr>
                <w:rFonts w:ascii="Times New Roman"/>
                <w:b w:val="false"/>
                <w:i w:val="false"/>
                <w:color w:val="000000"/>
                <w:sz w:val="20"/>
              </w:rPr>
              <w:t xml:space="preserve">
Республикасының және </w:t>
            </w:r>
            <w:r>
              <w:br/>
            </w:r>
            <w:r>
              <w:rPr>
                <w:rFonts w:ascii="Times New Roman"/>
                <w:b w:val="false"/>
                <w:i w:val="false"/>
                <w:color w:val="000000"/>
                <w:sz w:val="20"/>
              </w:rPr>
              <w:t xml:space="preserve">
басқа мемлекеттердің </w:t>
            </w:r>
            <w:r>
              <w:br/>
            </w:r>
            <w:r>
              <w:rPr>
                <w:rFonts w:ascii="Times New Roman"/>
                <w:b w:val="false"/>
                <w:i w:val="false"/>
                <w:color w:val="000000"/>
                <w:sz w:val="20"/>
              </w:rPr>
              <w:t xml:space="preserve">
заңнамасына сәйкес </w:t>
            </w:r>
            <w:r>
              <w:br/>
            </w:r>
            <w:r>
              <w:rPr>
                <w:rFonts w:ascii="Times New Roman"/>
                <w:b w:val="false"/>
                <w:i w:val="false"/>
                <w:color w:val="000000"/>
                <w:sz w:val="20"/>
              </w:rPr>
              <w:t xml:space="preserve">
("Қазақстан Даму </w:t>
            </w:r>
            <w:r>
              <w:br/>
            </w:r>
            <w:r>
              <w:rPr>
                <w:rFonts w:ascii="Times New Roman"/>
                <w:b w:val="false"/>
                <w:i w:val="false"/>
                <w:color w:val="000000"/>
                <w:sz w:val="20"/>
              </w:rPr>
              <w:t xml:space="preserve">
банкі" акционерлік </w:t>
            </w:r>
            <w:r>
              <w:br/>
            </w:r>
            <w:r>
              <w:rPr>
                <w:rFonts w:ascii="Times New Roman"/>
                <w:b w:val="false"/>
                <w:i w:val="false"/>
                <w:color w:val="000000"/>
                <w:sz w:val="20"/>
              </w:rPr>
              <w:t xml:space="preserve">
қоғамының ипотекалық </w:t>
            </w:r>
            <w:r>
              <w:br/>
            </w:r>
            <w:r>
              <w:rPr>
                <w:rFonts w:ascii="Times New Roman"/>
                <w:b w:val="false"/>
                <w:i w:val="false"/>
                <w:color w:val="000000"/>
                <w:sz w:val="20"/>
              </w:rPr>
              <w:t xml:space="preserve">
облигациялары мен </w:t>
            </w:r>
            <w:r>
              <w:br/>
            </w:r>
            <w:r>
              <w:rPr>
                <w:rFonts w:ascii="Times New Roman"/>
                <w:b w:val="false"/>
                <w:i w:val="false"/>
                <w:color w:val="000000"/>
                <w:sz w:val="20"/>
              </w:rPr>
              <w:t xml:space="preserve">
облигацияларынан </w:t>
            </w:r>
            <w:r>
              <w:br/>
            </w:r>
            <w:r>
              <w:rPr>
                <w:rFonts w:ascii="Times New Roman"/>
                <w:b w:val="false"/>
                <w:i w:val="false"/>
                <w:color w:val="000000"/>
                <w:sz w:val="20"/>
              </w:rPr>
              <w:t xml:space="preserve">
басқа) шығарылған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эмитент- </w:t>
            </w:r>
            <w:r>
              <w:br/>
            </w:r>
            <w:r>
              <w:rPr>
                <w:rFonts w:ascii="Times New Roman"/>
                <w:b w:val="false"/>
                <w:i w:val="false"/>
                <w:color w:val="000000"/>
                <w:sz w:val="20"/>
              </w:rPr>
              <w:t xml:space="preserve">
терінің мемлекеттік </w:t>
            </w:r>
            <w:r>
              <w:br/>
            </w:r>
            <w:r>
              <w:rPr>
                <w:rFonts w:ascii="Times New Roman"/>
                <w:b w:val="false"/>
                <w:i w:val="false"/>
                <w:color w:val="000000"/>
                <w:sz w:val="20"/>
              </w:rPr>
              <w:t xml:space="preserve">
емес эмиссиялық </w:t>
            </w:r>
            <w:r>
              <w:br/>
            </w:r>
            <w:r>
              <w:rPr>
                <w:rFonts w:ascii="Times New Roman"/>
                <w:b w:val="false"/>
                <w:i w:val="false"/>
                <w:color w:val="000000"/>
                <w:sz w:val="20"/>
              </w:rPr>
              <w:t xml:space="preserve">
бағалы қағаздары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r>
              <w:br/>
            </w:r>
            <w:r>
              <w:rPr>
                <w:rFonts w:ascii="Times New Roman"/>
                <w:b w:val="false"/>
                <w:i w:val="false"/>
                <w:color w:val="000000"/>
                <w:sz w:val="20"/>
              </w:rPr>
              <w:t xml:space="preserve">
(негізгі борыш пен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сомасын ескере </w:t>
            </w:r>
            <w:r>
              <w:br/>
            </w:r>
            <w:r>
              <w:rPr>
                <w:rFonts w:ascii="Times New Roman"/>
                <w:b w:val="false"/>
                <w:i w:val="false"/>
                <w:color w:val="000000"/>
                <w:sz w:val="20"/>
              </w:rPr>
              <w:t xml:space="preserve">
отырып), баланстық </w:t>
            </w:r>
            <w:r>
              <w:br/>
            </w:r>
            <w:r>
              <w:rPr>
                <w:rFonts w:ascii="Times New Roman"/>
                <w:b w:val="false"/>
                <w:i w:val="false"/>
                <w:color w:val="000000"/>
                <w:sz w:val="20"/>
              </w:rPr>
              <w:t xml:space="preserve">
құнның 100 % </w:t>
            </w:r>
            <w:r>
              <w:br/>
            </w:r>
            <w:r>
              <w:rPr>
                <w:rFonts w:ascii="Times New Roman"/>
                <w:b w:val="false"/>
                <w:i w:val="false"/>
                <w:color w:val="000000"/>
                <w:sz w:val="20"/>
              </w:rPr>
              <w:t xml:space="preserve">
көлемінде - барынша </w:t>
            </w:r>
            <w:r>
              <w:br/>
            </w:r>
            <w:r>
              <w:rPr>
                <w:rFonts w:ascii="Times New Roman"/>
                <w:b w:val="false"/>
                <w:i w:val="false"/>
                <w:color w:val="000000"/>
                <w:sz w:val="20"/>
              </w:rPr>
              <w:t xml:space="preserve">
жоғары және олардың </w:t>
            </w:r>
            <w:r>
              <w:br/>
            </w:r>
            <w:r>
              <w:rPr>
                <w:rFonts w:ascii="Times New Roman"/>
                <w:b w:val="false"/>
                <w:i w:val="false"/>
                <w:color w:val="000000"/>
                <w:sz w:val="20"/>
              </w:rPr>
              <w:t xml:space="preserve">
депозитарлық </w:t>
            </w:r>
            <w:r>
              <w:br/>
            </w:r>
            <w:r>
              <w:rPr>
                <w:rFonts w:ascii="Times New Roman"/>
                <w:b w:val="false"/>
                <w:i w:val="false"/>
                <w:color w:val="000000"/>
                <w:sz w:val="20"/>
              </w:rPr>
              <w:t xml:space="preserve">
қолхаттары санаттан </w:t>
            </w:r>
            <w:r>
              <w:br/>
            </w:r>
            <w:r>
              <w:rPr>
                <w:rFonts w:ascii="Times New Roman"/>
                <w:b w:val="false"/>
                <w:i w:val="false"/>
                <w:color w:val="000000"/>
                <w:sz w:val="20"/>
              </w:rPr>
              <w:t xml:space="preserve">
кейінгі санат бойын- </w:t>
            </w:r>
            <w:r>
              <w:br/>
            </w:r>
            <w:r>
              <w:rPr>
                <w:rFonts w:ascii="Times New Roman"/>
                <w:b w:val="false"/>
                <w:i w:val="false"/>
                <w:color w:val="000000"/>
                <w:sz w:val="20"/>
              </w:rPr>
              <w:t xml:space="preserve">
ша сауда-саттықты </w:t>
            </w:r>
            <w:r>
              <w:br/>
            </w:r>
            <w:r>
              <w:rPr>
                <w:rFonts w:ascii="Times New Roman"/>
                <w:b w:val="false"/>
                <w:i w:val="false"/>
                <w:color w:val="000000"/>
                <w:sz w:val="20"/>
              </w:rPr>
              <w:t xml:space="preserve">
ұйымдастырушының </w:t>
            </w:r>
            <w:r>
              <w:br/>
            </w:r>
            <w:r>
              <w:rPr>
                <w:rFonts w:ascii="Times New Roman"/>
                <w:b w:val="false"/>
                <w:i w:val="false"/>
                <w:color w:val="000000"/>
                <w:sz w:val="20"/>
              </w:rPr>
              <w:t xml:space="preserve">
ресми тізіміне енгі- </w:t>
            </w:r>
            <w:r>
              <w:br/>
            </w:r>
            <w:r>
              <w:rPr>
                <w:rFonts w:ascii="Times New Roman"/>
                <w:b w:val="false"/>
                <w:i w:val="false"/>
                <w:color w:val="000000"/>
                <w:sz w:val="20"/>
              </w:rPr>
              <w:t xml:space="preserve">
зілген Қазақстан </w:t>
            </w:r>
            <w:r>
              <w:br/>
            </w:r>
            <w:r>
              <w:rPr>
                <w:rFonts w:ascii="Times New Roman"/>
                <w:b w:val="false"/>
                <w:i w:val="false"/>
                <w:color w:val="000000"/>
                <w:sz w:val="20"/>
              </w:rPr>
              <w:t xml:space="preserve">
Республикасының және </w:t>
            </w:r>
            <w:r>
              <w:br/>
            </w:r>
            <w:r>
              <w:rPr>
                <w:rFonts w:ascii="Times New Roman"/>
                <w:b w:val="false"/>
                <w:i w:val="false"/>
                <w:color w:val="000000"/>
                <w:sz w:val="20"/>
              </w:rPr>
              <w:t xml:space="preserve">
басқа мемлекеттердің </w:t>
            </w:r>
            <w:r>
              <w:br/>
            </w:r>
            <w:r>
              <w:rPr>
                <w:rFonts w:ascii="Times New Roman"/>
                <w:b w:val="false"/>
                <w:i w:val="false"/>
                <w:color w:val="000000"/>
                <w:sz w:val="20"/>
              </w:rPr>
              <w:t xml:space="preserve">
заңнамасына сәйкес </w:t>
            </w:r>
            <w:r>
              <w:br/>
            </w:r>
            <w:r>
              <w:rPr>
                <w:rFonts w:ascii="Times New Roman"/>
                <w:b w:val="false"/>
                <w:i w:val="false"/>
                <w:color w:val="000000"/>
                <w:sz w:val="20"/>
              </w:rPr>
              <w:t xml:space="preserve">
("Қазақстан Даму </w:t>
            </w:r>
            <w:r>
              <w:br/>
            </w:r>
            <w:r>
              <w:rPr>
                <w:rFonts w:ascii="Times New Roman"/>
                <w:b w:val="false"/>
                <w:i w:val="false"/>
                <w:color w:val="000000"/>
                <w:sz w:val="20"/>
              </w:rPr>
              <w:t xml:space="preserve">
банкі" акционерлік </w:t>
            </w:r>
            <w:r>
              <w:br/>
            </w:r>
            <w:r>
              <w:rPr>
                <w:rFonts w:ascii="Times New Roman"/>
                <w:b w:val="false"/>
                <w:i w:val="false"/>
                <w:color w:val="000000"/>
                <w:sz w:val="20"/>
              </w:rPr>
              <w:t xml:space="preserve">
қоғамының ипотекалық </w:t>
            </w:r>
            <w:r>
              <w:br/>
            </w:r>
            <w:r>
              <w:rPr>
                <w:rFonts w:ascii="Times New Roman"/>
                <w:b w:val="false"/>
                <w:i w:val="false"/>
                <w:color w:val="000000"/>
                <w:sz w:val="20"/>
              </w:rPr>
              <w:t xml:space="preserve">
облигациялары мен </w:t>
            </w:r>
            <w:r>
              <w:br/>
            </w:r>
            <w:r>
              <w:rPr>
                <w:rFonts w:ascii="Times New Roman"/>
                <w:b w:val="false"/>
                <w:i w:val="false"/>
                <w:color w:val="000000"/>
                <w:sz w:val="20"/>
              </w:rPr>
              <w:t xml:space="preserve">
облигацияларынан </w:t>
            </w:r>
            <w:r>
              <w:br/>
            </w:r>
            <w:r>
              <w:rPr>
                <w:rFonts w:ascii="Times New Roman"/>
                <w:b w:val="false"/>
                <w:i w:val="false"/>
                <w:color w:val="000000"/>
                <w:sz w:val="20"/>
              </w:rPr>
              <w:t xml:space="preserve">
басқа) шығарылған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эмитент- </w:t>
            </w:r>
            <w:r>
              <w:br/>
            </w:r>
            <w:r>
              <w:rPr>
                <w:rFonts w:ascii="Times New Roman"/>
                <w:b w:val="false"/>
                <w:i w:val="false"/>
                <w:color w:val="000000"/>
                <w:sz w:val="20"/>
              </w:rPr>
              <w:t xml:space="preserve">
терінің мемлекеттік </w:t>
            </w:r>
            <w:r>
              <w:br/>
            </w:r>
            <w:r>
              <w:rPr>
                <w:rFonts w:ascii="Times New Roman"/>
                <w:b w:val="false"/>
                <w:i w:val="false"/>
                <w:color w:val="000000"/>
                <w:sz w:val="20"/>
              </w:rPr>
              <w:t xml:space="preserve">
емес эмиссиялық </w:t>
            </w:r>
            <w:r>
              <w:br/>
            </w:r>
            <w:r>
              <w:rPr>
                <w:rFonts w:ascii="Times New Roman"/>
                <w:b w:val="false"/>
                <w:i w:val="false"/>
                <w:color w:val="000000"/>
                <w:sz w:val="20"/>
              </w:rPr>
              <w:t xml:space="preserve">
бағалы қағаздары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r>
              <w:br/>
            </w:r>
            <w:r>
              <w:rPr>
                <w:rFonts w:ascii="Times New Roman"/>
                <w:b w:val="false"/>
                <w:i w:val="false"/>
                <w:color w:val="000000"/>
                <w:sz w:val="20"/>
              </w:rPr>
              <w:t xml:space="preserve">
(негізгі борыш пен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сомасын ескере </w:t>
            </w:r>
            <w:r>
              <w:br/>
            </w:r>
            <w:r>
              <w:rPr>
                <w:rFonts w:ascii="Times New Roman"/>
                <w:b w:val="false"/>
                <w:i w:val="false"/>
                <w:color w:val="000000"/>
                <w:sz w:val="20"/>
              </w:rPr>
              <w:t xml:space="preserve">
отырып), баланстық </w:t>
            </w:r>
            <w:r>
              <w:br/>
            </w:r>
            <w:r>
              <w:rPr>
                <w:rFonts w:ascii="Times New Roman"/>
                <w:b w:val="false"/>
                <w:i w:val="false"/>
                <w:color w:val="000000"/>
                <w:sz w:val="20"/>
              </w:rPr>
              <w:t xml:space="preserve">
құнның 100 % </w:t>
            </w:r>
            <w:r>
              <w:br/>
            </w:r>
            <w:r>
              <w:rPr>
                <w:rFonts w:ascii="Times New Roman"/>
                <w:b w:val="false"/>
                <w:i w:val="false"/>
                <w:color w:val="000000"/>
                <w:sz w:val="20"/>
              </w:rPr>
              <w:t xml:space="preserve">
көлемінде - барынша </w:t>
            </w:r>
            <w:r>
              <w:br/>
            </w:r>
            <w:r>
              <w:rPr>
                <w:rFonts w:ascii="Times New Roman"/>
                <w:b w:val="false"/>
                <w:i w:val="false"/>
                <w:color w:val="000000"/>
                <w:sz w:val="20"/>
              </w:rPr>
              <w:t xml:space="preserve">
жоғары санаты бойынша </w:t>
            </w:r>
            <w:r>
              <w:br/>
            </w:r>
            <w:r>
              <w:rPr>
                <w:rFonts w:ascii="Times New Roman"/>
                <w:b w:val="false"/>
                <w:i w:val="false"/>
                <w:color w:val="000000"/>
                <w:sz w:val="20"/>
              </w:rPr>
              <w:t xml:space="preserve">
сауда-саттықты </w:t>
            </w:r>
            <w:r>
              <w:br/>
            </w:r>
            <w:r>
              <w:rPr>
                <w:rFonts w:ascii="Times New Roman"/>
                <w:b w:val="false"/>
                <w:i w:val="false"/>
                <w:color w:val="000000"/>
                <w:sz w:val="20"/>
              </w:rPr>
              <w:t xml:space="preserve">
ұйымдастырушының </w:t>
            </w:r>
            <w:r>
              <w:br/>
            </w:r>
            <w:r>
              <w:rPr>
                <w:rFonts w:ascii="Times New Roman"/>
                <w:b w:val="false"/>
                <w:i w:val="false"/>
                <w:color w:val="000000"/>
                <w:sz w:val="20"/>
              </w:rPr>
              <w:t xml:space="preserve">
ресми тізіміне </w:t>
            </w:r>
            <w:r>
              <w:br/>
            </w:r>
            <w:r>
              <w:rPr>
                <w:rFonts w:ascii="Times New Roman"/>
                <w:b w:val="false"/>
                <w:i w:val="false"/>
                <w:color w:val="000000"/>
                <w:sz w:val="20"/>
              </w:rPr>
              <w:t xml:space="preserve">
енгізілген Қазақстан </w:t>
            </w:r>
            <w:r>
              <w:br/>
            </w:r>
            <w:r>
              <w:rPr>
                <w:rFonts w:ascii="Times New Roman"/>
                <w:b w:val="false"/>
                <w:i w:val="false"/>
                <w:color w:val="000000"/>
                <w:sz w:val="20"/>
              </w:rPr>
              <w:t xml:space="preserve">
Республикасы эмитент- </w:t>
            </w:r>
            <w:r>
              <w:br/>
            </w:r>
            <w:r>
              <w:rPr>
                <w:rFonts w:ascii="Times New Roman"/>
                <w:b w:val="false"/>
                <w:i w:val="false"/>
                <w:color w:val="000000"/>
                <w:sz w:val="20"/>
              </w:rPr>
              <w:t xml:space="preserve">
терінің ипотекалық </w:t>
            </w:r>
            <w:r>
              <w:br/>
            </w:r>
            <w:r>
              <w:rPr>
                <w:rFonts w:ascii="Times New Roman"/>
                <w:b w:val="false"/>
                <w:i w:val="false"/>
                <w:color w:val="000000"/>
                <w:sz w:val="20"/>
              </w:rPr>
              <w:t xml:space="preserve">
облигациялары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r>
              <w:br/>
            </w:r>
            <w:r>
              <w:rPr>
                <w:rFonts w:ascii="Times New Roman"/>
                <w:b w:val="false"/>
                <w:i w:val="false"/>
                <w:color w:val="000000"/>
                <w:sz w:val="20"/>
              </w:rPr>
              <w:t xml:space="preserve">
(негізгі борыш пен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сомасын ескере </w:t>
            </w:r>
            <w:r>
              <w:br/>
            </w:r>
            <w:r>
              <w:rPr>
                <w:rFonts w:ascii="Times New Roman"/>
                <w:b w:val="false"/>
                <w:i w:val="false"/>
                <w:color w:val="000000"/>
                <w:sz w:val="20"/>
              </w:rPr>
              <w:t xml:space="preserve">
отырып), баланстық </w:t>
            </w:r>
            <w:r>
              <w:br/>
            </w:r>
            <w:r>
              <w:rPr>
                <w:rFonts w:ascii="Times New Roman"/>
                <w:b w:val="false"/>
                <w:i w:val="false"/>
                <w:color w:val="000000"/>
                <w:sz w:val="20"/>
              </w:rPr>
              <w:t xml:space="preserve">
құнның 100 % көлемін- </w:t>
            </w:r>
            <w:r>
              <w:br/>
            </w:r>
            <w:r>
              <w:rPr>
                <w:rFonts w:ascii="Times New Roman"/>
                <w:b w:val="false"/>
                <w:i w:val="false"/>
                <w:color w:val="000000"/>
                <w:sz w:val="20"/>
              </w:rPr>
              <w:t xml:space="preserve">
де - "Қазақстан Даму </w:t>
            </w:r>
            <w:r>
              <w:br/>
            </w:r>
            <w:r>
              <w:rPr>
                <w:rFonts w:ascii="Times New Roman"/>
                <w:b w:val="false"/>
                <w:i w:val="false"/>
                <w:color w:val="000000"/>
                <w:sz w:val="20"/>
              </w:rPr>
              <w:t xml:space="preserve">
банкі" акционерлік </w:t>
            </w:r>
            <w:r>
              <w:br/>
            </w:r>
            <w:r>
              <w:rPr>
                <w:rFonts w:ascii="Times New Roman"/>
                <w:b w:val="false"/>
                <w:i w:val="false"/>
                <w:color w:val="000000"/>
                <w:sz w:val="20"/>
              </w:rPr>
              <w:t xml:space="preserve">
қоғамының облигация- </w:t>
            </w:r>
            <w:r>
              <w:br/>
            </w:r>
            <w:r>
              <w:rPr>
                <w:rFonts w:ascii="Times New Roman"/>
                <w:b w:val="false"/>
                <w:i w:val="false"/>
                <w:color w:val="000000"/>
                <w:sz w:val="20"/>
              </w:rPr>
              <w:t xml:space="preserve">
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Даму </w:t>
            </w:r>
            <w:r>
              <w:br/>
            </w:r>
            <w:r>
              <w:rPr>
                <w:rFonts w:ascii="Times New Roman"/>
                <w:b w:val="false"/>
                <w:i w:val="false"/>
                <w:color w:val="000000"/>
                <w:sz w:val="20"/>
              </w:rPr>
              <w:t xml:space="preserve">
Банкі" акционерлік </w:t>
            </w:r>
            <w:r>
              <w:br/>
            </w:r>
            <w:r>
              <w:rPr>
                <w:rFonts w:ascii="Times New Roman"/>
                <w:b w:val="false"/>
                <w:i w:val="false"/>
                <w:color w:val="000000"/>
                <w:sz w:val="20"/>
              </w:rPr>
              <w:t xml:space="preserve">
қоғамының облигациялары,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актуарлық орталық" </w:t>
            </w:r>
            <w:r>
              <w:br/>
            </w:r>
            <w:r>
              <w:rPr>
                <w:rFonts w:ascii="Times New Roman"/>
                <w:b w:val="false"/>
                <w:i w:val="false"/>
                <w:color w:val="000000"/>
                <w:sz w:val="20"/>
              </w:rPr>
              <w:t xml:space="preserve">
және "Сақтандыру </w:t>
            </w:r>
            <w:r>
              <w:br/>
            </w:r>
            <w:r>
              <w:rPr>
                <w:rFonts w:ascii="Times New Roman"/>
                <w:b w:val="false"/>
                <w:i w:val="false"/>
                <w:color w:val="000000"/>
                <w:sz w:val="20"/>
              </w:rPr>
              <w:t xml:space="preserve">
төлемдеріне кепілдік </w:t>
            </w:r>
            <w:r>
              <w:br/>
            </w:r>
            <w:r>
              <w:rPr>
                <w:rFonts w:ascii="Times New Roman"/>
                <w:b w:val="false"/>
                <w:i w:val="false"/>
                <w:color w:val="000000"/>
                <w:sz w:val="20"/>
              </w:rPr>
              <w:t xml:space="preserve">
беру қоры" акционерлік </w:t>
            </w:r>
            <w:r>
              <w:br/>
            </w:r>
            <w:r>
              <w:rPr>
                <w:rFonts w:ascii="Times New Roman"/>
                <w:b w:val="false"/>
                <w:i w:val="false"/>
                <w:color w:val="000000"/>
                <w:sz w:val="20"/>
              </w:rPr>
              <w:t xml:space="preserve">
қоғамдарының -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шегергендегі </w:t>
            </w:r>
            <w:r>
              <w:br/>
            </w:r>
            <w:r>
              <w:rPr>
                <w:rFonts w:ascii="Times New Roman"/>
                <w:b w:val="false"/>
                <w:i w:val="false"/>
                <w:color w:val="000000"/>
                <w:sz w:val="20"/>
              </w:rPr>
              <w:t xml:space="preserve">
(негізгі борыш пен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сомасын ескере </w:t>
            </w:r>
            <w:r>
              <w:br/>
            </w:r>
            <w:r>
              <w:rPr>
                <w:rFonts w:ascii="Times New Roman"/>
                <w:b w:val="false"/>
                <w:i w:val="false"/>
                <w:color w:val="000000"/>
                <w:sz w:val="20"/>
              </w:rPr>
              <w:t xml:space="preserve">
отырып), баланстық </w:t>
            </w:r>
            <w:r>
              <w:br/>
            </w:r>
            <w:r>
              <w:rPr>
                <w:rFonts w:ascii="Times New Roman"/>
                <w:b w:val="false"/>
                <w:i w:val="false"/>
                <w:color w:val="000000"/>
                <w:sz w:val="20"/>
              </w:rPr>
              <w:t xml:space="preserve">
құнның 100% </w:t>
            </w:r>
            <w:r>
              <w:br/>
            </w:r>
            <w:r>
              <w:rPr>
                <w:rFonts w:ascii="Times New Roman"/>
                <w:b w:val="false"/>
                <w:i w:val="false"/>
                <w:color w:val="000000"/>
                <w:sz w:val="20"/>
              </w:rPr>
              <w:t xml:space="preserve">
көлеміндегі акциялары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r>
              <w:br/>
            </w:r>
            <w:r>
              <w:rPr>
                <w:rFonts w:ascii="Times New Roman"/>
                <w:b w:val="false"/>
                <w:i w:val="false"/>
                <w:color w:val="000000"/>
                <w:sz w:val="20"/>
              </w:rPr>
              <w:t xml:space="preserve">
(негізгі борыш пен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сомасын ескере </w:t>
            </w:r>
            <w:r>
              <w:br/>
            </w:r>
            <w:r>
              <w:rPr>
                <w:rFonts w:ascii="Times New Roman"/>
                <w:b w:val="false"/>
                <w:i w:val="false"/>
                <w:color w:val="000000"/>
                <w:sz w:val="20"/>
              </w:rPr>
              <w:t xml:space="preserve">
отырып), баланстық </w:t>
            </w:r>
            <w:r>
              <w:br/>
            </w:r>
            <w:r>
              <w:rPr>
                <w:rFonts w:ascii="Times New Roman"/>
                <w:b w:val="false"/>
                <w:i w:val="false"/>
                <w:color w:val="000000"/>
                <w:sz w:val="20"/>
              </w:rPr>
              <w:t xml:space="preserve">
құнның 100 % көлемін- </w:t>
            </w:r>
            <w:r>
              <w:br/>
            </w:r>
            <w:r>
              <w:rPr>
                <w:rFonts w:ascii="Times New Roman"/>
                <w:b w:val="false"/>
                <w:i w:val="false"/>
                <w:color w:val="000000"/>
                <w:sz w:val="20"/>
              </w:rPr>
              <w:t xml:space="preserve">
дегі "ВВВ"("Standard </w:t>
            </w:r>
            <w:r>
              <w:br/>
            </w:r>
            <w:r>
              <w:rPr>
                <w:rFonts w:ascii="Times New Roman"/>
                <w:b w:val="false"/>
                <w:i w:val="false"/>
                <w:color w:val="000000"/>
                <w:sz w:val="20"/>
              </w:rPr>
              <w:t xml:space="preserve">
&amp; Poor's" және </w:t>
            </w:r>
            <w:r>
              <w:br/>
            </w:r>
            <w:r>
              <w:rPr>
                <w:rFonts w:ascii="Times New Roman"/>
                <w:b w:val="false"/>
                <w:i w:val="false"/>
                <w:color w:val="000000"/>
                <w:sz w:val="20"/>
              </w:rPr>
              <w:t xml:space="preserve">
"Fitch"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бойынша) </w:t>
            </w:r>
            <w:r>
              <w:br/>
            </w:r>
            <w:r>
              <w:rPr>
                <w:rFonts w:ascii="Times New Roman"/>
                <w:b w:val="false"/>
                <w:i w:val="false"/>
                <w:color w:val="000000"/>
                <w:sz w:val="20"/>
              </w:rPr>
              <w:t xml:space="preserve">
немесе "Ваа2" төмен </w:t>
            </w:r>
            <w:r>
              <w:br/>
            </w:r>
            <w:r>
              <w:rPr>
                <w:rFonts w:ascii="Times New Roman"/>
                <w:b w:val="false"/>
                <w:i w:val="false"/>
                <w:color w:val="000000"/>
                <w:sz w:val="20"/>
              </w:rPr>
              <w:t xml:space="preserve">
емес ("Moody's </w:t>
            </w:r>
            <w:r>
              <w:br/>
            </w:r>
            <w:r>
              <w:rPr>
                <w:rFonts w:ascii="Times New Roman"/>
                <w:b w:val="false"/>
                <w:i w:val="false"/>
                <w:color w:val="000000"/>
                <w:sz w:val="20"/>
              </w:rPr>
              <w:t xml:space="preserve">
Investors Serviсe" </w:t>
            </w:r>
            <w:r>
              <w:br/>
            </w:r>
            <w:r>
              <w:rPr>
                <w:rFonts w:ascii="Times New Roman"/>
                <w:b w:val="false"/>
                <w:i w:val="false"/>
                <w:color w:val="000000"/>
                <w:sz w:val="20"/>
              </w:rPr>
              <w:t xml:space="preserve">
рейтинг агенттігінің </w:t>
            </w:r>
            <w:r>
              <w:br/>
            </w:r>
            <w:r>
              <w:rPr>
                <w:rFonts w:ascii="Times New Roman"/>
                <w:b w:val="false"/>
                <w:i w:val="false"/>
                <w:color w:val="000000"/>
                <w:sz w:val="20"/>
              </w:rPr>
              <w:t xml:space="preserve">
жіктелімі бойынша) </w:t>
            </w:r>
            <w:r>
              <w:br/>
            </w:r>
            <w:r>
              <w:rPr>
                <w:rFonts w:ascii="Times New Roman"/>
                <w:b w:val="false"/>
                <w:i w:val="false"/>
                <w:color w:val="000000"/>
                <w:sz w:val="20"/>
              </w:rPr>
              <w:t xml:space="preserve">
дербес рейтингі бар </w:t>
            </w:r>
            <w:r>
              <w:br/>
            </w:r>
            <w:r>
              <w:rPr>
                <w:rFonts w:ascii="Times New Roman"/>
                <w:b w:val="false"/>
                <w:i w:val="false"/>
                <w:color w:val="000000"/>
                <w:sz w:val="20"/>
              </w:rPr>
              <w:t xml:space="preserve">
шет мемлекеттердің </w:t>
            </w:r>
            <w:r>
              <w:br/>
            </w:r>
            <w:r>
              <w:rPr>
                <w:rFonts w:ascii="Times New Roman"/>
                <w:b w:val="false"/>
                <w:i w:val="false"/>
                <w:color w:val="000000"/>
                <w:sz w:val="20"/>
              </w:rPr>
              <w:t xml:space="preserve">
бағалы қағаздары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(негіз- </w:t>
            </w:r>
            <w:r>
              <w:br/>
            </w:r>
            <w:r>
              <w:rPr>
                <w:rFonts w:ascii="Times New Roman"/>
                <w:b w:val="false"/>
                <w:i w:val="false"/>
                <w:color w:val="000000"/>
                <w:sz w:val="20"/>
              </w:rPr>
              <w:t xml:space="preserve">
гі борыш пен есептел- </w:t>
            </w:r>
            <w:r>
              <w:br/>
            </w:r>
            <w:r>
              <w:rPr>
                <w:rFonts w:ascii="Times New Roman"/>
                <w:b w:val="false"/>
                <w:i w:val="false"/>
                <w:color w:val="000000"/>
                <w:sz w:val="20"/>
              </w:rPr>
              <w:t xml:space="preserve">
ген сыйақы сомасын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баланстық құнның 100 </w:t>
            </w:r>
            <w:r>
              <w:br/>
            </w:r>
            <w:r>
              <w:rPr>
                <w:rFonts w:ascii="Times New Roman"/>
                <w:b w:val="false"/>
                <w:i w:val="false"/>
                <w:color w:val="000000"/>
                <w:sz w:val="20"/>
              </w:rPr>
              <w:t xml:space="preserve">
% көлеміндегі "ВВВ" </w:t>
            </w:r>
            <w:r>
              <w:br/>
            </w:r>
            <w:r>
              <w:rPr>
                <w:rFonts w:ascii="Times New Roman"/>
                <w:b w:val="false"/>
                <w:i w:val="false"/>
                <w:color w:val="000000"/>
                <w:sz w:val="20"/>
              </w:rPr>
              <w:t xml:space="preserve">
("Standard &amp; Poor's" </w:t>
            </w:r>
            <w:r>
              <w:br/>
            </w:r>
            <w:r>
              <w:rPr>
                <w:rFonts w:ascii="Times New Roman"/>
                <w:b w:val="false"/>
                <w:i w:val="false"/>
                <w:color w:val="000000"/>
                <w:sz w:val="20"/>
              </w:rPr>
              <w:t xml:space="preserve">
және "Fitch"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бойынша) </w:t>
            </w:r>
            <w:r>
              <w:br/>
            </w:r>
            <w:r>
              <w:rPr>
                <w:rFonts w:ascii="Times New Roman"/>
                <w:b w:val="false"/>
                <w:i w:val="false"/>
                <w:color w:val="000000"/>
                <w:sz w:val="20"/>
              </w:rPr>
              <w:t xml:space="preserve">
немесе "Ваа2" төмен </w:t>
            </w:r>
            <w:r>
              <w:br/>
            </w:r>
            <w:r>
              <w:rPr>
                <w:rFonts w:ascii="Times New Roman"/>
                <w:b w:val="false"/>
                <w:i w:val="false"/>
                <w:color w:val="000000"/>
                <w:sz w:val="20"/>
              </w:rPr>
              <w:t xml:space="preserve">
емес ("Moody's </w:t>
            </w:r>
            <w:r>
              <w:br/>
            </w:r>
            <w:r>
              <w:rPr>
                <w:rFonts w:ascii="Times New Roman"/>
                <w:b w:val="false"/>
                <w:i w:val="false"/>
                <w:color w:val="000000"/>
                <w:sz w:val="20"/>
              </w:rPr>
              <w:t xml:space="preserve">
Investors Serviсe" және олардың </w:t>
            </w:r>
            <w:r>
              <w:br/>
            </w:r>
            <w:r>
              <w:rPr>
                <w:rFonts w:ascii="Times New Roman"/>
                <w:b w:val="false"/>
                <w:i w:val="false"/>
                <w:color w:val="000000"/>
                <w:sz w:val="20"/>
              </w:rPr>
              <w:t xml:space="preserve">
депозитарлық </w:t>
            </w:r>
            <w:r>
              <w:br/>
            </w:r>
            <w:r>
              <w:rPr>
                <w:rFonts w:ascii="Times New Roman"/>
                <w:b w:val="false"/>
                <w:i w:val="false"/>
                <w:color w:val="000000"/>
                <w:sz w:val="20"/>
              </w:rPr>
              <w:t xml:space="preserve">
қолхаттары рейтинг </w:t>
            </w:r>
            <w:r>
              <w:br/>
            </w:r>
            <w:r>
              <w:rPr>
                <w:rFonts w:ascii="Times New Roman"/>
                <w:b w:val="false"/>
                <w:i w:val="false"/>
                <w:color w:val="000000"/>
                <w:sz w:val="20"/>
              </w:rPr>
              <w:t xml:space="preserve">
агенттігінің </w:t>
            </w:r>
            <w:r>
              <w:br/>
            </w:r>
            <w:r>
              <w:rPr>
                <w:rFonts w:ascii="Times New Roman"/>
                <w:b w:val="false"/>
                <w:i w:val="false"/>
                <w:color w:val="000000"/>
                <w:sz w:val="20"/>
              </w:rPr>
              <w:t xml:space="preserve">
жіктелімі бойынша) </w:t>
            </w:r>
            <w:r>
              <w:br/>
            </w:r>
            <w:r>
              <w:rPr>
                <w:rFonts w:ascii="Times New Roman"/>
                <w:b w:val="false"/>
                <w:i w:val="false"/>
                <w:color w:val="000000"/>
                <w:sz w:val="20"/>
              </w:rPr>
              <w:t xml:space="preserve">
ұзақ мерзімді шетел </w:t>
            </w:r>
            <w:r>
              <w:br/>
            </w:r>
            <w:r>
              <w:rPr>
                <w:rFonts w:ascii="Times New Roman"/>
                <w:b w:val="false"/>
                <w:i w:val="false"/>
                <w:color w:val="000000"/>
                <w:sz w:val="20"/>
              </w:rPr>
              <w:t xml:space="preserve">
валютасындағы дербес </w:t>
            </w:r>
            <w:r>
              <w:br/>
            </w:r>
            <w:r>
              <w:rPr>
                <w:rFonts w:ascii="Times New Roman"/>
                <w:b w:val="false"/>
                <w:i w:val="false"/>
                <w:color w:val="000000"/>
                <w:sz w:val="20"/>
              </w:rPr>
              <w:t xml:space="preserve">
рейтингі бар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резидент емес </w:t>
            </w:r>
            <w:r>
              <w:br/>
            </w:r>
            <w:r>
              <w:rPr>
                <w:rFonts w:ascii="Times New Roman"/>
                <w:b w:val="false"/>
                <w:i w:val="false"/>
                <w:color w:val="000000"/>
                <w:sz w:val="20"/>
              </w:rPr>
              <w:t xml:space="preserve">
эмитенттерінің мемле- </w:t>
            </w:r>
            <w:r>
              <w:br/>
            </w:r>
            <w:r>
              <w:rPr>
                <w:rFonts w:ascii="Times New Roman"/>
                <w:b w:val="false"/>
                <w:i w:val="false"/>
                <w:color w:val="000000"/>
                <w:sz w:val="20"/>
              </w:rPr>
              <w:t xml:space="preserve">
кеттік емес бағалы </w:t>
            </w:r>
            <w:r>
              <w:br/>
            </w:r>
            <w:r>
              <w:rPr>
                <w:rFonts w:ascii="Times New Roman"/>
                <w:b w:val="false"/>
                <w:i w:val="false"/>
                <w:color w:val="000000"/>
                <w:sz w:val="20"/>
              </w:rPr>
              <w:t xml:space="preserve">
қағаздары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(негіз- </w:t>
            </w:r>
            <w:r>
              <w:br/>
            </w:r>
            <w:r>
              <w:rPr>
                <w:rFonts w:ascii="Times New Roman"/>
                <w:b w:val="false"/>
                <w:i w:val="false"/>
                <w:color w:val="000000"/>
                <w:sz w:val="20"/>
              </w:rPr>
              <w:t xml:space="preserve">
гі борыш пен есептел- </w:t>
            </w:r>
            <w:r>
              <w:br/>
            </w:r>
            <w:r>
              <w:rPr>
                <w:rFonts w:ascii="Times New Roman"/>
                <w:b w:val="false"/>
                <w:i w:val="false"/>
                <w:color w:val="000000"/>
                <w:sz w:val="20"/>
              </w:rPr>
              <w:t xml:space="preserve">
ген сыйақы сомасын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баланстық құнның 100 </w:t>
            </w:r>
            <w:r>
              <w:br/>
            </w:r>
            <w:r>
              <w:rPr>
                <w:rFonts w:ascii="Times New Roman"/>
                <w:b w:val="false"/>
                <w:i w:val="false"/>
                <w:color w:val="000000"/>
                <w:sz w:val="20"/>
              </w:rPr>
              <w:t xml:space="preserve">
% көлеміндегі </w:t>
            </w:r>
            <w:r>
              <w:br/>
            </w:r>
            <w:r>
              <w:rPr>
                <w:rFonts w:ascii="Times New Roman"/>
                <w:b w:val="false"/>
                <w:i w:val="false"/>
                <w:color w:val="000000"/>
                <w:sz w:val="20"/>
              </w:rPr>
              <w:t xml:space="preserve">
халықаралық қаржы </w:t>
            </w:r>
            <w:r>
              <w:br/>
            </w:r>
            <w:r>
              <w:rPr>
                <w:rFonts w:ascii="Times New Roman"/>
                <w:b w:val="false"/>
                <w:i w:val="false"/>
                <w:color w:val="000000"/>
                <w:sz w:val="20"/>
              </w:rPr>
              <w:t xml:space="preserve">
ұйымдарының бағалы </w:t>
            </w:r>
            <w:r>
              <w:br/>
            </w:r>
            <w:r>
              <w:rPr>
                <w:rFonts w:ascii="Times New Roman"/>
                <w:b w:val="false"/>
                <w:i w:val="false"/>
                <w:color w:val="000000"/>
                <w:sz w:val="20"/>
              </w:rPr>
              <w:t xml:space="preserve">
қағаздары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r>
              <w:br/>
            </w:r>
            <w:r>
              <w:rPr>
                <w:rFonts w:ascii="Times New Roman"/>
                <w:b w:val="false"/>
                <w:i w:val="false"/>
                <w:color w:val="000000"/>
                <w:sz w:val="20"/>
              </w:rPr>
              <w:t xml:space="preserve">
сомасының (қызметін </w:t>
            </w:r>
            <w:r>
              <w:br/>
            </w:r>
            <w:r>
              <w:rPr>
                <w:rFonts w:ascii="Times New Roman"/>
                <w:b w:val="false"/>
                <w:i w:val="false"/>
                <w:color w:val="000000"/>
                <w:sz w:val="20"/>
              </w:rPr>
              <w:t xml:space="preserve">
"өмірді сақтандыру" </w:t>
            </w:r>
            <w:r>
              <w:br/>
            </w:r>
            <w:r>
              <w:rPr>
                <w:rFonts w:ascii="Times New Roman"/>
                <w:b w:val="false"/>
                <w:i w:val="false"/>
                <w:color w:val="000000"/>
                <w:sz w:val="20"/>
              </w:rPr>
              <w:t xml:space="preserve">
саласы бойынша жүзеге </w:t>
            </w:r>
            <w:r>
              <w:br/>
            </w:r>
            <w:r>
              <w:rPr>
                <w:rFonts w:ascii="Times New Roman"/>
                <w:b w:val="false"/>
                <w:i w:val="false"/>
                <w:color w:val="000000"/>
                <w:sz w:val="20"/>
              </w:rPr>
              <w:t xml:space="preserve">
асыратын сақтандыру </w:t>
            </w:r>
            <w:r>
              <w:br/>
            </w:r>
            <w:r>
              <w:rPr>
                <w:rFonts w:ascii="Times New Roman"/>
                <w:b w:val="false"/>
                <w:i w:val="false"/>
                <w:color w:val="000000"/>
                <w:sz w:val="20"/>
              </w:rPr>
              <w:t xml:space="preserve">
ұйымдары үшін) 100% </w:t>
            </w:r>
            <w:r>
              <w:br/>
            </w:r>
            <w:r>
              <w:rPr>
                <w:rFonts w:ascii="Times New Roman"/>
                <w:b w:val="false"/>
                <w:i w:val="false"/>
                <w:color w:val="000000"/>
                <w:sz w:val="20"/>
              </w:rPr>
              <w:t xml:space="preserve">
көлеміндегі сақтану- </w:t>
            </w:r>
            <w:r>
              <w:br/>
            </w:r>
            <w:r>
              <w:rPr>
                <w:rFonts w:ascii="Times New Roman"/>
                <w:b w:val="false"/>
                <w:i w:val="false"/>
                <w:color w:val="000000"/>
                <w:sz w:val="20"/>
              </w:rPr>
              <w:t xml:space="preserve">
шылар заемдары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5%-нен </w:t>
            </w:r>
            <w:r>
              <w:br/>
            </w:r>
            <w:r>
              <w:rPr>
                <w:rFonts w:ascii="Times New Roman"/>
                <w:b w:val="false"/>
                <w:i w:val="false"/>
                <w:color w:val="000000"/>
                <w:sz w:val="20"/>
              </w:rPr>
              <w:t xml:space="preserve">
аспайтын сомадағы </w:t>
            </w:r>
            <w:r>
              <w:br/>
            </w:r>
            <w:r>
              <w:rPr>
                <w:rFonts w:ascii="Times New Roman"/>
                <w:b w:val="false"/>
                <w:i w:val="false"/>
                <w:color w:val="000000"/>
                <w:sz w:val="20"/>
              </w:rPr>
              <w:t xml:space="preserve">
жылжымайтын мүлік </w:t>
            </w:r>
            <w:r>
              <w:br/>
            </w:r>
            <w:r>
              <w:rPr>
                <w:rFonts w:ascii="Times New Roman"/>
                <w:b w:val="false"/>
                <w:i w:val="false"/>
                <w:color w:val="000000"/>
                <w:sz w:val="20"/>
              </w:rPr>
              <w:t xml:space="preserve">
және қаржылық есеп </w:t>
            </w:r>
            <w:r>
              <w:br/>
            </w:r>
            <w:r>
              <w:rPr>
                <w:rFonts w:ascii="Times New Roman"/>
                <w:b w:val="false"/>
                <w:i w:val="false"/>
                <w:color w:val="000000"/>
                <w:sz w:val="20"/>
              </w:rPr>
              <w:t xml:space="preserve">
берудің халықаралық </w:t>
            </w:r>
            <w:r>
              <w:br/>
            </w:r>
            <w:r>
              <w:rPr>
                <w:rFonts w:ascii="Times New Roman"/>
                <w:b w:val="false"/>
                <w:i w:val="false"/>
                <w:color w:val="000000"/>
                <w:sz w:val="20"/>
              </w:rPr>
              <w:t xml:space="preserve">
стандарттарына </w:t>
            </w:r>
            <w:r>
              <w:br/>
            </w:r>
            <w:r>
              <w:rPr>
                <w:rFonts w:ascii="Times New Roman"/>
                <w:b w:val="false"/>
                <w:i w:val="false"/>
                <w:color w:val="000000"/>
                <w:sz w:val="20"/>
              </w:rPr>
              <w:t xml:space="preserve">
сәйкес келетін </w:t>
            </w:r>
            <w:r>
              <w:br/>
            </w:r>
            <w:r>
              <w:rPr>
                <w:rFonts w:ascii="Times New Roman"/>
                <w:b w:val="false"/>
                <w:i w:val="false"/>
                <w:color w:val="000000"/>
                <w:sz w:val="20"/>
              </w:rPr>
              <w:t xml:space="preserve">
инвестициялық мүлік </w:t>
            </w:r>
            <w:r>
              <w:br/>
            </w:r>
            <w:r>
              <w:rPr>
                <w:rFonts w:ascii="Times New Roman"/>
                <w:b w:val="false"/>
                <w:i w:val="false"/>
                <w:color w:val="000000"/>
                <w:sz w:val="20"/>
              </w:rPr>
              <w:t xml:space="preserve">
түріндегі негізгі </w:t>
            </w:r>
            <w:r>
              <w:br/>
            </w:r>
            <w:r>
              <w:rPr>
                <w:rFonts w:ascii="Times New Roman"/>
                <w:b w:val="false"/>
                <w:i w:val="false"/>
                <w:color w:val="000000"/>
                <w:sz w:val="20"/>
              </w:rPr>
              <w:t xml:space="preserve">
құрал-жабдықтар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 </w:t>
            </w:r>
            <w:r>
              <w:br/>
            </w:r>
            <w:r>
              <w:rPr>
                <w:rFonts w:ascii="Times New Roman"/>
                <w:b w:val="false"/>
                <w:i w:val="false"/>
                <w:color w:val="000000"/>
                <w:sz w:val="20"/>
              </w:rPr>
              <w:t xml:space="preserve">
масыз ету (жинақтал- </w:t>
            </w:r>
            <w:r>
              <w:br/>
            </w:r>
            <w:r>
              <w:rPr>
                <w:rFonts w:ascii="Times New Roman"/>
                <w:b w:val="false"/>
                <w:i w:val="false"/>
                <w:color w:val="000000"/>
                <w:sz w:val="20"/>
              </w:rPr>
              <w:t xml:space="preserve">
ған амортизацияны </w:t>
            </w:r>
            <w:r>
              <w:br/>
            </w:r>
            <w:r>
              <w:rPr>
                <w:rFonts w:ascii="Times New Roman"/>
                <w:b w:val="false"/>
                <w:i w:val="false"/>
                <w:color w:val="000000"/>
                <w:sz w:val="20"/>
              </w:rPr>
              <w:t xml:space="preserve">
ескергендегі өзіндік </w:t>
            </w:r>
            <w:r>
              <w:br/>
            </w:r>
            <w:r>
              <w:rPr>
                <w:rFonts w:ascii="Times New Roman"/>
                <w:b w:val="false"/>
                <w:i w:val="false"/>
                <w:color w:val="000000"/>
                <w:sz w:val="20"/>
              </w:rPr>
              <w:t xml:space="preserve">
құнның және сақтанды- </w:t>
            </w:r>
            <w:r>
              <w:br/>
            </w:r>
            <w:r>
              <w:rPr>
                <w:rFonts w:ascii="Times New Roman"/>
                <w:b w:val="false"/>
                <w:i w:val="false"/>
                <w:color w:val="000000"/>
                <w:sz w:val="20"/>
              </w:rPr>
              <w:t xml:space="preserve">
ру (қайта сақтандыру) </w:t>
            </w:r>
            <w:r>
              <w:br/>
            </w:r>
            <w:r>
              <w:rPr>
                <w:rFonts w:ascii="Times New Roman"/>
                <w:b w:val="false"/>
                <w:i w:val="false"/>
                <w:color w:val="000000"/>
                <w:sz w:val="20"/>
              </w:rPr>
              <w:t xml:space="preserve">
ұйымының активтерінің </w:t>
            </w:r>
            <w:r>
              <w:br/>
            </w:r>
            <w:r>
              <w:rPr>
                <w:rFonts w:ascii="Times New Roman"/>
                <w:b w:val="false"/>
                <w:i w:val="false"/>
                <w:color w:val="000000"/>
                <w:sz w:val="20"/>
              </w:rPr>
              <w:t xml:space="preserve">
он процентінен </w:t>
            </w:r>
            <w:r>
              <w:br/>
            </w:r>
            <w:r>
              <w:rPr>
                <w:rFonts w:ascii="Times New Roman"/>
                <w:b w:val="false"/>
                <w:i w:val="false"/>
                <w:color w:val="000000"/>
                <w:sz w:val="20"/>
              </w:rPr>
              <w:t xml:space="preserve">
аспайтын көлемінде)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 </w:t>
            </w:r>
            <w:r>
              <w:br/>
            </w:r>
            <w:r>
              <w:rPr>
                <w:rFonts w:ascii="Times New Roman"/>
                <w:b w:val="false"/>
                <w:i w:val="false"/>
                <w:color w:val="000000"/>
                <w:sz w:val="20"/>
              </w:rPr>
              <w:t xml:space="preserve">
дан алынатын шарт </w:t>
            </w:r>
            <w:r>
              <w:br/>
            </w:r>
            <w:r>
              <w:rPr>
                <w:rFonts w:ascii="Times New Roman"/>
                <w:b w:val="false"/>
                <w:i w:val="false"/>
                <w:color w:val="000000"/>
                <w:sz w:val="20"/>
              </w:rPr>
              <w:t xml:space="preserve">
талаптарының мерзімі </w:t>
            </w:r>
            <w:r>
              <w:br/>
            </w:r>
            <w:r>
              <w:rPr>
                <w:rFonts w:ascii="Times New Roman"/>
                <w:b w:val="false"/>
                <w:i w:val="false"/>
                <w:color w:val="000000"/>
                <w:sz w:val="20"/>
              </w:rPr>
              <w:t xml:space="preserve">
өтпеген,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резервті шегере оты- </w:t>
            </w:r>
            <w:r>
              <w:br/>
            </w:r>
            <w:r>
              <w:rPr>
                <w:rFonts w:ascii="Times New Roman"/>
                <w:b w:val="false"/>
                <w:i w:val="false"/>
                <w:color w:val="000000"/>
                <w:sz w:val="20"/>
              </w:rPr>
              <w:t xml:space="preserve">
рып сақтандырушыдан </w:t>
            </w:r>
            <w:r>
              <w:br/>
            </w:r>
            <w:r>
              <w:rPr>
                <w:rFonts w:ascii="Times New Roman"/>
                <w:b w:val="false"/>
                <w:i w:val="false"/>
                <w:color w:val="000000"/>
                <w:sz w:val="20"/>
              </w:rPr>
              <w:t xml:space="preserve">
(қайта сақтандырушы- </w:t>
            </w:r>
            <w:r>
              <w:br/>
            </w:r>
            <w:r>
              <w:rPr>
                <w:rFonts w:ascii="Times New Roman"/>
                <w:b w:val="false"/>
                <w:i w:val="false"/>
                <w:color w:val="000000"/>
                <w:sz w:val="20"/>
              </w:rPr>
              <w:t xml:space="preserve">
дан) және делдалдар- </w:t>
            </w:r>
            <w:r>
              <w:br/>
            </w:r>
            <w:r>
              <w:rPr>
                <w:rFonts w:ascii="Times New Roman"/>
                <w:b w:val="false"/>
                <w:i w:val="false"/>
                <w:color w:val="000000"/>
                <w:sz w:val="20"/>
              </w:rPr>
              <w:t xml:space="preserve">
дан алынатын сақтан- </w:t>
            </w:r>
            <w:r>
              <w:br/>
            </w:r>
            <w:r>
              <w:rPr>
                <w:rFonts w:ascii="Times New Roman"/>
                <w:b w:val="false"/>
                <w:i w:val="false"/>
                <w:color w:val="000000"/>
                <w:sz w:val="20"/>
              </w:rPr>
              <w:t xml:space="preserve">
дыру сыйлықақыларының </w:t>
            </w:r>
            <w:r>
              <w:br/>
            </w:r>
            <w:r>
              <w:rPr>
                <w:rFonts w:ascii="Times New Roman"/>
                <w:b w:val="false"/>
                <w:i w:val="false"/>
                <w:color w:val="000000"/>
                <w:sz w:val="20"/>
              </w:rPr>
              <w:t xml:space="preserve">
сомалары бойынша </w:t>
            </w:r>
            <w:r>
              <w:br/>
            </w:r>
            <w:r>
              <w:rPr>
                <w:rFonts w:ascii="Times New Roman"/>
                <w:b w:val="false"/>
                <w:i w:val="false"/>
                <w:color w:val="000000"/>
                <w:sz w:val="20"/>
              </w:rPr>
              <w:t xml:space="preserve">
берешегі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сақтандырушыдан </w:t>
            </w:r>
            <w:r>
              <w:br/>
            </w:r>
            <w:r>
              <w:rPr>
                <w:rFonts w:ascii="Times New Roman"/>
                <w:b w:val="false"/>
                <w:i w:val="false"/>
                <w:color w:val="000000"/>
                <w:sz w:val="20"/>
              </w:rPr>
              <w:t xml:space="preserve">
алынатын шарт талап- </w:t>
            </w:r>
            <w:r>
              <w:br/>
            </w:r>
            <w:r>
              <w:rPr>
                <w:rFonts w:ascii="Times New Roman"/>
                <w:b w:val="false"/>
                <w:i w:val="false"/>
                <w:color w:val="000000"/>
                <w:sz w:val="20"/>
              </w:rPr>
              <w:t xml:space="preserve">
тарының мерзімі өтпе- </w:t>
            </w:r>
            <w:r>
              <w:br/>
            </w:r>
            <w:r>
              <w:rPr>
                <w:rFonts w:ascii="Times New Roman"/>
                <w:b w:val="false"/>
                <w:i w:val="false"/>
                <w:color w:val="000000"/>
                <w:sz w:val="20"/>
              </w:rPr>
              <w:t xml:space="preserve">
ген,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сақтан- </w:t>
            </w:r>
            <w:r>
              <w:br/>
            </w:r>
            <w:r>
              <w:rPr>
                <w:rFonts w:ascii="Times New Roman"/>
                <w:b w:val="false"/>
                <w:i w:val="false"/>
                <w:color w:val="000000"/>
                <w:sz w:val="20"/>
              </w:rPr>
              <w:t xml:space="preserve">
дырушыдан (қайта </w:t>
            </w:r>
            <w:r>
              <w:br/>
            </w:r>
            <w:r>
              <w:rPr>
                <w:rFonts w:ascii="Times New Roman"/>
                <w:b w:val="false"/>
                <w:i w:val="false"/>
                <w:color w:val="000000"/>
                <w:sz w:val="20"/>
              </w:rPr>
              <w:t xml:space="preserve">
сақтандырушыдан) және </w:t>
            </w:r>
            <w:r>
              <w:br/>
            </w:r>
            <w:r>
              <w:rPr>
                <w:rFonts w:ascii="Times New Roman"/>
                <w:b w:val="false"/>
                <w:i w:val="false"/>
                <w:color w:val="000000"/>
                <w:sz w:val="20"/>
              </w:rPr>
              <w:t xml:space="preserve">
делдалдардан алынатын </w:t>
            </w:r>
            <w:r>
              <w:br/>
            </w:r>
            <w:r>
              <w:rPr>
                <w:rFonts w:ascii="Times New Roman"/>
                <w:b w:val="false"/>
                <w:i w:val="false"/>
                <w:color w:val="000000"/>
                <w:sz w:val="20"/>
              </w:rPr>
              <w:t xml:space="preserve">
сақтандыру сыйлықақы- </w:t>
            </w:r>
            <w:r>
              <w:br/>
            </w:r>
            <w:r>
              <w:rPr>
                <w:rFonts w:ascii="Times New Roman"/>
                <w:b w:val="false"/>
                <w:i w:val="false"/>
                <w:color w:val="000000"/>
                <w:sz w:val="20"/>
              </w:rPr>
              <w:t xml:space="preserve">
ларының сомалары </w:t>
            </w:r>
            <w:r>
              <w:br/>
            </w:r>
            <w:r>
              <w:rPr>
                <w:rFonts w:ascii="Times New Roman"/>
                <w:b w:val="false"/>
                <w:i w:val="false"/>
                <w:color w:val="000000"/>
                <w:sz w:val="20"/>
              </w:rPr>
              <w:t xml:space="preserve">
бойынша 90 күндік </w:t>
            </w:r>
            <w:r>
              <w:br/>
            </w:r>
            <w:r>
              <w:rPr>
                <w:rFonts w:ascii="Times New Roman"/>
                <w:b w:val="false"/>
                <w:i w:val="false"/>
                <w:color w:val="000000"/>
                <w:sz w:val="20"/>
              </w:rPr>
              <w:t xml:space="preserve">
мерзімге дейінгі </w:t>
            </w:r>
            <w:r>
              <w:br/>
            </w:r>
            <w:r>
              <w:rPr>
                <w:rFonts w:ascii="Times New Roman"/>
                <w:b w:val="false"/>
                <w:i w:val="false"/>
                <w:color w:val="000000"/>
                <w:sz w:val="20"/>
              </w:rPr>
              <w:t xml:space="preserve">
берешегі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өтімділік </w:t>
            </w:r>
            <w:r>
              <w:br/>
            </w:r>
            <w:r>
              <w:rPr>
                <w:rFonts w:ascii="Times New Roman"/>
                <w:b w:val="false"/>
                <w:i w:val="false"/>
                <w:color w:val="000000"/>
                <w:sz w:val="20"/>
              </w:rPr>
              <w:t xml:space="preserve">
жөніндегі олардың </w:t>
            </w:r>
            <w:r>
              <w:br/>
            </w:r>
            <w:r>
              <w:rPr>
                <w:rFonts w:ascii="Times New Roman"/>
                <w:b w:val="false"/>
                <w:i w:val="false"/>
                <w:color w:val="000000"/>
                <w:sz w:val="20"/>
              </w:rPr>
              <w:t xml:space="preserve">
жіктелімін ескерген- </w:t>
            </w:r>
            <w:r>
              <w:br/>
            </w:r>
            <w:r>
              <w:rPr>
                <w:rFonts w:ascii="Times New Roman"/>
                <w:b w:val="false"/>
                <w:i w:val="false"/>
                <w:color w:val="000000"/>
                <w:sz w:val="20"/>
              </w:rPr>
              <w:t xml:space="preserve">
дегі активтер жиын- </w:t>
            </w:r>
            <w:r>
              <w:br/>
            </w:r>
            <w:r>
              <w:rPr>
                <w:rFonts w:ascii="Times New Roman"/>
                <w:b w:val="false"/>
                <w:i w:val="false"/>
                <w:color w:val="000000"/>
                <w:sz w:val="20"/>
              </w:rPr>
              <w:t xml:space="preserve">
тығы - А - ("11110" </w:t>
            </w:r>
            <w:r>
              <w:br/>
            </w:r>
            <w:r>
              <w:rPr>
                <w:rFonts w:ascii="Times New Roman"/>
                <w:b w:val="false"/>
                <w:i w:val="false"/>
                <w:color w:val="000000"/>
                <w:sz w:val="20"/>
              </w:rPr>
              <w:t xml:space="preserve">
+ "11120" + "11130" </w:t>
            </w:r>
            <w:r>
              <w:br/>
            </w:r>
            <w:r>
              <w:rPr>
                <w:rFonts w:ascii="Times New Roman"/>
                <w:b w:val="false"/>
                <w:i w:val="false"/>
                <w:color w:val="000000"/>
                <w:sz w:val="20"/>
              </w:rPr>
              <w:t xml:space="preserve">
+...+ "11210" </w:t>
            </w:r>
            <w:r>
              <w:br/>
            </w:r>
            <w:r>
              <w:rPr>
                <w:rFonts w:ascii="Times New Roman"/>
                <w:b w:val="false"/>
                <w:i w:val="false"/>
                <w:color w:val="000000"/>
                <w:sz w:val="20"/>
              </w:rPr>
              <w:t xml:space="preserve">
+ "11220" + "12100" </w:t>
            </w:r>
            <w:r>
              <w:br/>
            </w:r>
            <w:r>
              <w:rPr>
                <w:rFonts w:ascii="Times New Roman"/>
                <w:b w:val="false"/>
                <w:i w:val="false"/>
                <w:color w:val="000000"/>
                <w:sz w:val="20"/>
              </w:rPr>
              <w:t xml:space="preserve">
+ "12200" + "12300")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w:t>
            </w:r>
            <w:r>
              <w:br/>
            </w:r>
            <w:r>
              <w:rPr>
                <w:rFonts w:ascii="Times New Roman"/>
                <w:b w:val="false"/>
                <w:i w:val="false"/>
                <w:color w:val="000000"/>
                <w:sz w:val="20"/>
              </w:rPr>
              <w:t xml:space="preserve">
үлесін алып тастаған- </w:t>
            </w:r>
            <w:r>
              <w:br/>
            </w:r>
            <w:r>
              <w:rPr>
                <w:rFonts w:ascii="Times New Roman"/>
                <w:b w:val="false"/>
                <w:i w:val="false"/>
                <w:color w:val="000000"/>
                <w:sz w:val="20"/>
              </w:rPr>
              <w:t xml:space="preserve">
дағы сақтандыру </w:t>
            </w:r>
            <w:r>
              <w:br/>
            </w:r>
            <w:r>
              <w:rPr>
                <w:rFonts w:ascii="Times New Roman"/>
                <w:b w:val="false"/>
                <w:i w:val="false"/>
                <w:color w:val="000000"/>
                <w:sz w:val="20"/>
              </w:rPr>
              <w:t xml:space="preserve">
резервтері - СР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резервтері </w:t>
            </w:r>
            <w:r>
              <w:br/>
            </w:r>
            <w:r>
              <w:rPr>
                <w:rFonts w:ascii="Times New Roman"/>
                <w:b w:val="false"/>
                <w:i w:val="false"/>
                <w:color w:val="000000"/>
                <w:sz w:val="20"/>
              </w:rPr>
              <w:t xml:space="preserve">
сомасын қоспағандағы </w:t>
            </w:r>
            <w:r>
              <w:br/>
            </w:r>
            <w:r>
              <w:rPr>
                <w:rFonts w:ascii="Times New Roman"/>
                <w:b w:val="false"/>
                <w:i w:val="false"/>
                <w:color w:val="000000"/>
                <w:sz w:val="20"/>
              </w:rPr>
              <w:t xml:space="preserve">
міндеттемелер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сапа және </w:t>
            </w:r>
            <w:r>
              <w:br/>
            </w:r>
            <w:r>
              <w:rPr>
                <w:rFonts w:ascii="Times New Roman"/>
                <w:b w:val="false"/>
                <w:i w:val="false"/>
                <w:color w:val="000000"/>
                <w:sz w:val="20"/>
              </w:rPr>
              <w:t xml:space="preserve">
өтімділік бойынша </w:t>
            </w:r>
            <w:r>
              <w:br/>
            </w:r>
            <w:r>
              <w:rPr>
                <w:rFonts w:ascii="Times New Roman"/>
                <w:b w:val="false"/>
                <w:i w:val="false"/>
                <w:color w:val="000000"/>
                <w:sz w:val="20"/>
              </w:rPr>
              <w:t xml:space="preserve">
жіктелімін ескеріп </w:t>
            </w:r>
            <w:r>
              <w:br/>
            </w:r>
            <w:r>
              <w:rPr>
                <w:rFonts w:ascii="Times New Roman"/>
                <w:b w:val="false"/>
                <w:i w:val="false"/>
                <w:color w:val="000000"/>
                <w:sz w:val="20"/>
              </w:rPr>
              <w:t xml:space="preserve">
есептелген нақты </w:t>
            </w:r>
            <w:r>
              <w:br/>
            </w:r>
            <w:r>
              <w:rPr>
                <w:rFonts w:ascii="Times New Roman"/>
                <w:b w:val="false"/>
                <w:i w:val="false"/>
                <w:color w:val="000000"/>
                <w:sz w:val="20"/>
              </w:rPr>
              <w:t xml:space="preserve">
төлем қабілеттілігі </w:t>
            </w:r>
            <w:r>
              <w:br/>
            </w:r>
            <w:r>
              <w:rPr>
                <w:rFonts w:ascii="Times New Roman"/>
                <w:b w:val="false"/>
                <w:i w:val="false"/>
                <w:color w:val="000000"/>
                <w:sz w:val="20"/>
              </w:rPr>
              <w:t xml:space="preserve">
маржасы ("12000" </w:t>
            </w:r>
            <w:r>
              <w:br/>
            </w:r>
            <w:r>
              <w:rPr>
                <w:rFonts w:ascii="Times New Roman"/>
                <w:b w:val="false"/>
                <w:i w:val="false"/>
                <w:color w:val="000000"/>
                <w:sz w:val="20"/>
              </w:rPr>
              <w:t xml:space="preserve">
- "13000" - "14000")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сомасы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Ескерту: Мөлшердің есебіне өзгерту енгізілді - ҚР Қаржы нарығын және қаржы ұйымдарын реттеу мен қадағалау агенттігі Басқармасының 2007.11.30. </w:t>
      </w:r>
      <w:r>
        <w:rPr>
          <w:rFonts w:ascii="Times New Roman"/>
          <w:b w:val="false"/>
          <w:i w:val="false"/>
          <w:color w:val="ff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Қаулысымен. </w:t>
      </w:r>
    </w:p>
    <w:p>
      <w:pPr>
        <w:spacing w:after="0"/>
        <w:ind w:left="0"/>
        <w:jc w:val="left"/>
      </w:pPr>
      <w:r>
        <w:rPr>
          <w:rFonts w:ascii="Times New Roman"/>
          <w:b/>
          <w:i w:val="false"/>
          <w:color w:val="000000"/>
        </w:rPr>
        <w:t xml:space="preserve"> Активтерді әртараптандыру нормативі есебі </w:t>
      </w:r>
    </w:p>
    <w:p>
      <w:pPr>
        <w:spacing w:after="0"/>
        <w:ind w:left="0"/>
        <w:jc w:val="both"/>
      </w:pPr>
      <w:r>
        <w:rPr>
          <w:rFonts w:ascii="Times New Roman"/>
          <w:b w:val="false"/>
          <w:i w:val="false"/>
          <w:color w:val="000000"/>
          <w:sz w:val="28"/>
        </w:rPr>
        <w:t xml:space="preserve">      Бағалы қағаздары барынша жоғары санат бойынша сауда-саттықты ұйымдастырушылардың ресми тізіміне енгізілген немесе "А-" ("Standard &amp; Poor's" және "Fitch" рейтинг агенттіктерінің жіктелімі бойынша) немесе "А3" ("Moody's Investors Serviсe" рейтинг агенттігінің жіктелімі бойынша) санатынан төмен емес ұзақ мерзімді рейтингі бар резидент емес сабақтас банктер резидент еншілес банк болып табылатын Қазақстан Республикасының бір екінші деңгейдегі банктерінің салымдарындағы инвестициялар мөлшерінің есебі - (HД1) -  сақтандыру резервтері бойынша қайта сақтандыру активтерін алып тастағандағы активтер сомасының 15%-нен артық емес.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513"/>
        <w:gridCol w:w="2673"/>
        <w:gridCol w:w="2613"/>
        <w:gridCol w:w="2333"/>
      </w:tblGrid>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санаты </w:t>
            </w:r>
            <w:r>
              <w:br/>
            </w:r>
            <w:r>
              <w:rPr>
                <w:rFonts w:ascii="Times New Roman"/>
                <w:b w:val="false"/>
                <w:i w:val="false"/>
                <w:color w:val="000000"/>
                <w:sz w:val="20"/>
              </w:rPr>
              <w:t xml:space="preserve">
/ рейтингі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бойынша сома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сомасының </w:t>
            </w:r>
            <w:r>
              <w:br/>
            </w:r>
            <w:r>
              <w:rPr>
                <w:rFonts w:ascii="Times New Roman"/>
                <w:b w:val="false"/>
                <w:i w:val="false"/>
                <w:color w:val="000000"/>
                <w:sz w:val="20"/>
              </w:rPr>
              <w:t xml:space="preserve">
%-і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(1-5 жолдың сомасы)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ff0000"/>
          <w:sz w:val="28"/>
        </w:rPr>
        <w:t xml:space="preserve">      Ескерту: Мөлшердің есебіне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ff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2007.11.30. </w:t>
      </w:r>
      <w:r>
        <w:rPr>
          <w:rFonts w:ascii="Times New Roman"/>
          <w:b w:val="false"/>
          <w:i w:val="false"/>
          <w:color w:val="ff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Қаулыларымен. </w:t>
      </w:r>
    </w:p>
    <w:p>
      <w:pPr>
        <w:spacing w:after="0"/>
        <w:ind w:left="0"/>
        <w:jc w:val="both"/>
      </w:pPr>
      <w:r>
        <w:rPr>
          <w:rFonts w:ascii="Times New Roman"/>
          <w:b w:val="false"/>
          <w:i w:val="false"/>
          <w:color w:val="000000"/>
          <w:sz w:val="28"/>
        </w:rPr>
        <w:t xml:space="preserve">      Қазақстан Республикасының және басқа мемлекеттердің заңнамаларына сәйкес (ипотекалық облигациялардан, "Қазақстан Даму Банкі" акционерлік қоғамының облигацияларынан басқа) шығарылған  барынша жоғары санаты және олардың депозитарлық қолхаттары бойынша сауда-саттықты ұйымдастырушының ресми тізіміне енгізілген Қазақстан Республикасының екінші деңгейдегі бір банкінің және Қазақстан Республикасының эмитенттерінің бағалы қағаздарындағы инвестициялар мөлшерінің есебі - (HД2) - сақтандыру резервтері бойынша қайта сақтандыру активтерін алып тастағандағы активтер сомасының 10%-нен артық емес.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2833"/>
        <w:gridCol w:w="2693"/>
        <w:gridCol w:w="2453"/>
        <w:gridCol w:w="2873"/>
      </w:tblGrid>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атауы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w:t>
            </w:r>
            <w:r>
              <w:br/>
            </w:r>
            <w:r>
              <w:rPr>
                <w:rFonts w:ascii="Times New Roman"/>
                <w:b w:val="false"/>
                <w:i w:val="false"/>
                <w:color w:val="000000"/>
                <w:sz w:val="20"/>
              </w:rPr>
              <w:t xml:space="preserve">
санаты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сомасы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сомасының </w:t>
            </w:r>
            <w:r>
              <w:br/>
            </w:r>
            <w:r>
              <w:rPr>
                <w:rFonts w:ascii="Times New Roman"/>
                <w:b w:val="false"/>
                <w:i w:val="false"/>
                <w:color w:val="000000"/>
                <w:sz w:val="20"/>
              </w:rPr>
              <w:t xml:space="preserve">
%-і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банктің атауы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банктің атауы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банктерден басқа эмитенттер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банктерден басқа эмитенттің атауы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банктерден басқа эмитенттің атауы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(1 - 3 жолдың сомасы)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ff0000"/>
          <w:sz w:val="28"/>
        </w:rPr>
        <w:t xml:space="preserve">      Ескерту. Мөлшердің есебіне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ff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2007.11.30. </w:t>
      </w:r>
      <w:r>
        <w:rPr>
          <w:rFonts w:ascii="Times New Roman"/>
          <w:b w:val="false"/>
          <w:i w:val="false"/>
          <w:color w:val="ff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Қаулыларымен. </w:t>
      </w:r>
    </w:p>
    <w:p>
      <w:pPr>
        <w:spacing w:after="0"/>
        <w:ind w:left="0"/>
        <w:jc w:val="both"/>
      </w:pPr>
      <w:r>
        <w:rPr>
          <w:rFonts w:ascii="Times New Roman"/>
          <w:b w:val="false"/>
          <w:i w:val="false"/>
          <w:color w:val="000000"/>
          <w:sz w:val="28"/>
        </w:rPr>
        <w:t xml:space="preserve">      Қазақстан Республикасының және басқа мемлекеттердің заңнамаларына сәйкес (ипотекалық облигациялардағы, "Қазақстан Даму Банкі" акционерлік қоғамының облигацияларындағы бағалы қағаздардан басқа) шығарылған барынша жоғары және олардың депозитарлық қолхаттары санаттан кейінгі санат бойынша сауда-саттықты ұйымдастырушының ресми тізіміне енгізілген Қазақстан Республикасының екінші деңгейдегі бір банкінің және Қазақстан Республикасының эмитенттерінің бағалы қағаздарындағы инвестиция мөлшерінің есебі - (HД3) - сақтандыру резервтері бойынша қайта сақтандыру активтерін алып тастағандағы активтер сомасының 5%-нен артық емес.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3833"/>
        <w:gridCol w:w="2213"/>
        <w:gridCol w:w="2453"/>
        <w:gridCol w:w="2933"/>
      </w:tblGrid>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санаты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сомасы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сомасының %-і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банктерден басқа  эмитенттер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банктерден басқа эмитенттің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банктерден басқа  эмитенттің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(1 - 3 жолдың сомасы)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ff0000"/>
          <w:sz w:val="28"/>
        </w:rPr>
        <w:t xml:space="preserve">      Ескерту. Мөлшердің есебіне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ff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2007.11.30. </w:t>
      </w:r>
      <w:r>
        <w:rPr>
          <w:rFonts w:ascii="Times New Roman"/>
          <w:b w:val="false"/>
          <w:i w:val="false"/>
          <w:color w:val="ff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Қаулыларымен. </w:t>
      </w:r>
    </w:p>
    <w:p>
      <w:pPr>
        <w:spacing w:after="0"/>
        <w:ind w:left="0"/>
        <w:jc w:val="both"/>
      </w:pPr>
      <w:r>
        <w:rPr>
          <w:rFonts w:ascii="Times New Roman"/>
          <w:b w:val="false"/>
          <w:i w:val="false"/>
          <w:color w:val="000000"/>
          <w:sz w:val="28"/>
        </w:rPr>
        <w:t xml:space="preserve">      Қазақстан Республикасының эмитенттерінің барынша жоғары және барынша жоғары санаттан кейінгі санат және олардың депозитарлық қолхаттары бойынша сауда-саттықты ұйымдастырушының ресми тізіміне енгізілген және осы банктің банктік конгломератына кіретін эмитенттерінің бағалы қағаздарындағы инвестиция мөлшерінің есебі - (HД4) - сақтандыру резервтері бойынша қайта сақтандыру активтерін алып тастағандағы активтер сомасының 10%-нен артық емес.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573"/>
        <w:gridCol w:w="2453"/>
        <w:gridCol w:w="2213"/>
        <w:gridCol w:w="2693"/>
      </w:tblGrid>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w:t>
            </w:r>
            <w:r>
              <w:br/>
            </w:r>
            <w:r>
              <w:rPr>
                <w:rFonts w:ascii="Times New Roman"/>
                <w:b w:val="false"/>
                <w:i w:val="false"/>
                <w:color w:val="000000"/>
                <w:sz w:val="20"/>
              </w:rPr>
              <w:t xml:space="preserve">
санаты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сомасы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сомасының </w:t>
            </w:r>
            <w:r>
              <w:br/>
            </w:r>
            <w:r>
              <w:rPr>
                <w:rFonts w:ascii="Times New Roman"/>
                <w:b w:val="false"/>
                <w:i w:val="false"/>
                <w:color w:val="000000"/>
                <w:sz w:val="20"/>
              </w:rPr>
              <w:t xml:space="preserve">
%-і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конгломератының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конгломератының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Депозитарлық </w:t>
            </w:r>
            <w:r>
              <w:br/>
            </w:r>
            <w:r>
              <w:rPr>
                <w:rFonts w:ascii="Times New Roman"/>
                <w:b w:val="false"/>
                <w:i w:val="false"/>
                <w:color w:val="000000"/>
                <w:sz w:val="20"/>
              </w:rPr>
              <w:t xml:space="preserve">
қолхаттар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(1 - 2 жол сомасы)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762"/>
        <w:gridCol w:w="2808"/>
        <w:gridCol w:w="2991"/>
      </w:tblGrid>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сомасы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сомасының %-і </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 болып табылмайтын Қазақстан Республикасының екінші деңгейдегі банкінің банктік тобына кіретін Қазақстан Республикасының екінші деңгейдегі банктері мен Қазақстан Республикасының эмитенттерінің ипотекалық облигацияларынан басқа, барынша жоғары санат бойынша сауда-саттықты ұйымдастырушының ресми тізіміне енгізілген Қазақстан Республикасы эмитенттерінің ипотекалық облигацияларындағы инвестицияның жиынтық мөлшері (НД5) - сақтандыру </w:t>
            </w:r>
            <w:r>
              <w:br/>
            </w:r>
            <w:r>
              <w:rPr>
                <w:rFonts w:ascii="Times New Roman"/>
                <w:b w:val="false"/>
                <w:i w:val="false"/>
                <w:color w:val="000000"/>
                <w:sz w:val="20"/>
              </w:rPr>
              <w:t xml:space="preserve">
резервтері бойынша қайта </w:t>
            </w:r>
            <w:r>
              <w:br/>
            </w:r>
            <w:r>
              <w:rPr>
                <w:rFonts w:ascii="Times New Roman"/>
                <w:b w:val="false"/>
                <w:i w:val="false"/>
                <w:color w:val="000000"/>
                <w:sz w:val="20"/>
              </w:rPr>
              <w:t xml:space="preserve">
сақтандыру активтерін алып </w:t>
            </w:r>
            <w:r>
              <w:br/>
            </w:r>
            <w:r>
              <w:rPr>
                <w:rFonts w:ascii="Times New Roman"/>
                <w:b w:val="false"/>
                <w:i w:val="false"/>
                <w:color w:val="000000"/>
                <w:sz w:val="20"/>
              </w:rPr>
              <w:t xml:space="preserve">
тастағандағы активтер сомасының </w:t>
            </w:r>
            <w:r>
              <w:br/>
            </w:r>
            <w:r>
              <w:rPr>
                <w:rFonts w:ascii="Times New Roman"/>
                <w:b w:val="false"/>
                <w:i w:val="false"/>
                <w:color w:val="000000"/>
                <w:sz w:val="20"/>
              </w:rPr>
              <w:t xml:space="preserve">
20%-нен артық емес.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Даму Банкі" акционерлік қоғамының облигацияларындағы инвестицияның жиынтық мөлшері (НД6) - сақтандыру резервтері </w:t>
            </w:r>
            <w:r>
              <w:br/>
            </w:r>
            <w:r>
              <w:rPr>
                <w:rFonts w:ascii="Times New Roman"/>
                <w:b w:val="false"/>
                <w:i w:val="false"/>
                <w:color w:val="000000"/>
                <w:sz w:val="20"/>
              </w:rPr>
              <w:t xml:space="preserve">
бойынша қайта сақтандыру </w:t>
            </w:r>
            <w:r>
              <w:br/>
            </w:r>
            <w:r>
              <w:rPr>
                <w:rFonts w:ascii="Times New Roman"/>
                <w:b w:val="false"/>
                <w:i w:val="false"/>
                <w:color w:val="000000"/>
                <w:sz w:val="20"/>
              </w:rPr>
              <w:t xml:space="preserve">
активтерін алып тастағандағы </w:t>
            </w:r>
            <w:r>
              <w:br/>
            </w:r>
            <w:r>
              <w:rPr>
                <w:rFonts w:ascii="Times New Roman"/>
                <w:b w:val="false"/>
                <w:i w:val="false"/>
                <w:color w:val="000000"/>
                <w:sz w:val="20"/>
              </w:rPr>
              <w:t xml:space="preserve">
активтер сомасының 15%-нен </w:t>
            </w:r>
            <w:r>
              <w:br/>
            </w:r>
            <w:r>
              <w:rPr>
                <w:rFonts w:ascii="Times New Roman"/>
                <w:b w:val="false"/>
                <w:i w:val="false"/>
                <w:color w:val="000000"/>
                <w:sz w:val="20"/>
              </w:rPr>
              <w:t xml:space="preserve">
артық емес.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"ВВВ" ("Standard &amp; Poor's" және "Fitch" рейтинг агенттіктерінің жіктелімі бойынша) немесе "Ваа2" төмен емес ("Moody's Investors Serviсe") немесе "Ваа2" ("Moody's Investors Serviсe" және олардың депозитарлық қолхаттары рейтинг агенттігінің </w:t>
            </w:r>
            <w:r>
              <w:br/>
            </w:r>
            <w:r>
              <w:rPr>
                <w:rFonts w:ascii="Times New Roman"/>
                <w:b w:val="false"/>
                <w:i w:val="false"/>
                <w:color w:val="000000"/>
                <w:sz w:val="20"/>
              </w:rPr>
              <w:t xml:space="preserve">
жіктелімі бойынша) төмен емес дербес рейтингі бар шет мемлекеттердің бағалы қағаздарындағы инвестициялардың жиынтық мөлшері, "ВВВ" төмен емес (("Standard &amp; Poor's" және "Fitch" рейтинг агенттіктерінің жіктелімі бойынша) немесе "Ваа2" төмен емес ("Moody's Investors Serviсe" және олардың депозитарлық қолхаттары рейтинг агенттігінің жіктелімі бойынша), шетел валютасындағы ұзақ мерзімді рейтингі бар Қазақстан Республикасының резидент емес эмитенттерінің мемлекеттік емес бағалы қағаздары, халықаралық қаржы ұйымдарының бағалы қағаздары (НД7) - сақтандыру резервтері </w:t>
            </w:r>
            <w:r>
              <w:br/>
            </w:r>
            <w:r>
              <w:rPr>
                <w:rFonts w:ascii="Times New Roman"/>
                <w:b w:val="false"/>
                <w:i w:val="false"/>
                <w:color w:val="000000"/>
                <w:sz w:val="20"/>
              </w:rPr>
              <w:t xml:space="preserve">
бойынша қайта сақтандыру </w:t>
            </w:r>
            <w:r>
              <w:br/>
            </w:r>
            <w:r>
              <w:rPr>
                <w:rFonts w:ascii="Times New Roman"/>
                <w:b w:val="false"/>
                <w:i w:val="false"/>
                <w:color w:val="000000"/>
                <w:sz w:val="20"/>
              </w:rPr>
              <w:t xml:space="preserve">
активтерін алып тастағандағы </w:t>
            </w:r>
            <w:r>
              <w:br/>
            </w:r>
            <w:r>
              <w:rPr>
                <w:rFonts w:ascii="Times New Roman"/>
                <w:b w:val="false"/>
                <w:i w:val="false"/>
                <w:color w:val="000000"/>
                <w:sz w:val="20"/>
              </w:rPr>
              <w:t xml:space="preserve">
активтер сомасының 30%-нен </w:t>
            </w:r>
            <w:r>
              <w:br/>
            </w:r>
            <w:r>
              <w:rPr>
                <w:rFonts w:ascii="Times New Roman"/>
                <w:b w:val="false"/>
                <w:i w:val="false"/>
                <w:color w:val="000000"/>
                <w:sz w:val="20"/>
              </w:rPr>
              <w:t xml:space="preserve">
артық емес.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 заемдарының жиынтық мөлшері ("өмірді сақтандыру" саласы бойынша қызмет атқаратын сақтандыру ұйымдары үшін) (НД8) - </w:t>
            </w:r>
            <w:r>
              <w:br/>
            </w:r>
            <w:r>
              <w:rPr>
                <w:rFonts w:ascii="Times New Roman"/>
                <w:b w:val="false"/>
                <w:i w:val="false"/>
                <w:color w:val="000000"/>
                <w:sz w:val="20"/>
              </w:rPr>
              <w:t xml:space="preserve">
сақтандыру резервтері бойынша </w:t>
            </w:r>
            <w:r>
              <w:br/>
            </w:r>
            <w:r>
              <w:rPr>
                <w:rFonts w:ascii="Times New Roman"/>
                <w:b w:val="false"/>
                <w:i w:val="false"/>
                <w:color w:val="000000"/>
                <w:sz w:val="20"/>
              </w:rPr>
              <w:t xml:space="preserve">
қайта сақтандыру активтерін </w:t>
            </w:r>
            <w:r>
              <w:br/>
            </w:r>
            <w:r>
              <w:rPr>
                <w:rFonts w:ascii="Times New Roman"/>
                <w:b w:val="false"/>
                <w:i w:val="false"/>
                <w:color w:val="000000"/>
                <w:sz w:val="20"/>
              </w:rPr>
              <w:t xml:space="preserve">
алып тастағандағы активтер </w:t>
            </w:r>
            <w:r>
              <w:br/>
            </w:r>
            <w:r>
              <w:rPr>
                <w:rFonts w:ascii="Times New Roman"/>
                <w:b w:val="false"/>
                <w:i w:val="false"/>
                <w:color w:val="000000"/>
                <w:sz w:val="20"/>
              </w:rPr>
              <w:t xml:space="preserve">
сомасының 10%-нен артық емес.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Ескерту.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ff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2007.11.30. </w:t>
      </w:r>
      <w:r>
        <w:rPr>
          <w:rFonts w:ascii="Times New Roman"/>
          <w:b w:val="false"/>
          <w:i w:val="false"/>
          <w:color w:val="ff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Қаулыларымен. </w:t>
      </w:r>
    </w:p>
    <w:p>
      <w:pPr>
        <w:spacing w:after="0"/>
        <w:ind w:left="0"/>
        <w:jc w:val="both"/>
      </w:pPr>
      <w:r>
        <w:rPr>
          <w:rFonts w:ascii="Times New Roman"/>
          <w:b w:val="false"/>
          <w:i w:val="false"/>
          <w:color w:val="000000"/>
          <w:sz w:val="28"/>
        </w:rPr>
        <w:t xml:space="preserve">       Бір заңды тұлғаның активтерін жиынтықты орналастыру есебі - </w:t>
      </w:r>
      <w:r>
        <w:br/>
      </w:r>
      <w:r>
        <w:rPr>
          <w:rFonts w:ascii="Times New Roman"/>
          <w:b w:val="false"/>
          <w:i w:val="false"/>
          <w:color w:val="000000"/>
          <w:sz w:val="28"/>
        </w:rPr>
        <w:t xml:space="preserve">
(HД4-1) - сақтандыру резервтері бойынша қайта сақтандыру активтерін </w:t>
      </w:r>
      <w:r>
        <w:br/>
      </w:r>
      <w:r>
        <w:rPr>
          <w:rFonts w:ascii="Times New Roman"/>
          <w:b w:val="false"/>
          <w:i w:val="false"/>
          <w:color w:val="000000"/>
          <w:sz w:val="28"/>
        </w:rPr>
        <w:t xml:space="preserve">
алып тастағандағы активтер сомасының 20%-нан артық емес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133"/>
        <w:gridCol w:w="1973"/>
        <w:gridCol w:w="1973"/>
        <w:gridCol w:w="27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Активтің </w:t>
            </w:r>
            <w:r>
              <w:br/>
            </w:r>
            <w:r>
              <w:rPr>
                <w:rFonts w:ascii="Times New Roman"/>
                <w:b w:val="false"/>
                <w:i w:val="false"/>
                <w:color w:val="000000"/>
                <w:sz w:val="20"/>
              </w:rPr>
              <w:t xml:space="preserve">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сомасы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сомасының </w:t>
            </w:r>
            <w:r>
              <w:br/>
            </w:r>
            <w:r>
              <w:rPr>
                <w:rFonts w:ascii="Times New Roman"/>
                <w:b w:val="false"/>
                <w:i w:val="false"/>
                <w:color w:val="000000"/>
                <w:sz w:val="20"/>
              </w:rPr>
              <w:t xml:space="preserve">
%-і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активтерде мейлінше көп үлесі бар бес заңды тұлға.      </w:t>
      </w:r>
    </w:p>
    <w:bookmarkStart w:name="z46" w:id="53"/>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ұйымының пруденциалдық нормативтер </w:t>
      </w:r>
      <w:r>
        <w:br/>
      </w:r>
      <w:r>
        <w:rPr>
          <w:rFonts w:ascii="Times New Roman"/>
          <w:b w:val="false"/>
          <w:i w:val="false"/>
          <w:color w:val="000000"/>
          <w:sz w:val="28"/>
        </w:rPr>
        <w:t xml:space="preserve">
                                    есебінің нормативтік мәні мен </w:t>
      </w:r>
      <w:r>
        <w:br/>
      </w:r>
      <w:r>
        <w:rPr>
          <w:rFonts w:ascii="Times New Roman"/>
          <w:b w:val="false"/>
          <w:i w:val="false"/>
          <w:color w:val="000000"/>
          <w:sz w:val="28"/>
        </w:rPr>
        <w:t xml:space="preserve">
                                      әдістемесі, пруденциалдық </w:t>
      </w:r>
      <w:r>
        <w:br/>
      </w:r>
      <w:r>
        <w:rPr>
          <w:rFonts w:ascii="Times New Roman"/>
          <w:b w:val="false"/>
          <w:i w:val="false"/>
          <w:color w:val="000000"/>
          <w:sz w:val="28"/>
        </w:rPr>
        <w:t xml:space="preserve">
                                    нормативтердің орындалғандығы </w:t>
      </w:r>
      <w:r>
        <w:br/>
      </w:r>
      <w:r>
        <w:rPr>
          <w:rFonts w:ascii="Times New Roman"/>
          <w:b w:val="false"/>
          <w:i w:val="false"/>
          <w:color w:val="000000"/>
          <w:sz w:val="28"/>
        </w:rPr>
        <w:t xml:space="preserve">
                                   жөніндегі есепті беру нысандары </w:t>
      </w:r>
      <w:r>
        <w:br/>
      </w:r>
      <w:r>
        <w:rPr>
          <w:rFonts w:ascii="Times New Roman"/>
          <w:b w:val="false"/>
          <w:i w:val="false"/>
          <w:color w:val="000000"/>
          <w:sz w:val="28"/>
        </w:rPr>
        <w:t xml:space="preserve">
                                   мен мерзімі туралы Нұсқаулықтың </w:t>
      </w:r>
      <w:r>
        <w:br/>
      </w:r>
      <w:r>
        <w:rPr>
          <w:rFonts w:ascii="Times New Roman"/>
          <w:b w:val="false"/>
          <w:i w:val="false"/>
          <w:color w:val="000000"/>
          <w:sz w:val="28"/>
        </w:rPr>
        <w:t xml:space="preserve">
                                              5-қосымшасы </w:t>
      </w:r>
    </w:p>
    <w:bookmarkEnd w:id="53"/>
    <w:p>
      <w:pPr>
        <w:spacing w:after="0"/>
        <w:ind w:left="0"/>
        <w:jc w:val="both"/>
      </w:pPr>
      <w:r>
        <w:rPr>
          <w:rFonts w:ascii="Times New Roman"/>
          <w:b w:val="false"/>
          <w:i w:val="false"/>
          <w:color w:val="ff0000"/>
          <w:sz w:val="28"/>
        </w:rPr>
        <w:t xml:space="preserve">      Ескерту: 5-қосымшаға өзгертулер енгізілді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000000"/>
          <w:sz w:val="28"/>
        </w:rPr>
        <w:t xml:space="preserve">N 212 </w:t>
      </w:r>
      <w:r>
        <w:rPr>
          <w:rFonts w:ascii="Times New Roman"/>
          <w:b w:val="false"/>
          <w:i w:val="false"/>
          <w:color w:val="ff0000"/>
          <w:sz w:val="28"/>
        </w:rPr>
        <w:t xml:space="preserve">,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37 </w:t>
      </w:r>
      <w:r>
        <w:rPr>
          <w:rFonts w:ascii="Times New Roman"/>
          <w:b w:val="false"/>
          <w:i w:val="false"/>
          <w:color w:val="ff0000"/>
          <w:sz w:val="28"/>
        </w:rPr>
        <w:t xml:space="preserve">, 2007.04.30. N </w:t>
      </w:r>
      <w:r>
        <w:rPr>
          <w:rFonts w:ascii="Times New Roman"/>
          <w:b w:val="false"/>
          <w:i w:val="false"/>
          <w:color w:val="000000"/>
          <w:sz w:val="28"/>
        </w:rPr>
        <w:t xml:space="preserve">132 </w:t>
      </w:r>
      <w:r>
        <w:rPr>
          <w:rFonts w:ascii="Times New Roman"/>
          <w:b w:val="false"/>
          <w:i w:val="false"/>
          <w:color w:val="ff0000"/>
          <w:sz w:val="28"/>
        </w:rPr>
        <w:t xml:space="preserve">(2007 жылғы 1 шілдеден бастап қолданысқа енгізіледі) қаулыларымен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(сақтандыру (қайта сақтандыру) ұйымының атауы) </w:t>
      </w:r>
    </w:p>
    <w:p>
      <w:pPr>
        <w:spacing w:after="0"/>
        <w:ind w:left="0"/>
        <w:jc w:val="both"/>
      </w:pPr>
      <w:r>
        <w:rPr>
          <w:rFonts w:ascii="Times New Roman"/>
          <w:b w:val="false"/>
          <w:i w:val="false"/>
          <w:color w:val="000000"/>
          <w:sz w:val="28"/>
        </w:rPr>
        <w:t xml:space="preserve">      20___ жылғы "___" ___________ жағдай бойынша пруденциалдық </w:t>
      </w:r>
      <w:r>
        <w:br/>
      </w:r>
      <w:r>
        <w:rPr>
          <w:rFonts w:ascii="Times New Roman"/>
          <w:b w:val="false"/>
          <w:i w:val="false"/>
          <w:color w:val="000000"/>
          <w:sz w:val="28"/>
        </w:rPr>
        <w:t xml:space="preserve">
               нормативтер есебі үшін қосымша мәліметтер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8633"/>
        <w:gridCol w:w="2013"/>
      </w:tblGrid>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w:t>
            </w:r>
            <w:r>
              <w:br/>
            </w:r>
            <w:r>
              <w:rPr>
                <w:rFonts w:ascii="Times New Roman"/>
                <w:b w:val="false"/>
                <w:i w:val="false"/>
                <w:color w:val="000000"/>
                <w:sz w:val="20"/>
              </w:rPr>
              <w:t xml:space="preserve">
N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сомасы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негізгі қызмет мақсаты үшін cатып алынған бағдарламалық қамтамасыз ету (жинақталған амортизацияны ескергендегі өзіндік құнның және сақтандыру (қайта сақтандыру) ұйымының активтерінің он процентінен аспайтын көлемінде)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бағдарламалық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материалдық емес активтер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сақтандырушылардан алынатын </w:t>
            </w:r>
            <w:r>
              <w:br/>
            </w:r>
            <w:r>
              <w:rPr>
                <w:rFonts w:ascii="Times New Roman"/>
                <w:b w:val="false"/>
                <w:i w:val="false"/>
                <w:color w:val="000000"/>
                <w:sz w:val="20"/>
              </w:rPr>
              <w:t xml:space="preserve">
сомалар бойынша мерзімі өтпеген, </w:t>
            </w:r>
            <w:r>
              <w:br/>
            </w:r>
            <w:r>
              <w:rPr>
                <w:rFonts w:ascii="Times New Roman"/>
                <w:b w:val="false"/>
                <w:i w:val="false"/>
                <w:color w:val="000000"/>
                <w:sz w:val="20"/>
              </w:rPr>
              <w:t xml:space="preserve">
сақтанушылардан (қайта сақтанушылардан) </w:t>
            </w:r>
            <w:r>
              <w:br/>
            </w:r>
            <w:r>
              <w:rPr>
                <w:rFonts w:ascii="Times New Roman"/>
                <w:b w:val="false"/>
                <w:i w:val="false"/>
                <w:color w:val="000000"/>
                <w:sz w:val="20"/>
              </w:rPr>
              <w:t xml:space="preserve">
және ірі қатысушы болып табылмайтын </w:t>
            </w:r>
            <w:r>
              <w:br/>
            </w:r>
            <w:r>
              <w:rPr>
                <w:rFonts w:ascii="Times New Roman"/>
                <w:b w:val="false"/>
                <w:i w:val="false"/>
                <w:color w:val="000000"/>
                <w:sz w:val="20"/>
              </w:rPr>
              <w:t xml:space="preserve">
делдалдардан, еншілес ұйымдардан, </w:t>
            </w:r>
            <w:r>
              <w:br/>
            </w:r>
            <w:r>
              <w:rPr>
                <w:rFonts w:ascii="Times New Roman"/>
                <w:b w:val="false"/>
                <w:i w:val="false"/>
                <w:color w:val="000000"/>
                <w:sz w:val="20"/>
              </w:rPr>
              <w:t xml:space="preserve">
сақтандыру (қайта сақтандыру) ұйымының </w:t>
            </w:r>
            <w:r>
              <w:br/>
            </w:r>
            <w:r>
              <w:rPr>
                <w:rFonts w:ascii="Times New Roman"/>
                <w:b w:val="false"/>
                <w:i w:val="false"/>
                <w:color w:val="000000"/>
                <w:sz w:val="20"/>
              </w:rPr>
              <w:t xml:space="preserve">
ірі қатысушысы немесе қомақты үлесі </w:t>
            </w:r>
            <w:r>
              <w:br/>
            </w:r>
            <w:r>
              <w:rPr>
                <w:rFonts w:ascii="Times New Roman"/>
                <w:b w:val="false"/>
                <w:i w:val="false"/>
                <w:color w:val="000000"/>
                <w:sz w:val="20"/>
              </w:rPr>
              <w:t xml:space="preserve">
бар, сондай-ақ күмәнді борыштар </w:t>
            </w:r>
            <w:r>
              <w:br/>
            </w:r>
            <w:r>
              <w:rPr>
                <w:rFonts w:ascii="Times New Roman"/>
                <w:b w:val="false"/>
                <w:i w:val="false"/>
                <w:color w:val="000000"/>
                <w:sz w:val="20"/>
              </w:rPr>
              <w:t xml:space="preserve">
бойынша резервтерді шегергенде, өзге </w:t>
            </w:r>
            <w:r>
              <w:br/>
            </w:r>
            <w:r>
              <w:rPr>
                <w:rFonts w:ascii="Times New Roman"/>
                <w:b w:val="false"/>
                <w:i w:val="false"/>
                <w:color w:val="000000"/>
                <w:sz w:val="20"/>
              </w:rPr>
              <w:t xml:space="preserve">
аффилиирленген ұйымдар болып табылатын </w:t>
            </w:r>
            <w:r>
              <w:br/>
            </w:r>
            <w:r>
              <w:rPr>
                <w:rFonts w:ascii="Times New Roman"/>
                <w:b w:val="false"/>
                <w:i w:val="false"/>
                <w:color w:val="000000"/>
                <w:sz w:val="20"/>
              </w:rPr>
              <w:t xml:space="preserve">
ұйымдардан алынатын сақтандыру </w:t>
            </w:r>
            <w:r>
              <w:br/>
            </w:r>
            <w:r>
              <w:rPr>
                <w:rFonts w:ascii="Times New Roman"/>
                <w:b w:val="false"/>
                <w:i w:val="false"/>
                <w:color w:val="000000"/>
                <w:sz w:val="20"/>
              </w:rPr>
              <w:t xml:space="preserve">
сыйлықақылары бойынша берешек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8005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сақтандырушылардан алынатын </w:t>
            </w:r>
            <w:r>
              <w:br/>
            </w:r>
            <w:r>
              <w:rPr>
                <w:rFonts w:ascii="Times New Roman"/>
                <w:b w:val="false"/>
                <w:i w:val="false"/>
                <w:color w:val="000000"/>
                <w:sz w:val="20"/>
              </w:rPr>
              <w:t xml:space="preserve">
сомалар бойынша 90 күндік мерзімге </w:t>
            </w:r>
            <w:r>
              <w:br/>
            </w:r>
            <w:r>
              <w:rPr>
                <w:rFonts w:ascii="Times New Roman"/>
                <w:b w:val="false"/>
                <w:i w:val="false"/>
                <w:color w:val="000000"/>
                <w:sz w:val="20"/>
              </w:rPr>
              <w:t xml:space="preserve">
мерзімі өткен, сақтанушылардан (қайта </w:t>
            </w:r>
            <w:r>
              <w:br/>
            </w:r>
            <w:r>
              <w:rPr>
                <w:rFonts w:ascii="Times New Roman"/>
                <w:b w:val="false"/>
                <w:i w:val="false"/>
                <w:color w:val="000000"/>
                <w:sz w:val="20"/>
              </w:rPr>
              <w:t xml:space="preserve">
сақтанушылардан) және ірі қатысушы </w:t>
            </w:r>
            <w:r>
              <w:br/>
            </w:r>
            <w:r>
              <w:rPr>
                <w:rFonts w:ascii="Times New Roman"/>
                <w:b w:val="false"/>
                <w:i w:val="false"/>
                <w:color w:val="000000"/>
                <w:sz w:val="20"/>
              </w:rPr>
              <w:t xml:space="preserve">
болып табылмайтын делдалдардан, </w:t>
            </w:r>
            <w:r>
              <w:br/>
            </w:r>
            <w:r>
              <w:rPr>
                <w:rFonts w:ascii="Times New Roman"/>
                <w:b w:val="false"/>
                <w:i w:val="false"/>
                <w:color w:val="000000"/>
                <w:sz w:val="20"/>
              </w:rPr>
              <w:t xml:space="preserve">
еншілес ұйымдардан, сақтандыру (қайта </w:t>
            </w:r>
            <w:r>
              <w:br/>
            </w:r>
            <w:r>
              <w:rPr>
                <w:rFonts w:ascii="Times New Roman"/>
                <w:b w:val="false"/>
                <w:i w:val="false"/>
                <w:color w:val="000000"/>
                <w:sz w:val="20"/>
              </w:rPr>
              <w:t xml:space="preserve">
сақтандыру) ұйымының ірі қатысушысы </w:t>
            </w:r>
            <w:r>
              <w:br/>
            </w:r>
            <w:r>
              <w:rPr>
                <w:rFonts w:ascii="Times New Roman"/>
                <w:b w:val="false"/>
                <w:i w:val="false"/>
                <w:color w:val="000000"/>
                <w:sz w:val="20"/>
              </w:rPr>
              <w:t xml:space="preserve">
немесе қомақты үлесі бар, сондай-ақ </w:t>
            </w:r>
            <w:r>
              <w:br/>
            </w:r>
            <w:r>
              <w:rPr>
                <w:rFonts w:ascii="Times New Roman"/>
                <w:b w:val="false"/>
                <w:i w:val="false"/>
                <w:color w:val="000000"/>
                <w:sz w:val="20"/>
              </w:rPr>
              <w:t xml:space="preserve">
күмәнді борыштар бойынша резервтерді </w:t>
            </w:r>
            <w:r>
              <w:br/>
            </w:r>
            <w:r>
              <w:rPr>
                <w:rFonts w:ascii="Times New Roman"/>
                <w:b w:val="false"/>
                <w:i w:val="false"/>
                <w:color w:val="000000"/>
                <w:sz w:val="20"/>
              </w:rPr>
              <w:t xml:space="preserve">
шегергенде, өзге аффилиирленген </w:t>
            </w:r>
            <w:r>
              <w:br/>
            </w:r>
            <w:r>
              <w:rPr>
                <w:rFonts w:ascii="Times New Roman"/>
                <w:b w:val="false"/>
                <w:i w:val="false"/>
                <w:color w:val="000000"/>
                <w:sz w:val="20"/>
              </w:rPr>
              <w:t xml:space="preserve">
ұйымдар болып табылатын ұйымдардан </w:t>
            </w:r>
            <w:r>
              <w:br/>
            </w:r>
            <w:r>
              <w:rPr>
                <w:rFonts w:ascii="Times New Roman"/>
                <w:b w:val="false"/>
                <w:i w:val="false"/>
                <w:color w:val="000000"/>
                <w:sz w:val="20"/>
              </w:rPr>
              <w:t xml:space="preserve">
алынатын сақтандыру сыйлықақылары </w:t>
            </w:r>
            <w:r>
              <w:br/>
            </w:r>
            <w:r>
              <w:rPr>
                <w:rFonts w:ascii="Times New Roman"/>
                <w:b w:val="false"/>
                <w:i w:val="false"/>
                <w:color w:val="000000"/>
                <w:sz w:val="20"/>
              </w:rPr>
              <w:t xml:space="preserve">
бойынша берешек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8005-1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қатысушылардың, еншілес </w:t>
            </w:r>
            <w:r>
              <w:br/>
            </w:r>
            <w:r>
              <w:rPr>
                <w:rFonts w:ascii="Times New Roman"/>
                <w:b w:val="false"/>
                <w:i w:val="false"/>
                <w:color w:val="000000"/>
                <w:sz w:val="20"/>
              </w:rPr>
              <w:t xml:space="preserve">
ұйымдардың, сақтандыру (қайта </w:t>
            </w:r>
            <w:r>
              <w:br/>
            </w:r>
            <w:r>
              <w:rPr>
                <w:rFonts w:ascii="Times New Roman"/>
                <w:b w:val="false"/>
                <w:i w:val="false"/>
                <w:color w:val="000000"/>
                <w:sz w:val="20"/>
              </w:rPr>
              <w:t xml:space="preserve">
сақтандыру) ұйымының ірі қатысушы </w:t>
            </w:r>
            <w:r>
              <w:br/>
            </w:r>
            <w:r>
              <w:rPr>
                <w:rFonts w:ascii="Times New Roman"/>
                <w:b w:val="false"/>
                <w:i w:val="false"/>
                <w:color w:val="000000"/>
                <w:sz w:val="20"/>
              </w:rPr>
              <w:t xml:space="preserve">
немесе қомақты үлесі бар деп табылатын </w:t>
            </w:r>
            <w:r>
              <w:br/>
            </w:r>
            <w:r>
              <w:rPr>
                <w:rFonts w:ascii="Times New Roman"/>
                <w:b w:val="false"/>
                <w:i w:val="false"/>
                <w:color w:val="000000"/>
                <w:sz w:val="20"/>
              </w:rPr>
              <w:t xml:space="preserve">
ұйымның, сондай-ақ өзге де аффилиир- </w:t>
            </w:r>
            <w:r>
              <w:br/>
            </w:r>
            <w:r>
              <w:rPr>
                <w:rFonts w:ascii="Times New Roman"/>
                <w:b w:val="false"/>
                <w:i w:val="false"/>
                <w:color w:val="000000"/>
                <w:sz w:val="20"/>
              </w:rPr>
              <w:t xml:space="preserve">
ленген ұйымдардың қайта сақтандырушы- </w:t>
            </w:r>
            <w:r>
              <w:br/>
            </w:r>
            <w:r>
              <w:rPr>
                <w:rFonts w:ascii="Times New Roman"/>
                <w:b w:val="false"/>
                <w:i w:val="false"/>
                <w:color w:val="000000"/>
                <w:sz w:val="20"/>
              </w:rPr>
              <w:t xml:space="preserve">
лардан алатын сомасы бойынша, сақтану- </w:t>
            </w:r>
            <w:r>
              <w:br/>
            </w:r>
            <w:r>
              <w:rPr>
                <w:rFonts w:ascii="Times New Roman"/>
                <w:b w:val="false"/>
                <w:i w:val="false"/>
                <w:color w:val="000000"/>
                <w:sz w:val="20"/>
              </w:rPr>
              <w:t xml:space="preserve">
шылардан (қайта сақтанушылардан) және </w:t>
            </w:r>
            <w:r>
              <w:br/>
            </w:r>
            <w:r>
              <w:rPr>
                <w:rFonts w:ascii="Times New Roman"/>
                <w:b w:val="false"/>
                <w:i w:val="false"/>
                <w:color w:val="000000"/>
                <w:sz w:val="20"/>
              </w:rPr>
              <w:t xml:space="preserve">
күмәнді борыштар бойынша резервті </w:t>
            </w:r>
            <w:r>
              <w:br/>
            </w:r>
            <w:r>
              <w:rPr>
                <w:rFonts w:ascii="Times New Roman"/>
                <w:b w:val="false"/>
                <w:i w:val="false"/>
                <w:color w:val="000000"/>
                <w:sz w:val="20"/>
              </w:rPr>
              <w:t xml:space="preserve">
шегергендегі делдалдардан алынатын </w:t>
            </w:r>
            <w:r>
              <w:br/>
            </w:r>
            <w:r>
              <w:rPr>
                <w:rFonts w:ascii="Times New Roman"/>
                <w:b w:val="false"/>
                <w:i w:val="false"/>
                <w:color w:val="000000"/>
                <w:sz w:val="20"/>
              </w:rPr>
              <w:t xml:space="preserve">
берешек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борыштар резервін шегере отырып, сақтандыру (қайта сақтандыру) ұйымынан және делдалдардан  алынатын, сақтандыру сыйлықақыларының, қайта сақтандырушылардан сомалар бойынша қабылданатын басқа берешек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және қаржылық есеп берудің халықаралық стандарттарына сәйкес келетін инвестициялық жылжымайтын мүлік түріндегі негізгі құрал-жабдықтар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8008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ұйымдарының төленген жарғы капиталы </w:t>
            </w:r>
            <w:r>
              <w:br/>
            </w:r>
            <w:r>
              <w:rPr>
                <w:rFonts w:ascii="Times New Roman"/>
                <w:b w:val="false"/>
                <w:i w:val="false"/>
                <w:color w:val="000000"/>
                <w:sz w:val="20"/>
              </w:rPr>
              <w:t xml:space="preserve">
Уәкілетті орган берген лицензия негізінде өзара сақтандыру қызметін жүзеге асыратын сақтандыру ұйымына арналған құрылтайшылардың жарналары, ерікті, ақшалай және өзге де жарналар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кезеңдердің бөлінбеген кірісі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капиталы және ескерту іс-шараларының резерві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Төленуі тиіс дивидендтер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жылдардың жабылмаған шығыны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жабылмаған шығыны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8015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48-бабымен белгіленген шектеулерді ескеріп жүзеге асырылатын басқа заңды тұлғалардың жарғылық капиталындағы инвестициялар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32-бабына сәйкес сақтандыру (қайта сақтандыру) ұйымының еншілес ұйымы болып табылатын тұлғаларға не сақтандыру (қайта сақтандыру) ұйымында қомақты үлесі бар тұлғаларға берілген реттелген заемдар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өтеу мерзімі бар реттелген борыш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өтеу мерзімі жоқ реттелген борыш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 үшін сақтандыру және қайта сақтандыру шарттары бойынша қабылданған сақтандыру сыйлықақылары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комиссиялық сыйлықақылар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негізгі қызметтен түскен корпоративті табыс салығының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жылындағы сақтандыру және қайта сақтандыру шарттары бойынша еңбек сіңірілген сақтандыру сыйлықақылары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соңына есептелген сақтандыру төлемдеріндегі қайта сақтандырушының үлесін шегергендегі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1 жыл үшін қаржы жылының соңында есептелген сақтандыру төлемдеріндегі қайта сақтандырушының үлесін шегергендегі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8025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соңында есептелген сақтандыру төлемдеріндегі қайта сақтандырушының үлесін шегергендегі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 үшін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1 жыл үшін қаржы жылының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8028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8029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3-тармағының 13), 14) тармақшаларында көрсетілген сақтандыру тәуекелдерін жүзеге асырушы сақтандыру ұйымдары үшін қаржы жылының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3-тармағының 13), 14) тармақшаларында көрсетілген сақтандыру тәуекелдерін жүзеге асырушы сақтандыру ұйымдары үшін осының алдындағы қаржы жылының алдындағы 1 жыл үшін жыл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3-тармағының 13), 14) тармақшаларында көрсетілген сақтандыру тәуекелдерін жүзеге асырушы сақтандыру ұйымдары үшін осының алдындағы қаржы жылының алдындағы 2 жыл үшін жыл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3-тармағының 13), 14) тармақшаларында көрсетілген сақтандыру тәуекелдерін жүзеге асырушы сақтандыру ұйымдары үшін осының алдындағы қаржы жылының алдындағы 3 жыл үшін жыл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3-тармағының 13), 14) тармақшаларында көрсетілген сақтандыру тәуекелдерін жүзеге асырушы сақтандыру ұйымдары үшін осының алдындағы қаржы жылының алдындағы 4 жыл үшін жыл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3-тармағының 13), 14) тармақшаларында көрсетілген сақтандыру тәуекелдерін жүзеге асырушы сақтандыру ұйымдары үшін осының алдындағы қаржы жылының алдындағы 5 жыл үшін жыл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6-бабының 3-тармағының 13), 14) тармақшаларында көрсетілген сақтандыру тәуекелдерін жүзеге асырушы сақтандыру ұйымдары үшін осының алдындағы қаржы жылының алдындағы 6 жыл үшін жыл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соңында жарияланған, бірақ реттелмеген шығындар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басындағы жарияланған, бірақ реттелмеген шығындар резерві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8038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2 жыл үшін қаржы жылының соңындағы жарияланған, бірақ реттелмеген шығындардың резерв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8039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жылының алдындағы 6 жыл үшін қаржы жылының соңында жарияланған, бірақ реттелмеген шығындардың резерв сомасы (Заңның 6-бабының 3-тармағының 13), 14) тармақшаларында көрсетілген сақтандыру тәуекелдерін жүзеге асырушы сақтандыру ұйымдары үшін)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үлесін шегере отырып, "ипотекалық сақтандыру" сыныбы бойынша осы Нұсқаулықтың 8-тармағының екінші абзацында көрсетілген тұлғалармен сақтандыру (қайта сақтандыру) шарттары бойынша есепті кезең соңындағы сақтандыру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үлесін шегере отырып, "ипотекалық сақтандыру" сыныбы бойынша басқа сақтандыру (қайта сақтандыру) шарттары бойынша есепті кезең соңындағы сақтандыру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(3 жылға дейінгі мерзімде) өмірді сақтандыру шарттары бойынша осының алдындағы қаржы жылының соңындағы қалыптасқан сақтандыру резервтері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(3 жылға дейінгі мерзімде) өмірді сақтандыру шарттары бойынша осының алдындағы қаржы жылының соңындағы сақтандыру резервтеріндегі қайта сақтандырушының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(3 жылға дейінгі мерзімде) өмірді сақтандыру шарттары бойынша осының алдындағы қаржы жылының соңындағы жиынтық сақтандыру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8045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(3 жылға дейінгі мерзімде) өмірді сақтандыру шарттары бойынша осының алдындағы қаржы жылының соңындағы сақтандыру резервтеріндегі қайта сақтандырушының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(3 жылдан 5 жылға дейінгі мерзімде) өмірді сақтандыру шарттары бойынша осының алдындағы қаржы жылының соңындағы қалыптасқан сақтандыру резервтерінің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(3 жылдан 5 жылға дейінгі мерзімде) өмірді сақтандыру шарттары бойынша осының алдындағы қаржы жылының соңындағы сақтандыру резервтеріндегі қайта сақтандырушының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8048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(3 жылдан 5 жылға дейінгі мерзімде) өмірді сақтандыру шарттары бойынша осының алдындағы қаржы жылының соңындағы жиынтық сақтандыру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8049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(3 жылдан 5 жылға дейінгі мерзімде) өмірді сақтандыру шарттары бойынша осының алдындағы қаржы жылының соңындағы сақтандыру сомасындағы қайта сақтандырушының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қалған өмірді сақтандыру шарттары бойынша осының алдындағы қаржы жылының соңындағы қалыптасқан сақтандыру резервтерінің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қалған өмірді сақтандыру шарттары бойынша осының алдындағы қаржы жылының соңындағы сақтандыру  резервтеріндегі қайта сақтандырушының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қалған өмірді сақтандыру шарттары бойынша осының алдындағы қаржы жылының соңындағы жиынтық сақтандыру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қайтыс болған жағдайда қалған өмірді сақтандыру шарттары бойынша осының алдындағы қаржы жылының соңындағы сақтандыру сомасындағы қайта сақтандырушының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қалған өмірді сақтандыру шарттары бойынша осының алдындағы қаржы жылының соңындағы қалыптасқан сақтандыру резервтері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8055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аннуитеттік сақтандыру және өмірде белгілі жағдайдың пайда болуына байланысты сақтандыру сыныптары бойынша қалған өмірді сақтандыру шарттары бойынша осының алдындағы қаржы жылының соңындағы сақтандыру резервтеріндегі қайта сақтандырушының үлесін шегергендегі қалыптасқан сақтандыру резервтері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инвестициялық тәуекелі бар өмірді сақтандыру шарттары бойынша осының алдындағы қаржы жылының соңындағы қалыптасқан сақтандыру резервтері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инвестициялық тәуекелі бар өмірді сақтандыру шарттары бойынша осының алдындағы қаржы жылының соңындағы сақтандыру резервтеріндегі қайта сақтандырушының үлесін шегергенде қалыптасқан сақтандыру резервтерінің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8058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инвестициялық тәуекелі бар және бес жыл мерзімнен асатын белгіленген әкімшілік шығындарын жабатын өмірді сақтандыру шарттары бойынша осының алдындағы қаржы жылының соңындағы қалыптасқан сақтандыру резервтерінің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8059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инвестициялық тәуекелі бар және бес жыл мерзімнен асатын белгіленген әкімшілік шығындарын жабатын өмірді сақтандыру шарттары бойынша осының алдындағы қаржы жылының соңындағы сақтандыру резервтеріндегі қайта сақтандырушының үлесін шегергенде қалыптасқан сақтандыру резервтерінің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Сақтанушының инвестициялық тәуекелі бар және бес жыл мерзімнен асатын белгіленген әкімшілік шығындарын жабатын өмірді сақтандыру шарттары бойынша осының алдындағы қаржы жылындағы әкімшілік шығыстар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 сақтандырушының инвестициялық кірісіне қатысуы арқылы өмірді сақтандыру сыныбы бойынша тәуекел кезінде капитал теріс мән болып табылмайтын қайтыс болу жағдайындағы өмірді сақтандыру шарттары бойынша осының алдындағы қаржы жылының соңында қалыптасқан сақтандыру резервтерінің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 сақтандырушының осының  алдындағы қаржы жылының соңындағы инвестициялық кірісіне қатысуы арқылы өмірді сақтандыру сыныбы бойынша тәуекел кезінде капитал теріс мән болып табылмайтын қайтыс болу жағдайындағы өмірді сақтандыру шарттары бойынша осының алдындағы қаржы жылының соңындағы сақтандыру резервтеріндегі қайта сақтандырушының үлесін шегергенде қалыптасқан сақтандыру резервтерінің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 сақтандырушының осының  алдындағы қаржы жылының соңындағы инвестициялық кірісіне қатысуы арқылы өмірді сақтандыру сыныбы бойынша тәуекел кезінде капитал теріс мән болып табылмайтын қайтыс болу жағдайындағы өмірді сақтандыру шарттары бойынша осының алдындағы қаржы жылының соңындағы жиынтық сақтандыру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 сақтандырушының инвестициялық кірісіне қатысуы арқылы өмірді сақтандыру сыныбы бойынша тәуекел кезінде капитал теріс мән болып табылмайтын қайтыс болу жағдайындағы өмірді сақтандыру шарттары бойынша осының алдындағы қаржы жылының соңында қайта сақтандырушының үлесін шегергендегі жиынтық сақтандыру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8065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қаржы жылы үшін жазатайым жағдайлардан сақтандыру және науқастануға байланысты сақтандыру сыныбы бойынша осының алдындағы қаржы жылында қабылданған сақтандыру сыйлықақылары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жылындағы  комиссиялық сыйлықақылар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жылындағы сақтандыру сыйлықақыларына салынған салық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8068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жылындағы  еңбек сіңірілген сақтандыру сыйлықақылары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8069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жылының соңында есептелген сақтандыру төлемдеріндегі қайта сақтандырушының үлесін шегергендегі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жылының алдындағы 1 жыл үшін қаржы жылының соңында есептелген сақтандыру төлемдеріндегі қайта сақтандырушының үлесін шегергендегі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жылының алдындағы 2 жыл үшін қаржы жылының соңында есептелген сақтандыру төлемдеріндегі қайта сақтандырушының үлесін шегергендегі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 үшін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жылының алдындағы 1 жыл үшін қаржы жылының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жылының алдындағы 2 жыл үшін қаржы жылының соңында есептелген жиынтық сақтандыру төлемдері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8075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жылының соңындағы жарияланған, бірақ реттелмеген шығындардың резерв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8076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Жазатайым жағдайлардан сақтандыру және науқастануға байланысты сақтандыру сыныбы бойынша осының алдындағы қаржы жылының алдындағы 2 жыл үшін қаржы жылының соңында жарияланған, бірақ реттелмеген шығындардың резерв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8077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Нұсқаулықтың 1-қосымшасына сәйкес 1-топқа түсетін, қаржылық сенімділік рейтингі бар Қазақстан Республикасының резидент емес қайта сақтандыру ұйымының қайта сақтандыруға берген (қолданылып жүрген қайта сақтандыру шарттары бойынша) сақтандыру сыйлықақылары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8078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Нұсқаулықтың 1-қосымшасына сәйкес 2-топқа түсетін, қаржылық сенімділік рейтингі бар Қазақстан Республикасының резидент емес қайта сақтандыру ұйымының қайта сақтандыруға берген (қолданылып жүрген қайта сақтандыру шарттары бойынша) сақтандыру сыйлықақылары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8079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Нұсқаулықтың 1-қосымшасына сәйкес 3-топқа түсетін, қаржылық сенімділік рейтингі бар Қазақстан Республикасының резидент емес қайта сақтандыру ұйымының қайта сақтандыруға берген (қолданылып жүрген қайта сақтандыру шарттары бойынша) сақтандыру сыйлықақылары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8080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Нұсқаулықтың 1-қосымшасына сәйкес 4-топқа түсетін, қаржылық сенімділік рейтингі бар Қазақстан Республикасының резидент емес қайта сақтандыру ұйымының қайта сақтандыруға берген (қолданылып жүрген қайта сақтандыру шарттары бойынша) сақтандыру сыйлықақылары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8081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Нұсқаулықтың 27-1-тармағының орындалуы </w:t>
            </w:r>
            <w:r>
              <w:br/>
            </w:r>
            <w:r>
              <w:rPr>
                <w:rFonts w:ascii="Times New Roman"/>
                <w:b w:val="false"/>
                <w:i w:val="false"/>
                <w:color w:val="000000"/>
                <w:sz w:val="20"/>
              </w:rPr>
              <w:t xml:space="preserve">
туралы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8082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заңды тұлғаның орналастырылған </w:t>
            </w:r>
            <w:r>
              <w:br/>
            </w:r>
            <w:r>
              <w:rPr>
                <w:rFonts w:ascii="Times New Roman"/>
                <w:b w:val="false"/>
                <w:i w:val="false"/>
                <w:color w:val="000000"/>
                <w:sz w:val="20"/>
              </w:rPr>
              <w:t xml:space="preserve">
активтердің жиынтық сомасы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8083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сәйкес ірі қатысушылар немесе </w:t>
            </w:r>
            <w:r>
              <w:br/>
            </w:r>
            <w:r>
              <w:rPr>
                <w:rFonts w:ascii="Times New Roman"/>
                <w:b w:val="false"/>
                <w:i w:val="false"/>
                <w:color w:val="000000"/>
                <w:sz w:val="20"/>
              </w:rPr>
              <w:t xml:space="preserve">
еншілес ұйымдар (сақтандыру (қайта </w:t>
            </w:r>
            <w:r>
              <w:br/>
            </w:r>
            <w:r>
              <w:rPr>
                <w:rFonts w:ascii="Times New Roman"/>
                <w:b w:val="false"/>
                <w:i w:val="false"/>
                <w:color w:val="000000"/>
                <w:sz w:val="20"/>
              </w:rPr>
              <w:t xml:space="preserve">
сақтандыру) ұйымының қомақты үлесі бар </w:t>
            </w:r>
            <w:r>
              <w:br/>
            </w:r>
            <w:r>
              <w:rPr>
                <w:rFonts w:ascii="Times New Roman"/>
                <w:b w:val="false"/>
                <w:i w:val="false"/>
                <w:color w:val="000000"/>
                <w:sz w:val="20"/>
              </w:rPr>
              <w:t xml:space="preserve">
ұйым) болып табылатын заңды тұлғалар </w:t>
            </w:r>
            <w:r>
              <w:br/>
            </w:r>
            <w:r>
              <w:rPr>
                <w:rFonts w:ascii="Times New Roman"/>
                <w:b w:val="false"/>
                <w:i w:val="false"/>
                <w:color w:val="000000"/>
                <w:sz w:val="20"/>
              </w:rPr>
              <w:t xml:space="preserve">
акциялары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8084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сәйкес ірі қатысушылар немесе </w:t>
            </w:r>
            <w:r>
              <w:br/>
            </w:r>
            <w:r>
              <w:rPr>
                <w:rFonts w:ascii="Times New Roman"/>
                <w:b w:val="false"/>
                <w:i w:val="false"/>
                <w:color w:val="000000"/>
                <w:sz w:val="20"/>
              </w:rPr>
              <w:t xml:space="preserve">
еншілес ұйымдар (сақтандыру (қайта </w:t>
            </w:r>
            <w:r>
              <w:br/>
            </w:r>
            <w:r>
              <w:rPr>
                <w:rFonts w:ascii="Times New Roman"/>
                <w:b w:val="false"/>
                <w:i w:val="false"/>
                <w:color w:val="000000"/>
                <w:sz w:val="20"/>
              </w:rPr>
              <w:t xml:space="preserve">
сақтандыру) ұйымының қомақты үлесі бар </w:t>
            </w:r>
            <w:r>
              <w:br/>
            </w:r>
            <w:r>
              <w:rPr>
                <w:rFonts w:ascii="Times New Roman"/>
                <w:b w:val="false"/>
                <w:i w:val="false"/>
                <w:color w:val="000000"/>
                <w:sz w:val="20"/>
              </w:rPr>
              <w:t xml:space="preserve">
ұйым) болып табылатын екінші </w:t>
            </w:r>
            <w:r>
              <w:br/>
            </w:r>
            <w:r>
              <w:rPr>
                <w:rFonts w:ascii="Times New Roman"/>
                <w:b w:val="false"/>
                <w:i w:val="false"/>
                <w:color w:val="000000"/>
                <w:sz w:val="20"/>
              </w:rPr>
              <w:t xml:space="preserve">
деңгейдегі банктердегі салымдар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N 8019-8041 белгілерін тек қана "жалпы сақтандыру" саласы </w:t>
      </w:r>
      <w:r>
        <w:br/>
      </w:r>
      <w:r>
        <w:rPr>
          <w:rFonts w:ascii="Times New Roman"/>
          <w:b w:val="false"/>
          <w:i w:val="false"/>
          <w:color w:val="000000"/>
          <w:sz w:val="28"/>
        </w:rPr>
        <w:t xml:space="preserve">
бойынша қызмет атқаратын сақтандыру (қайта сақтандыру) ұйымдары </w:t>
      </w:r>
      <w:r>
        <w:br/>
      </w:r>
      <w:r>
        <w:rPr>
          <w:rFonts w:ascii="Times New Roman"/>
          <w:b w:val="false"/>
          <w:i w:val="false"/>
          <w:color w:val="000000"/>
          <w:sz w:val="28"/>
        </w:rPr>
        <w:t xml:space="preserve">
ғана толтырады. </w:t>
      </w:r>
      <w:r>
        <w:br/>
      </w:r>
      <w:r>
        <w:rPr>
          <w:rFonts w:ascii="Times New Roman"/>
          <w:b w:val="false"/>
          <w:i w:val="false"/>
          <w:color w:val="000000"/>
          <w:sz w:val="28"/>
        </w:rPr>
        <w:t xml:space="preserve">
      ** N 8042-8076 белгілерін тек қана "өмірді сақтандыру" саласы </w:t>
      </w:r>
      <w:r>
        <w:br/>
      </w:r>
      <w:r>
        <w:rPr>
          <w:rFonts w:ascii="Times New Roman"/>
          <w:b w:val="false"/>
          <w:i w:val="false"/>
          <w:color w:val="000000"/>
          <w:sz w:val="28"/>
        </w:rPr>
        <w:t xml:space="preserve">
бойынша қызмет атқаратын сақтандыру (қайта сақтандыру) ұйымдары </w:t>
      </w:r>
      <w:r>
        <w:br/>
      </w:r>
      <w:r>
        <w:rPr>
          <w:rFonts w:ascii="Times New Roman"/>
          <w:b w:val="false"/>
          <w:i w:val="false"/>
          <w:color w:val="000000"/>
          <w:sz w:val="28"/>
        </w:rPr>
        <w:t xml:space="preserve">
ғана толтырады. </w:t>
      </w:r>
      <w:r>
        <w:br/>
      </w:r>
      <w:r>
        <w:rPr>
          <w:rFonts w:ascii="Times New Roman"/>
          <w:b w:val="false"/>
          <w:i w:val="false"/>
          <w:color w:val="000000"/>
          <w:sz w:val="28"/>
        </w:rPr>
        <w:t xml:space="preserve">
      *** - 3-бағана осы Нұсқаулықтың 27-1-тармағының талаптары бұзылған жағдайда "жоқ" деген сөзбен, талаптары орындалған жағдайда "иә" деген сөзбен толтырылады. </w:t>
      </w:r>
    </w:p>
    <w:bookmarkStart w:name="z56" w:id="54"/>
    <w:p>
      <w:pPr>
        <w:spacing w:after="0"/>
        <w:ind w:left="0"/>
        <w:jc w:val="both"/>
      </w:pPr>
      <w:r>
        <w:rPr>
          <w:rFonts w:ascii="Times New Roman"/>
          <w:b w:val="false"/>
          <w:i w:val="false"/>
          <w:color w:val="000000"/>
          <w:sz w:val="28"/>
        </w:rPr>
        <w:t xml:space="preserve">
                          Сақтандыру (қайта сақтандыру) ұйымының </w:t>
      </w:r>
      <w:r>
        <w:br/>
      </w:r>
      <w:r>
        <w:rPr>
          <w:rFonts w:ascii="Times New Roman"/>
          <w:b w:val="false"/>
          <w:i w:val="false"/>
          <w:color w:val="000000"/>
          <w:sz w:val="28"/>
        </w:rPr>
        <w:t xml:space="preserve">
                          пруденциалдық нормативтер есебінің </w:t>
      </w:r>
      <w:r>
        <w:br/>
      </w:r>
      <w:r>
        <w:rPr>
          <w:rFonts w:ascii="Times New Roman"/>
          <w:b w:val="false"/>
          <w:i w:val="false"/>
          <w:color w:val="000000"/>
          <w:sz w:val="28"/>
        </w:rPr>
        <w:t xml:space="preserve">
                          нормативтік мәні мен әдістемесі, </w:t>
      </w:r>
      <w:r>
        <w:br/>
      </w:r>
      <w:r>
        <w:rPr>
          <w:rFonts w:ascii="Times New Roman"/>
          <w:b w:val="false"/>
          <w:i w:val="false"/>
          <w:color w:val="000000"/>
          <w:sz w:val="28"/>
        </w:rPr>
        <w:t xml:space="preserve">
                          пруденциалдық нормативтердің </w:t>
      </w:r>
      <w:r>
        <w:br/>
      </w:r>
      <w:r>
        <w:rPr>
          <w:rFonts w:ascii="Times New Roman"/>
          <w:b w:val="false"/>
          <w:i w:val="false"/>
          <w:color w:val="000000"/>
          <w:sz w:val="28"/>
        </w:rPr>
        <w:t xml:space="preserve">
                          орындалғандығы жөніндегі есепті беру </w:t>
      </w:r>
      <w:r>
        <w:br/>
      </w:r>
      <w:r>
        <w:rPr>
          <w:rFonts w:ascii="Times New Roman"/>
          <w:b w:val="false"/>
          <w:i w:val="false"/>
          <w:color w:val="000000"/>
          <w:sz w:val="28"/>
        </w:rPr>
        <w:t xml:space="preserve">
                          нысандары мен мерзімі туралы Нұсқаулыққа </w:t>
      </w:r>
      <w:r>
        <w:br/>
      </w:r>
      <w:r>
        <w:rPr>
          <w:rFonts w:ascii="Times New Roman"/>
          <w:b w:val="false"/>
          <w:i w:val="false"/>
          <w:color w:val="000000"/>
          <w:sz w:val="28"/>
        </w:rPr>
        <w:t xml:space="preserve">
                          6-қосымша </w:t>
      </w:r>
    </w:p>
    <w:bookmarkEnd w:id="54"/>
    <w:p>
      <w:pPr>
        <w:spacing w:after="0"/>
        <w:ind w:left="0"/>
        <w:jc w:val="both"/>
      </w:pPr>
      <w:r>
        <w:rPr>
          <w:rFonts w:ascii="Times New Roman"/>
          <w:b w:val="false"/>
          <w:i w:val="false"/>
          <w:color w:val="ff0000"/>
          <w:sz w:val="28"/>
        </w:rPr>
        <w:t xml:space="preserve">      Ескерту: 6-қосымшамен толықтырылды - ҚР Қаржы нарығын және қаржы ұйымдарын реттеу мен қадағалау агенттігі Басқармасының  2007.04.30. N </w:t>
      </w:r>
      <w:r>
        <w:rPr>
          <w:rFonts w:ascii="Times New Roman"/>
          <w:b w:val="false"/>
          <w:i w:val="false"/>
          <w:color w:val="ff0000"/>
          <w:sz w:val="28"/>
        </w:rPr>
        <w:t xml:space="preserve">132 </w:t>
      </w:r>
      <w:r>
        <w:rPr>
          <w:rFonts w:ascii="Times New Roman"/>
          <w:b w:val="false"/>
          <w:i w:val="false"/>
          <w:color w:val="ff0000"/>
          <w:sz w:val="28"/>
        </w:rPr>
        <w:t xml:space="preserve">(2007 жылғы 1 шілдеден бастап қолданысқа енгізіледі), өзгерту енгізілді - 2007.06.25. </w:t>
      </w:r>
      <w:r>
        <w:rPr>
          <w:rFonts w:ascii="Times New Roman"/>
          <w:b w:val="false"/>
          <w:i w:val="false"/>
          <w:color w:val="ff0000"/>
          <w:sz w:val="28"/>
        </w:rPr>
        <w:t xml:space="preserve">N 182 </w:t>
      </w:r>
      <w:r>
        <w:rPr>
          <w:rFonts w:ascii="Times New Roman"/>
          <w:b w:val="false"/>
          <w:i w:val="false"/>
          <w:color w:val="ff0000"/>
          <w:sz w:val="28"/>
        </w:rPr>
        <w:t xml:space="preserve">(мемлекеттік тіркеуден өткен күннен бастап 14 күн өткеннен кейін қолданысқа енеді), 2007.11.30. </w:t>
      </w:r>
      <w:r>
        <w:rPr>
          <w:rFonts w:ascii="Times New Roman"/>
          <w:b w:val="false"/>
          <w:i w:val="false"/>
          <w:color w:val="ff0000"/>
          <w:sz w:val="28"/>
        </w:rPr>
        <w:t xml:space="preserve">N 252 </w:t>
      </w:r>
      <w:r>
        <w:rPr>
          <w:rFonts w:ascii="Times New Roman"/>
          <w:b w:val="false"/>
          <w:i w:val="false"/>
          <w:color w:val="ff0000"/>
          <w:sz w:val="28"/>
        </w:rPr>
        <w:t xml:space="preserve">(мемлекеттік тіркеуден өткен күннен бастап он төрт күн өткеннен кейін қолданысқа енеді) Қаулыларымен.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(Сақтандыру (қайта сақтандыру) ұйымының атауы) </w:t>
      </w:r>
      <w:r>
        <w:br/>
      </w:r>
      <w:r>
        <w:rPr>
          <w:rFonts w:ascii="Times New Roman"/>
          <w:b w:val="false"/>
          <w:i w:val="false"/>
          <w:color w:val="000000"/>
          <w:sz w:val="28"/>
        </w:rPr>
        <w:t xml:space="preserve">
      20__жылғы "___"_____ бастап 20__жылға "__"______дейінгі </w:t>
      </w:r>
      <w:r>
        <w:br/>
      </w:r>
      <w:r>
        <w:rPr>
          <w:rFonts w:ascii="Times New Roman"/>
          <w:b w:val="false"/>
          <w:i w:val="false"/>
          <w:color w:val="000000"/>
          <w:sz w:val="28"/>
        </w:rPr>
        <w:t xml:space="preserve">
               жоғары өтімді активтер нормативі есебі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553"/>
        <w:gridCol w:w="1193"/>
        <w:gridCol w:w="1113"/>
        <w:gridCol w:w="1033"/>
        <w:gridCol w:w="1133"/>
        <w:gridCol w:w="1153"/>
        <w:gridCol w:w="1133"/>
        <w:gridCol w:w="12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 </w:t>
            </w:r>
            <w:r>
              <w:br/>
            </w:r>
            <w:r>
              <w:rPr>
                <w:rFonts w:ascii="Times New Roman"/>
                <w:b w:val="false"/>
                <w:i w:val="false"/>
                <w:color w:val="000000"/>
                <w:sz w:val="20"/>
              </w:rPr>
              <w:t xml:space="preserve">
сенбі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 </w:t>
            </w:r>
            <w:r>
              <w:br/>
            </w:r>
            <w:r>
              <w:rPr>
                <w:rFonts w:ascii="Times New Roman"/>
                <w:b w:val="false"/>
                <w:i w:val="false"/>
                <w:color w:val="000000"/>
                <w:sz w:val="20"/>
              </w:rPr>
              <w:t xml:space="preserve">
сенбі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 </w:t>
            </w:r>
            <w:r>
              <w:br/>
            </w:r>
            <w:r>
              <w:rPr>
                <w:rFonts w:ascii="Times New Roman"/>
                <w:b w:val="false"/>
                <w:i w:val="false"/>
                <w:color w:val="000000"/>
                <w:sz w:val="20"/>
              </w:rPr>
              <w:t xml:space="preserve">
сен- </w:t>
            </w:r>
            <w:r>
              <w:br/>
            </w:r>
            <w:r>
              <w:rPr>
                <w:rFonts w:ascii="Times New Roman"/>
                <w:b w:val="false"/>
                <w:i w:val="false"/>
                <w:color w:val="000000"/>
                <w:sz w:val="20"/>
              </w:rPr>
              <w:t xml:space="preserve">
бі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 </w:t>
            </w:r>
            <w:r>
              <w:br/>
            </w:r>
            <w:r>
              <w:rPr>
                <w:rFonts w:ascii="Times New Roman"/>
                <w:b w:val="false"/>
                <w:i w:val="false"/>
                <w:color w:val="000000"/>
                <w:sz w:val="20"/>
              </w:rPr>
              <w:t xml:space="preserve">
сенбі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Сенбі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 </w:t>
            </w:r>
            <w:r>
              <w:br/>
            </w:r>
            <w:r>
              <w:rPr>
                <w:rFonts w:ascii="Times New Roman"/>
                <w:b w:val="false"/>
                <w:i w:val="false"/>
                <w:color w:val="000000"/>
                <w:sz w:val="20"/>
              </w:rPr>
              <w:t xml:space="preserve">
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ақша </w:t>
            </w:r>
            <w:r>
              <w:br/>
            </w:r>
            <w:r>
              <w:rPr>
                <w:rFonts w:ascii="Times New Roman"/>
                <w:b w:val="false"/>
                <w:i w:val="false"/>
                <w:color w:val="000000"/>
                <w:sz w:val="20"/>
              </w:rPr>
              <w:t xml:space="preserve">
(соңғы есепті </w:t>
            </w:r>
            <w:r>
              <w:br/>
            </w:r>
            <w:r>
              <w:rPr>
                <w:rFonts w:ascii="Times New Roman"/>
                <w:b w:val="false"/>
                <w:i w:val="false"/>
                <w:color w:val="000000"/>
                <w:sz w:val="20"/>
              </w:rPr>
              <w:t xml:space="preserve">
айдың соңындағы </w:t>
            </w:r>
            <w:r>
              <w:br/>
            </w:r>
            <w:r>
              <w:rPr>
                <w:rFonts w:ascii="Times New Roman"/>
                <w:b w:val="false"/>
                <w:i w:val="false"/>
                <w:color w:val="000000"/>
                <w:sz w:val="20"/>
              </w:rPr>
              <w:t xml:space="preserve">
активтердің 1 </w:t>
            </w:r>
            <w:r>
              <w:br/>
            </w:r>
            <w:r>
              <w:rPr>
                <w:rFonts w:ascii="Times New Roman"/>
                <w:b w:val="false"/>
                <w:i w:val="false"/>
                <w:color w:val="000000"/>
                <w:sz w:val="20"/>
              </w:rPr>
              <w:t xml:space="preserve">
%-нен артық емес)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қағаздары </w:t>
            </w:r>
            <w:r>
              <w:br/>
            </w:r>
            <w:r>
              <w:rPr>
                <w:rFonts w:ascii="Times New Roman"/>
                <w:b w:val="false"/>
                <w:i w:val="false"/>
                <w:color w:val="000000"/>
                <w:sz w:val="20"/>
              </w:rPr>
              <w:t xml:space="preserve">
"А" ("Standard </w:t>
            </w:r>
            <w:r>
              <w:br/>
            </w:r>
            <w:r>
              <w:rPr>
                <w:rFonts w:ascii="Times New Roman"/>
                <w:b w:val="false"/>
                <w:i w:val="false"/>
                <w:color w:val="000000"/>
                <w:sz w:val="20"/>
              </w:rPr>
              <w:t xml:space="preserve">
&amp;Poor's" және </w:t>
            </w:r>
            <w:r>
              <w:br/>
            </w:r>
            <w:r>
              <w:rPr>
                <w:rFonts w:ascii="Times New Roman"/>
                <w:b w:val="false"/>
                <w:i w:val="false"/>
                <w:color w:val="000000"/>
                <w:sz w:val="20"/>
              </w:rPr>
              <w:t xml:space="preserve">
"Fitch"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бойынша) немесе </w:t>
            </w:r>
            <w:r>
              <w:br/>
            </w:r>
            <w:r>
              <w:rPr>
                <w:rFonts w:ascii="Times New Roman"/>
                <w:b w:val="false"/>
                <w:i w:val="false"/>
                <w:color w:val="000000"/>
                <w:sz w:val="20"/>
              </w:rPr>
              <w:t xml:space="preserve">
резидент емес </w:t>
            </w:r>
            <w:r>
              <w:br/>
            </w:r>
            <w:r>
              <w:rPr>
                <w:rFonts w:ascii="Times New Roman"/>
                <w:b w:val="false"/>
                <w:i w:val="false"/>
                <w:color w:val="000000"/>
                <w:sz w:val="20"/>
              </w:rPr>
              <w:t xml:space="preserve">
сабақтас </w:t>
            </w:r>
            <w:r>
              <w:br/>
            </w:r>
            <w:r>
              <w:rPr>
                <w:rFonts w:ascii="Times New Roman"/>
                <w:b w:val="false"/>
                <w:i w:val="false"/>
                <w:color w:val="000000"/>
                <w:sz w:val="20"/>
              </w:rPr>
              <w:t xml:space="preserve">
банктердің "А-" </w:t>
            </w:r>
            <w:r>
              <w:br/>
            </w:r>
            <w:r>
              <w:rPr>
                <w:rFonts w:ascii="Times New Roman"/>
                <w:b w:val="false"/>
                <w:i w:val="false"/>
                <w:color w:val="000000"/>
                <w:sz w:val="20"/>
              </w:rPr>
              <w:t xml:space="preserve">
санатынан төмен </w:t>
            </w:r>
            <w:r>
              <w:br/>
            </w:r>
            <w:r>
              <w:rPr>
                <w:rFonts w:ascii="Times New Roman"/>
                <w:b w:val="false"/>
                <w:i w:val="false"/>
                <w:color w:val="000000"/>
                <w:sz w:val="20"/>
              </w:rPr>
              <w:t xml:space="preserve">
емес ұзақ </w:t>
            </w:r>
            <w:r>
              <w:br/>
            </w:r>
            <w:r>
              <w:rPr>
                <w:rFonts w:ascii="Times New Roman"/>
                <w:b w:val="false"/>
                <w:i w:val="false"/>
                <w:color w:val="000000"/>
                <w:sz w:val="20"/>
              </w:rPr>
              <w:t xml:space="preserve">
мерзімді рейтингі </w:t>
            </w:r>
            <w:r>
              <w:br/>
            </w:r>
            <w:r>
              <w:rPr>
                <w:rFonts w:ascii="Times New Roman"/>
                <w:b w:val="false"/>
                <w:i w:val="false"/>
                <w:color w:val="000000"/>
                <w:sz w:val="20"/>
              </w:rPr>
              <w:t xml:space="preserve">
бар еншілес </w:t>
            </w:r>
            <w:r>
              <w:br/>
            </w:r>
            <w:r>
              <w:rPr>
                <w:rFonts w:ascii="Times New Roman"/>
                <w:b w:val="false"/>
                <w:i w:val="false"/>
                <w:color w:val="000000"/>
                <w:sz w:val="20"/>
              </w:rPr>
              <w:t xml:space="preserve">
резидент банктер </w:t>
            </w:r>
            <w:r>
              <w:br/>
            </w:r>
            <w:r>
              <w:rPr>
                <w:rFonts w:ascii="Times New Roman"/>
                <w:b w:val="false"/>
                <w:i w:val="false"/>
                <w:color w:val="000000"/>
                <w:sz w:val="20"/>
              </w:rPr>
              <w:t xml:space="preserve">
болып табылатын </w:t>
            </w:r>
            <w:r>
              <w:br/>
            </w:r>
            <w:r>
              <w:rPr>
                <w:rFonts w:ascii="Times New Roman"/>
                <w:b w:val="false"/>
                <w:i w:val="false"/>
                <w:color w:val="000000"/>
                <w:sz w:val="20"/>
              </w:rPr>
              <w:t xml:space="preserve">
("Standard &amp; </w:t>
            </w:r>
            <w:r>
              <w:br/>
            </w:r>
            <w:r>
              <w:rPr>
                <w:rFonts w:ascii="Times New Roman"/>
                <w:b w:val="false"/>
                <w:i w:val="false"/>
                <w:color w:val="000000"/>
                <w:sz w:val="20"/>
              </w:rPr>
              <w:t xml:space="preserve">
Poor's" және </w:t>
            </w:r>
            <w:r>
              <w:br/>
            </w:r>
            <w:r>
              <w:rPr>
                <w:rFonts w:ascii="Times New Roman"/>
                <w:b w:val="false"/>
                <w:i w:val="false"/>
                <w:color w:val="000000"/>
                <w:sz w:val="20"/>
              </w:rPr>
              <w:t xml:space="preserve">
"Fitch"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w:t>
            </w:r>
            <w:r>
              <w:br/>
            </w:r>
            <w:r>
              <w:rPr>
                <w:rFonts w:ascii="Times New Roman"/>
                <w:b w:val="false"/>
                <w:i w:val="false"/>
                <w:color w:val="000000"/>
                <w:sz w:val="20"/>
              </w:rPr>
              <w:t xml:space="preserve">
бойынша) немесе </w:t>
            </w:r>
            <w:r>
              <w:br/>
            </w:r>
            <w:r>
              <w:rPr>
                <w:rFonts w:ascii="Times New Roman"/>
                <w:b w:val="false"/>
                <w:i w:val="false"/>
                <w:color w:val="000000"/>
                <w:sz w:val="20"/>
              </w:rPr>
              <w:t xml:space="preserve">
"А3" ("Мооdу's </w:t>
            </w:r>
            <w:r>
              <w:br/>
            </w:r>
            <w:r>
              <w:rPr>
                <w:rFonts w:ascii="Times New Roman"/>
                <w:b w:val="false"/>
                <w:i w:val="false"/>
                <w:color w:val="000000"/>
                <w:sz w:val="20"/>
              </w:rPr>
              <w:t xml:space="preserve">
Investors </w:t>
            </w:r>
            <w:r>
              <w:br/>
            </w:r>
            <w:r>
              <w:rPr>
                <w:rFonts w:ascii="Times New Roman"/>
                <w:b w:val="false"/>
                <w:i w:val="false"/>
                <w:color w:val="000000"/>
                <w:sz w:val="20"/>
              </w:rPr>
              <w:t xml:space="preserve">
Service"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санатынан төмен </w:t>
            </w:r>
            <w:r>
              <w:br/>
            </w:r>
            <w:r>
              <w:rPr>
                <w:rFonts w:ascii="Times New Roman"/>
                <w:b w:val="false"/>
                <w:i w:val="false"/>
                <w:color w:val="000000"/>
                <w:sz w:val="20"/>
              </w:rPr>
              <w:t xml:space="preserve">
емес санат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сауда-саттықты </w:t>
            </w:r>
            <w:r>
              <w:br/>
            </w:r>
            <w:r>
              <w:rPr>
                <w:rFonts w:ascii="Times New Roman"/>
                <w:b w:val="false"/>
                <w:i w:val="false"/>
                <w:color w:val="000000"/>
                <w:sz w:val="20"/>
              </w:rPr>
              <w:t xml:space="preserve">
ұйымдастырушының </w:t>
            </w:r>
            <w:r>
              <w:br/>
            </w:r>
            <w:r>
              <w:rPr>
                <w:rFonts w:ascii="Times New Roman"/>
                <w:b w:val="false"/>
                <w:i w:val="false"/>
                <w:color w:val="000000"/>
                <w:sz w:val="20"/>
              </w:rPr>
              <w:t xml:space="preserve">
ресми тізіміне </w:t>
            </w:r>
            <w:r>
              <w:br/>
            </w:r>
            <w:r>
              <w:rPr>
                <w:rFonts w:ascii="Times New Roman"/>
                <w:b w:val="false"/>
                <w:i w:val="false"/>
                <w:color w:val="000000"/>
                <w:sz w:val="20"/>
              </w:rPr>
              <w:t xml:space="preserve">
енгізілген немесе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екінші деңгейдегі </w:t>
            </w:r>
            <w:r>
              <w:br/>
            </w:r>
            <w:r>
              <w:rPr>
                <w:rFonts w:ascii="Times New Roman"/>
                <w:b w:val="false"/>
                <w:i w:val="false"/>
                <w:color w:val="000000"/>
                <w:sz w:val="20"/>
              </w:rPr>
              <w:t xml:space="preserve">
банктеріндегі </w:t>
            </w:r>
            <w:r>
              <w:br/>
            </w:r>
            <w:r>
              <w:rPr>
                <w:rFonts w:ascii="Times New Roman"/>
                <w:b w:val="false"/>
                <w:i w:val="false"/>
                <w:color w:val="000000"/>
                <w:sz w:val="20"/>
              </w:rPr>
              <w:t xml:space="preserve">
салымдар </w:t>
            </w:r>
            <w:r>
              <w:br/>
            </w:r>
            <w:r>
              <w:rPr>
                <w:rFonts w:ascii="Times New Roman"/>
                <w:b w:val="false"/>
                <w:i w:val="false"/>
                <w:color w:val="000000"/>
                <w:sz w:val="20"/>
              </w:rPr>
              <w:t xml:space="preserve">
(депозиттер)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шетел валютасымен) - </w:t>
            </w:r>
            <w:r>
              <w:br/>
            </w:r>
            <w:r>
              <w:rPr>
                <w:rFonts w:ascii="Times New Roman"/>
                <w:b w:val="false"/>
                <w:i w:val="false"/>
                <w:color w:val="000000"/>
                <w:sz w:val="20"/>
              </w:rPr>
              <w:t xml:space="preserve">
барлығы, оның </w:t>
            </w:r>
            <w:r>
              <w:br/>
            </w:r>
            <w:r>
              <w:rPr>
                <w:rFonts w:ascii="Times New Roman"/>
                <w:b w:val="false"/>
                <w:i w:val="false"/>
                <w:color w:val="000000"/>
                <w:sz w:val="20"/>
              </w:rPr>
              <w:t xml:space="preserve">
ішінде: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Талап ету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салымдары - </w:t>
            </w:r>
            <w:r>
              <w:br/>
            </w:r>
            <w:r>
              <w:rPr>
                <w:rFonts w:ascii="Times New Roman"/>
                <w:b w:val="false"/>
                <w:i w:val="false"/>
                <w:color w:val="000000"/>
                <w:sz w:val="20"/>
              </w:rPr>
              <w:t xml:space="preserve">
шоттардағы </w:t>
            </w:r>
            <w:r>
              <w:br/>
            </w:r>
            <w:r>
              <w:rPr>
                <w:rFonts w:ascii="Times New Roman"/>
                <w:b w:val="false"/>
                <w:i w:val="false"/>
                <w:color w:val="000000"/>
                <w:sz w:val="20"/>
              </w:rPr>
              <w:t xml:space="preserve">
сомалардың 100% </w:t>
            </w:r>
            <w:r>
              <w:br/>
            </w:r>
            <w:r>
              <w:rPr>
                <w:rFonts w:ascii="Times New Roman"/>
                <w:b w:val="false"/>
                <w:i w:val="false"/>
                <w:color w:val="000000"/>
                <w:sz w:val="20"/>
              </w:rPr>
              <w:t xml:space="preserve">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 сомасын </w:t>
            </w:r>
            <w:r>
              <w:br/>
            </w:r>
            <w:r>
              <w:rPr>
                <w:rFonts w:ascii="Times New Roman"/>
                <w:b w:val="false"/>
                <w:i w:val="false"/>
                <w:color w:val="000000"/>
                <w:sz w:val="20"/>
              </w:rPr>
              <w:t xml:space="preserve">
ескеріп),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Мерзімді </w:t>
            </w:r>
            <w:r>
              <w:br/>
            </w:r>
            <w:r>
              <w:rPr>
                <w:rFonts w:ascii="Times New Roman"/>
                <w:b w:val="false"/>
                <w:i w:val="false"/>
                <w:color w:val="000000"/>
                <w:sz w:val="20"/>
              </w:rPr>
              <w:t xml:space="preserve">
салымдар - </w:t>
            </w:r>
            <w:r>
              <w:br/>
            </w:r>
            <w:r>
              <w:rPr>
                <w:rFonts w:ascii="Times New Roman"/>
                <w:b w:val="false"/>
                <w:i w:val="false"/>
                <w:color w:val="000000"/>
                <w:sz w:val="20"/>
              </w:rPr>
              <w:t xml:space="preserve">
шоттардағы </w:t>
            </w:r>
            <w:r>
              <w:br/>
            </w:r>
            <w:r>
              <w:rPr>
                <w:rFonts w:ascii="Times New Roman"/>
                <w:b w:val="false"/>
                <w:i w:val="false"/>
                <w:color w:val="000000"/>
                <w:sz w:val="20"/>
              </w:rPr>
              <w:t xml:space="preserve">
сомалардың </w:t>
            </w:r>
            <w:r>
              <w:br/>
            </w:r>
            <w:r>
              <w:rPr>
                <w:rFonts w:ascii="Times New Roman"/>
                <w:b w:val="false"/>
                <w:i w:val="false"/>
                <w:color w:val="000000"/>
                <w:sz w:val="20"/>
              </w:rPr>
              <w:t xml:space="preserve">
100%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 сомасын </w:t>
            </w:r>
            <w:r>
              <w:br/>
            </w:r>
            <w:r>
              <w:rPr>
                <w:rFonts w:ascii="Times New Roman"/>
                <w:b w:val="false"/>
                <w:i w:val="false"/>
                <w:color w:val="000000"/>
                <w:sz w:val="20"/>
              </w:rPr>
              <w:t xml:space="preserve">
ескеріп),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резервті шегере </w:t>
            </w:r>
            <w:r>
              <w:br/>
            </w:r>
            <w:r>
              <w:rPr>
                <w:rFonts w:ascii="Times New Roman"/>
                <w:b w:val="false"/>
                <w:i w:val="false"/>
                <w:color w:val="000000"/>
                <w:sz w:val="20"/>
              </w:rPr>
              <w:t xml:space="preserve">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бағалы қағаздары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басқа мемлекет- </w:t>
            </w:r>
            <w:r>
              <w:br/>
            </w:r>
            <w:r>
              <w:rPr>
                <w:rFonts w:ascii="Times New Roman"/>
                <w:b w:val="false"/>
                <w:i w:val="false"/>
                <w:color w:val="000000"/>
                <w:sz w:val="20"/>
              </w:rPr>
              <w:t xml:space="preserve">
тердің заңнама- </w:t>
            </w:r>
            <w:r>
              <w:br/>
            </w:r>
            <w:r>
              <w:rPr>
                <w:rFonts w:ascii="Times New Roman"/>
                <w:b w:val="false"/>
                <w:i w:val="false"/>
                <w:color w:val="000000"/>
                <w:sz w:val="20"/>
              </w:rPr>
              <w:t xml:space="preserve">
сына сәйкес </w:t>
            </w:r>
            <w:r>
              <w:br/>
            </w:r>
            <w:r>
              <w:rPr>
                <w:rFonts w:ascii="Times New Roman"/>
                <w:b w:val="false"/>
                <w:i w:val="false"/>
                <w:color w:val="000000"/>
                <w:sz w:val="20"/>
              </w:rPr>
              <w:t xml:space="preserve">
айналысқа ақша </w:t>
            </w:r>
            <w:r>
              <w:br/>
            </w:r>
            <w:r>
              <w:rPr>
                <w:rFonts w:ascii="Times New Roman"/>
                <w:b w:val="false"/>
                <w:i w:val="false"/>
                <w:color w:val="000000"/>
                <w:sz w:val="20"/>
              </w:rPr>
              <w:t xml:space="preserve">
шығарған) - 100% </w:t>
            </w:r>
            <w:r>
              <w:br/>
            </w:r>
            <w:r>
              <w:rPr>
                <w:rFonts w:ascii="Times New Roman"/>
                <w:b w:val="false"/>
                <w:i w:val="false"/>
                <w:color w:val="000000"/>
                <w:sz w:val="20"/>
              </w:rPr>
              <w:t xml:space="preserve">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 сомасын </w:t>
            </w:r>
            <w:r>
              <w:br/>
            </w:r>
            <w:r>
              <w:rPr>
                <w:rFonts w:ascii="Times New Roman"/>
                <w:b w:val="false"/>
                <w:i w:val="false"/>
                <w:color w:val="000000"/>
                <w:sz w:val="20"/>
              </w:rPr>
              <w:t xml:space="preserve">
ескеріп),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резервті шегере </w:t>
            </w:r>
            <w:r>
              <w:br/>
            </w:r>
            <w:r>
              <w:rPr>
                <w:rFonts w:ascii="Times New Roman"/>
                <w:b w:val="false"/>
                <w:i w:val="false"/>
                <w:color w:val="000000"/>
                <w:sz w:val="20"/>
              </w:rPr>
              <w:t xml:space="preserve">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мен </w:t>
            </w:r>
            <w:r>
              <w:br/>
            </w:r>
            <w:r>
              <w:rPr>
                <w:rFonts w:ascii="Times New Roman"/>
                <w:b w:val="false"/>
                <w:i w:val="false"/>
                <w:color w:val="000000"/>
                <w:sz w:val="20"/>
              </w:rPr>
              <w:t xml:space="preserve">
басқа мемлекет- </w:t>
            </w:r>
            <w:r>
              <w:br/>
            </w:r>
            <w:r>
              <w:rPr>
                <w:rFonts w:ascii="Times New Roman"/>
                <w:b w:val="false"/>
                <w:i w:val="false"/>
                <w:color w:val="000000"/>
                <w:sz w:val="20"/>
              </w:rPr>
              <w:t xml:space="preserve">
тердің заңнама- </w:t>
            </w:r>
            <w:r>
              <w:br/>
            </w:r>
            <w:r>
              <w:rPr>
                <w:rFonts w:ascii="Times New Roman"/>
                <w:b w:val="false"/>
                <w:i w:val="false"/>
                <w:color w:val="000000"/>
                <w:sz w:val="20"/>
              </w:rPr>
              <w:t xml:space="preserve">
ларына сәйкес </w:t>
            </w:r>
            <w:r>
              <w:br/>
            </w:r>
            <w:r>
              <w:rPr>
                <w:rFonts w:ascii="Times New Roman"/>
                <w:b w:val="false"/>
                <w:i w:val="false"/>
                <w:color w:val="000000"/>
                <w:sz w:val="20"/>
              </w:rPr>
              <w:t xml:space="preserve">
аса жоғары санат </w:t>
            </w:r>
            <w:r>
              <w:br/>
            </w:r>
            <w:r>
              <w:rPr>
                <w:rFonts w:ascii="Times New Roman"/>
                <w:b w:val="false"/>
                <w:i w:val="false"/>
                <w:color w:val="000000"/>
                <w:sz w:val="20"/>
              </w:rPr>
              <w:t xml:space="preserve">
және олардың </w:t>
            </w:r>
            <w:r>
              <w:br/>
            </w:r>
            <w:r>
              <w:rPr>
                <w:rFonts w:ascii="Times New Roman"/>
                <w:b w:val="false"/>
                <w:i w:val="false"/>
                <w:color w:val="000000"/>
                <w:sz w:val="20"/>
              </w:rPr>
              <w:t xml:space="preserve">
депозитарлық </w:t>
            </w:r>
            <w:r>
              <w:br/>
            </w:r>
            <w:r>
              <w:rPr>
                <w:rFonts w:ascii="Times New Roman"/>
                <w:b w:val="false"/>
                <w:i w:val="false"/>
                <w:color w:val="000000"/>
                <w:sz w:val="20"/>
              </w:rPr>
              <w:t xml:space="preserve">
қолхаттары </w:t>
            </w:r>
            <w:r>
              <w:br/>
            </w:r>
            <w:r>
              <w:rPr>
                <w:rFonts w:ascii="Times New Roman"/>
                <w:b w:val="false"/>
                <w:i w:val="false"/>
                <w:color w:val="000000"/>
                <w:sz w:val="20"/>
              </w:rPr>
              <w:t xml:space="preserve">
бойынша сауда- </w:t>
            </w:r>
            <w:r>
              <w:br/>
            </w:r>
            <w:r>
              <w:rPr>
                <w:rFonts w:ascii="Times New Roman"/>
                <w:b w:val="false"/>
                <w:i w:val="false"/>
                <w:color w:val="000000"/>
                <w:sz w:val="20"/>
              </w:rPr>
              <w:t xml:space="preserve">
саттықты ұйымдас- </w:t>
            </w:r>
            <w:r>
              <w:br/>
            </w:r>
            <w:r>
              <w:rPr>
                <w:rFonts w:ascii="Times New Roman"/>
                <w:b w:val="false"/>
                <w:i w:val="false"/>
                <w:color w:val="000000"/>
                <w:sz w:val="20"/>
              </w:rPr>
              <w:t xml:space="preserve">
тырушының ресми </w:t>
            </w:r>
            <w:r>
              <w:br/>
            </w:r>
            <w:r>
              <w:rPr>
                <w:rFonts w:ascii="Times New Roman"/>
                <w:b w:val="false"/>
                <w:i w:val="false"/>
                <w:color w:val="000000"/>
                <w:sz w:val="20"/>
              </w:rPr>
              <w:t xml:space="preserve">
тізіміне енгізіл- </w:t>
            </w:r>
            <w:r>
              <w:br/>
            </w:r>
            <w:r>
              <w:rPr>
                <w:rFonts w:ascii="Times New Roman"/>
                <w:b w:val="false"/>
                <w:i w:val="false"/>
                <w:color w:val="000000"/>
                <w:sz w:val="20"/>
              </w:rPr>
              <w:t xml:space="preserve">
ген (ипотекалық </w:t>
            </w:r>
            <w:r>
              <w:br/>
            </w:r>
            <w:r>
              <w:rPr>
                <w:rFonts w:ascii="Times New Roman"/>
                <w:b w:val="false"/>
                <w:i w:val="false"/>
                <w:color w:val="000000"/>
                <w:sz w:val="20"/>
              </w:rPr>
              <w:t xml:space="preserve">
облигациялары </w:t>
            </w:r>
            <w:r>
              <w:br/>
            </w:r>
            <w:r>
              <w:rPr>
                <w:rFonts w:ascii="Times New Roman"/>
                <w:b w:val="false"/>
                <w:i w:val="false"/>
                <w:color w:val="000000"/>
                <w:sz w:val="20"/>
              </w:rPr>
              <w:t xml:space="preserve">
мен "Қазақстан </w:t>
            </w:r>
            <w:r>
              <w:br/>
            </w:r>
            <w:r>
              <w:rPr>
                <w:rFonts w:ascii="Times New Roman"/>
                <w:b w:val="false"/>
                <w:i w:val="false"/>
                <w:color w:val="000000"/>
                <w:sz w:val="20"/>
              </w:rPr>
              <w:t xml:space="preserve">
Даму Банкі" </w:t>
            </w:r>
            <w:r>
              <w:br/>
            </w:r>
            <w:r>
              <w:rPr>
                <w:rFonts w:ascii="Times New Roman"/>
                <w:b w:val="false"/>
                <w:i w:val="false"/>
                <w:color w:val="000000"/>
                <w:sz w:val="20"/>
              </w:rPr>
              <w:t xml:space="preserve">
акционерлік </w:t>
            </w:r>
            <w:r>
              <w:br/>
            </w:r>
            <w:r>
              <w:rPr>
                <w:rFonts w:ascii="Times New Roman"/>
                <w:b w:val="false"/>
                <w:i w:val="false"/>
                <w:color w:val="000000"/>
                <w:sz w:val="20"/>
              </w:rPr>
              <w:t xml:space="preserve">
қоғамының </w:t>
            </w:r>
            <w:r>
              <w:br/>
            </w:r>
            <w:r>
              <w:rPr>
                <w:rFonts w:ascii="Times New Roman"/>
                <w:b w:val="false"/>
                <w:i w:val="false"/>
                <w:color w:val="000000"/>
                <w:sz w:val="20"/>
              </w:rPr>
              <w:t xml:space="preserve">
облигацияларын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эмитенттерінің </w:t>
            </w:r>
            <w:r>
              <w:br/>
            </w:r>
            <w:r>
              <w:rPr>
                <w:rFonts w:ascii="Times New Roman"/>
                <w:b w:val="false"/>
                <w:i w:val="false"/>
                <w:color w:val="000000"/>
                <w:sz w:val="20"/>
              </w:rPr>
              <w:t xml:space="preserve">
мемлекеттік емес </w:t>
            </w:r>
            <w:r>
              <w:br/>
            </w:r>
            <w:r>
              <w:rPr>
                <w:rFonts w:ascii="Times New Roman"/>
                <w:b w:val="false"/>
                <w:i w:val="false"/>
                <w:color w:val="000000"/>
                <w:sz w:val="20"/>
              </w:rPr>
              <w:t xml:space="preserve">
эмиссиялық </w:t>
            </w:r>
            <w:r>
              <w:br/>
            </w:r>
            <w:r>
              <w:rPr>
                <w:rFonts w:ascii="Times New Roman"/>
                <w:b w:val="false"/>
                <w:i w:val="false"/>
                <w:color w:val="000000"/>
                <w:sz w:val="20"/>
              </w:rPr>
              <w:t xml:space="preserve">
бағалы қағаздары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басқа мемлекет- </w:t>
            </w:r>
            <w:r>
              <w:br/>
            </w:r>
            <w:r>
              <w:rPr>
                <w:rFonts w:ascii="Times New Roman"/>
                <w:b w:val="false"/>
                <w:i w:val="false"/>
                <w:color w:val="000000"/>
                <w:sz w:val="20"/>
              </w:rPr>
              <w:t xml:space="preserve">
тердің заңнама- </w:t>
            </w:r>
            <w:r>
              <w:br/>
            </w:r>
            <w:r>
              <w:rPr>
                <w:rFonts w:ascii="Times New Roman"/>
                <w:b w:val="false"/>
                <w:i w:val="false"/>
                <w:color w:val="000000"/>
                <w:sz w:val="20"/>
              </w:rPr>
              <w:t xml:space="preserve">
сына сәйкес </w:t>
            </w:r>
            <w:r>
              <w:br/>
            </w:r>
            <w:r>
              <w:rPr>
                <w:rFonts w:ascii="Times New Roman"/>
                <w:b w:val="false"/>
                <w:i w:val="false"/>
                <w:color w:val="000000"/>
                <w:sz w:val="20"/>
              </w:rPr>
              <w:t xml:space="preserve">
айналысқа ақша </w:t>
            </w:r>
            <w:r>
              <w:br/>
            </w:r>
            <w:r>
              <w:rPr>
                <w:rFonts w:ascii="Times New Roman"/>
                <w:b w:val="false"/>
                <w:i w:val="false"/>
                <w:color w:val="000000"/>
                <w:sz w:val="20"/>
              </w:rPr>
              <w:t xml:space="preserve">
шығарған) </w:t>
            </w:r>
            <w:r>
              <w:rPr>
                <w:rFonts w:ascii="Times New Roman"/>
                <w:b w:val="false"/>
                <w:i/>
                <w:color w:val="000000"/>
                <w:sz w:val="20"/>
              </w:rPr>
              <w:t xml:space="preserve">- </w:t>
            </w:r>
            <w:r>
              <w:br/>
            </w:r>
            <w:r>
              <w:rPr>
                <w:rFonts w:ascii="Times New Roman"/>
                <w:b w:val="false"/>
                <w:i w:val="false"/>
                <w:color w:val="000000"/>
                <w:sz w:val="20"/>
              </w:rPr>
              <w:t xml:space="preserve">
баланстық құнның </w:t>
            </w:r>
            <w:r>
              <w:br/>
            </w:r>
            <w:r>
              <w:rPr>
                <w:rFonts w:ascii="Times New Roman"/>
                <w:b w:val="false"/>
                <w:i w:val="false"/>
                <w:color w:val="000000"/>
                <w:sz w:val="20"/>
              </w:rPr>
              <w:t xml:space="preserve">
100 %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 сомасын </w:t>
            </w:r>
            <w:r>
              <w:br/>
            </w:r>
            <w:r>
              <w:rPr>
                <w:rFonts w:ascii="Times New Roman"/>
                <w:b w:val="false"/>
                <w:i w:val="false"/>
                <w:color w:val="000000"/>
                <w:sz w:val="20"/>
              </w:rPr>
              <w:t xml:space="preserve">
ескеріп),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мен </w:t>
            </w:r>
            <w:r>
              <w:br/>
            </w:r>
            <w:r>
              <w:rPr>
                <w:rFonts w:ascii="Times New Roman"/>
                <w:b w:val="false"/>
                <w:i w:val="false"/>
                <w:color w:val="000000"/>
                <w:sz w:val="20"/>
              </w:rPr>
              <w:t xml:space="preserve">
басқа мемлекет- </w:t>
            </w:r>
            <w:r>
              <w:br/>
            </w:r>
            <w:r>
              <w:rPr>
                <w:rFonts w:ascii="Times New Roman"/>
                <w:b w:val="false"/>
                <w:i w:val="false"/>
                <w:color w:val="000000"/>
                <w:sz w:val="20"/>
              </w:rPr>
              <w:t xml:space="preserve">
тердің заңнама- </w:t>
            </w:r>
            <w:r>
              <w:br/>
            </w:r>
            <w:r>
              <w:rPr>
                <w:rFonts w:ascii="Times New Roman"/>
                <w:b w:val="false"/>
                <w:i w:val="false"/>
                <w:color w:val="000000"/>
                <w:sz w:val="20"/>
              </w:rPr>
              <w:t xml:space="preserve">
ларына сәйкес </w:t>
            </w:r>
            <w:r>
              <w:br/>
            </w:r>
            <w:r>
              <w:rPr>
                <w:rFonts w:ascii="Times New Roman"/>
                <w:b w:val="false"/>
                <w:i w:val="false"/>
                <w:color w:val="000000"/>
                <w:sz w:val="20"/>
              </w:rPr>
              <w:t xml:space="preserve">
аса жоғарыдан және олардың депозитарлық қолхаттары </w:t>
            </w:r>
            <w:r>
              <w:br/>
            </w:r>
            <w:r>
              <w:rPr>
                <w:rFonts w:ascii="Times New Roman"/>
                <w:b w:val="false"/>
                <w:i w:val="false"/>
                <w:color w:val="000000"/>
                <w:sz w:val="20"/>
              </w:rPr>
              <w:t xml:space="preserve">
кейінгі санат </w:t>
            </w:r>
            <w:r>
              <w:br/>
            </w:r>
            <w:r>
              <w:rPr>
                <w:rFonts w:ascii="Times New Roman"/>
                <w:b w:val="false"/>
                <w:i w:val="false"/>
                <w:color w:val="000000"/>
                <w:sz w:val="20"/>
              </w:rPr>
              <w:t xml:space="preserve">
бойынша сауда- </w:t>
            </w:r>
            <w:r>
              <w:br/>
            </w:r>
            <w:r>
              <w:rPr>
                <w:rFonts w:ascii="Times New Roman"/>
                <w:b w:val="false"/>
                <w:i w:val="false"/>
                <w:color w:val="000000"/>
                <w:sz w:val="20"/>
              </w:rPr>
              <w:t xml:space="preserve">
саттықты </w:t>
            </w:r>
            <w:r>
              <w:br/>
            </w:r>
            <w:r>
              <w:rPr>
                <w:rFonts w:ascii="Times New Roman"/>
                <w:b w:val="false"/>
                <w:i w:val="false"/>
                <w:color w:val="000000"/>
                <w:sz w:val="20"/>
              </w:rPr>
              <w:t xml:space="preserve">
ұйымдастырушының </w:t>
            </w:r>
            <w:r>
              <w:br/>
            </w:r>
            <w:r>
              <w:rPr>
                <w:rFonts w:ascii="Times New Roman"/>
                <w:b w:val="false"/>
                <w:i w:val="false"/>
                <w:color w:val="000000"/>
                <w:sz w:val="20"/>
              </w:rPr>
              <w:t xml:space="preserve">
ресми тізіміне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(ипотекалық </w:t>
            </w:r>
            <w:r>
              <w:br/>
            </w:r>
            <w:r>
              <w:rPr>
                <w:rFonts w:ascii="Times New Roman"/>
                <w:b w:val="false"/>
                <w:i w:val="false"/>
                <w:color w:val="000000"/>
                <w:sz w:val="20"/>
              </w:rPr>
              <w:t xml:space="preserve">
облигациялары </w:t>
            </w:r>
            <w:r>
              <w:br/>
            </w:r>
            <w:r>
              <w:rPr>
                <w:rFonts w:ascii="Times New Roman"/>
                <w:b w:val="false"/>
                <w:i w:val="false"/>
                <w:color w:val="000000"/>
                <w:sz w:val="20"/>
              </w:rPr>
              <w:t xml:space="preserve">
мен "Қазақстан </w:t>
            </w:r>
            <w:r>
              <w:br/>
            </w:r>
            <w:r>
              <w:rPr>
                <w:rFonts w:ascii="Times New Roman"/>
                <w:b w:val="false"/>
                <w:i w:val="false"/>
                <w:color w:val="000000"/>
                <w:sz w:val="20"/>
              </w:rPr>
              <w:t xml:space="preserve">
Даму Банкі" </w:t>
            </w:r>
            <w:r>
              <w:br/>
            </w:r>
            <w:r>
              <w:rPr>
                <w:rFonts w:ascii="Times New Roman"/>
                <w:b w:val="false"/>
                <w:i w:val="false"/>
                <w:color w:val="000000"/>
                <w:sz w:val="20"/>
              </w:rPr>
              <w:t xml:space="preserve">
акционерлік </w:t>
            </w:r>
            <w:r>
              <w:br/>
            </w:r>
            <w:r>
              <w:rPr>
                <w:rFonts w:ascii="Times New Roman"/>
                <w:b w:val="false"/>
                <w:i w:val="false"/>
                <w:color w:val="000000"/>
                <w:sz w:val="20"/>
              </w:rPr>
              <w:t xml:space="preserve">
қоғамының </w:t>
            </w:r>
            <w:r>
              <w:br/>
            </w:r>
            <w:r>
              <w:rPr>
                <w:rFonts w:ascii="Times New Roman"/>
                <w:b w:val="false"/>
                <w:i w:val="false"/>
                <w:color w:val="000000"/>
                <w:sz w:val="20"/>
              </w:rPr>
              <w:t xml:space="preserve">
облигацияларын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мемлекеттік емес </w:t>
            </w:r>
            <w:r>
              <w:br/>
            </w:r>
            <w:r>
              <w:rPr>
                <w:rFonts w:ascii="Times New Roman"/>
                <w:b w:val="false"/>
                <w:i w:val="false"/>
                <w:color w:val="000000"/>
                <w:sz w:val="20"/>
              </w:rPr>
              <w:t xml:space="preserve">
эмиссиялық </w:t>
            </w:r>
            <w:r>
              <w:br/>
            </w:r>
            <w:r>
              <w:rPr>
                <w:rFonts w:ascii="Times New Roman"/>
                <w:b w:val="false"/>
                <w:i w:val="false"/>
                <w:color w:val="000000"/>
                <w:sz w:val="20"/>
              </w:rPr>
              <w:t xml:space="preserve">
бағалы қағаздар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басқа мемлекет- </w:t>
            </w:r>
            <w:r>
              <w:br/>
            </w:r>
            <w:r>
              <w:rPr>
                <w:rFonts w:ascii="Times New Roman"/>
                <w:b w:val="false"/>
                <w:i w:val="false"/>
                <w:color w:val="000000"/>
                <w:sz w:val="20"/>
              </w:rPr>
              <w:t xml:space="preserve">
тердің заңнама- </w:t>
            </w:r>
            <w:r>
              <w:br/>
            </w:r>
            <w:r>
              <w:rPr>
                <w:rFonts w:ascii="Times New Roman"/>
                <w:b w:val="false"/>
                <w:i w:val="false"/>
                <w:color w:val="000000"/>
                <w:sz w:val="20"/>
              </w:rPr>
              <w:t xml:space="preserve">
сына сәйкес </w:t>
            </w:r>
            <w:r>
              <w:br/>
            </w:r>
            <w:r>
              <w:rPr>
                <w:rFonts w:ascii="Times New Roman"/>
                <w:b w:val="false"/>
                <w:i w:val="false"/>
                <w:color w:val="000000"/>
                <w:sz w:val="20"/>
              </w:rPr>
              <w:t xml:space="preserve">
айналысқа ақша </w:t>
            </w:r>
            <w:r>
              <w:br/>
            </w:r>
            <w:r>
              <w:rPr>
                <w:rFonts w:ascii="Times New Roman"/>
                <w:b w:val="false"/>
                <w:i w:val="false"/>
                <w:color w:val="000000"/>
                <w:sz w:val="20"/>
              </w:rPr>
              <w:t xml:space="preserve">
шығарған) - </w:t>
            </w:r>
            <w:r>
              <w:br/>
            </w:r>
            <w:r>
              <w:rPr>
                <w:rFonts w:ascii="Times New Roman"/>
                <w:b w:val="false"/>
                <w:i w:val="false"/>
                <w:color w:val="000000"/>
                <w:sz w:val="20"/>
              </w:rPr>
              <w:t xml:space="preserve">
баланстық құнның </w:t>
            </w:r>
            <w:r>
              <w:br/>
            </w:r>
            <w:r>
              <w:rPr>
                <w:rFonts w:ascii="Times New Roman"/>
                <w:b w:val="false"/>
                <w:i w:val="false"/>
                <w:color w:val="000000"/>
                <w:sz w:val="20"/>
              </w:rPr>
              <w:t xml:space="preserve">
100 %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 сомасын </w:t>
            </w:r>
            <w:r>
              <w:br/>
            </w:r>
            <w:r>
              <w:rPr>
                <w:rFonts w:ascii="Times New Roman"/>
                <w:b w:val="false"/>
                <w:i w:val="false"/>
                <w:color w:val="000000"/>
                <w:sz w:val="20"/>
              </w:rPr>
              <w:t xml:space="preserve">
ескеріп),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резервті шегере </w:t>
            </w:r>
            <w:r>
              <w:br/>
            </w:r>
            <w:r>
              <w:rPr>
                <w:rFonts w:ascii="Times New Roman"/>
                <w:b w:val="false"/>
                <w:i w:val="false"/>
                <w:color w:val="000000"/>
                <w:sz w:val="20"/>
              </w:rPr>
              <w:t xml:space="preserve">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жоғары санат </w:t>
            </w:r>
            <w:r>
              <w:br/>
            </w:r>
            <w:r>
              <w:rPr>
                <w:rFonts w:ascii="Times New Roman"/>
                <w:b w:val="false"/>
                <w:i w:val="false"/>
                <w:color w:val="000000"/>
                <w:sz w:val="20"/>
              </w:rPr>
              <w:t xml:space="preserve">
бойынша сауда- </w:t>
            </w:r>
            <w:r>
              <w:br/>
            </w:r>
            <w:r>
              <w:rPr>
                <w:rFonts w:ascii="Times New Roman"/>
                <w:b w:val="false"/>
                <w:i w:val="false"/>
                <w:color w:val="000000"/>
                <w:sz w:val="20"/>
              </w:rPr>
              <w:t xml:space="preserve">
саттықты ұйымдас- </w:t>
            </w:r>
            <w:r>
              <w:br/>
            </w:r>
            <w:r>
              <w:rPr>
                <w:rFonts w:ascii="Times New Roman"/>
                <w:b w:val="false"/>
                <w:i w:val="false"/>
                <w:color w:val="000000"/>
                <w:sz w:val="20"/>
              </w:rPr>
              <w:t xml:space="preserve">
тырушының ресми </w:t>
            </w:r>
            <w:r>
              <w:br/>
            </w:r>
            <w:r>
              <w:rPr>
                <w:rFonts w:ascii="Times New Roman"/>
                <w:b w:val="false"/>
                <w:i w:val="false"/>
                <w:color w:val="000000"/>
                <w:sz w:val="20"/>
              </w:rPr>
              <w:t xml:space="preserve">
тізіміне енгізіл- </w:t>
            </w:r>
            <w:r>
              <w:br/>
            </w:r>
            <w:r>
              <w:rPr>
                <w:rFonts w:ascii="Times New Roman"/>
                <w:b w:val="false"/>
                <w:i w:val="false"/>
                <w:color w:val="000000"/>
                <w:sz w:val="20"/>
              </w:rPr>
              <w:t xml:space="preserve">
ген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эмитенттерінің </w:t>
            </w:r>
            <w:r>
              <w:br/>
            </w:r>
            <w:r>
              <w:rPr>
                <w:rFonts w:ascii="Times New Roman"/>
                <w:b w:val="false"/>
                <w:i w:val="false"/>
                <w:color w:val="000000"/>
                <w:sz w:val="20"/>
              </w:rPr>
              <w:t xml:space="preserve">
ипотекалық </w:t>
            </w:r>
            <w:r>
              <w:br/>
            </w:r>
            <w:r>
              <w:rPr>
                <w:rFonts w:ascii="Times New Roman"/>
                <w:b w:val="false"/>
                <w:i w:val="false"/>
                <w:color w:val="000000"/>
                <w:sz w:val="20"/>
              </w:rPr>
              <w:t xml:space="preserve">
облигациялары - </w:t>
            </w:r>
            <w:r>
              <w:br/>
            </w:r>
            <w:r>
              <w:rPr>
                <w:rFonts w:ascii="Times New Roman"/>
                <w:b w:val="false"/>
                <w:i w:val="false"/>
                <w:color w:val="000000"/>
                <w:sz w:val="20"/>
              </w:rPr>
              <w:t xml:space="preserve">
баланстық құнның </w:t>
            </w:r>
            <w:r>
              <w:br/>
            </w:r>
            <w:r>
              <w:rPr>
                <w:rFonts w:ascii="Times New Roman"/>
                <w:b w:val="false"/>
                <w:i w:val="false"/>
                <w:color w:val="000000"/>
                <w:sz w:val="20"/>
              </w:rPr>
              <w:t xml:space="preserve">
100 %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 сомасын </w:t>
            </w:r>
            <w:r>
              <w:br/>
            </w:r>
            <w:r>
              <w:rPr>
                <w:rFonts w:ascii="Times New Roman"/>
                <w:b w:val="false"/>
                <w:i w:val="false"/>
                <w:color w:val="000000"/>
                <w:sz w:val="20"/>
              </w:rPr>
              <w:t xml:space="preserve">
ескеріп),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Даму </w:t>
            </w:r>
            <w:r>
              <w:br/>
            </w:r>
            <w:r>
              <w:rPr>
                <w:rFonts w:ascii="Times New Roman"/>
                <w:b w:val="false"/>
                <w:i w:val="false"/>
                <w:color w:val="000000"/>
                <w:sz w:val="20"/>
              </w:rPr>
              <w:t xml:space="preserve">
Банкі" акционер- </w:t>
            </w:r>
            <w:r>
              <w:br/>
            </w:r>
            <w:r>
              <w:rPr>
                <w:rFonts w:ascii="Times New Roman"/>
                <w:b w:val="false"/>
                <w:i w:val="false"/>
                <w:color w:val="000000"/>
                <w:sz w:val="20"/>
              </w:rPr>
              <w:t xml:space="preserve">
лік қоғамының </w:t>
            </w:r>
            <w:r>
              <w:br/>
            </w:r>
            <w:r>
              <w:rPr>
                <w:rFonts w:ascii="Times New Roman"/>
                <w:b w:val="false"/>
                <w:i w:val="false"/>
                <w:color w:val="000000"/>
                <w:sz w:val="20"/>
              </w:rPr>
              <w:t xml:space="preserve">
облигациялары - </w:t>
            </w:r>
            <w:r>
              <w:br/>
            </w:r>
            <w:r>
              <w:rPr>
                <w:rFonts w:ascii="Times New Roman"/>
                <w:b w:val="false"/>
                <w:i w:val="false"/>
                <w:color w:val="000000"/>
                <w:sz w:val="20"/>
              </w:rPr>
              <w:t xml:space="preserve">
баланстық құнның </w:t>
            </w:r>
            <w:r>
              <w:br/>
            </w:r>
            <w:r>
              <w:rPr>
                <w:rFonts w:ascii="Times New Roman"/>
                <w:b w:val="false"/>
                <w:i w:val="false"/>
                <w:color w:val="000000"/>
                <w:sz w:val="20"/>
              </w:rPr>
              <w:t xml:space="preserve">
100 %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 сомасын </w:t>
            </w:r>
            <w:r>
              <w:br/>
            </w:r>
            <w:r>
              <w:rPr>
                <w:rFonts w:ascii="Times New Roman"/>
                <w:b w:val="false"/>
                <w:i w:val="false"/>
                <w:color w:val="000000"/>
                <w:sz w:val="20"/>
              </w:rPr>
              <w:t xml:space="preserve">
ескеріп), күмәнді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резервті шегере </w:t>
            </w:r>
            <w:r>
              <w:br/>
            </w:r>
            <w:r>
              <w:rPr>
                <w:rFonts w:ascii="Times New Roman"/>
                <w:b w:val="false"/>
                <w:i w:val="false"/>
                <w:color w:val="000000"/>
                <w:sz w:val="20"/>
              </w:rPr>
              <w:t xml:space="preserve">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"ВВВ" ("Standard </w:t>
            </w:r>
            <w:r>
              <w:br/>
            </w:r>
            <w:r>
              <w:rPr>
                <w:rFonts w:ascii="Times New Roman"/>
                <w:b w:val="false"/>
                <w:i w:val="false"/>
                <w:color w:val="000000"/>
                <w:sz w:val="20"/>
              </w:rPr>
              <w:t xml:space="preserve">
&amp; Рооr's" және </w:t>
            </w:r>
            <w:r>
              <w:br/>
            </w:r>
            <w:r>
              <w:rPr>
                <w:rFonts w:ascii="Times New Roman"/>
                <w:b w:val="false"/>
                <w:i w:val="false"/>
                <w:color w:val="000000"/>
                <w:sz w:val="20"/>
              </w:rPr>
              <w:t xml:space="preserve">
"Fіtсh"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бойынша) немесе </w:t>
            </w:r>
            <w:r>
              <w:br/>
            </w:r>
            <w:r>
              <w:rPr>
                <w:rFonts w:ascii="Times New Roman"/>
                <w:b w:val="false"/>
                <w:i w:val="false"/>
                <w:color w:val="000000"/>
                <w:sz w:val="20"/>
              </w:rPr>
              <w:t xml:space="preserve">
"Ваа2" төмен </w:t>
            </w:r>
            <w:r>
              <w:br/>
            </w:r>
            <w:r>
              <w:rPr>
                <w:rFonts w:ascii="Times New Roman"/>
                <w:b w:val="false"/>
                <w:i w:val="false"/>
                <w:color w:val="000000"/>
                <w:sz w:val="20"/>
              </w:rPr>
              <w:t xml:space="preserve">
емес ("Мооdу's </w:t>
            </w:r>
            <w:r>
              <w:br/>
            </w:r>
            <w:r>
              <w:rPr>
                <w:rFonts w:ascii="Times New Roman"/>
                <w:b w:val="false"/>
                <w:i w:val="false"/>
                <w:color w:val="000000"/>
                <w:sz w:val="20"/>
              </w:rPr>
              <w:t xml:space="preserve">
Іnvestors </w:t>
            </w:r>
            <w:r>
              <w:br/>
            </w:r>
            <w:r>
              <w:rPr>
                <w:rFonts w:ascii="Times New Roman"/>
                <w:b w:val="false"/>
                <w:i w:val="false"/>
                <w:color w:val="000000"/>
                <w:sz w:val="20"/>
              </w:rPr>
              <w:t xml:space="preserve">
Service"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w:t>
            </w:r>
            <w:r>
              <w:br/>
            </w:r>
            <w:r>
              <w:rPr>
                <w:rFonts w:ascii="Times New Roman"/>
                <w:b w:val="false"/>
                <w:i w:val="false"/>
                <w:color w:val="000000"/>
                <w:sz w:val="20"/>
              </w:rPr>
              <w:t xml:space="preserve">
бойынша) дербес </w:t>
            </w:r>
            <w:r>
              <w:br/>
            </w:r>
            <w:r>
              <w:rPr>
                <w:rFonts w:ascii="Times New Roman"/>
                <w:b w:val="false"/>
                <w:i w:val="false"/>
                <w:color w:val="000000"/>
                <w:sz w:val="20"/>
              </w:rPr>
              <w:t xml:space="preserve">
рейтингі бар шет </w:t>
            </w:r>
            <w:r>
              <w:br/>
            </w:r>
            <w:r>
              <w:rPr>
                <w:rFonts w:ascii="Times New Roman"/>
                <w:b w:val="false"/>
                <w:i w:val="false"/>
                <w:color w:val="000000"/>
                <w:sz w:val="20"/>
              </w:rPr>
              <w:t xml:space="preserve">
мемлекеттердің </w:t>
            </w:r>
            <w:r>
              <w:br/>
            </w:r>
            <w:r>
              <w:rPr>
                <w:rFonts w:ascii="Times New Roman"/>
                <w:b w:val="false"/>
                <w:i w:val="false"/>
                <w:color w:val="000000"/>
                <w:sz w:val="20"/>
              </w:rPr>
              <w:t xml:space="preserve">
бағалы қағаздары </w:t>
            </w:r>
            <w:r>
              <w:br/>
            </w:r>
            <w:r>
              <w:rPr>
                <w:rFonts w:ascii="Times New Roman"/>
                <w:b w:val="false"/>
                <w:i w:val="false"/>
                <w:color w:val="000000"/>
                <w:sz w:val="20"/>
              </w:rPr>
              <w:t xml:space="preserve">
- баланстық </w:t>
            </w:r>
            <w:r>
              <w:br/>
            </w:r>
            <w:r>
              <w:rPr>
                <w:rFonts w:ascii="Times New Roman"/>
                <w:b w:val="false"/>
                <w:i w:val="false"/>
                <w:color w:val="000000"/>
                <w:sz w:val="20"/>
              </w:rPr>
              <w:t xml:space="preserve">
құнның 100 % </w:t>
            </w:r>
            <w:r>
              <w:br/>
            </w:r>
            <w:r>
              <w:rPr>
                <w:rFonts w:ascii="Times New Roman"/>
                <w:b w:val="false"/>
                <w:i w:val="false"/>
                <w:color w:val="000000"/>
                <w:sz w:val="20"/>
              </w:rPr>
              <w:t xml:space="preserve">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сыйақының сомасын </w:t>
            </w:r>
            <w:r>
              <w:br/>
            </w:r>
            <w:r>
              <w:rPr>
                <w:rFonts w:ascii="Times New Roman"/>
                <w:b w:val="false"/>
                <w:i w:val="false"/>
                <w:color w:val="000000"/>
                <w:sz w:val="20"/>
              </w:rPr>
              <w:t xml:space="preserve">
ескеріп),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"ВВВ" ("Standard </w:t>
            </w:r>
            <w:r>
              <w:br/>
            </w:r>
            <w:r>
              <w:rPr>
                <w:rFonts w:ascii="Times New Roman"/>
                <w:b w:val="false"/>
                <w:i w:val="false"/>
                <w:color w:val="000000"/>
                <w:sz w:val="20"/>
              </w:rPr>
              <w:t xml:space="preserve">
&amp; Рооr's" және </w:t>
            </w:r>
            <w:r>
              <w:br/>
            </w:r>
            <w:r>
              <w:rPr>
                <w:rFonts w:ascii="Times New Roman"/>
                <w:b w:val="false"/>
                <w:i w:val="false"/>
                <w:color w:val="000000"/>
                <w:sz w:val="20"/>
              </w:rPr>
              <w:t xml:space="preserve">
"Fіtсh"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w:t>
            </w:r>
            <w:r>
              <w:br/>
            </w:r>
            <w:r>
              <w:rPr>
                <w:rFonts w:ascii="Times New Roman"/>
                <w:b w:val="false"/>
                <w:i w:val="false"/>
                <w:color w:val="000000"/>
                <w:sz w:val="20"/>
              </w:rPr>
              <w:t xml:space="preserve">
бойынша) немесе </w:t>
            </w:r>
            <w:r>
              <w:br/>
            </w:r>
            <w:r>
              <w:rPr>
                <w:rFonts w:ascii="Times New Roman"/>
                <w:b w:val="false"/>
                <w:i w:val="false"/>
                <w:color w:val="000000"/>
                <w:sz w:val="20"/>
              </w:rPr>
              <w:t xml:space="preserve">
"Ваа2" төмен </w:t>
            </w:r>
            <w:r>
              <w:br/>
            </w:r>
            <w:r>
              <w:rPr>
                <w:rFonts w:ascii="Times New Roman"/>
                <w:b w:val="false"/>
                <w:i w:val="false"/>
                <w:color w:val="000000"/>
                <w:sz w:val="20"/>
              </w:rPr>
              <w:t xml:space="preserve">
емес ("Мооdу's </w:t>
            </w:r>
            <w:r>
              <w:br/>
            </w:r>
            <w:r>
              <w:rPr>
                <w:rFonts w:ascii="Times New Roman"/>
                <w:b w:val="false"/>
                <w:i w:val="false"/>
                <w:color w:val="000000"/>
                <w:sz w:val="20"/>
              </w:rPr>
              <w:t xml:space="preserve">
Іnvestors </w:t>
            </w:r>
            <w:r>
              <w:br/>
            </w:r>
            <w:r>
              <w:rPr>
                <w:rFonts w:ascii="Times New Roman"/>
                <w:b w:val="false"/>
                <w:i w:val="false"/>
                <w:color w:val="000000"/>
                <w:sz w:val="20"/>
              </w:rPr>
              <w:t xml:space="preserve">
Service" және олардың депозитарлық қолхаттары рейтинг </w:t>
            </w:r>
            <w:r>
              <w:br/>
            </w:r>
            <w:r>
              <w:rPr>
                <w:rFonts w:ascii="Times New Roman"/>
                <w:b w:val="false"/>
                <w:i w:val="false"/>
                <w:color w:val="000000"/>
                <w:sz w:val="20"/>
              </w:rPr>
              <w:t xml:space="preserve">
агенттіктерінің </w:t>
            </w:r>
            <w:r>
              <w:br/>
            </w:r>
            <w:r>
              <w:rPr>
                <w:rFonts w:ascii="Times New Roman"/>
                <w:b w:val="false"/>
                <w:i w:val="false"/>
                <w:color w:val="000000"/>
                <w:sz w:val="20"/>
              </w:rPr>
              <w:t xml:space="preserve">
жіктелімі </w:t>
            </w:r>
            <w:r>
              <w:br/>
            </w:r>
            <w:r>
              <w:rPr>
                <w:rFonts w:ascii="Times New Roman"/>
                <w:b w:val="false"/>
                <w:i w:val="false"/>
                <w:color w:val="000000"/>
                <w:sz w:val="20"/>
              </w:rPr>
              <w:t xml:space="preserve">
бойынша) ұзақ </w:t>
            </w:r>
            <w:r>
              <w:br/>
            </w:r>
            <w:r>
              <w:rPr>
                <w:rFonts w:ascii="Times New Roman"/>
                <w:b w:val="false"/>
                <w:i w:val="false"/>
                <w:color w:val="000000"/>
                <w:sz w:val="20"/>
              </w:rPr>
              <w:t xml:space="preserve">
мерзімді шетел </w:t>
            </w:r>
            <w:r>
              <w:br/>
            </w:r>
            <w:r>
              <w:rPr>
                <w:rFonts w:ascii="Times New Roman"/>
                <w:b w:val="false"/>
                <w:i w:val="false"/>
                <w:color w:val="000000"/>
                <w:sz w:val="20"/>
              </w:rPr>
              <w:t xml:space="preserve">
валютасындағы </w:t>
            </w:r>
            <w:r>
              <w:br/>
            </w:r>
            <w:r>
              <w:rPr>
                <w:rFonts w:ascii="Times New Roman"/>
                <w:b w:val="false"/>
                <w:i w:val="false"/>
                <w:color w:val="000000"/>
                <w:sz w:val="20"/>
              </w:rPr>
              <w:t xml:space="preserve">
рейтингі бар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резидент емес </w:t>
            </w:r>
            <w:r>
              <w:br/>
            </w:r>
            <w:r>
              <w:rPr>
                <w:rFonts w:ascii="Times New Roman"/>
                <w:b w:val="false"/>
                <w:i w:val="false"/>
                <w:color w:val="000000"/>
                <w:sz w:val="20"/>
              </w:rPr>
              <w:t xml:space="preserve">
эмитенттерінің </w:t>
            </w:r>
            <w:r>
              <w:br/>
            </w:r>
            <w:r>
              <w:rPr>
                <w:rFonts w:ascii="Times New Roman"/>
                <w:b w:val="false"/>
                <w:i w:val="false"/>
                <w:color w:val="000000"/>
                <w:sz w:val="20"/>
              </w:rPr>
              <w:t xml:space="preserve">
мемлекеттік емес </w:t>
            </w:r>
            <w:r>
              <w:br/>
            </w:r>
            <w:r>
              <w:rPr>
                <w:rFonts w:ascii="Times New Roman"/>
                <w:b w:val="false"/>
                <w:i w:val="false"/>
                <w:color w:val="000000"/>
                <w:sz w:val="20"/>
              </w:rPr>
              <w:t xml:space="preserve">
бағалы қағаздары </w:t>
            </w:r>
            <w:r>
              <w:br/>
            </w:r>
            <w:r>
              <w:rPr>
                <w:rFonts w:ascii="Times New Roman"/>
                <w:b w:val="false"/>
                <w:i w:val="false"/>
                <w:color w:val="000000"/>
                <w:sz w:val="20"/>
              </w:rPr>
              <w:t xml:space="preserve">
- баланстық </w:t>
            </w:r>
            <w:r>
              <w:br/>
            </w:r>
            <w:r>
              <w:rPr>
                <w:rFonts w:ascii="Times New Roman"/>
                <w:b w:val="false"/>
                <w:i w:val="false"/>
                <w:color w:val="000000"/>
                <w:sz w:val="20"/>
              </w:rPr>
              <w:t xml:space="preserve">
құнның 100 % </w:t>
            </w:r>
            <w:r>
              <w:br/>
            </w:r>
            <w:r>
              <w:rPr>
                <w:rFonts w:ascii="Times New Roman"/>
                <w:b w:val="false"/>
                <w:i w:val="false"/>
                <w:color w:val="000000"/>
                <w:sz w:val="20"/>
              </w:rPr>
              <w:t xml:space="preserve">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сыйақының сомасын </w:t>
            </w:r>
            <w:r>
              <w:br/>
            </w:r>
            <w:r>
              <w:rPr>
                <w:rFonts w:ascii="Times New Roman"/>
                <w:b w:val="false"/>
                <w:i w:val="false"/>
                <w:color w:val="000000"/>
                <w:sz w:val="20"/>
              </w:rPr>
              <w:t xml:space="preserve">
ескеріп),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w:t>
            </w:r>
            <w:r>
              <w:br/>
            </w:r>
            <w:r>
              <w:rPr>
                <w:rFonts w:ascii="Times New Roman"/>
                <w:b w:val="false"/>
                <w:i w:val="false"/>
                <w:color w:val="000000"/>
                <w:sz w:val="20"/>
              </w:rPr>
              <w:t xml:space="preserve">
ұйымдарының </w:t>
            </w:r>
            <w:r>
              <w:br/>
            </w:r>
            <w:r>
              <w:rPr>
                <w:rFonts w:ascii="Times New Roman"/>
                <w:b w:val="false"/>
                <w:i w:val="false"/>
                <w:color w:val="000000"/>
                <w:sz w:val="20"/>
              </w:rPr>
              <w:t xml:space="preserve">
бағалы қағаздары </w:t>
            </w:r>
            <w:r>
              <w:br/>
            </w:r>
            <w:r>
              <w:rPr>
                <w:rFonts w:ascii="Times New Roman"/>
                <w:b w:val="false"/>
                <w:i w:val="false"/>
                <w:color w:val="000000"/>
                <w:sz w:val="20"/>
              </w:rPr>
              <w:t xml:space="preserve">
- баланстық </w:t>
            </w:r>
            <w:r>
              <w:br/>
            </w:r>
            <w:r>
              <w:rPr>
                <w:rFonts w:ascii="Times New Roman"/>
                <w:b w:val="false"/>
                <w:i w:val="false"/>
                <w:color w:val="000000"/>
                <w:sz w:val="20"/>
              </w:rPr>
              <w:t xml:space="preserve">
құнның 100 % </w:t>
            </w:r>
            <w:r>
              <w:br/>
            </w:r>
            <w:r>
              <w:rPr>
                <w:rFonts w:ascii="Times New Roman"/>
                <w:b w:val="false"/>
                <w:i w:val="false"/>
                <w:color w:val="000000"/>
                <w:sz w:val="20"/>
              </w:rPr>
              <w:t xml:space="preserve">
көлемінде </w:t>
            </w:r>
            <w:r>
              <w:br/>
            </w:r>
            <w:r>
              <w:rPr>
                <w:rFonts w:ascii="Times New Roman"/>
                <w:b w:val="false"/>
                <w:i w:val="false"/>
                <w:color w:val="000000"/>
                <w:sz w:val="20"/>
              </w:rPr>
              <w:t xml:space="preserve">
(негізгі борыш </w:t>
            </w:r>
            <w:r>
              <w:br/>
            </w:r>
            <w:r>
              <w:rPr>
                <w:rFonts w:ascii="Times New Roman"/>
                <w:b w:val="false"/>
                <w:i w:val="false"/>
                <w:color w:val="000000"/>
                <w:sz w:val="20"/>
              </w:rPr>
              <w:t xml:space="preserve">
пен есептелген </w:t>
            </w:r>
            <w:r>
              <w:br/>
            </w:r>
            <w:r>
              <w:rPr>
                <w:rFonts w:ascii="Times New Roman"/>
                <w:b w:val="false"/>
                <w:i w:val="false"/>
                <w:color w:val="000000"/>
                <w:sz w:val="20"/>
              </w:rPr>
              <w:t xml:space="preserve">
сыйақы сомасын </w:t>
            </w:r>
            <w:r>
              <w:br/>
            </w:r>
            <w:r>
              <w:rPr>
                <w:rFonts w:ascii="Times New Roman"/>
                <w:b w:val="false"/>
                <w:i w:val="false"/>
                <w:color w:val="000000"/>
                <w:sz w:val="20"/>
              </w:rPr>
              <w:t xml:space="preserve">
ескеріп), </w:t>
            </w:r>
            <w:r>
              <w:br/>
            </w:r>
            <w:r>
              <w:rPr>
                <w:rFonts w:ascii="Times New Roman"/>
                <w:b w:val="false"/>
                <w:i w:val="false"/>
                <w:color w:val="000000"/>
                <w:sz w:val="20"/>
              </w:rPr>
              <w:t xml:space="preserve">
күмәнді борыштар </w:t>
            </w:r>
            <w:r>
              <w:br/>
            </w:r>
            <w:r>
              <w:rPr>
                <w:rFonts w:ascii="Times New Roman"/>
                <w:b w:val="false"/>
                <w:i w:val="false"/>
                <w:color w:val="000000"/>
                <w:sz w:val="20"/>
              </w:rPr>
              <w:t xml:space="preserve">
бойынша резервті </w:t>
            </w:r>
            <w:r>
              <w:br/>
            </w:r>
            <w:r>
              <w:rPr>
                <w:rFonts w:ascii="Times New Roman"/>
                <w:b w:val="false"/>
                <w:i w:val="false"/>
                <w:color w:val="000000"/>
                <w:sz w:val="20"/>
              </w:rPr>
              <w:t xml:space="preserve">
шегере отырып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r>
              <w:br/>
            </w:r>
            <w:r>
              <w:rPr>
                <w:rFonts w:ascii="Times New Roman"/>
                <w:b w:val="false"/>
                <w:i w:val="false"/>
                <w:color w:val="000000"/>
                <w:sz w:val="20"/>
              </w:rPr>
              <w:t xml:space="preserve">
сомасының 100 % </w:t>
            </w:r>
            <w:r>
              <w:br/>
            </w:r>
            <w:r>
              <w:rPr>
                <w:rFonts w:ascii="Times New Roman"/>
                <w:b w:val="false"/>
                <w:i w:val="false"/>
                <w:color w:val="000000"/>
                <w:sz w:val="20"/>
              </w:rPr>
              <w:t xml:space="preserve">
көлемінде </w:t>
            </w:r>
            <w:r>
              <w:br/>
            </w:r>
            <w:r>
              <w:rPr>
                <w:rFonts w:ascii="Times New Roman"/>
                <w:b w:val="false"/>
                <w:i w:val="false"/>
                <w:color w:val="000000"/>
                <w:sz w:val="20"/>
              </w:rPr>
              <w:t xml:space="preserve">
сақтанушыларға </w:t>
            </w:r>
            <w:r>
              <w:br/>
            </w:r>
            <w:r>
              <w:rPr>
                <w:rFonts w:ascii="Times New Roman"/>
                <w:b w:val="false"/>
                <w:i w:val="false"/>
                <w:color w:val="000000"/>
                <w:sz w:val="20"/>
              </w:rPr>
              <w:t xml:space="preserve">
берілетін заемдар </w:t>
            </w:r>
            <w:r>
              <w:br/>
            </w:r>
            <w:r>
              <w:rPr>
                <w:rFonts w:ascii="Times New Roman"/>
                <w:b w:val="false"/>
                <w:i w:val="false"/>
                <w:color w:val="000000"/>
                <w:sz w:val="20"/>
              </w:rPr>
              <w:t xml:space="preserve">
("өмірді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саласында қызмет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ұйымдары үшін)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ВА-жоғары </w:t>
            </w:r>
            <w:r>
              <w:br/>
            </w:r>
            <w:r>
              <w:rPr>
                <w:rFonts w:ascii="Times New Roman"/>
                <w:b w:val="false"/>
                <w:i w:val="false"/>
                <w:color w:val="000000"/>
                <w:sz w:val="20"/>
              </w:rPr>
              <w:t xml:space="preserve">
өтімді активтер </w:t>
            </w:r>
            <w:r>
              <w:br/>
            </w:r>
            <w:r>
              <w:rPr>
                <w:rFonts w:ascii="Times New Roman"/>
                <w:b w:val="false"/>
                <w:i w:val="false"/>
                <w:color w:val="000000"/>
                <w:sz w:val="20"/>
              </w:rPr>
              <w:t xml:space="preserve">
жиынтығы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есепті </w:t>
            </w:r>
            <w:r>
              <w:br/>
            </w:r>
            <w:r>
              <w:rPr>
                <w:rFonts w:ascii="Times New Roman"/>
                <w:b w:val="false"/>
                <w:i w:val="false"/>
                <w:color w:val="000000"/>
                <w:sz w:val="20"/>
              </w:rPr>
              <w:t xml:space="preserve">
айдың соңындағы </w:t>
            </w:r>
            <w:r>
              <w:br/>
            </w:r>
            <w:r>
              <w:rPr>
                <w:rFonts w:ascii="Times New Roman"/>
                <w:b w:val="false"/>
                <w:i w:val="false"/>
                <w:color w:val="000000"/>
                <w:sz w:val="20"/>
              </w:rPr>
              <w:t xml:space="preserve">
қайта сақтанды- </w:t>
            </w:r>
            <w:r>
              <w:br/>
            </w:r>
            <w:r>
              <w:rPr>
                <w:rFonts w:ascii="Times New Roman"/>
                <w:b w:val="false"/>
                <w:i w:val="false"/>
                <w:color w:val="000000"/>
                <w:sz w:val="20"/>
              </w:rPr>
              <w:t xml:space="preserve">
рушының үлесін </w:t>
            </w:r>
            <w:r>
              <w:br/>
            </w:r>
            <w:r>
              <w:rPr>
                <w:rFonts w:ascii="Times New Roman"/>
                <w:b w:val="false"/>
                <w:i w:val="false"/>
                <w:color w:val="000000"/>
                <w:sz w:val="20"/>
              </w:rPr>
              <w:t xml:space="preserve">
ескеріп - СР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өтімді </w:t>
            </w:r>
            <w:r>
              <w:br/>
            </w:r>
            <w:r>
              <w:rPr>
                <w:rFonts w:ascii="Times New Roman"/>
                <w:b w:val="false"/>
                <w:i w:val="false"/>
                <w:color w:val="000000"/>
                <w:sz w:val="20"/>
              </w:rPr>
              <w:t xml:space="preserve">
активтердің </w:t>
            </w:r>
            <w:r>
              <w:br/>
            </w:r>
            <w:r>
              <w:rPr>
                <w:rFonts w:ascii="Times New Roman"/>
                <w:b w:val="false"/>
                <w:i w:val="false"/>
                <w:color w:val="000000"/>
                <w:sz w:val="20"/>
              </w:rPr>
              <w:t xml:space="preserve">
жеткіліктілігі </w:t>
            </w:r>
            <w:r>
              <w:br/>
            </w:r>
            <w:r>
              <w:rPr>
                <w:rFonts w:ascii="Times New Roman"/>
                <w:b w:val="false"/>
                <w:i w:val="false"/>
                <w:color w:val="000000"/>
                <w:sz w:val="20"/>
              </w:rPr>
              <w:t xml:space="preserve">
нормативі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5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наурыздағы N 87 қаулысына </w:t>
      </w:r>
      <w:r>
        <w:br/>
      </w:r>
      <w:r>
        <w:rPr>
          <w:rFonts w:ascii="Times New Roman"/>
          <w:b w:val="false"/>
          <w:i w:val="false"/>
          <w:color w:val="000000"/>
          <w:sz w:val="28"/>
        </w:rPr>
        <w:t xml:space="preserve">
2-қосымша          </w:t>
      </w:r>
    </w:p>
    <w:bookmarkEnd w:id="55"/>
    <w:p>
      <w:pPr>
        <w:spacing w:after="0"/>
        <w:ind w:left="0"/>
        <w:jc w:val="left"/>
      </w:pPr>
      <w:r>
        <w:rPr>
          <w:rFonts w:ascii="Times New Roman"/>
          <w:b/>
          <w:i w:val="false"/>
          <w:color w:val="000000"/>
        </w:rPr>
        <w:t xml:space="preserve"> Қазақстан Республикасының күші жойылды </w:t>
      </w:r>
      <w:r>
        <w:br/>
      </w:r>
      <w:r>
        <w:rPr>
          <w:rFonts w:ascii="Times New Roman"/>
          <w:b/>
          <w:i w:val="false"/>
          <w:color w:val="000000"/>
        </w:rPr>
        <w:t xml:space="preserve">
деп танылған нормативтік құқықтық актілерінің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1. "Сақтандыру және қайта сақтандыру ұйымдарының жарғылық және меншікті капиталдарының ең төменгі мөлшерлерін бекіту туралы" Қазақстан Республикасы Қаржы нарығын және қаржы ұйымдарын реттеу мен қадағалау агенттігі Басқармасының 2004 жылғы 21 тамыздағы N 257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3105 тіркелген). </w:t>
      </w:r>
      <w:r>
        <w:br/>
      </w:r>
      <w:r>
        <w:rPr>
          <w:rFonts w:ascii="Times New Roman"/>
          <w:b w:val="false"/>
          <w:i w:val="false"/>
          <w:color w:val="000000"/>
          <w:sz w:val="28"/>
        </w:rPr>
        <w:t>
      2. "Сақтандыру (қайта сақтандыру) ұйымдарына арналған пруденциалдық нормативтер, оларды есептеу әдістемесі және пруденциалдық нормативтердiң орындалуы жөнiнде есеп беру, сондай-ақ сақтандыру (қайта сақтандыру) ұйымының активтерін диверсификациялау дәрежесіне қойылатын талаптар туралы нұсқаулықты бекiту туралы" Қазақстан Республикасы Қаржы нарығын және қаржы ұйымдарын реттеу мен қадағалау агенттігі Басқармасының 2004 жылғы 27 қарашадағы N 335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3351 тіркелген). </w:t>
      </w:r>
      <w:r>
        <w:br/>
      </w:r>
      <w:r>
        <w:rPr>
          <w:rFonts w:ascii="Times New Roman"/>
          <w:b w:val="false"/>
          <w:i w:val="false"/>
          <w:color w:val="000000"/>
          <w:sz w:val="28"/>
        </w:rPr>
        <w:t>
      3. "Қазақстан Республикасының Қаржы нарығын және қаржы ұйымдарын реттеу мен қадағалау жөніндегі агенттігі Басқармасының "Сақтандыру (қайта сақтандыру) ұйымдарына арналған пруденциалдық нормативтер, оларды есептеу әдістемесі және пруденциалдық нормативтердiң орындалуы жөнiнде есеп беру, сондай-ақ сақтандыру (қайта сақтандыру) ұйымының активтерін диверсификациялау дәрежесіне қойылатын талаптар туралы нұсқаулықты бекiту жөнiнде" 2004 жылғы 27 қарашадағы N 335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2005 жылғы 19 ақпандағы N 36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3514 тіркелген). </w:t>
      </w:r>
      <w:r>
        <w:br/>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"Сақтандыру (қайта сақтандыру) ұйымдарына арналған пруденциалдық нормативтер, оларды есептеу әдістемесі және пруденциалдық нормативтердiң орындалуы жөнiнде есеп беру, сондай-ақ сақтандыру (қайта сақтандыру)  ұйымының активтерін диверсификациялау дәрежесіне қойылатын талаптар туралы нұсқаулықты бекiту жөнiнде" 2004 жылғы 27 қарашадағы N 335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2005 жылғы 25 маусымдағы N 226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3769 тіркелген). </w:t>
      </w:r>
      <w:r>
        <w:br/>
      </w:r>
      <w:r>
        <w:rPr>
          <w:rFonts w:ascii="Times New Roman"/>
          <w:b w:val="false"/>
          <w:i w:val="false"/>
          <w:color w:val="000000"/>
          <w:sz w:val="28"/>
        </w:rPr>
        <w:t>
      5. "Рейтинг агенттіктерінің тізбесін бекіту және Қазақстан Республикасының резидент емес қайта сақтандыру ұйымы үшін рейтингті анықтау шарттары туралы" Қазақстан Республикасы Қаржы нарығын және қаржы ұйымдарын реттеу мен қадағалау агенттігі Басқармасының 2005 жылғы 29 қазандағы N 384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3959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