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baa26" w14:textId="6ebaa2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ұйымының шығындылықты сипаттайтын коэффициенттерін есептеу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25 наурыздағы N 83 Қаулысы. Қазақстан Республикасының Әділет министрлігінде 2006 жылғы 2 мамырда тіркелді. Тіркеу N 4218. Күші жойылды - Қазақстан Республикасы Ұлттық Банкі Басқармасының 2015 жылғы 19 желтоқсандағы № 240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19.12.2015 </w:t>
      </w:r>
      <w:r>
        <w:rPr>
          <w:rFonts w:ascii="Times New Roman"/>
          <w:b w:val="false"/>
          <w:i w:val="false"/>
          <w:color w:val="ff0000"/>
          <w:sz w:val="28"/>
        </w:rPr>
        <w:t>№ 240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Атауында және 1-тармақта, сонымен қоса Агенттік Басқармасының 2006 жылғы 25 наурыздағы N 83 қаулымен бекітілген сақтандыру (қайта сақтандыру) ұйымының шығындылық коэффициентін есептеу ережесі Қосымшасының атауында "шығындылық коэффициентін" деген сөздер "шығындылықты сипаттайтын коэффициенттерін" деген сөздермен ауыстырылды - ҚР Қаржы нарығын және қаржы ұйымдарын реттеу мен қадағалау агенттігі басқармасының 2007.06.25 </w:t>
      </w:r>
      <w:r>
        <w:rPr>
          <w:rFonts w:ascii="Times New Roman"/>
          <w:b w:val="false"/>
          <w:i w:val="false"/>
          <w:color w:val="ff0000"/>
          <w:sz w:val="28"/>
        </w:rPr>
        <w:t>N 181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 </w:t>
      </w:r>
    </w:p>
    <w:p>
      <w:pPr>
        <w:spacing w:after="0"/>
        <w:ind w:left="0"/>
        <w:jc w:val="both"/>
      </w:pPr>
      <w:r>
        <w:rPr>
          <w:rFonts w:ascii="Times New Roman"/>
          <w:b w:val="false"/>
          <w:i w:val="false"/>
          <w:color w:val="000000"/>
          <w:sz w:val="28"/>
        </w:rPr>
        <w:t xml:space="preserve">      Сақтандыру қызметінің нәтижелерін объективті бағалау және сақтандыру бизнесінің тиімділігін сипаттайтын қаржылық көрсеткіштердің есебіне бірыңғай тәсілді қолдану мақсатында, сондай-ақ сақтандырудың барлық сыныптары бойынша шығындылық талдамасын алу, сақтандыру қызметі рыногының дамуын болжау мүмкіндігі және сақтандыру ұйымдары қабылдаған тәуекелдер мониторингі үшін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r>
        <w:br/>
      </w:r>
      <w:r>
        <w:rPr>
          <w:rFonts w:ascii="Times New Roman"/>
          <w:b w:val="false"/>
          <w:i w:val="false"/>
          <w:color w:val="000000"/>
          <w:sz w:val="28"/>
        </w:rPr>
        <w:t>
      1. Қоса беріліп отырған Сақтандыру (қайта сақтандыру) ұйымының шығындылықты сипаттайтын коэффициенттерін есептеу </w:t>
      </w:r>
      <w:r>
        <w:rPr>
          <w:rFonts w:ascii="Times New Roman"/>
          <w:b w:val="false"/>
          <w:i w:val="false"/>
          <w:color w:val="000000"/>
          <w:sz w:val="28"/>
        </w:rPr>
        <w:t>ережесі</w:t>
      </w:r>
      <w:r>
        <w:rPr>
          <w:rFonts w:ascii="Times New Roman"/>
          <w:b w:val="false"/>
          <w:i w:val="false"/>
          <w:color w:val="000000"/>
          <w:sz w:val="28"/>
        </w:rPr>
        <w:t xml:space="preserve"> бекітілсін. </w:t>
      </w:r>
      <w:r>
        <w:br/>
      </w:r>
      <w:r>
        <w:rPr>
          <w:rFonts w:ascii="Times New Roman"/>
          <w:b w:val="false"/>
          <w:i w:val="false"/>
          <w:color w:val="000000"/>
          <w:sz w:val="28"/>
        </w:rPr>
        <w:t xml:space="preserve">
      2. Осы қаулы Қазақстан Республикасы Әділет министрлігінде мемлекеттік тіркелген күннен бастап он төрт күн өткен соң қолданысқа енгізіледі. </w:t>
      </w:r>
      <w:r>
        <w:br/>
      </w:r>
      <w:r>
        <w:rPr>
          <w:rFonts w:ascii="Times New Roman"/>
          <w:b w:val="false"/>
          <w:i w:val="false"/>
          <w:color w:val="000000"/>
          <w:sz w:val="28"/>
        </w:rPr>
        <w:t xml:space="preserve">
      3. Сақтандыру нарығының субъектілерін және басқа қаржы ұйымдарын қадағалау департаменті (Каримуллин А.А.): </w:t>
      </w:r>
      <w:r>
        <w:br/>
      </w:r>
      <w:r>
        <w:rPr>
          <w:rFonts w:ascii="Times New Roman"/>
          <w:b w:val="false"/>
          <w:i w:val="false"/>
          <w:color w:val="000000"/>
          <w:sz w:val="28"/>
        </w:rPr>
        <w:t xml:space="preserve">
      1) Заң департаментімен (Байсынов М.Б.) бірлесіп осы қаулыны Қазақстан Республикасы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қабылданған күннен бастап он күндік мерзімде оны Агенттіктің мүдделі бөлімшелеріне, сақтандыру (қайта сақтандыру) ұйымдарына, актуарийлерге, "Қазақстан қаржыгерлерінің қауымдастығы" Заңды тұлғалар бірлестігіне, "Қазақстанның Актуарийлер Қоғамы" қоғамдық бірлестікке жіберілсін. </w:t>
      </w:r>
      <w:r>
        <w:br/>
      </w:r>
      <w:r>
        <w:rPr>
          <w:rFonts w:ascii="Times New Roman"/>
          <w:b w:val="false"/>
          <w:i w:val="false"/>
          <w:color w:val="000000"/>
          <w:sz w:val="28"/>
        </w:rPr>
        <w:t xml:space="preserve">
      4.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r>
        <w:br/>
      </w:r>
      <w:r>
        <w:rPr>
          <w:rFonts w:ascii="Times New Roman"/>
          <w:b w:val="false"/>
          <w:i w:val="false"/>
          <w:color w:val="000000"/>
          <w:sz w:val="28"/>
        </w:rPr>
        <w:t xml:space="preserve">
      5. Осы қаулының орындалуын бақылау Агенттік Төрағасының орынбасары Ғ.Н. Өзбековке жүктелсін. </w:t>
      </w:r>
    </w:p>
    <w:p>
      <w:pPr>
        <w:spacing w:after="0"/>
        <w:ind w:left="0"/>
        <w:jc w:val="both"/>
      </w:pPr>
      <w:r>
        <w:rPr>
          <w:rFonts w:ascii="Times New Roman"/>
          <w:b w:val="false"/>
          <w:i/>
          <w:color w:val="000000"/>
          <w:sz w:val="28"/>
        </w:rPr>
        <w:t xml:space="preserve">      Төраға </w:t>
      </w:r>
    </w:p>
    <w:p>
      <w:pPr>
        <w:spacing w:after="0"/>
        <w:ind w:left="0"/>
        <w:jc w:val="both"/>
      </w:pPr>
      <w:r>
        <w:rPr>
          <w:rFonts w:ascii="Times New Roman"/>
          <w:b w:val="false"/>
          <w:i w:val="false"/>
          <w:color w:val="000000"/>
          <w:sz w:val="28"/>
        </w:rPr>
        <w:t xml:space="preserve">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w:t>
      </w:r>
      <w:r>
        <w:br/>
      </w:r>
      <w:r>
        <w:rPr>
          <w:rFonts w:ascii="Times New Roman"/>
          <w:b w:val="false"/>
          <w:i w:val="false"/>
          <w:color w:val="000000"/>
          <w:sz w:val="28"/>
        </w:rPr>
        <w:t xml:space="preserve">
25 наурыздағы N 83 қаулысымен </w:t>
      </w:r>
      <w:r>
        <w:br/>
      </w:r>
      <w:r>
        <w:rPr>
          <w:rFonts w:ascii="Times New Roman"/>
          <w:b w:val="false"/>
          <w:i w:val="false"/>
          <w:color w:val="000000"/>
          <w:sz w:val="28"/>
        </w:rPr>
        <w:t xml:space="preserve">
бекітілді          </w:t>
      </w:r>
    </w:p>
    <w:p>
      <w:pPr>
        <w:spacing w:after="0"/>
        <w:ind w:left="0"/>
        <w:jc w:val="both"/>
      </w:pPr>
      <w:r>
        <w:rPr>
          <w:rFonts w:ascii="Times New Roman"/>
          <w:b w:val="false"/>
          <w:i w:val="false"/>
          <w:color w:val="ff0000"/>
          <w:sz w:val="28"/>
        </w:rPr>
        <w:t xml:space="preserve">      Ескерту. Атауында "шығындылық коэффициентін" деген сөздер "шығындылықты сипаттайтын коэффициенттерін" деген сөздермен ауыстырылды - Қазақстан Республикасы Қаржы нарығын және қаржы ұйымдарын реттеу мен қадағалау агенттігі басқармасының 2007.06.25 </w:t>
      </w:r>
      <w:r>
        <w:rPr>
          <w:rFonts w:ascii="Times New Roman"/>
          <w:b w:val="false"/>
          <w:i w:val="false"/>
          <w:color w:val="ff0000"/>
          <w:sz w:val="28"/>
        </w:rPr>
        <w:t>N 181</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 Қаулысымен. </w:t>
      </w:r>
    </w:p>
    <w:bookmarkStart w:name="z2" w:id="0"/>
    <w:p>
      <w:pPr>
        <w:spacing w:after="0"/>
        <w:ind w:left="0"/>
        <w:jc w:val="left"/>
      </w:pPr>
      <w:r>
        <w:rPr>
          <w:rFonts w:ascii="Times New Roman"/>
          <w:b/>
          <w:i w:val="false"/>
          <w:color w:val="000000"/>
        </w:rPr>
        <w:t xml:space="preserve"> 
Сақтандыру (қайта сақтандыру) ұйымының шығындылықты </w:t>
      </w:r>
      <w:r>
        <w:br/>
      </w:r>
      <w:r>
        <w:rPr>
          <w:rFonts w:ascii="Times New Roman"/>
          <w:b/>
          <w:i w:val="false"/>
          <w:color w:val="000000"/>
        </w:rPr>
        <w:t xml:space="preserve">
сипаттайтын коэффициенттерін есептеу ережесі </w:t>
      </w:r>
    </w:p>
    <w:bookmarkEnd w:id="0"/>
    <w:p>
      <w:pPr>
        <w:spacing w:after="0"/>
        <w:ind w:left="0"/>
        <w:jc w:val="both"/>
      </w:pPr>
      <w:r>
        <w:rPr>
          <w:rFonts w:ascii="Times New Roman"/>
          <w:b w:val="false"/>
          <w:i w:val="false"/>
          <w:color w:val="000000"/>
          <w:sz w:val="28"/>
        </w:rPr>
        <w:t>      Осы Ереже "Сақтандыру қызметі туралы" Қазақстан Республикасы </w:t>
      </w:r>
      <w:r>
        <w:rPr>
          <w:rFonts w:ascii="Times New Roman"/>
          <w:b w:val="false"/>
          <w:i w:val="false"/>
          <w:color w:val="000000"/>
          <w:sz w:val="28"/>
        </w:rPr>
        <w:t>Заңының 43</w:t>
      </w:r>
      <w:r>
        <w:rPr>
          <w:rFonts w:ascii="Times New Roman"/>
          <w:b w:val="false"/>
          <w:i w:val="false"/>
          <w:color w:val="000000"/>
          <w:sz w:val="28"/>
        </w:rPr>
        <w:t>, </w:t>
      </w:r>
      <w:r>
        <w:rPr>
          <w:rFonts w:ascii="Times New Roman"/>
          <w:b w:val="false"/>
          <w:i w:val="false"/>
          <w:color w:val="000000"/>
          <w:sz w:val="28"/>
        </w:rPr>
        <w:t>75-1-баптарын</w:t>
      </w:r>
      <w:r>
        <w:rPr>
          <w:rFonts w:ascii="Times New Roman"/>
          <w:b w:val="false"/>
          <w:i w:val="false"/>
          <w:color w:val="000000"/>
          <w:sz w:val="28"/>
        </w:rPr>
        <w:t xml:space="preserve"> іске асыру мақсатында әзірленді және сақтандыру (қайта сақтандыру) ұйымының шығындылықты сипаттайтын коэффициенттерін (шығындылық коэффициенті, жұмсалған қаражат коэффициенті, қиыстырылған коэффициенті) есептеу тәртібін айқындайды. </w:t>
      </w:r>
      <w:r>
        <w:br/>
      </w:r>
      <w:r>
        <w:rPr>
          <w:rFonts w:ascii="Times New Roman"/>
          <w:b w:val="false"/>
          <w:i w:val="false"/>
          <w:color w:val="000000"/>
          <w:sz w:val="28"/>
        </w:rPr>
        <w:t>
</w:t>
      </w:r>
      <w:r>
        <w:rPr>
          <w:rFonts w:ascii="Times New Roman"/>
          <w:b w:val="false"/>
          <w:i w:val="false"/>
          <w:color w:val="ff0000"/>
          <w:sz w:val="28"/>
        </w:rPr>
        <w:t xml:space="preserve">      Ескерту. Кіріспеде "шығындылық коэффициентін" деген сөздер "шығындылықты сипаттайтын коэффициенттерін (шығындылық коэффициенті, жұмсалған қаражат коэффициенті, қиыстырылған коэффициенті)" деген сөздермен ауыстырылды - ҚР Қаржы нарығын және қаржы ұйымдарын реттеу мен қадағалау агенттігі басқармасының 2007.06.25 </w:t>
      </w:r>
      <w:r>
        <w:rPr>
          <w:rFonts w:ascii="Times New Roman"/>
          <w:b w:val="false"/>
          <w:i w:val="false"/>
          <w:color w:val="000000"/>
          <w:sz w:val="28"/>
        </w:rPr>
        <w:t>N 181</w:t>
      </w:r>
      <w:r>
        <w:rPr>
          <w:rFonts w:ascii="Times New Roman"/>
          <w:b w:val="false"/>
          <w:i w:val="false"/>
          <w:color w:val="ff0000"/>
          <w:sz w:val="28"/>
        </w:rPr>
        <w:t>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2-тармақтан</w:t>
      </w:r>
      <w:r>
        <w:rPr>
          <w:rFonts w:ascii="Times New Roman"/>
          <w:b w:val="false"/>
          <w:i w:val="false"/>
          <w:color w:val="ff0000"/>
          <w:sz w:val="28"/>
        </w:rPr>
        <w:t> </w:t>
      </w:r>
      <w:r>
        <w:rPr>
          <w:rFonts w:ascii="Times New Roman"/>
          <w:b w:val="false"/>
          <w:i w:val="false"/>
          <w:color w:val="ff0000"/>
          <w:sz w:val="28"/>
        </w:rPr>
        <w:t xml:space="preserve">қараңыз) Қаулысымен. </w:t>
      </w:r>
    </w:p>
    <w:bookmarkStart w:name="z3" w:id="1"/>
    <w:p>
      <w:pPr>
        <w:spacing w:after="0"/>
        <w:ind w:left="0"/>
        <w:jc w:val="left"/>
      </w:pPr>
      <w:r>
        <w:rPr>
          <w:rFonts w:ascii="Times New Roman"/>
          <w:b/>
          <w:i w:val="false"/>
          <w:color w:val="000000"/>
        </w:rPr>
        <w:t xml:space="preserve"> 
1-тарау. Жалпы ережелер </w:t>
      </w:r>
    </w:p>
    <w:bookmarkEnd w:id="1"/>
    <w:p>
      <w:pPr>
        <w:spacing w:after="0"/>
        <w:ind w:left="0"/>
        <w:jc w:val="both"/>
      </w:pPr>
      <w:r>
        <w:rPr>
          <w:rFonts w:ascii="Times New Roman"/>
          <w:b w:val="false"/>
          <w:i w:val="false"/>
          <w:color w:val="000000"/>
          <w:sz w:val="28"/>
        </w:rPr>
        <w:t>      1. Осы Ережелерде мынадай ұғымдар пайдаланылады:</w:t>
      </w:r>
      <w:r>
        <w:br/>
      </w:r>
      <w:r>
        <w:rPr>
          <w:rFonts w:ascii="Times New Roman"/>
          <w:b w:val="false"/>
          <w:i w:val="false"/>
          <w:color w:val="000000"/>
          <w:sz w:val="28"/>
        </w:rPr>
        <w:t>
      1) еңбек сіңірілген сақтандыру сыйлықақысы - сақтандыру полисінің қолдану мерзімінің уақыты өткен бөлігіне қатысты сақтандыру сыйлықақысының бөлігі;</w:t>
      </w:r>
      <w:r>
        <w:br/>
      </w:r>
      <w:r>
        <w:rPr>
          <w:rFonts w:ascii="Times New Roman"/>
          <w:b w:val="false"/>
          <w:i w:val="false"/>
          <w:color w:val="000000"/>
          <w:sz w:val="28"/>
        </w:rPr>
        <w:t>
      2) полистік жыл - сақтандыру полисінің қолданылу мерзімі басталған күн мен қолданылу мерзімі аяқталған күн арасындағы кезең;</w:t>
      </w:r>
      <w:r>
        <w:br/>
      </w:r>
      <w:r>
        <w:rPr>
          <w:rFonts w:ascii="Times New Roman"/>
          <w:b w:val="false"/>
          <w:i w:val="false"/>
          <w:color w:val="000000"/>
          <w:sz w:val="28"/>
        </w:rPr>
        <w:t>
      3) реттеуге арналған шығыстар - сақтандыру төлемдерін жүзеге асырумен байланысты бағалаушылар қызметі мен заң қызметін сатып алу бойынша сақтандыру (қайта сақтандыру) ұйымының қосымша шығыстарының сомасы;</w:t>
      </w:r>
      <w:r>
        <w:br/>
      </w:r>
      <w:r>
        <w:rPr>
          <w:rFonts w:ascii="Times New Roman"/>
          <w:b w:val="false"/>
          <w:i w:val="false"/>
          <w:color w:val="000000"/>
          <w:sz w:val="28"/>
        </w:rPr>
        <w:t>
      4) таза еңбек сіңірілген сақтандыру сыйлықақысы - сақтандыру полисінің қолдану мерзімінің уақыты өткен бөлігіне қатысты қайта сақтандырушының үлесі ескерілмеген сақтандыру сыйлықақысының бөлігі;</w:t>
      </w:r>
      <w:r>
        <w:br/>
      </w:r>
      <w:r>
        <w:rPr>
          <w:rFonts w:ascii="Times New Roman"/>
          <w:b w:val="false"/>
          <w:i w:val="false"/>
          <w:color w:val="000000"/>
          <w:sz w:val="28"/>
        </w:rPr>
        <w:t>
      5) төлемдердің таза сомасы - қайта сақтандырушының үлесі ескерілмеген сақтандыру төлемдерінің сомасы;</w:t>
      </w:r>
      <w:r>
        <w:br/>
      </w:r>
      <w:r>
        <w:rPr>
          <w:rFonts w:ascii="Times New Roman"/>
          <w:b w:val="false"/>
          <w:i w:val="false"/>
          <w:color w:val="000000"/>
          <w:sz w:val="28"/>
        </w:rPr>
        <w:t>
      6) шеккен шығындар - сақтандыру төлемдері, реттеуге арналған шығыстар, сондай-ақ есептеу кезеңіндегі шығындар резервтеріндегі өзгерістер;</w:t>
      </w:r>
      <w:r>
        <w:br/>
      </w:r>
      <w:r>
        <w:rPr>
          <w:rFonts w:ascii="Times New Roman"/>
          <w:b w:val="false"/>
          <w:i w:val="false"/>
          <w:color w:val="000000"/>
          <w:sz w:val="28"/>
        </w:rPr>
        <w:t>
      7) шығындар резервтеріндегі өзгерістердің таза сомасы - қайта сақтандырушының үлесі ескерілмеген шығындар резервтеріндегі өзгерістер;</w:t>
      </w:r>
      <w:r>
        <w:br/>
      </w:r>
      <w:r>
        <w:rPr>
          <w:rFonts w:ascii="Times New Roman"/>
          <w:b w:val="false"/>
          <w:i w:val="false"/>
          <w:color w:val="000000"/>
          <w:sz w:val="28"/>
        </w:rPr>
        <w:t>
      8) шығыстар - комиссиялық сыйақыны төлеу, бюджетке салықтарды және басқа міндетті төлемдерді төлеу, «Сақтандыру төлемдеріне кепілдік беру қоры» АҚ-на жарналарды төлеу бойынша шығыстар, реттеуге жұмсалатын шығыстарды қоспағанда әкімшілік және басқа шығыстар.</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және қаржы ұйымдарын реттеу мен қадағалау агенттігі Басқармасының 2010.07.15 </w:t>
      </w:r>
      <w:r>
        <w:rPr>
          <w:rFonts w:ascii="Times New Roman"/>
          <w:b w:val="false"/>
          <w:i w:val="false"/>
          <w:color w:val="000000"/>
          <w:sz w:val="28"/>
        </w:rPr>
        <w:t>№ 106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Қаулысымен.</w:t>
      </w:r>
    </w:p>
    <w:bookmarkStart w:name="z4" w:id="2"/>
    <w:p>
      <w:pPr>
        <w:spacing w:after="0"/>
        <w:ind w:left="0"/>
        <w:jc w:val="both"/>
      </w:pPr>
      <w:r>
        <w:rPr>
          <w:rFonts w:ascii="Times New Roman"/>
          <w:b w:val="false"/>
          <w:i w:val="false"/>
          <w:color w:val="000000"/>
          <w:sz w:val="28"/>
        </w:rPr>
        <w:t xml:space="preserve">
      2. Сақтандыру (қайта сақтандыру) ұйымының шығындылықты сипаттайтын коэффициентерін есептеу жинақтаушы сақтандыру сыныптарын (түрлерін) қоспағанда сақтандырудың барлық сыныбына (түріне) таралады.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Қазақстан Республикасы Қаржы нарығын және қаржы ұйымдарын реттеу мен қадағалау агенттігі басқармасының 2007.06.25 </w:t>
      </w:r>
      <w:r>
        <w:rPr>
          <w:rFonts w:ascii="Times New Roman"/>
          <w:b w:val="false"/>
          <w:i w:val="false"/>
          <w:color w:val="000000"/>
          <w:sz w:val="28"/>
        </w:rPr>
        <w:t xml:space="preserve">N 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2"/>
    <w:bookmarkStart w:name="z5" w:id="3"/>
    <w:p>
      <w:pPr>
        <w:spacing w:after="0"/>
        <w:ind w:left="0"/>
        <w:jc w:val="both"/>
      </w:pPr>
      <w:r>
        <w:rPr>
          <w:rFonts w:ascii="Times New Roman"/>
          <w:b w:val="false"/>
          <w:i w:val="false"/>
          <w:color w:val="000000"/>
          <w:sz w:val="28"/>
        </w:rPr>
        <w:t xml:space="preserve">
      3. Есептеуге пайдаланатын барлық сақтандыру сыйлықақылары мен шығындары бір полистік жылға жатады. </w:t>
      </w:r>
    </w:p>
    <w:bookmarkEnd w:id="3"/>
    <w:bookmarkStart w:name="z6" w:id="4"/>
    <w:p>
      <w:pPr>
        <w:spacing w:after="0"/>
        <w:ind w:left="0"/>
        <w:jc w:val="both"/>
      </w:pPr>
      <w:r>
        <w:rPr>
          <w:rFonts w:ascii="Times New Roman"/>
          <w:b w:val="false"/>
          <w:i w:val="false"/>
          <w:color w:val="000000"/>
          <w:sz w:val="28"/>
        </w:rPr>
        <w:t xml:space="preserve">
      4. Сақтандыру (қайта сақтандыру) ұйымдары ай сайын есепті айдан кейінгі айдың бесінші жұмыс күні Астана қаласының уақытымен 18.00 сағаттан кешіктірмей осы Ереженің қосымшасына сәйкес шығындылықты сипаттайтын коэффициентерін есептеу туралы есепті (бұдан әрі - есеп) ұсынады.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Қаржы нарығын және қаржы ұйымдарын реттеу мен қадағалау агенттігі Басқармасының 2007.04.30 N </w:t>
      </w:r>
      <w:r>
        <w:rPr>
          <w:rFonts w:ascii="Times New Roman"/>
          <w:b w:val="false"/>
          <w:i w:val="false"/>
          <w:color w:val="000000"/>
          <w:sz w:val="28"/>
        </w:rPr>
        <w:t xml:space="preserve">125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2007.06.25 </w:t>
      </w:r>
      <w:r>
        <w:rPr>
          <w:rFonts w:ascii="Times New Roman"/>
          <w:b w:val="false"/>
          <w:i w:val="false"/>
          <w:color w:val="000000"/>
          <w:sz w:val="28"/>
        </w:rPr>
        <w:t xml:space="preserve">N 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4"/>
    <w:bookmarkStart w:name="z19" w:id="5"/>
    <w:p>
      <w:pPr>
        <w:spacing w:after="0"/>
        <w:ind w:left="0"/>
        <w:jc w:val="both"/>
      </w:pPr>
      <w:r>
        <w:rPr>
          <w:rFonts w:ascii="Times New Roman"/>
          <w:b w:val="false"/>
          <w:i w:val="false"/>
          <w:color w:val="000000"/>
          <w:sz w:val="28"/>
        </w:rPr>
        <w:t>
       4-1. Есеп электронды және қағаз тасымалдауышта ұсынылады. Есепті күнгі жағдай бойынша қағаз тасымалдауыштағы есепке сақтандыру (қайта сақтандыру) ұйымының бiрiншi басшысы (ол жоқ болған кезеңде – оның орнындағы адам), бас бухгалтерi қол қояды, сақтандыру (қайта сақтандыру) ұйымының мөрiмен куәландырылады, актуариймен расталады және уәкілетті органға ұсынылады, сондай-ақ сақтандыру (қайта сақтандыру) ұйымда сақталады.</w:t>
      </w:r>
      <w:r>
        <w:br/>
      </w:r>
      <w:r>
        <w:rPr>
          <w:rFonts w:ascii="Times New Roman"/>
          <w:b w:val="false"/>
          <w:i w:val="false"/>
          <w:color w:val="000000"/>
          <w:sz w:val="28"/>
        </w:rPr>
        <w:t>
      Сақтандыру (қайта сақтандыру) ұйымы уәкілетті органның талап етуі бойынша сұратуды алған күннен бастап екі жұмыс күннен кешіктірмей белгілі бір күнгі жағдай бойынша есептілікті қағаз тасымалдағышта ұсынады.</w:t>
      </w:r>
      <w:r>
        <w:br/>
      </w:r>
      <w:r>
        <w:rPr>
          <w:rFonts w:ascii="Times New Roman"/>
          <w:b w:val="false"/>
          <w:i w:val="false"/>
          <w:color w:val="000000"/>
          <w:sz w:val="28"/>
        </w:rPr>
        <w:t>
      Электрондық тасымалдағышта ұсынылатын деректердің қағаз тасымалдағыштағы деректермен сәйкестігін сақтандыру (қайта сақтандыру) ұйымының бірінші басшысы (ол жоқ болған кезеңде – оның орнындағы тұлға) және бас бухгалтер қамтамасыз етеді.</w:t>
      </w:r>
      <w:r>
        <w:br/>
      </w:r>
      <w:r>
        <w:rPr>
          <w:rFonts w:ascii="Times New Roman"/>
          <w:b w:val="false"/>
          <w:i w:val="false"/>
          <w:color w:val="000000"/>
          <w:sz w:val="28"/>
        </w:rPr>
        <w:t>
      Электрондық тасымалдағыштағы есептер құпиялылығын және ұсынылатын деректердің түзетілмейтіндігін қамтамасыз ететін криптографиялық қорғау құралдары бар ақпараттың жеткізілуіне кепілдік беретін көлік жүйесін пайдаланумен ұсынылады.</w:t>
      </w:r>
      <w:r>
        <w:br/>
      </w: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Қаржы нарығын және қаржы ұйымдарын реттеу мен қадағалау агенттігі Басқармасының 2010.09.03 </w:t>
      </w:r>
      <w:r>
        <w:rPr>
          <w:rFonts w:ascii="Times New Roman"/>
          <w:b w:val="false"/>
          <w:i w:val="false"/>
          <w:color w:val="00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Қаулысымен.</w:t>
      </w:r>
    </w:p>
    <w:bookmarkEnd w:id="5"/>
    <w:bookmarkStart w:name="z20" w:id="6"/>
    <w:p>
      <w:pPr>
        <w:spacing w:after="0"/>
        <w:ind w:left="0"/>
        <w:jc w:val="both"/>
      </w:pPr>
      <w:r>
        <w:rPr>
          <w:rFonts w:ascii="Times New Roman"/>
          <w:b w:val="false"/>
          <w:i w:val="false"/>
          <w:color w:val="000000"/>
          <w:sz w:val="28"/>
        </w:rPr>
        <w:t xml:space="preserve">
      4-2. Есепті жасау барысында пайдаланылатын өлшем бірлігі мың теңгемен белгіленеді. Есепте бес жүз теңгеден төмен сома нөлге дейін дөңгелектенеді, ал бес жүз теңгеге тең және одан жоғары сома мың теңгеге дейін дөңгелектенеді. </w:t>
      </w:r>
      <w:r>
        <w:br/>
      </w:r>
      <w:r>
        <w:rPr>
          <w:rFonts w:ascii="Times New Roman"/>
          <w:b w:val="false"/>
          <w:i w:val="false"/>
          <w:color w:val="000000"/>
          <w:sz w:val="28"/>
        </w:rPr>
        <w:t>
</w:t>
      </w:r>
      <w:r>
        <w:rPr>
          <w:rFonts w:ascii="Times New Roman"/>
          <w:b w:val="false"/>
          <w:i w:val="false"/>
          <w:color w:val="ff0000"/>
          <w:sz w:val="28"/>
        </w:rPr>
        <w:t xml:space="preserve">      Ескерту. 4-2-тармақпен толықтырылды - ҚР Қаржы нарығын және қаржы ұйымдарын реттеу мен қадағалау агенттігі Басқармасының 2007.04.30. N </w:t>
      </w:r>
      <w:r>
        <w:rPr>
          <w:rFonts w:ascii="Times New Roman"/>
          <w:b w:val="false"/>
          <w:i w:val="false"/>
          <w:color w:val="000000"/>
          <w:sz w:val="28"/>
        </w:rPr>
        <w:t xml:space="preserve">125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6"/>
    <w:bookmarkStart w:name="z7" w:id="7"/>
    <w:p>
      <w:pPr>
        <w:spacing w:after="0"/>
        <w:ind w:left="0"/>
        <w:jc w:val="left"/>
      </w:pPr>
      <w:r>
        <w:rPr>
          <w:rFonts w:ascii="Times New Roman"/>
          <w:b/>
          <w:i w:val="false"/>
          <w:color w:val="000000"/>
        </w:rPr>
        <w:t xml:space="preserve"> 
2-тарау. Шығындылықты сипаттайтын коэффициентерін есептеу </w:t>
      </w:r>
      <w:r>
        <w:br/>
      </w:r>
      <w:r>
        <w:rPr>
          <w:rFonts w:ascii="Times New Roman"/>
          <w:b/>
          <w:i w:val="false"/>
          <w:color w:val="000000"/>
        </w:rPr>
        <w:t xml:space="preserve">
тәртібі </w:t>
      </w:r>
    </w:p>
    <w:bookmarkEnd w:id="7"/>
    <w:p>
      <w:pPr>
        <w:spacing w:after="0"/>
        <w:ind w:left="0"/>
        <w:jc w:val="both"/>
      </w:pPr>
      <w:r>
        <w:rPr>
          <w:rFonts w:ascii="Times New Roman"/>
          <w:b w:val="false"/>
          <w:i w:val="false"/>
          <w:color w:val="ff0000"/>
          <w:sz w:val="28"/>
        </w:rPr>
        <w:t xml:space="preserve">      Ескерту. 2-тараудың атауына өзгерту енгізілді - ҚР Қаржы нарығын және қаржы ұйымдарын реттеу мен қадағалау агенттігі Басқармасының 2007.06.25 </w:t>
      </w:r>
      <w:r>
        <w:rPr>
          <w:rFonts w:ascii="Times New Roman"/>
          <w:b w:val="false"/>
          <w:i w:val="false"/>
          <w:color w:val="ff0000"/>
          <w:sz w:val="28"/>
        </w:rPr>
        <w:t xml:space="preserve">N 181 </w:t>
      </w:r>
      <w:r>
        <w:rPr>
          <w:rFonts w:ascii="Times New Roman"/>
          <w:b w:val="false"/>
          <w:i w:val="false"/>
          <w:color w:val="ff0000"/>
          <w:sz w:val="28"/>
        </w:rPr>
        <w:t xml:space="preserve">(қолданысқа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қараңыз) Қаулысымен. </w:t>
      </w:r>
    </w:p>
    <w:p>
      <w:pPr>
        <w:spacing w:after="0"/>
        <w:ind w:left="0"/>
        <w:jc w:val="both"/>
      </w:pPr>
      <w:r>
        <w:rPr>
          <w:rFonts w:ascii="Times New Roman"/>
          <w:b w:val="false"/>
          <w:i w:val="false"/>
          <w:color w:val="000000"/>
          <w:sz w:val="28"/>
        </w:rPr>
        <w:t xml:space="preserve">      5. Қиыстырылған коэффициент шығындылық коэффициенті мен шығындар коэффициентінің сомасы ретінде есептеледі. </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және қаржы ұйымдарын реттеу мен қадағалау агенттігі Басқармасының 2007.06.25 </w:t>
      </w:r>
      <w:r>
        <w:rPr>
          <w:rFonts w:ascii="Times New Roman"/>
          <w:b w:val="false"/>
          <w:i w:val="false"/>
          <w:color w:val="000000"/>
          <w:sz w:val="28"/>
        </w:rPr>
        <w:t xml:space="preserve">N 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Start w:name="z8" w:id="8"/>
    <w:p>
      <w:pPr>
        <w:spacing w:after="0"/>
        <w:ind w:left="0"/>
        <w:jc w:val="both"/>
      </w:pPr>
      <w:r>
        <w:rPr>
          <w:rFonts w:ascii="Times New Roman"/>
          <w:b w:val="false"/>
          <w:i w:val="false"/>
          <w:color w:val="000000"/>
          <w:sz w:val="28"/>
        </w:rPr>
        <w:t xml:space="preserve">
      6. Шығындылық коэффициентінің есептеуді қайта сақтандырушының үлесін ескере отырып және қайта сақтандырушының үлесін ескерместен жүргізу қажет. </w:t>
      </w:r>
      <w:r>
        <w:br/>
      </w:r>
      <w:r>
        <w:rPr>
          <w:rFonts w:ascii="Times New Roman"/>
          <w:b w:val="false"/>
          <w:i w:val="false"/>
          <w:color w:val="000000"/>
          <w:sz w:val="28"/>
        </w:rPr>
        <w:t>
</w:t>
      </w:r>
      <w:r>
        <w:rPr>
          <w:rFonts w:ascii="Times New Roman"/>
          <w:b w:val="false"/>
          <w:i w:val="false"/>
          <w:color w:val="ff0000"/>
          <w:sz w:val="28"/>
        </w:rPr>
        <w:t xml:space="preserve">      Ескерту. 6-тармақта және мәтін бойынша бұдан әрі "Шығындар көрсеткішінің", "Шығындардың көрсеткіші", "шығындар көрсеткіші" деген сөздерге сәйкес "Шығындылық коэффициентінің", "Шығындылықтың коэффициенті", "шығындылық коэффициенті" деген сөздермен ауыстырылды - ҚР Қаржы нарығын және қаржы ұйымдарын реттеу мен қадағалау агенттігі Басқармасының 2007.06.25 </w:t>
      </w:r>
      <w:r>
        <w:rPr>
          <w:rFonts w:ascii="Times New Roman"/>
          <w:b w:val="false"/>
          <w:i w:val="false"/>
          <w:color w:val="000000"/>
          <w:sz w:val="28"/>
        </w:rPr>
        <w:t xml:space="preserve">N 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8"/>
    <w:bookmarkStart w:name="z9" w:id="9"/>
    <w:p>
      <w:pPr>
        <w:spacing w:after="0"/>
        <w:ind w:left="0"/>
        <w:jc w:val="both"/>
      </w:pPr>
      <w:r>
        <w:rPr>
          <w:rFonts w:ascii="Times New Roman"/>
          <w:b w:val="false"/>
          <w:i w:val="false"/>
          <w:color w:val="000000"/>
          <w:sz w:val="28"/>
        </w:rPr>
        <w:t xml:space="preserve">
      7. Шығындылықтың қайта сақтандырушының үлесі ескерілген коэффициенті сақтандырудың әрбір сыныбы бойынша жеке не сақтандыру (қайта сақтандыру) ұйымының барлық сақтандыру портфелі бойынша шегерілген шығындар сомасының мына формула бойынша еңбек сіңірілген сақтандыру сыйлықақысының сомасына қатынасы есебінде есеп айырысады: </w:t>
      </w:r>
    </w:p>
    <w:bookmarkEnd w:id="9"/>
    <w:p>
      <w:pPr>
        <w:spacing w:after="0"/>
        <w:ind w:left="0"/>
        <w:jc w:val="both"/>
      </w:pPr>
      <w:r>
        <w:rPr>
          <w:rFonts w:ascii="Times New Roman"/>
          <w:b w:val="false"/>
          <w:i w:val="false"/>
          <w:color w:val="000000"/>
          <w:sz w:val="28"/>
        </w:rPr>
        <w:t xml:space="preserve">Қайта сақтандырушының үлесін         Шеккен шығындар </w:t>
      </w:r>
      <w:r>
        <w:br/>
      </w:r>
      <w:r>
        <w:rPr>
          <w:rFonts w:ascii="Times New Roman"/>
          <w:b w:val="false"/>
          <w:i w:val="false"/>
          <w:color w:val="000000"/>
          <w:sz w:val="28"/>
        </w:rPr>
        <w:t xml:space="preserve">
ескерген шығындылық коэффициенті=    ------------------------*100% </w:t>
      </w:r>
      <w:r>
        <w:br/>
      </w:r>
      <w:r>
        <w:rPr>
          <w:rFonts w:ascii="Times New Roman"/>
          <w:b w:val="false"/>
          <w:i w:val="false"/>
          <w:color w:val="000000"/>
          <w:sz w:val="28"/>
        </w:rPr>
        <w:t xml:space="preserve">
                                     Еңбекпен өтелген сақтандыру </w:t>
      </w:r>
    </w:p>
    <w:bookmarkStart w:name="z10" w:id="10"/>
    <w:p>
      <w:pPr>
        <w:spacing w:after="0"/>
        <w:ind w:left="0"/>
        <w:jc w:val="both"/>
      </w:pPr>
      <w:r>
        <w:rPr>
          <w:rFonts w:ascii="Times New Roman"/>
          <w:b w:val="false"/>
          <w:i w:val="false"/>
          <w:color w:val="000000"/>
          <w:sz w:val="28"/>
        </w:rPr>
        <w:t xml:space="preserve">
      8. Шығындылықтың қайта сақтандырушының үлесі ескерілмеген коэффициенті сақтандырудың әрбір сыныбы бойынша жеке не сақтандыру (қайта сақтандыру) ұйымының барлық сақтандыру портфелі бойынша қайта сақтандырушының үлесі ескерілмеген шегерілген шығындар сомасының мына формула бойынша таза еңбек сіңірілген сақтандыру сыйлықақысының сомасына қатынасы есебінде есеп айырысады: </w:t>
      </w:r>
    </w:p>
    <w:bookmarkEnd w:id="10"/>
    <w:p>
      <w:pPr>
        <w:spacing w:after="0"/>
        <w:ind w:left="0"/>
        <w:jc w:val="both"/>
      </w:pPr>
      <w:r>
        <w:rPr>
          <w:rFonts w:ascii="Times New Roman"/>
          <w:b w:val="false"/>
          <w:i w:val="false"/>
          <w:color w:val="000000"/>
          <w:sz w:val="28"/>
        </w:rPr>
        <w:t xml:space="preserve">                                      Қайта сақтандырушының үлесі </w:t>
      </w:r>
      <w:r>
        <w:br/>
      </w:r>
      <w:r>
        <w:rPr>
          <w:rFonts w:ascii="Times New Roman"/>
          <w:b w:val="false"/>
          <w:i w:val="false"/>
          <w:color w:val="000000"/>
          <w:sz w:val="28"/>
        </w:rPr>
        <w:t xml:space="preserve">
Қайта                                 ескерілместен шегерілген </w:t>
      </w:r>
      <w:r>
        <w:br/>
      </w:r>
      <w:r>
        <w:rPr>
          <w:rFonts w:ascii="Times New Roman"/>
          <w:b w:val="false"/>
          <w:i w:val="false"/>
          <w:color w:val="000000"/>
          <w:sz w:val="28"/>
        </w:rPr>
        <w:t xml:space="preserve">
сақтандырушының үлесі                 шығындар </w:t>
      </w:r>
      <w:r>
        <w:br/>
      </w:r>
      <w:r>
        <w:rPr>
          <w:rFonts w:ascii="Times New Roman"/>
          <w:b w:val="false"/>
          <w:i w:val="false"/>
          <w:color w:val="000000"/>
          <w:sz w:val="28"/>
        </w:rPr>
        <w:t xml:space="preserve">
ескерілмеген шығындылық коэффициенті= ------------------------*100% </w:t>
      </w:r>
      <w:r>
        <w:br/>
      </w:r>
      <w:r>
        <w:rPr>
          <w:rFonts w:ascii="Times New Roman"/>
          <w:b w:val="false"/>
          <w:i w:val="false"/>
          <w:color w:val="000000"/>
          <w:sz w:val="28"/>
        </w:rPr>
        <w:t xml:space="preserve">
                                      Таза еңбекпен өтелген </w:t>
      </w:r>
      <w:r>
        <w:br/>
      </w:r>
      <w:r>
        <w:rPr>
          <w:rFonts w:ascii="Times New Roman"/>
          <w:b w:val="false"/>
          <w:i w:val="false"/>
          <w:color w:val="000000"/>
          <w:sz w:val="28"/>
        </w:rPr>
        <w:t xml:space="preserve">
                                      сақтандыру сыйлық ақылары </w:t>
      </w:r>
    </w:p>
    <w:bookmarkStart w:name="z11" w:id="11"/>
    <w:p>
      <w:pPr>
        <w:spacing w:after="0"/>
        <w:ind w:left="0"/>
        <w:jc w:val="both"/>
      </w:pPr>
      <w:r>
        <w:rPr>
          <w:rFonts w:ascii="Times New Roman"/>
          <w:b w:val="false"/>
          <w:i w:val="false"/>
          <w:color w:val="000000"/>
          <w:sz w:val="28"/>
        </w:rPr>
        <w:t xml:space="preserve">
      9. Жұмсалған қаражат коэффициенті шығыстардың формула бойынша таза еңбекпен өтелген сақтандыру сыйлықақылары сомасына қатынасы есебінде сақтандыру (қайта сақтандыру) ұйымының барлық сақтандыру портфелі бойынша есеп айырысады: </w:t>
      </w:r>
    </w:p>
    <w:bookmarkEnd w:id="11"/>
    <w:p>
      <w:pPr>
        <w:spacing w:after="0"/>
        <w:ind w:left="0"/>
        <w:jc w:val="both"/>
      </w:pPr>
      <w:r>
        <w:rPr>
          <w:rFonts w:ascii="Times New Roman"/>
          <w:b w:val="false"/>
          <w:i w:val="false"/>
          <w:color w:val="000000"/>
          <w:sz w:val="28"/>
        </w:rPr>
        <w:t xml:space="preserve">Жұмсалған                                    Шығыстар </w:t>
      </w:r>
      <w:r>
        <w:br/>
      </w:r>
      <w:r>
        <w:rPr>
          <w:rFonts w:ascii="Times New Roman"/>
          <w:b w:val="false"/>
          <w:i w:val="false"/>
          <w:color w:val="000000"/>
          <w:sz w:val="28"/>
        </w:rPr>
        <w:t xml:space="preserve">
қаражаттар коэффициенті =             ------------------------*100% </w:t>
      </w:r>
      <w:r>
        <w:br/>
      </w:r>
      <w:r>
        <w:rPr>
          <w:rFonts w:ascii="Times New Roman"/>
          <w:b w:val="false"/>
          <w:i w:val="false"/>
          <w:color w:val="000000"/>
          <w:sz w:val="28"/>
        </w:rPr>
        <w:t>
                                       Таза еңбекпен өтелген</w:t>
      </w:r>
      <w:r>
        <w:br/>
      </w:r>
      <w:r>
        <w:rPr>
          <w:rFonts w:ascii="Times New Roman"/>
          <w:b w:val="false"/>
          <w:i w:val="false"/>
          <w:color w:val="000000"/>
          <w:sz w:val="28"/>
        </w:rPr>
        <w:t xml:space="preserve">
                                      сақтандыру сыйлық ақылар </w:t>
      </w:r>
      <w:r>
        <w:br/>
      </w:r>
      <w:r>
        <w:rPr>
          <w:rFonts w:ascii="Times New Roman"/>
          <w:b w:val="false"/>
          <w:i w:val="false"/>
          <w:color w:val="000000"/>
          <w:sz w:val="28"/>
        </w:rPr>
        <w:t>
</w:t>
      </w:r>
      <w:r>
        <w:rPr>
          <w:rFonts w:ascii="Times New Roman"/>
          <w:b w:val="false"/>
          <w:i w:val="false"/>
          <w:color w:val="ff0000"/>
          <w:sz w:val="28"/>
        </w:rPr>
        <w:t xml:space="preserve">      Ескерту. 9-тармақта және мәтін бойынша бұдан әрі "Жұмсалған қаражат көрсеткіші", "жұмсалған қаражат көрсеткіші" деген сөздерге сәйкес "Жұмсалған қаражат коэффициенті", "жұмсалған қаражат коэффициенті" деген сөздермен ауыстырылды - ҚР Қаржы нарығын және қаржы ұйымдарын реттеу мен қадағалау агенттігі Басқармасының 2007.06.25 </w:t>
      </w:r>
      <w:r>
        <w:rPr>
          <w:rFonts w:ascii="Times New Roman"/>
          <w:b w:val="false"/>
          <w:i w:val="false"/>
          <w:color w:val="000000"/>
          <w:sz w:val="28"/>
        </w:rPr>
        <w:t xml:space="preserve">N 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2010.07.15 </w:t>
      </w:r>
      <w:r>
        <w:rPr>
          <w:rFonts w:ascii="Times New Roman"/>
          <w:b w:val="false"/>
          <w:i w:val="false"/>
          <w:color w:val="000000"/>
          <w:sz w:val="28"/>
        </w:rPr>
        <w:t>№ 106</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2-т</w:t>
      </w:r>
      <w:r>
        <w:rPr>
          <w:rFonts w:ascii="Times New Roman"/>
          <w:b w:val="false"/>
          <w:i w:val="false"/>
          <w:color w:val="ff0000"/>
          <w:sz w:val="28"/>
        </w:rPr>
        <w:t>. қараңыз) Қаулыларымен.</w:t>
      </w:r>
    </w:p>
    <w:bookmarkStart w:name="z12" w:id="12"/>
    <w:p>
      <w:pPr>
        <w:spacing w:after="0"/>
        <w:ind w:left="0"/>
        <w:jc w:val="both"/>
      </w:pPr>
      <w:r>
        <w:rPr>
          <w:rFonts w:ascii="Times New Roman"/>
          <w:b w:val="false"/>
          <w:i w:val="false"/>
          <w:color w:val="000000"/>
          <w:sz w:val="28"/>
        </w:rPr>
        <w:t xml:space="preserve">
      10. Қиыстырылған коэффициент сақтандыру қызметінің жалпы тиімділігін және сақтандыру (қайта сақтандыру) ұйымының қаржылық жағдайын сипаттайды. Қиыстырылған коэффициентті есептеу қайта сақтандырушының үлесін ескере отырып және қайта сақтандырушының үлесі ескерілместен жүргізіледі. </w:t>
      </w:r>
      <w:r>
        <w:br/>
      </w:r>
      <w:r>
        <w:rPr>
          <w:rFonts w:ascii="Times New Roman"/>
          <w:b w:val="false"/>
          <w:i w:val="false"/>
          <w:color w:val="000000"/>
          <w:sz w:val="28"/>
        </w:rPr>
        <w:t>
</w:t>
      </w:r>
      <w:r>
        <w:rPr>
          <w:rFonts w:ascii="Times New Roman"/>
          <w:b w:val="false"/>
          <w:i w:val="false"/>
          <w:color w:val="ff0000"/>
          <w:sz w:val="28"/>
        </w:rPr>
        <w:t xml:space="preserve">      Ескерту. 10-тармақта және мәтін бойынша бұдан әрі "Шығындылық коэффициенті", "Шығындылық коэффициентін", "шығындылық коэффициентіне", деген сөздерге сәйкес "Қиыстырылған коэффициент", "Қиыстырылған коэффициентті", "қиыстырылған коэффициентке" деген сөздермен ауыстырылды - ҚР Қаржы нарығын және қаржы ұйымдарын реттеу мен қадағалау агенттігі Басқармасының 2007.06.25 </w:t>
      </w:r>
      <w:r>
        <w:rPr>
          <w:rFonts w:ascii="Times New Roman"/>
          <w:b w:val="false"/>
          <w:i w:val="false"/>
          <w:color w:val="000000"/>
          <w:sz w:val="28"/>
        </w:rPr>
        <w:t xml:space="preserve">N 181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12"/>
    <w:bookmarkStart w:name="z13" w:id="13"/>
    <w:p>
      <w:pPr>
        <w:spacing w:after="0"/>
        <w:ind w:left="0"/>
        <w:jc w:val="both"/>
      </w:pPr>
      <w:r>
        <w:rPr>
          <w:rFonts w:ascii="Times New Roman"/>
          <w:b w:val="false"/>
          <w:i w:val="false"/>
          <w:color w:val="000000"/>
          <w:sz w:val="28"/>
        </w:rPr>
        <w:t xml:space="preserve">
      11. Қайта сақтандырушының үлесі ескерілген қиыстырылған коэффициентке қайта сақтандырушының үлесі ескерілген шығындылық коэффициенті мен жұмсалған қаражат коэффициенті енгізіледі және мынадай формуламен айқындалады: </w:t>
      </w:r>
    </w:p>
    <w:bookmarkEnd w:id="13"/>
    <w:p>
      <w:pPr>
        <w:spacing w:after="0"/>
        <w:ind w:left="0"/>
        <w:jc w:val="both"/>
      </w:pPr>
      <w:r>
        <w:rPr>
          <w:rFonts w:ascii="Times New Roman"/>
          <w:b w:val="false"/>
          <w:i w:val="false"/>
          <w:color w:val="000000"/>
          <w:sz w:val="28"/>
        </w:rPr>
        <w:t xml:space="preserve">Қайта сақтандырушының                 Қайта сақтандырушының үлесі </w:t>
      </w:r>
      <w:r>
        <w:br/>
      </w:r>
      <w:r>
        <w:rPr>
          <w:rFonts w:ascii="Times New Roman"/>
          <w:b w:val="false"/>
          <w:i w:val="false"/>
          <w:color w:val="000000"/>
          <w:sz w:val="28"/>
        </w:rPr>
        <w:t xml:space="preserve">
үлесі ескерілген                  ескерілген шығындылық коэффициенті </w:t>
      </w:r>
      <w:r>
        <w:br/>
      </w:r>
      <w:r>
        <w:rPr>
          <w:rFonts w:ascii="Times New Roman"/>
          <w:b w:val="false"/>
          <w:i w:val="false"/>
          <w:color w:val="000000"/>
          <w:sz w:val="28"/>
        </w:rPr>
        <w:t xml:space="preserve">
қиыстырылған коэффициент        =   + Жұмсалған қаражат коэффициенті </w:t>
      </w:r>
    </w:p>
    <w:bookmarkStart w:name="z14" w:id="14"/>
    <w:p>
      <w:pPr>
        <w:spacing w:after="0"/>
        <w:ind w:left="0"/>
        <w:jc w:val="both"/>
      </w:pPr>
      <w:r>
        <w:rPr>
          <w:rFonts w:ascii="Times New Roman"/>
          <w:b w:val="false"/>
          <w:i w:val="false"/>
          <w:color w:val="000000"/>
          <w:sz w:val="28"/>
        </w:rPr>
        <w:t xml:space="preserve">
      12. Қайта сақтандырушының үлесі ескерілмеген қиыстырылған коэффициентке қайта сақтандырушының үлесі ескерілмеген шығындылық коэффициенті мен жұмсалған қаражат коэффициенті енгізіледі және мынадай формуламен айқындалады: </w:t>
      </w:r>
    </w:p>
    <w:bookmarkEnd w:id="14"/>
    <w:p>
      <w:pPr>
        <w:spacing w:after="0"/>
        <w:ind w:left="0"/>
        <w:jc w:val="both"/>
      </w:pPr>
      <w:r>
        <w:rPr>
          <w:rFonts w:ascii="Times New Roman"/>
          <w:b w:val="false"/>
          <w:i w:val="false"/>
          <w:color w:val="000000"/>
          <w:sz w:val="28"/>
        </w:rPr>
        <w:t xml:space="preserve">Қайта сақтандырушының               Қайта сақтандырушының үлесі </w:t>
      </w:r>
      <w:r>
        <w:br/>
      </w:r>
      <w:r>
        <w:rPr>
          <w:rFonts w:ascii="Times New Roman"/>
          <w:b w:val="false"/>
          <w:i w:val="false"/>
          <w:color w:val="000000"/>
          <w:sz w:val="28"/>
        </w:rPr>
        <w:t xml:space="preserve">
үлесі ескерілген                ескерілмеген шығындылық коэффициенті </w:t>
      </w:r>
      <w:r>
        <w:br/>
      </w:r>
      <w:r>
        <w:rPr>
          <w:rFonts w:ascii="Times New Roman"/>
          <w:b w:val="false"/>
          <w:i w:val="false"/>
          <w:color w:val="000000"/>
          <w:sz w:val="28"/>
        </w:rPr>
        <w:t xml:space="preserve">
қиыстырылған коэффициент        =   + Жұмсалған қаражат коэффициенті </w:t>
      </w:r>
    </w:p>
    <w:bookmarkStart w:name="z15" w:id="15"/>
    <w:p>
      <w:pPr>
        <w:spacing w:after="0"/>
        <w:ind w:left="0"/>
        <w:jc w:val="left"/>
      </w:pPr>
      <w:r>
        <w:rPr>
          <w:rFonts w:ascii="Times New Roman"/>
          <w:b/>
          <w:i w:val="false"/>
          <w:color w:val="000000"/>
        </w:rPr>
        <w:t xml:space="preserve"> 
3-тарау. Қосымша ережелер </w:t>
      </w:r>
    </w:p>
    <w:bookmarkEnd w:id="15"/>
    <w:p>
      <w:pPr>
        <w:spacing w:after="0"/>
        <w:ind w:left="0"/>
        <w:jc w:val="both"/>
      </w:pPr>
      <w:r>
        <w:rPr>
          <w:rFonts w:ascii="Times New Roman"/>
          <w:b w:val="false"/>
          <w:i w:val="false"/>
          <w:color w:val="000000"/>
          <w:sz w:val="28"/>
        </w:rPr>
        <w:t>      13. Сақтандыру (қайта сақтандыру) ұйымының қаржылық жағдайын талдау есептеуі осы </w:t>
      </w:r>
      <w:r>
        <w:rPr>
          <w:rFonts w:ascii="Times New Roman"/>
          <w:b w:val="false"/>
          <w:i w:val="false"/>
          <w:color w:val="000000"/>
          <w:sz w:val="28"/>
        </w:rPr>
        <w:t xml:space="preserve">Ереженің </w:t>
      </w:r>
      <w:r>
        <w:rPr>
          <w:rFonts w:ascii="Times New Roman"/>
          <w:b w:val="false"/>
          <w:i w:val="false"/>
          <w:color w:val="000000"/>
          <w:sz w:val="28"/>
        </w:rPr>
        <w:t xml:space="preserve">қосымшасында </w:t>
      </w:r>
      <w:r>
        <w:rPr>
          <w:rFonts w:ascii="Times New Roman"/>
          <w:b w:val="false"/>
          <w:i w:val="false"/>
          <w:color w:val="000000"/>
          <w:sz w:val="28"/>
        </w:rPr>
        <w:t xml:space="preserve">көрсетілген қиыстырылған коэффициент бойынша жүргізіледі. </w:t>
      </w:r>
    </w:p>
    <w:bookmarkStart w:name="z16" w:id="16"/>
    <w:p>
      <w:pPr>
        <w:spacing w:after="0"/>
        <w:ind w:left="0"/>
        <w:jc w:val="both"/>
      </w:pPr>
      <w:r>
        <w:rPr>
          <w:rFonts w:ascii="Times New Roman"/>
          <w:b w:val="false"/>
          <w:i w:val="false"/>
          <w:color w:val="000000"/>
          <w:sz w:val="28"/>
        </w:rPr>
        <w:t>
      14. Егер қиыстырылған коэффициент жүз проценттен асып кеткен жағдайда, уәкілетті орган акционерлерге»"Сақтандыру қызметі туралы" Қазақстан Республикасы Заңының </w:t>
      </w:r>
      <w:r>
        <w:rPr>
          <w:rFonts w:ascii="Times New Roman"/>
          <w:b w:val="false"/>
          <w:i w:val="false"/>
          <w:color w:val="000000"/>
          <w:sz w:val="28"/>
        </w:rPr>
        <w:t xml:space="preserve">53-бабында </w:t>
      </w:r>
      <w:r>
        <w:rPr>
          <w:rFonts w:ascii="Times New Roman"/>
          <w:b w:val="false"/>
          <w:i w:val="false"/>
          <w:color w:val="000000"/>
          <w:sz w:val="28"/>
        </w:rPr>
        <w:t xml:space="preserve">көрсетілген ұсынымдардың берілуін қоса отырып, сақтандыру (қайта сақтандыру) ұйымын қаржылық сауықтыру бойынша шаралар қабылдауды ұсына алады. </w:t>
      </w:r>
    </w:p>
    <w:bookmarkEnd w:id="16"/>
    <w:bookmarkStart w:name="z17" w:id="17"/>
    <w:p>
      <w:pPr>
        <w:spacing w:after="0"/>
        <w:ind w:left="0"/>
        <w:jc w:val="left"/>
      </w:pPr>
      <w:r>
        <w:rPr>
          <w:rFonts w:ascii="Times New Roman"/>
          <w:b/>
          <w:i w:val="false"/>
          <w:color w:val="000000"/>
        </w:rPr>
        <w:t xml:space="preserve"> 
4-тарау. Қорытынды ережелер </w:t>
      </w:r>
    </w:p>
    <w:bookmarkEnd w:id="17"/>
    <w:p>
      <w:pPr>
        <w:spacing w:after="0"/>
        <w:ind w:left="0"/>
        <w:jc w:val="both"/>
      </w:pPr>
      <w:r>
        <w:rPr>
          <w:rFonts w:ascii="Times New Roman"/>
          <w:b w:val="false"/>
          <w:i w:val="false"/>
          <w:color w:val="000000"/>
          <w:sz w:val="28"/>
        </w:rPr>
        <w:t xml:space="preserve">      15. Осы Ережемен реттелмеген мәселелер Қазақстан Республикасының заңнамасымен белгіленген тәртіппен шешіледі. </w:t>
      </w:r>
    </w:p>
    <w:bookmarkStart w:name="z18" w:id="18"/>
    <w:p>
      <w:pPr>
        <w:spacing w:after="0"/>
        <w:ind w:left="0"/>
        <w:jc w:val="both"/>
      </w:pP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ұйымының шығындылықты сипаттайтын </w:t>
      </w:r>
      <w:r>
        <w:br/>
      </w:r>
      <w:r>
        <w:rPr>
          <w:rFonts w:ascii="Times New Roman"/>
          <w:b w:val="false"/>
          <w:i w:val="false"/>
          <w:color w:val="000000"/>
          <w:sz w:val="28"/>
        </w:rPr>
        <w:t xml:space="preserve">
коэффициенттерін есептеу      </w:t>
      </w:r>
      <w:r>
        <w:br/>
      </w:r>
      <w:r>
        <w:rPr>
          <w:rFonts w:ascii="Times New Roman"/>
          <w:b w:val="false"/>
          <w:i w:val="false"/>
          <w:color w:val="000000"/>
          <w:sz w:val="28"/>
        </w:rPr>
        <w:t xml:space="preserve">
ережесіне қосымша         </w:t>
      </w:r>
    </w:p>
    <w:bookmarkEnd w:id="18"/>
    <w:p>
      <w:pPr>
        <w:spacing w:after="0"/>
        <w:ind w:left="0"/>
        <w:jc w:val="both"/>
      </w:pPr>
      <w:r>
        <w:rPr>
          <w:rFonts w:ascii="Times New Roman"/>
          <w:b w:val="false"/>
          <w:i w:val="false"/>
          <w:color w:val="ff0000"/>
          <w:sz w:val="28"/>
        </w:rPr>
        <w:t xml:space="preserve">      Ескерту. Қосымша жаңа редакцияда - ҚР Қаржы нарығын және қаржы ұйымдарын реттеу мен қадағалау агенттігі Басқармасының 2010.07.15 </w:t>
      </w:r>
      <w:r>
        <w:rPr>
          <w:rFonts w:ascii="Times New Roman"/>
          <w:b w:val="false"/>
          <w:i w:val="false"/>
          <w:color w:val="ff0000"/>
          <w:sz w:val="28"/>
        </w:rPr>
        <w:t>№ 106</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xml:space="preserve">. қараңыз), өзгерту енгізілді  - 2010.09.03 </w:t>
      </w:r>
      <w:r>
        <w:rPr>
          <w:rFonts w:ascii="Times New Roman"/>
          <w:b w:val="false"/>
          <w:i w:val="false"/>
          <w:color w:val="ff0000"/>
          <w:sz w:val="28"/>
        </w:rPr>
        <w:t>N 131</w:t>
      </w:r>
      <w:r>
        <w:rPr>
          <w:rFonts w:ascii="Times New Roman"/>
          <w:b w:val="false"/>
          <w:i w:val="false"/>
          <w:color w:val="ff0000"/>
          <w:sz w:val="28"/>
        </w:rPr>
        <w:t xml:space="preserve"> (мемлекеттік тіркелген күннен бастап он төрт күнтізбелік күн өткеннен кейін қолданысқа енгiзiледi) Қаулыларымен.</w:t>
      </w:r>
    </w:p>
    <w:p>
      <w:pPr>
        <w:spacing w:after="0"/>
        <w:ind w:left="0"/>
        <w:jc w:val="left"/>
      </w:pPr>
      <w:r>
        <w:rPr>
          <w:rFonts w:ascii="Times New Roman"/>
          <w:b/>
          <w:i w:val="false"/>
          <w:color w:val="000000"/>
        </w:rPr>
        <w:t xml:space="preserve"> Сақтандыру (қайта сақтандыру) ұйымының қиыстырылған коэффициентін есептеу туралы есеп ___________________________________________</w:t>
      </w:r>
      <w:r>
        <w:br/>
      </w:r>
      <w:r>
        <w:rPr>
          <w:rFonts w:ascii="Times New Roman"/>
          <w:b/>
          <w:i w:val="false"/>
          <w:color w:val="000000"/>
        </w:rPr>
        <w:t>
(сақтандыру (қайта сақтандыру) ұйымының атауы)</w:t>
      </w:r>
      <w:r>
        <w:br/>
      </w:r>
      <w:r>
        <w:rPr>
          <w:rFonts w:ascii="Times New Roman"/>
          <w:b/>
          <w:i w:val="false"/>
          <w:color w:val="000000"/>
        </w:rPr>
        <w:t>
20__жылғы «1»____жағдай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1238"/>
        <w:gridCol w:w="610"/>
        <w:gridCol w:w="633"/>
        <w:gridCol w:w="633"/>
        <w:gridCol w:w="633"/>
        <w:gridCol w:w="633"/>
        <w:gridCol w:w="633"/>
        <w:gridCol w:w="633"/>
        <w:gridCol w:w="533"/>
        <w:gridCol w:w="1906"/>
        <w:gridCol w:w="1120"/>
        <w:gridCol w:w="938"/>
        <w:gridCol w:w="1148"/>
        <w:gridCol w:w="1148"/>
      </w:tblGrid>
      <w:tr>
        <w:trPr>
          <w:trHeight w:val="3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сыныптарының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өтелген сақтандыру сыйлықақылары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Төлемдер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резервтеріндегі өзгерістер</w:t>
            </w:r>
          </w:p>
        </w:tc>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Реттеуге арналған шығыстар</w:t>
            </w:r>
          </w:p>
        </w:tc>
        <w:tc>
          <w:tcPr>
            <w:tcW w:w="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 стар</w:t>
            </w:r>
          </w:p>
        </w:tc>
        <w:tc>
          <w:tcPr>
            <w:tcW w:w="19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үлесі ескерілген шығындардың көрсеткіші, % ((5)+(7)+(9))/(3)</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үлесі ескерілмеген шығындардың көрсеткіші, % ((6)+(8)+ (9))/(4)</w:t>
            </w:r>
          </w:p>
        </w:tc>
        <w:tc>
          <w:tcPr>
            <w:tcW w:w="9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Шығындардың көрсеткіші, % (10)/(4)</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үлесі ескерілген құрама коэффициент, % (11)+(13)</w:t>
            </w:r>
          </w:p>
        </w:tc>
        <w:tc>
          <w:tcPr>
            <w:tcW w:w="1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Қайта сақтандырушының үлесі ескерілмеген құрама коэффициент, % (12)+(13)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өтелген сыйлықақылардың таза сомасы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дердің таза сомасы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Шығындар резервтеріндегі өзгерістердің таза сомасы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Міндетті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 иелерінің азаматтық-құқықтық жауапкершілігі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тасымалдаушының жолаушылар алдындағы азаматтық-құқықтық жауапкершілігі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өсімдік шаруашылығындағы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нотариустардың азаматтық-құқықтық жауапкершілігін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аудиторлық ұйымдардың азаматтық-құқықтық жауапкершілігі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туроператордың және турагенттің азаматтық-құқықтық жауапкершілігі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қызметі үшінші тұлғаға зиян келтіру қаупімен байланысты болатын объект иелерінің азаматтық-құқықтық жауапкершілігі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Қызметкерді еңбек (қызмет) мiндеттерiн атқарған кезде жазатайым жағдайлардан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сақтандыру түрлері (сыныптары)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жеке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өмірді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 оның ішінде:</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 зейнетақымен қамсыздандыру туралы» Қазақстан Республикасының 1997 жылғы 20 маусымдағы Заңына сәйкес жасалған зейнетақы аннуитет шарттары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Қызметкер еңбек (қызметтік) міндеттерін атқарған кезде оны жазатайым оқиғалардан міндетті сақтандыру туралы» Қазақстан Республикасының 2005 жылғы 7 ақпандағы Заңына сәйкес жасалған аннуитет шарттары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Аннуитеттік сақтандырудың өзге түрлері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2010.09.03 </w:t>
            </w:r>
            <w:r>
              <w:rPr>
                <w:rFonts w:ascii="Times New Roman"/>
                <w:b w:val="false"/>
                <w:i w:val="false"/>
                <w:color w:val="ff0000"/>
                <w:sz w:val="20"/>
              </w:rPr>
              <w:t>N 131</w:t>
            </w:r>
            <w:r>
              <w:rPr>
                <w:rFonts w:ascii="Times New Roman"/>
                <w:b w:val="false"/>
                <w:i w:val="false"/>
                <w:color w:val="ff0000"/>
                <w:sz w:val="20"/>
              </w:rPr>
              <w:t xml:space="preserve"> (мемлекеттік тіркелген күннен бастап он төрт күнтізбелік күн өткеннен кейін қолданысқа енгiзiледi) Қаулысымен.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0000"/>
                <w:sz w:val="20"/>
              </w:rPr>
              <w:t xml:space="preserve">Алып тасталды - ҚР Қаржы нарығын және қаржы ұйымдарын реттеу мен қадағалау агенттігі Басқармасының 2010.09.03 </w:t>
            </w:r>
            <w:r>
              <w:rPr>
                <w:rFonts w:ascii="Times New Roman"/>
                <w:b w:val="false"/>
                <w:i w:val="false"/>
                <w:color w:val="ff0000"/>
                <w:sz w:val="20"/>
              </w:rPr>
              <w:t>N 131</w:t>
            </w:r>
            <w:r>
              <w:rPr>
                <w:rFonts w:ascii="Times New Roman"/>
                <w:b w:val="false"/>
                <w:i w:val="false"/>
                <w:color w:val="ff0000"/>
                <w:sz w:val="20"/>
              </w:rPr>
              <w:t xml:space="preserve"> (мемлекеттік тіркелген күннен бастап он төрт күнтізбелік күн өткеннен кейін қолданысқа енгiзiледi) Қаулысымен.</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жазатайым жағдайлардан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аурулардан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сақтандыру түрлері (сыныптары)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Ерікті мүліктік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теміржол көлігін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есептің 3.1-3.5-тармақтар қоспағанда, мүлікті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 иелерінің азаматтық-құқықтық жауапкершілігін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 көлігі иелерінің азаматтық-құқықтық жауапкершілігін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көлік иелерінің азаматтық-құқықтық жауапкершілігін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осы есептің 3.7-3.9-тармақтарда көрсетілген сыныптарды қоспағандағы, азаматтық-құқықтық жауапкершілікті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заемдарды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ипотекалық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кепілдіктер мен кепілдемелерді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қаржылық шығындардан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3.11-3.14-жолдарда көрсетілген сыныптарды қоспағанда қаржылық ұйымдардың шығыстарын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титулдық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шығыстарын сақтандыру</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 де сақтандыру түрлерi (сыныптары)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Сақтандыру портфелінің барлығы бойынша</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Бiрiншi басшы (ол жоқ болған кезеңде – оның орнындағы адам)</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Актуарий ________күнi_______</w:t>
      </w:r>
      <w:r>
        <w:br/>
      </w:r>
      <w:r>
        <w:rPr>
          <w:rFonts w:ascii="Times New Roman"/>
          <w:b w:val="false"/>
          <w:i w:val="false"/>
          <w:color w:val="000000"/>
          <w:sz w:val="28"/>
        </w:rPr>
        <w:t>
Бас бухгалтер __________________________________________________</w:t>
      </w:r>
      <w:r>
        <w:br/>
      </w:r>
      <w:r>
        <w:rPr>
          <w:rFonts w:ascii="Times New Roman"/>
          <w:b w:val="false"/>
          <w:i w:val="false"/>
          <w:color w:val="000000"/>
          <w:sz w:val="28"/>
        </w:rPr>
        <w:t>
               (фамилиясы, аты, бар болса - әкесiнiң аты) (қолы)</w:t>
      </w:r>
      <w:r>
        <w:br/>
      </w:r>
      <w:r>
        <w:rPr>
          <w:rFonts w:ascii="Times New Roman"/>
          <w:b w:val="false"/>
          <w:i w:val="false"/>
          <w:color w:val="000000"/>
          <w:sz w:val="28"/>
        </w:rPr>
        <w:t>
Орындаушы ______________________________________________________</w:t>
      </w:r>
      <w:r>
        <w:br/>
      </w:r>
      <w:r>
        <w:rPr>
          <w:rFonts w:ascii="Times New Roman"/>
          <w:b w:val="false"/>
          <w:i w:val="false"/>
          <w:color w:val="000000"/>
          <w:sz w:val="28"/>
        </w:rPr>
        <w:t>
          (лауазымы, фамилиясы және аты) (қолы) (телефон нөмірі)</w:t>
      </w:r>
      <w:r>
        <w:br/>
      </w:r>
      <w:r>
        <w:rPr>
          <w:rFonts w:ascii="Times New Roman"/>
          <w:b w:val="false"/>
          <w:i w:val="false"/>
          <w:color w:val="000000"/>
          <w:sz w:val="28"/>
        </w:rPr>
        <w:t>
Есепке қол қойылған күні 20___ жылғы «____» __________</w:t>
      </w:r>
      <w:r>
        <w:br/>
      </w:r>
      <w:r>
        <w:rPr>
          <w:rFonts w:ascii="Times New Roman"/>
          <w:b w:val="false"/>
          <w:i w:val="false"/>
          <w:color w:val="000000"/>
          <w:sz w:val="28"/>
        </w:rPr>
        <w:t>
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