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ec2a" w14:textId="f2ae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"Монополияға қарсы заң бұзушылықтарға монополияға қарсы ден қою шараларын қолдану ережесін бекіту туралы" Қазақстан Республикасы Табиғи монополияларды реттеу және бәсекелестікті қорғау жөніндегі агенттігі төрағасының 2002 жылғы 28 қазандағы N 216-НҚ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2006 жылғы 24 сәуірдегі N 115-НҚ Бұйрығы. Қазақстан Республикасының Әділет министрлігінде 2006 жылғы 4 мамырда тіркелді. Тіркеу N 4222. Күші жойылды - Қазақстан Республикасы Индустрия және сауда министрлігі Бәсекелестікті қорғау комитеті төрағасының 2006 жылғы 21 қарашадағы N 270-НҚ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Күші жойылды - Қазақстан Республикасы Индустрия және сауда министрлігі Бәсекелестікті қорғау комитеті төрағасының 2006 жылғы 21 қарашадағы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270-НҚ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"Жеке кәсiпкерлiк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37-бабының 4-тармағының,»"Табиғи монополиялар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18-5, 18-6,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18-7-баптарының </w:t>
      </w:r>
      <w:r>
        <w:rPr>
          <w:rFonts w:ascii="Times New Roman"/>
          <w:b w:val="false"/>
          <w:i w:val="false"/>
          <w:color w:val="000000"/>
          <w:sz w:val="28"/>
        </w:rPr>
        <w:t>
, "Бәсеке және монополистік қызметті шектеу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2-1-тарауының негізінде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"Монополияға қарсы заң бұзушылықтарға монополияға қарсы ден қою шараларын қолдану ережесін бекіту туралы" Қазақстан Республикасы Табиғи монополияларды реттеу және бәсекелестікті қорғау жөніндегі агенттігі төрағасының 2002 жылғы 28 қазандағы N 216-НҚ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тізілімінде N 2064 нөмірмен тіркелген, "Қазақстан Республикасы орталық атқарушы және өзге де мемлекеттік органдарының нормативтік құқықтық актілерінің бюллетені" журналдың 2003 ж., N 1, 757-құжат жарияланған) мынадай өзгеріс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Монополияға қарсы заң бұзушылықтарға монополияға қарсы ден қою шараларын қолдану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3-тарау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Заң департаменті (Ғ.Т.Жолдыбаева) осы бұйрықты заңнамада белгіленген тәртіппен Қазақстан Республикасы Әділет министрлігінде мемлекеттік тіркеуді қамтамасыз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Әкімшілік жұмысы және талдау департаменті (Е.О.Есіркепов) осы бұйрық Қазақстан Республикасы Әділет министрлігінде мемлекеттік тіркелгеннен кейін: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оны заңнамада белгіленген тәртіппен ресми бұқаралық ақпарат құралдарында жариялауды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органдарының, облыстардың (республикалық маңызы бар қаланың, астананың) жергілікті атқарушы органдарының назарына жеткізсін.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Табиғи монополияларды реттеу агенттігі төрағасының орынбасары А.С.Орымбаевқа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