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dfd4c" w14:textId="b6dfd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"Қоғам қауіпсіздігін қамтамасыз етудегі, қылмыстың жолын кесу мен оны ашудағы, сонымен қатар іздестіру жұмыстарының белсенділігін арттырудағы жол полициясының іс-әрекетін жетілдіру туралы" Қазақстан Республикасы Ішкі істер министрінің 1999 жылғы 10 қарашадағы N 568 бұйрығына толықтырулар мен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Ішкі істер министрінің 2006 жылғы 20 сәуірдегі N 186 Бұйрығы. Қазақстан Республикасының Әділет министрлігінде 2006 жылғы 5 мамырда тіркелді. Тіркеу N 4225. Бұйрықтың күші жойылды - ҚР Ішкі Істер Министрлігінің 2007 жылғы 1 ақпандағы N 35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Ескерту: Бұйрықтың күші жойылды - ҚР Ішкі Істер Министрлігінің 2007 жылғы 1 ақпандағы N 35 бұйрығымен.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------------------Бұйрықтан үзінді-------------------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"Нормативтік құқықтық актілер туралы" Қазақстан Республикасы Заңының 40-бабына сәйкес БҰЙЫРАМЫН: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Осы бұйрықтың қосымшасына сәйкес Қазақстан Республикасы Ішкі істер министрінің бұйрықтарының күші жойылды деп танылсын.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Жол полициясы комитеті Қазақстан Республикасының Әділет министрлігіне белгіленген тәртіппен ақпарат берсін.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3. Осы бұйрық қол қойылған күнінен бастап қолданысқа енгізіледі.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Министрдің міндетін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атқарушы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милиция генерал-майоры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Қазақстан Республикасы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Ішкі істер министрінің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2007 жылғы N 35 бұйрығына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қосымша    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Қазақстан Республикасы Ішкі істер министрінің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күшін жойған кейбір бұйрықтарының тізімі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5. "Қоғамдық қауіпсіздікті қамтамасыз етудегі, қылмыстың жолын кесумен оны ашудағы, сонымен қатар іздестіру жұмыстарының белсенділігін арттырудағы жол полициясының іс-әрекетін жетілдіру туралы" Қазақстан Республикасы Ішкі істер министрінің 1999 жылғы 10 қарашадағы N 568 бұйрығына өзгерістер мен толықтырулар енгізу туралы Ішкі істер министрінің 2006 жылғы 20 сәуірдегі N 186 бұйрығы, нормативтік құқықтық актілерді мемлекеттік тіркеу тізімінде 2006 жылы 5 мамырда N 4225 болып тіркелген.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Автомобиль жолдарындағы жол полициясының қызметін одан әрі жетілдіру, сыбайлас жемқорлық құқық бұзушылық фактілерінің жолын кесу мақсатында 
</w:t>
      </w:r>
      <w:r>
        <w:rPr>
          <w:rFonts w:ascii="Times New Roman"/>
          <w:b/>
          <w:i w:val="false"/>
          <w:color w:val="000000"/>
          <w:sz w:val="28"/>
        </w:rPr>
        <w:t>
БҰЙЫРАМЫН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"Қоғам қауіпсіздігін қамтамасыз етудегі, қылмыстың жолын кесу мен оны ашудағы, сонымен қатар іздестіру жұмыстарының белсенділігін арттырудағы жол полициясының іс-әрекетін жетілдіру туралы" Қазақстан Республикасы Ішкі істер министрінің 1999 жылғы 10 қарашадағы N 568 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</w:t>
      </w:r>
      <w:r>
        <w:rPr>
          <w:rFonts w:ascii="Times New Roman"/>
          <w:b w:val="false"/>
          <w:i w:val="false"/>
          <w:color w:val="000000"/>
          <w:sz w:val="28"/>
        </w:rPr>
        <w:t>
 (Нормативтік құқықтық актілерді мемлекеттік тіркеу тізілімінде N 1085 болып тіркелген, N 1269 болып тіркелген Қазақстан Республикасы Ішкі істер министрінің 2000 жылғы 27 қыркүйектегі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519 </w:t>
      </w:r>
      <w:r>
        <w:rPr>
          <w:rFonts w:ascii="Times New Roman"/>
          <w:b w:val="false"/>
          <w:i w:val="false"/>
          <w:color w:val="000000"/>
          <w:sz w:val="28"/>
        </w:rPr>
        <w:t>
, N 3765 болып тіркелген Қазақстан Республикасы Ішкі істер министрінің 2005 жылғы 5 шілдедегі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419 </w:t>
      </w:r>
      <w:r>
        <w:rPr>
          <w:rFonts w:ascii="Times New Roman"/>
          <w:b w:val="false"/>
          <w:i w:val="false"/>
          <w:color w:val="000000"/>
          <w:sz w:val="28"/>
        </w:rPr>
        <w:t>
, N 3990 болып тіркелген Қазақстан Республикасы Ішкі істер министрінің 2005 жылғы 24 қарашадағы N 652 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бұйрықтарымен </w:t>
      </w:r>
      <w:r>
        <w:rPr>
          <w:rFonts w:ascii="Times New Roman"/>
          <w:b w:val="false"/>
          <w:i w:val="false"/>
          <w:color w:val="000000"/>
          <w:sz w:val="28"/>
        </w:rPr>
        <w:t>
 өзгерістер мен толықтырулар енгізілген) мынадай толықтырулар мен өзгерістер енгізілсін: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бұйрыққа 1-қосымшада: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55-1 және 55-2-жолдармен толықтырылсын: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3753"/>
        <w:gridCol w:w="1493"/>
        <w:gridCol w:w="2813"/>
        <w:gridCol w:w="3713"/>
      </w:tblGrid>
      <w:tr>
        <w:trPr>
          <w:trHeight w:val="9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"55-1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"Алматы-Ташкент"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а/ж 263 - 364 км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км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Екіауысымдық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тәулік бойы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ІІД ЖПБ-ның ЖП ЖР
</w:t>
            </w:r>
          </w:p>
        </w:tc>
      </w:tr>
      <w:tr>
        <w:trPr>
          <w:trHeight w:val="9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"55-2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"Алматы-Ташкент"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а/ж 364 - 505 км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км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Екіауысымдық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тәулік бойы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ІІД ЖПБ-ның ЖП ЖР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бұйрыққа 4-қосымшада: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29-жол мынадай редакцияда жазылсын: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"/>
        <w:gridCol w:w="2993"/>
        <w:gridCol w:w="6773"/>
        <w:gridCol w:w="2193"/>
      </w:tblGrid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"29.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"Соқыр" бекеті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"Екатеринбург-Алматы" а/ж 1490 км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Қарағанды облысының Ішкі істер департаменті (А.В.Кулинич) "Соқыр" стационарлық бекетін штаттық санмен қамтамасыз ету жөнінде ұсыныстар енгізсін және белгіленген нормативтерге сәйкес бекетті техникалық жабдықтау бойынша шаралар қабылдасын.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Жол полициясы департаменті (Ө.Т.Түсімов) осы бұйрықтың Қазақстан Республикасының Әділет министрлігінде тіркеуден өтуін қамтамасыз етсін.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 Қазақстан Республикасының Ішкі істер вице-министрі полиция генерал-майоры А.Ж.Шпекбаевқа жүктелсін.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бұйрық Қазақстан Республикасының Әділет министрлігінде тіркеуден өткен күнінен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