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6769c" w14:textId="92676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"Дербес шоттарды жүргізу ережелерін бекіту туралы" Қазақстан Республикасы Қаржы министрлігі Салық комитеті Төрағасының 2003 жылғы 23 желтоқсандағы N 530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 Салық комитеті Төрағасының 2006 жылғы 31 мамырдағы N 283 Бұйрығы. Қазақстан Республикасының Әділет министрлігінде 2006 жылғы 15 маусымда тіркелді. Тіркеу N 4253. Күші жойылды - Қазақстан Республикасы Қаржы министрінің 2008 жылғы 29 желтоқсандағы N 622 Бұйрығымен.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Қаржы Министрінің 2008.12.29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622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Бұйрықтан үзінді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Заңына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Келесі қосымша бойынша көрсетілген нормативтік құқықтық актілердің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Осы бұйрық ресми жариялғанының бірінші күнінен бастап қолданысқа енгізіледі және 2009 жылғы 1 қаңтардаң шығатын қатынастарға жаратылады.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Б. Жәмішев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Министрінің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29 желтоқсандағы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622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күшін жоғалтқан кейбір нормативтік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құқықтық актілердің тізімі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Қазақстан Республикасы Қаржы министрлігінің Салық комитеті Төрағасының бұйрығына өзгерістер мен толықтырулар енгізу туралы нормативтік құқықтық актілердің мемлекеттік тіркеу тізілімінде N 4253 болып тіркелген, "Заң газеті" газетінде 2006 жылғы 4 тамыздағы N 143, 2006 жылғы 11 тамыздағы N 147 жарияланған, нормативтік құқықтық актілердің мемлекеттік тіркеу тізілімінде N 4253 болып тіркелген, Қазақстан Республикасы Қаржы министрлігінің Салық комитеті Төрағасының 2006 жылғы 31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283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"Салық және бюджетке төленетін басқа да міндетті төлемдер туралы" Қазақстан Республикасы 
</w:t>
      </w:r>
      <w:r>
        <w:rPr>
          <w:rFonts w:ascii="Times New Roman"/>
          <w:b w:val="false"/>
          <w:i w:val="false"/>
          <w:color w:val="000000"/>
          <w:sz w:val="28"/>
        </w:rPr>
        <w:t xml:space="preserve"> Кодексіне </w:t>
      </w:r>
      <w:r>
        <w:rPr>
          <w:rFonts w:ascii="Times New Roman"/>
          <w:b w:val="false"/>
          <w:i w:val="false"/>
          <w:color w:val="000000"/>
          <w:sz w:val="28"/>
        </w:rPr>
        <w:t>
 (Салық кодексі) сәйкес 
</w:t>
      </w:r>
      <w:r>
        <w:rPr>
          <w:rFonts w:ascii="Times New Roman"/>
          <w:b/>
          <w:i w:val="false"/>
          <w:color w:val="000000"/>
          <w:sz w:val="28"/>
        </w:rPr>
        <w:t>
БҰЙЫРАМЫН: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"Дербес шоттарды жүргізу ережелерін бекіту туралы" Қазақстан Республикасы Қаржы министрлігі Салық комитеті Төрағасының 2003 жылғы 23 желтоқсандағы N 530 
</w:t>
      </w:r>
      <w:r>
        <w:rPr>
          <w:rFonts w:ascii="Times New Roman"/>
          <w:b w:val="false"/>
          <w:i w:val="false"/>
          <w:color w:val="000000"/>
          <w:sz w:val="28"/>
        </w:rPr>
        <w:t xml:space="preserve"> бұйрығына </w:t>
      </w:r>
      <w:r>
        <w:rPr>
          <w:rFonts w:ascii="Times New Roman"/>
          <w:b w:val="false"/>
          <w:i w:val="false"/>
          <w:color w:val="000000"/>
          <w:sz w:val="28"/>
        </w:rPr>
        <w:t>
 (Қазақстан Республикасының нормативтік құқықтық кесімдерді мемлекеттік тіркеу тізілімінде 2004 жылғы 15 қаңтарда N 2672 болып тіркелген, Қазақстан Республикасы Қаржы министрлігінің Салық комитеті Төрағасының, Қазақстан Республикасының нормативтік құқықтық кесімдерді мемлекеттік тіркеу тізілімінде 2004 жылғы 25 ақпанда N 2714 болып тіркелген 2004 жылғы 27 қаңтардағы N 39, Қазақстан Республикасының нормативтік құқықтық кесімдерді мемлекеттік тіркеу тізілімінде 2004 жылғы 20 желтоқсанда N 3288 болып тіркелген 2004 жылғы 25 қарашадағы 
</w:t>
      </w:r>
      <w:r>
        <w:rPr>
          <w:rFonts w:ascii="Times New Roman"/>
          <w:b w:val="false"/>
          <w:i w:val="false"/>
          <w:color w:val="000000"/>
          <w:sz w:val="28"/>
        </w:rPr>
        <w:t xml:space="preserve"> N 606 </w:t>
      </w:r>
      <w:r>
        <w:rPr>
          <w:rFonts w:ascii="Times New Roman"/>
          <w:b w:val="false"/>
          <w:i w:val="false"/>
          <w:color w:val="000000"/>
          <w:sz w:val="28"/>
        </w:rPr>
        <w:t>
, Қазақстан Республикасының нормативтік құқықтық кесімдерді мемлекеттік тіркеу тізілімінде 2005 жылғы 22 тамызда N 3801 болып тіркелген Қазақстан Республикасы Қаржы министрлігінің Салық комитеті Төрағасының м.а. 2005 жылғы 29 шілдедегі N 346 бұйрықтарымен енгізілген өзгерістермен) мынадай өзгерістер мен толықтыру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бұйрықпен бекітілген Дербес шоттарды жүргізудің ережелерінде:
</w:t>
      </w:r>
      <w:r>
        <w:br/>
      </w:r>
      <w:r>
        <w:rPr>
          <w:rFonts w:ascii="Times New Roman"/>
          <w:b w:val="false"/>
          <w:i w:val="false"/>
          <w:color w:val="000000"/>
          <w:sz w:val="28"/>
        </w:rPr>
        <w:t>
      19 және 20-тармақтардағы сәйкесінше "есеп бөлімінің қызметкері", "есеп бөлімінің қызметкерлеріне"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186-тармақтағы, 202 тармақтың бесінші абзацындағы және 
</w:t>
      </w:r>
      <w:r>
        <w:br/>
      </w:r>
      <w:r>
        <w:rPr>
          <w:rFonts w:ascii="Times New Roman"/>
          <w:b w:val="false"/>
          <w:i w:val="false"/>
          <w:color w:val="000000"/>
          <w:sz w:val="28"/>
        </w:rPr>
        <w:t>
215-1-тармақтағы "үш" деген сөз "екі"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240-тармақта:
</w:t>
      </w:r>
      <w:r>
        <w:br/>
      </w:r>
      <w:r>
        <w:rPr>
          <w:rFonts w:ascii="Times New Roman"/>
          <w:b w:val="false"/>
          <w:i w:val="false"/>
          <w:color w:val="000000"/>
          <w:sz w:val="28"/>
        </w:rPr>
        <w:t>
      3) тармақшадағы "үш" деген сөз "екі" деген сөзбен ауыстырылсын;
</w:t>
      </w:r>
      <w:r>
        <w:br/>
      </w:r>
      <w:r>
        <w:rPr>
          <w:rFonts w:ascii="Times New Roman"/>
          <w:b w:val="false"/>
          <w:i w:val="false"/>
          <w:color w:val="000000"/>
          <w:sz w:val="28"/>
        </w:rPr>
        <w:t>
      5) тармақшадағы "үш" деген сөз "екі"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260-тармақтағы "тізілімнен" деген сөз "тіркелімнен"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365-тармақта:
</w:t>
      </w:r>
      <w:r>
        <w:br/>
      </w:r>
      <w:r>
        <w:rPr>
          <w:rFonts w:ascii="Times New Roman"/>
          <w:b w:val="false"/>
          <w:i w:val="false"/>
          <w:color w:val="000000"/>
          <w:sz w:val="28"/>
        </w:rPr>
        <w:t>
      8) тармақша мынадай редакцияда жазылсын:
</w:t>
      </w:r>
      <w:r>
        <w:br/>
      </w:r>
      <w:r>
        <w:rPr>
          <w:rFonts w:ascii="Times New Roman"/>
          <w:b w:val="false"/>
          <w:i w:val="false"/>
          <w:color w:val="000000"/>
          <w:sz w:val="28"/>
        </w:rPr>
        <w:t>
      "8) "Бересі-1" - есеп күніне көрсетілген бағанаға:
</w:t>
      </w:r>
      <w:r>
        <w:br/>
      </w:r>
      <w:r>
        <w:rPr>
          <w:rFonts w:ascii="Times New Roman"/>
          <w:b w:val="false"/>
          <w:i w:val="false"/>
          <w:color w:val="000000"/>
          <w:sz w:val="28"/>
        </w:rPr>
        <w:t>
      салық және басқа да міндетті төлемдердің басқа да түрлері бойынша артық төленген соманың болуына қарамастан, салық төлеушілерге құқық қорғау органдары мен прокуратура органдары (бұдан әрі - құқық қорғау органдары) қаулыларының негізінде жүргізілген салық тексерулерінің нәтижелері бойынша есептелген салық және бюджетке төленетін басқа да міндетті төлемдердің сомаларын қоспағанда, дербес шоттар бойынша (өсімақы мен айыппұлсыз) есептелген және мерзімінде төленбеген салық және бюджетке төленетін басқа да міндетті төлемдер;
</w:t>
      </w:r>
      <w:r>
        <w:br/>
      </w:r>
      <w:r>
        <w:rPr>
          <w:rFonts w:ascii="Times New Roman"/>
          <w:b w:val="false"/>
          <w:i w:val="false"/>
          <w:color w:val="000000"/>
          <w:sz w:val="28"/>
        </w:rPr>
        <w:t>
      оңалту рәсімі басталған кезден бастап қалыптасқан бересі сомасы;
</w:t>
      </w:r>
      <w:r>
        <w:br/>
      </w:r>
      <w:r>
        <w:rPr>
          <w:rFonts w:ascii="Times New Roman"/>
          <w:b w:val="false"/>
          <w:i w:val="false"/>
          <w:color w:val="000000"/>
          <w:sz w:val="28"/>
        </w:rPr>
        <w:t>
      салықты төлеу бойынша салық міндеттемесін орындаудың өзгертілген мерзімі өткен бойда төленуге жататын салық сомасы кіреді.
</w:t>
      </w:r>
      <w:r>
        <w:br/>
      </w:r>
      <w:r>
        <w:rPr>
          <w:rFonts w:ascii="Times New Roman"/>
          <w:b w:val="false"/>
          <w:i w:val="false"/>
          <w:color w:val="000000"/>
          <w:sz w:val="28"/>
        </w:rPr>
        <w:t>
      "Бересі-2" - есеп күніне көрсетілген бағанаға:
</w:t>
      </w:r>
      <w:r>
        <w:br/>
      </w:r>
      <w:r>
        <w:rPr>
          <w:rFonts w:ascii="Times New Roman"/>
          <w:b w:val="false"/>
          <w:i w:val="false"/>
          <w:color w:val="000000"/>
          <w:sz w:val="28"/>
        </w:rPr>
        <w:t>
      салық және басқа да міндетті төлемдердің басқа да түрлері бойынша артық төленген соманың болуына қарамастан, салық төлеушілерге құқық қорғау органдары қаулыларының негізінде жүргізілген салық тексерулерінің нәтижелері бойынша дербес шоттар бойынша (өсімақы мен айыппұлсыз) есептелген және мерзімінде төленбеген салық және бюджетке төленетін басқа да міндетті төлемдер кіреді.
</w:t>
      </w:r>
      <w:r>
        <w:br/>
      </w:r>
      <w:r>
        <w:rPr>
          <w:rFonts w:ascii="Times New Roman"/>
          <w:b w:val="false"/>
          <w:i w:val="false"/>
          <w:color w:val="000000"/>
          <w:sz w:val="28"/>
        </w:rPr>
        <w:t>
      1H нысаны есептемесінің "Бересі-1" және "Бересі-2" бағандарында:
</w:t>
      </w:r>
      <w:r>
        <w:br/>
      </w:r>
      <w:r>
        <w:rPr>
          <w:rFonts w:ascii="Times New Roman"/>
          <w:b w:val="false"/>
          <w:i w:val="false"/>
          <w:color w:val="000000"/>
          <w:sz w:val="28"/>
        </w:rPr>
        <w:t>
      салықты төлеу бойынша салық міндеттемесін орындаудың өзгертілген мерзімімен салық сомасы;
</w:t>
      </w:r>
      <w:r>
        <w:br/>
      </w:r>
      <w:r>
        <w:rPr>
          <w:rFonts w:ascii="Times New Roman"/>
          <w:b w:val="false"/>
          <w:i w:val="false"/>
          <w:color w:val="000000"/>
          <w:sz w:val="28"/>
        </w:rPr>
        <w:t>
      банкрот деп жарияланған (салық төлеушіні банкрот деп тану туралы сот шешімінің негізінде) салық төлеушілердің бересі;
</w:t>
      </w:r>
      <w:r>
        <w:br/>
      </w:r>
      <w:r>
        <w:rPr>
          <w:rFonts w:ascii="Times New Roman"/>
          <w:b w:val="false"/>
          <w:i w:val="false"/>
          <w:color w:val="000000"/>
          <w:sz w:val="28"/>
        </w:rPr>
        <w:t>
      оңалту рәсімін жүргізу сәтіне қалыптасқан бересі сомасы көрсетілмейді.
</w:t>
      </w:r>
      <w:r>
        <w:br/>
      </w:r>
      <w:r>
        <w:rPr>
          <w:rFonts w:ascii="Times New Roman"/>
          <w:b w:val="false"/>
          <w:i w:val="false"/>
          <w:color w:val="000000"/>
          <w:sz w:val="28"/>
        </w:rPr>
        <w:t>
      Бересінің бар екендігі туралы мәліметтерді:
</w:t>
      </w:r>
      <w:r>
        <w:br/>
      </w:r>
      <w:r>
        <w:rPr>
          <w:rFonts w:ascii="Times New Roman"/>
          <w:b w:val="false"/>
          <w:i w:val="false"/>
          <w:color w:val="000000"/>
          <w:sz w:val="28"/>
        </w:rPr>
        <w:t>
      айдың 1-күнінде әр айдың үшінші күнінен кешіктірместен, салық төлеушілердің (салық агенттерінің) дербес шоттары негізінде аудандық (қалалық) салық комитеттері, ауданаралық салық комитеттері, арнайы экономикалық аймақтардың салық комитеттері;
</w:t>
      </w:r>
      <w:r>
        <w:br/>
      </w:r>
      <w:r>
        <w:rPr>
          <w:rFonts w:ascii="Times New Roman"/>
          <w:b w:val="false"/>
          <w:i w:val="false"/>
          <w:color w:val="000000"/>
          <w:sz w:val="28"/>
        </w:rPr>
        <w:t>
      төменгі тұрған салық органдарынан алынған есептеме, сондай-ақ көрсетілген салық органдарында тікелей жүргізілетін салық төлеушілердің (салық агентінің) дербес шоттары негізінде облыстар, Астана және Алматы қалалары бойынша салық комитеттері жасайды.
</w:t>
      </w:r>
      <w:r>
        <w:br/>
      </w:r>
      <w:r>
        <w:rPr>
          <w:rFonts w:ascii="Times New Roman"/>
          <w:b w:val="false"/>
          <w:i w:val="false"/>
          <w:color w:val="000000"/>
          <w:sz w:val="28"/>
        </w:rPr>
        <w:t>
      Бересі туралы мәлімет есепті күнге әрбір салық және басқа да міндетті төлемдердің коды бойынша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тармақша "артық төлеулерін" деген сөздерден кейін ", бес жылдан артық саналған артық төлеулерді"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N 17, N 24, N 45 қосымшалар осы бұйрыққа 1, 2-қосымшаларға сәйкес жаңа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Қаржы министрлігі Салық комитетінің Кірістерді талдау және ағымдағы болжау басқармасы (Ү.Ш. Торғауытова) осы бұйрықты Қазақстан Республикасының Әділет министрлігіне мемлекеттік тіркеуге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бұйрық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Қаржы министрлігі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Салық комитетінің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Төрағасы
</w:t>
      </w:r>
    </w:p>
    <w:p>
      <w:pPr>
        <w:spacing w:after="0"/>
        <w:ind w:left="0"/>
        <w:jc w:val="both"/>
      </w:pPr>
      <w:r>
        <w:rPr>
          <w:rFonts w:ascii="Times New Roman"/>
          <w:b w:val="false"/>
          <w:i w:val="false"/>
          <w:color w:val="000000"/>
          <w:sz w:val="28"/>
        </w:rPr>
        <w:t>
      2006 жыл 31 мамыр
</w:t>
      </w:r>
    </w:p>
    <w:p>
      <w:pPr>
        <w:spacing w:after="0"/>
        <w:ind w:left="0"/>
        <w:jc w:val="both"/>
      </w:pPr>
      <w:r>
        <w:rPr>
          <w:rFonts w:ascii="Times New Roman"/>
          <w:b w:val="false"/>
          <w:i w:val="false"/>
          <w:color w:val="000000"/>
          <w:sz w:val="28"/>
        </w:rPr>
        <w:t>
      КЕЛІСІЛДІ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Статистика агенттігінің
</w:t>
      </w:r>
      <w:r>
        <w:br/>
      </w: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2006 жыл 31 мамыр
</w:t>
      </w:r>
    </w:p>
    <w:p>
      <w:pPr>
        <w:spacing w:after="0"/>
        <w:ind w:left="0"/>
        <w:jc w:val="both"/>
      </w:pPr>
      <w:r>
        <w:rPr>
          <w:rFonts w:ascii="Times New Roman"/>
          <w:b w:val="false"/>
          <w:i w:val="false"/>
          <w:color w:val="000000"/>
          <w:sz w:val="28"/>
        </w:rPr>
        <w:t>
      КЕЛІСІЛДІ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Еңбек және халықты
</w:t>
      </w:r>
      <w:r>
        <w:br/>
      </w:r>
      <w:r>
        <w:rPr>
          <w:rFonts w:ascii="Times New Roman"/>
          <w:b w:val="false"/>
          <w:i w:val="false"/>
          <w:color w:val="000000"/>
          <w:sz w:val="28"/>
        </w:rPr>
        <w:t>
      әлеуметтiк қорғау министрі
</w:t>
      </w:r>
    </w:p>
    <w:p>
      <w:pPr>
        <w:spacing w:after="0"/>
        <w:ind w:left="0"/>
        <w:jc w:val="both"/>
      </w:pPr>
      <w:r>
        <w:rPr>
          <w:rFonts w:ascii="Times New Roman"/>
          <w:b w:val="false"/>
          <w:i w:val="false"/>
          <w:color w:val="000000"/>
          <w:sz w:val="28"/>
        </w:rPr>
        <w:t>
      2006 жыл 31 мамыр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министрлігінің
</w:t>
      </w:r>
      <w:r>
        <w:br/>
      </w:r>
      <w:r>
        <w:rPr>
          <w:rFonts w:ascii="Times New Roman"/>
          <w:b w:val="false"/>
          <w:i w:val="false"/>
          <w:color w:val="000000"/>
          <w:sz w:val="28"/>
        </w:rPr>
        <w:t>
                                   Салық комитеті Төрағасының
</w:t>
      </w:r>
      <w:r>
        <w:br/>
      </w:r>
      <w:r>
        <w:rPr>
          <w:rFonts w:ascii="Times New Roman"/>
          <w:b w:val="false"/>
          <w:i w:val="false"/>
          <w:color w:val="000000"/>
          <w:sz w:val="28"/>
        </w:rPr>
        <w:t>
                                     2006 жылғы 31 мамырдағы
</w:t>
      </w:r>
      <w:r>
        <w:br/>
      </w:r>
      <w:r>
        <w:rPr>
          <w:rFonts w:ascii="Times New Roman"/>
          <w:b w:val="false"/>
          <w:i w:val="false"/>
          <w:color w:val="000000"/>
          <w:sz w:val="28"/>
        </w:rPr>
        <w:t>
                                   N 283 бұйрығына 1-қосымша
</w:t>
      </w:r>
    </w:p>
    <w:p>
      <w:pPr>
        <w:spacing w:after="0"/>
        <w:ind w:left="0"/>
        <w:jc w:val="both"/>
      </w:pPr>
      <w:r>
        <w:rPr>
          <w:rFonts w:ascii="Times New Roman"/>
          <w:b w:val="false"/>
          <w:i w:val="false"/>
          <w:color w:val="000000"/>
          <w:sz w:val="28"/>
        </w:rPr>
        <w:t>
                                          N 17 қосымша
</w:t>
      </w:r>
      <w:r>
        <w:br/>
      </w: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министрлігінің
</w:t>
      </w:r>
      <w:r>
        <w:br/>
      </w:r>
      <w:r>
        <w:rPr>
          <w:rFonts w:ascii="Times New Roman"/>
          <w:b w:val="false"/>
          <w:i w:val="false"/>
          <w:color w:val="000000"/>
          <w:sz w:val="28"/>
        </w:rPr>
        <w:t>
                                   Салық комитеті Төрағасының
</w:t>
      </w:r>
      <w:r>
        <w:br/>
      </w:r>
      <w:r>
        <w:rPr>
          <w:rFonts w:ascii="Times New Roman"/>
          <w:b w:val="false"/>
          <w:i w:val="false"/>
          <w:color w:val="000000"/>
          <w:sz w:val="28"/>
        </w:rPr>
        <w:t>
                                   2003 жылғы 23 желтоқсандағы
</w:t>
      </w:r>
      <w:r>
        <w:br/>
      </w:r>
      <w:r>
        <w:rPr>
          <w:rFonts w:ascii="Times New Roman"/>
          <w:b w:val="false"/>
          <w:i w:val="false"/>
          <w:color w:val="000000"/>
          <w:sz w:val="28"/>
        </w:rPr>
        <w:t>
                                    N 530 бұйрығымен бекітілді
</w:t>
      </w:r>
    </w:p>
    <w:p>
      <w:pPr>
        <w:spacing w:after="0"/>
        <w:ind w:left="0"/>
        <w:jc w:val="both"/>
      </w:pPr>
      <w:r>
        <w:rPr>
          <w:rFonts w:ascii="Times New Roman"/>
          <w:b w:val="false"/>
          <w:i w:val="false"/>
          <w:color w:val="000000"/>
          <w:sz w:val="28"/>
        </w:rPr>
        <w:t>
</w:t>
      </w:r>
      <w:r>
        <w:rPr>
          <w:rFonts w:ascii="Times New Roman"/>
          <w:b/>
          <w:i w:val="false"/>
          <w:color w:val="000000"/>
          <w:sz w:val="28"/>
        </w:rPr>
        <w:t>
         Салық және бюджетке төленетін басқа да міндетті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төлемдер, міндетті зейнетақы жарналары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әлеуметтік аударымдар бойынша салық төлеушінің (салық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агентінің) дербес шотында көрініс табуы тиіс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салық есептілігі нысандарынан деректер тізбесі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1322"/>
        <w:gridCol w:w="1322"/>
        <w:gridCol w:w="1322"/>
        <w:gridCol w:w="1322"/>
        <w:gridCol w:w="1723"/>
        <w:gridCol w:w="1389"/>
        <w:gridCol w:w="1456"/>
        <w:gridCol w:w="1344"/>
        <w:gridCol w:w="1923"/>
      </w:tblGrid>
      <w:tr>
        <w:trPr>
          <w:trHeight w:val="172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Санат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Сынып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Шағын сынып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Специфика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есептілігінің нысаны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есептілігі нысанының нөмірі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Төлеушілер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төлеушінің, салық агентінің дербес шотына сомасы есептеуге (азаюға) ауысатын жолдың нөмірі
</w:t>
            </w:r>
          </w:p>
        </w:tc>
      </w:tr>
      <w:tr>
        <w:trPr>
          <w:trHeight w:val="33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30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Корпорациялық табыс салығы
</w:t>
            </w:r>
            <w:r>
              <w:rPr>
                <w:rFonts w:ascii="Times New Roman"/>
                <w:b w:val="false"/>
                <w:i w:val="false"/>
                <w:color w:val="000000"/>
                <w:sz w:val="20"/>
              </w:rPr>
              <w:t>
</w:t>
            </w:r>
          </w:p>
        </w:tc>
      </w:tr>
      <w:tr>
        <w:trPr>
          <w:trHeight w:val="97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01, 02, 05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Корпорациялық табыс салығы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Корпорациялық табыс салығы бойынша декларация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 ҰБ және мемлекеттік мекемелерді, екінші деңгейдегі банктерді және банк операцияларының жекелеген түрлерін жүзеге асыратын ұйымдарды, сақтандыру (қайта сақтандыру) ұйымдарын (115-119 баптар) және әлеуметтік салада (120, 121-баптар) қызметін жүзеге асыратын ұйымдарды сондай-ақ өзге де кірістер алған коммерциялық емес ұйымдарды қоспағанда, резидент заңды тұлғалар, ҚР-да қызметін жүзеге тұрақты мекеме арқылы жүзеге асыратын резидент емес заңды тұлғалар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100.00.048 алу 101.01.004 алу 101.02.005
</w:t>
            </w:r>
          </w:p>
          <w:p>
            <w:pPr>
              <w:spacing w:after="20"/>
              <w:ind w:left="20"/>
              <w:jc w:val="both"/>
            </w:pPr>
            <w:r>
              <w:rPr>
                <w:rFonts w:ascii="Times New Roman"/>
                <w:b w:val="false"/>
                <w:i w:val="false"/>
                <w:color w:val="000000"/>
                <w:sz w:val="20"/>
              </w:rPr>
              <w:t>
б) салық салынатын табысы жоқ немесе бұрынғы салық кезеңінің қорытындысы бойынша залал шеккен кәсіпорындар бойынша:
</w:t>
            </w:r>
            <w:r>
              <w:br/>
            </w:r>
            <w:r>
              <w:rPr>
                <w:rFonts w:ascii="Times New Roman"/>
                <w:b w:val="false"/>
                <w:i w:val="false"/>
                <w:color w:val="000000"/>
                <w:sz w:val="20"/>
              </w:rPr>
              <w:t>
100.00.048 алу 101.01.004 алу 101.03.003
</w:t>
            </w:r>
          </w:p>
          <w:p>
            <w:pPr>
              <w:spacing w:after="20"/>
              <w:ind w:left="20"/>
              <w:jc w:val="both"/>
            </w:pPr>
            <w:r>
              <w:rPr>
                <w:rFonts w:ascii="Times New Roman"/>
                <w:b w:val="false"/>
                <w:i w:val="false"/>
                <w:color w:val="000000"/>
                <w:sz w:val="20"/>
              </w:rPr>
              <w:t>
в) қайта құрылғандар бойынша :
</w:t>
            </w:r>
            <w:r>
              <w:br/>
            </w:r>
            <w:r>
              <w:rPr>
                <w:rFonts w:ascii="Times New Roman"/>
                <w:b w:val="false"/>
                <w:i w:val="false"/>
                <w:color w:val="000000"/>
                <w:sz w:val="20"/>
              </w:rPr>
              <w:t>
100.00.048 алу 101.04.001
</w:t>
            </w:r>
          </w:p>
        </w:tc>
      </w:tr>
      <w:tr>
        <w:trPr>
          <w:trHeight w:val="135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01, 02, 05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Корпорациялық табыс салығы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Корпорациялық табыс салығы бойынша декларация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160.00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қойнауын пайдаланушылар - резидент заңды тұлғалар, сондай-ақ ҚР-да қызметін тұрақты мекеме арқылы жүзеге асыратын резидент емес заңды тұлғалар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160.00.051 алу 101.01.004 алу 101.02.005
</w:t>
            </w:r>
          </w:p>
          <w:p>
            <w:pPr>
              <w:spacing w:after="20"/>
              <w:ind w:left="20"/>
              <w:jc w:val="both"/>
            </w:pPr>
            <w:r>
              <w:rPr>
                <w:rFonts w:ascii="Times New Roman"/>
                <w:b w:val="false"/>
                <w:i w:val="false"/>
                <w:color w:val="000000"/>
                <w:sz w:val="20"/>
              </w:rPr>
              <w:t>
б) салық салынатын табысы жоқ немесе бұрынғы салық кезеңінің қорытындысы бойынша залал шеккен кәсіпорындар бойынша: 160.00.051 алу 101.04.001
</w:t>
            </w:r>
          </w:p>
          <w:p>
            <w:pPr>
              <w:spacing w:after="20"/>
              <w:ind w:left="20"/>
              <w:jc w:val="both"/>
            </w:pPr>
            <w:r>
              <w:rPr>
                <w:rFonts w:ascii="Times New Roman"/>
                <w:b w:val="false"/>
                <w:i w:val="false"/>
                <w:color w:val="000000"/>
                <w:sz w:val="20"/>
              </w:rPr>
              <w:t>
в) қайта құрылғандар бойынша : 160.00.051 алу 101.04.001
</w:t>
            </w:r>
          </w:p>
        </w:tc>
      </w:tr>
      <w:tr>
        <w:trPr>
          <w:trHeight w:val="537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01, 02, 05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Корпорациялық табыс салығы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Корпорациялық табыс салығы бойынша аванстық төлемдер сомаларының есебі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101.01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110.00 және 120.00 нысандарын беретін заңды тұлғалардың корпорациялық табыс салығына есептеу үшін (өзге кірістер бойынша).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101.01.004 (А-F)
</w:t>
            </w:r>
          </w:p>
        </w:tc>
      </w:tr>
      <w:tr>
        <w:trPr>
          <w:trHeight w:val="408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01, 02, 05
</w:t>
            </w:r>
          </w:p>
        </w:tc>
        <w:tc>
          <w:tcPr>
            <w:tcW w:w="172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Корпорациялық табыс салығы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Корпорациялық табыс салығы бойынша болжанған аванстық төлемдер сомаларының есебі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101.02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110.00 және 120.00 нысандарын беретін заңды тұлғалардың корпорациялық табыс салығына есептеу үшін (өзге кірістер бойынша).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101.02.007 (айлардың саны) және 101.02.006 (айлар саны) есебімен 101.02.008 (ай үшін сома)
</w:t>
            </w:r>
          </w:p>
        </w:tc>
      </w:tr>
      <w:tr>
        <w:trPr>
          <w:trHeight w:val="408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01, 02, 05
</w:t>
            </w:r>
          </w:p>
        </w:tc>
        <w:tc>
          <w:tcPr>
            <w:tcW w:w="0" w:type="auto"/>
            <w:vMerge/>
            <w:tcBorders>
              <w:top w:val="nil"/>
              <w:left w:val="single" w:color="cfcfcf" w:sz="5"/>
              <w:bottom w:val="single" w:color="cfcfcf" w:sz="5"/>
              <w:right w:val="single" w:color="cfcfcf" w:sz="5"/>
            </w:tcBorders>
          </w:tcP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Корпорациялық табыс салығы бойынша болжанған аванстық төлемдер сомаларының есебі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101.03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110.00 және 120.00 нысандарын беретін заңды тұлғалардың корпорациялық табыс салығына есептеу үшін (өзге кірістер бойынша).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101.03.006 және 101.03.004 ескере отырып 101.03.005
</w:t>
            </w:r>
          </w:p>
        </w:tc>
      </w:tr>
      <w:tr>
        <w:trPr>
          <w:trHeight w:val="348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01, 02, 05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Корпорациялық табыс салығы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Корпорациялық табыс салығы бойынша болжанған аванстық төлемдер сомаларының есебі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101.04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110.00 және 120.00 нысандарын беретін заңды тұлғалардың корпорациялық табыс салығына есептеу үшін (өзге кірістер бойынша).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101.04.004 және 101.04.002 ескере отырып 101.04.003
</w:t>
            </w:r>
          </w:p>
        </w:tc>
      </w:tr>
      <w:tr>
        <w:trPr>
          <w:trHeight w:val="282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03, 06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Корпорациялық табыс салығы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Резиденттердің төлем көзінен ұсталған корпорациялық табыс салығы сомаларының есебі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101.05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агенті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101.05.002 А,В,С
</w:t>
            </w:r>
          </w:p>
        </w:tc>
      </w:tr>
      <w:tr>
        <w:trPr>
          <w:trHeight w:val="306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04, 07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Корпорациялық табыс салығы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Резидент еместердің төлем көзінен ұсталған корпорациялық табыс салығы сомаларының есебі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101.06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агенті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101.06.003 А,В,С
</w:t>
            </w:r>
          </w:p>
          <w:p>
            <w:pPr>
              <w:spacing w:after="20"/>
              <w:ind w:left="20"/>
              <w:jc w:val="both"/>
            </w:pPr>
            <w:r>
              <w:rPr>
                <w:rFonts w:ascii="Times New Roman"/>
                <w:b w:val="false"/>
                <w:i w:val="false"/>
                <w:color w:val="000000"/>
                <w:sz w:val="20"/>
              </w:rPr>
              <w:t>
101.06.004 А,В,С
</w:t>
            </w:r>
          </w:p>
        </w:tc>
      </w:tr>
      <w:tr>
        <w:trPr>
          <w:trHeight w:val="343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04, 07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Корпорациялық табыс салығы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Банктер және банктік операциялардың жекелеген түрлерін жүзеге асыратын ұйымдар табыс ететін, шартты банк салымына орналастырылған, резидент еместерге төленген, мемлекеттік бюджетке аударылған, резидент еместердің табыс салығының сомалары туралы есеп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101.09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Екінші деңгейдегі банктер және банктік операциялардың жекелеген түрлерін жүзеге асыратын ұйымдар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және D бағандарын ескере отырып 101.09 есебіне қосымша нысанның Н бағанының (салымды (табыс салығын енгізу күні)) және М бағанының (шартты банк салымына орналастырылған табыс салығы сомасы) тиісті жолдарынан
</w:t>
            </w:r>
          </w:p>
        </w:tc>
      </w:tr>
      <w:tr>
        <w:trPr>
          <w:trHeight w:val="627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04, 07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Корпорациялық табыс салығы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Банктер және банктік операциялардың жекелеген түрлерін жүзеге асыратын ұйымдар табыс ететін, резидент еместердің табыс салығын шартты банк салымына орналастырған сәттен бастап есептелген, оны мемлекеттік бюджетке аударғанда дейін банк сыйақыларының сомасы туралы мәліметтер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101.10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Екінші деңгейдегі резидент банктер және банктік операциялардың жекелеген түрлерін жүзеге асыратын ұйымдар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101.10.011 В
</w:t>
            </w:r>
          </w:p>
        </w:tc>
      </w:tr>
      <w:tr>
        <w:trPr>
          <w:trHeight w:val="75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01, 02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Корпорациялық табыс салығы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Корпорациялық табыс салығы бойынша декларация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110.00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Екінші деңгейдегі резидент банктер және банктік операциялардың жекелеген түрлерін жүзеге асыратын ұйымдар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110.00.048 алу 101.01.004 алу 101.02.005
</w:t>
            </w:r>
          </w:p>
          <w:p>
            <w:pPr>
              <w:spacing w:after="20"/>
              <w:ind w:left="20"/>
              <w:jc w:val="both"/>
            </w:pPr>
            <w:r>
              <w:rPr>
                <w:rFonts w:ascii="Times New Roman"/>
                <w:b w:val="false"/>
                <w:i w:val="false"/>
                <w:color w:val="000000"/>
                <w:sz w:val="20"/>
              </w:rPr>
              <w:t>
б) залал шеккен кәсіпорындар бойынша: 110.00.048 алу 101.01.004 алу 101.03.003
</w:t>
            </w:r>
          </w:p>
          <w:p>
            <w:pPr>
              <w:spacing w:after="20"/>
              <w:ind w:left="20"/>
              <w:jc w:val="both"/>
            </w:pPr>
            <w:r>
              <w:rPr>
                <w:rFonts w:ascii="Times New Roman"/>
                <w:b w:val="false"/>
                <w:i w:val="false"/>
                <w:color w:val="000000"/>
                <w:sz w:val="20"/>
              </w:rPr>
              <w:t>
в) жаңадан құрылғандар бойынша: 110.00.048 алу 101.04.001
</w:t>
            </w:r>
          </w:p>
        </w:tc>
      </w:tr>
      <w:tr>
        <w:trPr>
          <w:trHeight w:val="15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01, 02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Корпорациялық табыс салығы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Корпорациялық табыс салығы бойынша декларация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Сақтандыру (қайта сақтандыру) ұйымдары (115-119-баптар)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(120.00.014 алу 121.00.024 (барлық айлар үшін) алу 101.01.004 алу 101.02.005 
</w:t>
            </w:r>
          </w:p>
          <w:p>
            <w:pPr>
              <w:spacing w:after="20"/>
              <w:ind w:left="20"/>
              <w:jc w:val="both"/>
            </w:pPr>
            <w:r>
              <w:rPr>
                <w:rFonts w:ascii="Times New Roman"/>
                <w:b w:val="false"/>
                <w:i w:val="false"/>
                <w:color w:val="000000"/>
                <w:sz w:val="20"/>
              </w:rPr>
              <w:t>
б) негізгі емес қызметтен залал шеккен ұйымдар бойынша: 120.00.014 алу 121.00.024 (барлық айлар үшін) алу 101.01.004 алу 101.03.003
</w:t>
            </w:r>
          </w:p>
          <w:p>
            <w:pPr>
              <w:spacing w:after="20"/>
              <w:ind w:left="20"/>
              <w:jc w:val="both"/>
            </w:pPr>
            <w:r>
              <w:rPr>
                <w:rFonts w:ascii="Times New Roman"/>
                <w:b w:val="false"/>
                <w:i w:val="false"/>
                <w:color w:val="000000"/>
                <w:sz w:val="20"/>
              </w:rPr>
              <w:t>
в) жаңадан құрылғандар бойынша 120.00.014 алу 121.00.024 (барлық айлар үшін) алу 101.04.001
</w:t>
            </w:r>
          </w:p>
        </w:tc>
      </w:tr>
      <w:tr>
        <w:trPr>
          <w:trHeight w:val="148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01, 02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Корпорациялық табыс салығы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Кірістер бойынша корпорациялық табыс салығы бойынша есеп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121.00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Сақтандыру (қайта сақтандыру) ұйымдары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121.00.024
</w:t>
            </w:r>
          </w:p>
        </w:tc>
      </w:tr>
      <w:tr>
        <w:trPr>
          <w:trHeight w:val="28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Жеке табыс салығы
</w:t>
            </w:r>
            <w:r>
              <w:rPr>
                <w:rFonts w:ascii="Times New Roman"/>
                <w:b w:val="false"/>
                <w:i w:val="false"/>
                <w:color w:val="000000"/>
                <w:sz w:val="20"/>
              </w:rPr>
              <w:t>
</w:t>
            </w:r>
          </w:p>
        </w:tc>
      </w:tr>
      <w:tr>
        <w:trPr>
          <w:trHeight w:val="2085"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9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9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02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01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01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01
</w:t>
            </w:r>
          </w:p>
        </w:tc>
        <w:tc>
          <w:tcPr>
            <w:tcW w:w="172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көзінен салық салынатын кірістерден жеке табыс салығы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Әлеуметтік аударымдар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Міндетті зейнетақы жарналары
</w:t>
            </w:r>
          </w:p>
        </w:tc>
        <w:tc>
          <w:tcPr>
            <w:tcW w:w="138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табыс салығы бойынша есеп
</w:t>
            </w:r>
          </w:p>
        </w:tc>
        <w:tc>
          <w:tcPr>
            <w:tcW w:w="145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201.00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Арнаулы салық режимін қолданатын ауыл шаруашылық өнімдерін өндіруші заңды тұлғаларды және шаруа (фермер) қожалықтарын қоспағанда салық агенттері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201.00.006 А,В,С жеке табыс салығы (БЖК * 101201)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201.00.010 А,В,С әлеу.к аударымдар (БЖК* 902101)
</w:t>
            </w:r>
            <w:r>
              <w:br/>
            </w:r>
            <w:r>
              <w:rPr>
                <w:rFonts w:ascii="Times New Roman"/>
                <w:b w:val="false"/>
                <w:i w:val="false"/>
                <w:color w:val="000000"/>
                <w:sz w:val="20"/>
              </w:rPr>
              <w:t>
</w:t>
            </w:r>
            <w:r>
              <w:br/>
            </w:r>
            <w:r>
              <w:rPr>
                <w:rFonts w:ascii="Times New Roman"/>
                <w:b w:val="false"/>
                <w:i w:val="false"/>
                <w:color w:val="000000"/>
                <w:sz w:val="20"/>
              </w:rPr>
              <w:t>
201.00.008 А,В,С міндетті зейнетақы жарналары (БЖК* 901101)
</w:t>
            </w:r>
          </w:p>
        </w:tc>
      </w:tr>
      <w:tr>
        <w:trPr>
          <w:trHeight w:val="20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Оңайлатылған декларация негізінде арнаулы салық режимін қолданатын салық агенттері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201.00.008 D зейнетақы жарналары (БЖК* 901101)
</w:t>
            </w:r>
          </w:p>
        </w:tc>
      </w:tr>
      <w:tr>
        <w:trPr>
          <w:trHeight w:val="312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көзінен салық салынатын кірістерден жеке табыс салығы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көзінен ұсталатын резидент еместерден алынатын жеке табыс салығы сомасының есебі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201.01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агенті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201.01.005 А,В,С
</w:t>
            </w:r>
            <w:r>
              <w:br/>
            </w:r>
            <w:r>
              <w:rPr>
                <w:rFonts w:ascii="Times New Roman"/>
                <w:b w:val="false"/>
                <w:i w:val="false"/>
                <w:color w:val="000000"/>
                <w:sz w:val="20"/>
              </w:rPr>
              <w:t>
</w:t>
            </w:r>
            <w:r>
              <w:br/>
            </w:r>
            <w:r>
              <w:rPr>
                <w:rFonts w:ascii="Times New Roman"/>
                <w:b w:val="false"/>
                <w:i w:val="false"/>
                <w:color w:val="000000"/>
                <w:sz w:val="20"/>
              </w:rPr>
              <w:t>
201.01.006 А,В,С
</w:t>
            </w:r>
          </w:p>
        </w:tc>
      </w:tr>
      <w:tr>
        <w:trPr>
          <w:trHeight w:val="199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көзінен салық салынатын жеке табыс салығы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табыс салығы бойынша есеп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201.02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Дивидендтер, сыйақылар, ұтыстар түріндегі кірістер бойынша салық агенттері (Кодекстің 145-б, 2т.)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201.02.006 А,В,С жеке табыс салығы (БЖК* 101201)
</w:t>
            </w:r>
          </w:p>
        </w:tc>
      </w:tr>
      <w:tr>
        <w:trPr>
          <w:trHeight w:val="264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9
</w:t>
            </w:r>
            <w:r>
              <w:br/>
            </w:r>
            <w:r>
              <w:rPr>
                <w:rFonts w:ascii="Times New Roman"/>
                <w:b w:val="false"/>
                <w:i w:val="false"/>
                <w:color w:val="000000"/>
                <w:sz w:val="20"/>
              </w:rPr>
              <w:t>
9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r>
              <w:br/>
            </w:r>
            <w:r>
              <w:rPr>
                <w:rFonts w:ascii="Times New Roman"/>
                <w:b w:val="false"/>
                <w:i w:val="false"/>
                <w:color w:val="000000"/>
                <w:sz w:val="20"/>
              </w:rPr>
              <w:t>
01
</w:t>
            </w:r>
            <w:r>
              <w:br/>
            </w:r>
            <w:r>
              <w:rPr>
                <w:rFonts w:ascii="Times New Roman"/>
                <w:b w:val="false"/>
                <w:i w:val="false"/>
                <w:color w:val="000000"/>
                <w:sz w:val="20"/>
              </w:rPr>
              <w:t>
02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r>
              <w:br/>
            </w:r>
            <w:r>
              <w:rPr>
                <w:rFonts w:ascii="Times New Roman"/>
                <w:b w:val="false"/>
                <w:i w:val="false"/>
                <w:color w:val="000000"/>
                <w:sz w:val="20"/>
              </w:rPr>
              <w:t>
1
</w:t>
            </w:r>
            <w:r>
              <w:br/>
            </w: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r>
              <w:br/>
            </w:r>
            <w:r>
              <w:rPr>
                <w:rFonts w:ascii="Times New Roman"/>
                <w:b w:val="false"/>
                <w:i w:val="false"/>
                <w:color w:val="000000"/>
                <w:sz w:val="20"/>
              </w:rPr>
              <w:t>
01
</w:t>
            </w:r>
            <w:r>
              <w:br/>
            </w:r>
            <w:r>
              <w:rPr>
                <w:rFonts w:ascii="Times New Roman"/>
                <w:b w:val="false"/>
                <w:i w:val="false"/>
                <w:color w:val="000000"/>
                <w:sz w:val="20"/>
              </w:rPr>
              <w:t>
01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табыс салығы Міндетті зейнетақы жарналары Әлеуметтік аударымдар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табыс салығы бойынша есеп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201.03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Кодекстің 145-б, 1-т. белгіленген ставкалар бойынша арнаулы салық режимін қолданатын шаруа (фермер) қожалықтары және ауыл шаруашылығы өнімдерін өндірушілер - салық агенттері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201.03.006 А жеке табыс салығы (БЖК* 101201)
</w:t>
            </w:r>
            <w:r>
              <w:br/>
            </w:r>
            <w:r>
              <w:rPr>
                <w:rFonts w:ascii="Times New Roman"/>
                <w:b w:val="false"/>
                <w:i w:val="false"/>
                <w:color w:val="000000"/>
                <w:sz w:val="20"/>
              </w:rPr>
              <w:t>
201.03.008 А міндетті зейнетақы жарналары (БЖК* 901101)
</w:t>
            </w:r>
            <w:r>
              <w:br/>
            </w:r>
            <w:r>
              <w:rPr>
                <w:rFonts w:ascii="Times New Roman"/>
                <w:b w:val="false"/>
                <w:i w:val="false"/>
                <w:color w:val="000000"/>
                <w:sz w:val="20"/>
              </w:rPr>
              <w:t>
201.03.010 А әлеуметтік аударымдар (БЖК* 902101)
</w:t>
            </w:r>
            <w:r>
              <w:br/>
            </w:r>
            <w:r>
              <w:rPr>
                <w:rFonts w:ascii="Times New Roman"/>
                <w:b w:val="false"/>
                <w:i w:val="false"/>
                <w:color w:val="000000"/>
                <w:sz w:val="20"/>
              </w:rPr>
              <w:t>
201.03.006 В жеке табыс салығы (БЖК* 101201)
</w:t>
            </w:r>
            <w:r>
              <w:br/>
            </w:r>
            <w:r>
              <w:rPr>
                <w:rFonts w:ascii="Times New Roman"/>
                <w:b w:val="false"/>
                <w:i w:val="false"/>
                <w:color w:val="000000"/>
                <w:sz w:val="20"/>
              </w:rPr>
              <w:t>
201.03.008 В міндетті зейнетақы жарналары (БЖК* 901101)
</w:t>
            </w:r>
            <w:r>
              <w:br/>
            </w:r>
            <w:r>
              <w:rPr>
                <w:rFonts w:ascii="Times New Roman"/>
                <w:b w:val="false"/>
                <w:i w:val="false"/>
                <w:color w:val="000000"/>
                <w:sz w:val="20"/>
              </w:rPr>
              <w:t>
201.03.010 В әлеуметтік аударымдар (БЖК* 902101)
</w:t>
            </w:r>
          </w:p>
        </w:tc>
      </w:tr>
      <w:tr>
        <w:trPr>
          <w:trHeight w:val="313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Міндетті зейнетақы жарналары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Есептелген, ұсталған (үстеме есептелген) және аударылған міндетті зейнетақы жарналарының сомалары, есептелген әлеуметтік аударымдардың сомалары бойынша есеп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201.04
</w:t>
            </w:r>
          </w:p>
        </w:tc>
        <w:tc>
          <w:tcPr>
            <w:tcW w:w="13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кәсіпкерлер (бір жолғы талон негізінде, оңайлатылған декларация негізінде арнаулы салық режимін қолданатындардан және жекелеген кәсіпкерлік қызметтерден басқа арнаулы салық режимдерін қолданатындарды қоспағанда), адвокаттар және жеке нотариустар
</w:t>
            </w:r>
          </w:p>
        </w:tc>
        <w:tc>
          <w:tcPr>
            <w:tcW w:w="19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201.04.002 A, B, C міндетті зейнетақы жарналары (БЖК * 901101) 201.04.004 А, В, С әлеуметтік аударымдар (БЖК * 902101)
</w:t>
            </w:r>
          </w:p>
        </w:tc>
      </w:tr>
      <w:tr>
        <w:trPr>
          <w:trHeight w:val="300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көзінен салық салынатын жеке табыс салығы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азаматтары мен азаматтығы жоқ тұлғалардың табыстарынан жеке табыс салығы бойынша аванстық төлемдер сомасының есебі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201.05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агенті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201.05.003 айлардың бөлігінде
</w:t>
            </w:r>
          </w:p>
        </w:tc>
      </w:tr>
      <w:tr>
        <w:trPr>
          <w:trHeight w:val="234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көзінен салық салынатын жеке табыс салығы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азаматтары мен азаматтығы жоқ тұлғалардың табыстарынан жеке табыс салығының есебі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201.06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агенті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201.06.002 алу 201.05.002
</w:t>
            </w:r>
          </w:p>
        </w:tc>
      </w:tr>
      <w:tr>
        <w:trPr>
          <w:trHeight w:val="285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көзінен салық салынбайтын жеке табыс салығы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азаматтары мен азаматтығы жоқ тұлғалардың табыстарынан жеке табыс салығы бойынша аванстық төлемдер сомасының есебі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201.07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кодексінің 191-б. 1-т. айқындалған, кіріс алатын, төлем көздерінен жеке табыс салығы салынбайтын резидент емес жеке тұлғалар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201.07.005 ескере отырып 201.07.004
</w:t>
            </w:r>
          </w:p>
        </w:tc>
      </w:tr>
      <w:tr>
        <w:trPr>
          <w:trHeight w:val="456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көзінен салық салынатын жеке табыс салығы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табыс салығы бойынша Декларация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кәсіпкер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резиденттер бойынша а) 200.00.009 алу 221.01.004 алу 221.02.005
</w:t>
            </w:r>
            <w:r>
              <w:br/>
            </w:r>
            <w:r>
              <w:rPr>
                <w:rFonts w:ascii="Times New Roman"/>
                <w:b w:val="false"/>
                <w:i w:val="false"/>
                <w:color w:val="000000"/>
                <w:sz w:val="20"/>
              </w:rPr>
              <w:t>
б) салық салынатын кірісі жоқ немесе алдыңғы салық кезеңінің қорытындысы бойынша залал шеккен жеке тұлғалар бойынша: 200.00.009 алу 221.01.004 алу 221.03.003
</w:t>
            </w:r>
            <w:r>
              <w:br/>
            </w:r>
            <w:r>
              <w:rPr>
                <w:rFonts w:ascii="Times New Roman"/>
                <w:b w:val="false"/>
                <w:i w:val="false"/>
                <w:color w:val="000000"/>
                <w:sz w:val="20"/>
              </w:rPr>
              <w:t>
в) Жаңадан құрылғандар бойынша: 200.00.009 алу 221.04.001
</w:t>
            </w:r>
            <w:r>
              <w:br/>
            </w:r>
            <w:r>
              <w:rPr>
                <w:rFonts w:ascii="Times New Roman"/>
                <w:b w:val="false"/>
                <w:i w:val="false"/>
                <w:color w:val="000000"/>
                <w:sz w:val="20"/>
              </w:rPr>
              <w:t>
</w:t>
            </w:r>
            <w:r>
              <w:br/>
            </w:r>
            <w:r>
              <w:rPr>
                <w:rFonts w:ascii="Times New Roman"/>
                <w:b w:val="false"/>
                <w:i w:val="false"/>
                <w:color w:val="000000"/>
                <w:sz w:val="20"/>
              </w:rPr>
              <w:t>
2. Резидент еместер бойынша 200.00.009 алу 201.07.002
</w:t>
            </w:r>
            <w:r>
              <w:br/>
            </w:r>
            <w:r>
              <w:rPr>
                <w:rFonts w:ascii="Times New Roman"/>
                <w:b w:val="false"/>
                <w:i w:val="false"/>
                <w:color w:val="000000"/>
                <w:sz w:val="20"/>
              </w:rPr>
              <w:t>
</w:t>
            </w:r>
            <w:r>
              <w:br/>
            </w:r>
            <w:r>
              <w:rPr>
                <w:rFonts w:ascii="Times New Roman"/>
                <w:b w:val="false"/>
                <w:i w:val="false"/>
                <w:color w:val="000000"/>
                <w:sz w:val="20"/>
              </w:rPr>
              <w:t>
3. 200.00.016 ЖТС (БЖК* 101202);
</w:t>
            </w:r>
          </w:p>
        </w:tc>
      </w:tr>
      <w:tr>
        <w:trPr>
          <w:trHeight w:val="363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көзінен салық салынбайтын жеке табыс салығы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табыс салығы бойынша Декларация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210.00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Сыбайлас жемқорлықпен күрес туралы заң актілеріне сәйкес декларация тапсыру міндеті жүктелген тұлғалар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210.00.004
</w:t>
            </w:r>
          </w:p>
        </w:tc>
      </w:tr>
      <w:tr>
        <w:trPr>
          <w:trHeight w:val="435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көзінен салық салынбайтын жеке табыс салығы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табыс салығы бойынша Декларация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220.00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белгіленген тәртіпте салықтарды есептеу мен төлеуді жүзеге асыратын жеке кәсіпкерлер, Қазақстан Республикасында  тұрақты мекеме арқылы қызметін жүзеге асыратын резидент емес жеке тұлғалар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а) 220.00.008 алу 221.01.004 алу 221.02.005
</w:t>
            </w:r>
            <w:r>
              <w:br/>
            </w:r>
            <w:r>
              <w:rPr>
                <w:rFonts w:ascii="Times New Roman"/>
                <w:b w:val="false"/>
                <w:i w:val="false"/>
                <w:color w:val="000000"/>
                <w:sz w:val="20"/>
              </w:rPr>
              <w:t>
б) Салық салынатын кірісі жоқ немесе алдыңғы салық кезеңінің қорытындысы бойынша залал шеккен ЖК бойынша: 220.00.008 алу 221.01.004 алу 221.03.003
</w:t>
            </w:r>
            <w:r>
              <w:br/>
            </w:r>
            <w:r>
              <w:rPr>
                <w:rFonts w:ascii="Times New Roman"/>
                <w:b w:val="false"/>
                <w:i w:val="false"/>
                <w:color w:val="000000"/>
                <w:sz w:val="20"/>
              </w:rPr>
              <w:t>
в) Жаңадан құрылғандар бойынша: 220.00.008 алу 221.04.001
</w:t>
            </w:r>
            <w:r>
              <w:br/>
            </w:r>
            <w:r>
              <w:rPr>
                <w:rFonts w:ascii="Times New Roman"/>
                <w:b w:val="false"/>
                <w:i w:val="false"/>
                <w:color w:val="000000"/>
                <w:sz w:val="20"/>
              </w:rPr>
              <w:t>
2. Резидент еместер бойынша 220.00.008 алу 201.07.002
</w:t>
            </w:r>
          </w:p>
        </w:tc>
      </w:tr>
      <w:tr>
        <w:trPr>
          <w:trHeight w:val="256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көзінен салық салынбайтын жеке табыс салығы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Декларация тапсырғанға дейін төлеуге жататын жеке табыс салығы бойынша аванстық төлемдер сомасының есебі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221.01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220.00, 200.00 нысандарын табыс ететін жеке тұлғалардың жеке табыс салығын есептеу үшін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221.01.004 (А-F)
</w:t>
            </w:r>
          </w:p>
        </w:tc>
      </w:tr>
      <w:tr>
        <w:trPr>
          <w:trHeight w:val="256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көзінен салық салынбайтын жеке табыс салығы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Декларация тапсырғаннан кейін төлеуге жататын жеке табыс салығы бойынша аванстық төлемдер сомасының есебі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221.02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220.00, 200.00 нысандарын табыс ететін жеке тұлғалардың жеке табыс салығын есептеу үшін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221.02.008 (қандай айлар) және 221.02.006 (айлар саны) ескере отырып  221.02.007
</w:t>
            </w:r>
          </w:p>
        </w:tc>
      </w:tr>
      <w:tr>
        <w:trPr>
          <w:trHeight w:val="256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көзінен салық салынбайтын жеке табыс салығы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Декларация тапсырғанға дейін төлеуге жататын жеке табыс салығы бойынша аванстық төлемдер сомасының есебі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221.03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220.00, 200.00 нысандарын табыс ететін жеке тұлғалардың жеке табыс салығын есептеу үшін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221.03.006 және 221.03.004 ескере отырып 221.03.005
</w:t>
            </w:r>
          </w:p>
        </w:tc>
      </w:tr>
      <w:tr>
        <w:trPr>
          <w:trHeight w:val="258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көзінен салық салынбайтын жеке табыс салығы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Қызметін бастаған жеке кәсіпкерлер төлеуге жататын жеке табыс салығы бойынша аванстық төлемдер сомасының есебі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221.04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220.00, 200.00 нысандарын табыс ететін жеке тұлғалардың жеке табыс салығын есептеу үшін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221.04.004 және 221.04.002 ескере отырып 221.04.003
</w:t>
            </w:r>
          </w:p>
        </w:tc>
      </w:tr>
      <w:tr>
        <w:trPr>
          <w:trHeight w:val="30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Әлеуметтік салық
</w:t>
            </w:r>
            <w:r>
              <w:rPr>
                <w:rFonts w:ascii="Times New Roman"/>
                <w:b w:val="false"/>
                <w:i w:val="false"/>
                <w:color w:val="000000"/>
                <w:sz w:val="20"/>
              </w:rPr>
              <w:t>
</w:t>
            </w:r>
          </w:p>
        </w:tc>
      </w:tr>
      <w:tr>
        <w:trPr>
          <w:trHeight w:val="2130"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72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салықтар
</w:t>
            </w:r>
          </w:p>
        </w:tc>
        <w:tc>
          <w:tcPr>
            <w:tcW w:w="138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салық бойынша декларация
</w:t>
            </w:r>
          </w:p>
        </w:tc>
        <w:tc>
          <w:tcPr>
            <w:tcW w:w="145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600.00
</w:t>
            </w:r>
          </w:p>
        </w:tc>
        <w:tc>
          <w:tcPr>
            <w:tcW w:w="134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мекемелерді және қозғалыс тірек аппараттары бұзылған, есту, сөйлеу, көру қабілетінен айырылған мүгедектер жұмыс істейтін Салық кодексінің 121-бабының 2-тармағында белгіленген талаптарға сәйкес келетін мамандандырылған ұйымдарды қоспағанда Қазақстан Республикасының резидент заңды тұлғалары, сондай-ақ Салық кодексінің 177-бабына сәйкес Қазақстан Респбуликасында тұрақты мекеме арқылы қызметін жүзеге асыратын резидент еместер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600.00.008 А,В,С алу 600.00.003 А,В,С
</w:t>
            </w:r>
          </w:p>
        </w:tc>
      </w:tr>
      <w:tr>
        <w:trPr>
          <w:trHeight w:val="22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әр келісім-шарт бойынша бөлек 600.02.012 А,В,С
</w:t>
            </w:r>
          </w:p>
        </w:tc>
      </w:tr>
      <w:tr>
        <w:trPr>
          <w:trHeight w:val="17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Құрылымдық бөлімшелер үшін төлеуге жататын әлеуметтік салық сомаларының есебі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601.00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Құрылымдық бөлімшелері бар заңды тұлғалар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601.00.002 А,В,С
</w:t>
            </w:r>
          </w:p>
        </w:tc>
      </w:tr>
      <w:tr>
        <w:trPr>
          <w:trHeight w:val="21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Филиал/өкілдік бойынша әлеуметтік салық есебі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601.01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Құрылымдық бөлімшелері бар заңды тұлғалар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601.01.001 А,В,С
</w:t>
            </w:r>
          </w:p>
        </w:tc>
      </w:tr>
      <w:tr>
        <w:trPr>
          <w:trHeight w:val="171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салықтар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салық бойынша декларация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610.00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 мекеме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610.00.011 А,В,С
</w:t>
            </w:r>
          </w:p>
        </w:tc>
      </w:tr>
      <w:tr>
        <w:trPr>
          <w:trHeight w:val="15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салықтар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салық бойынша декларация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620.00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Бюджетпен бір реттік талон негізінде есеп айырысатындарды қоспағанда жеке кәсіпкерлер; жеке нотариустар, адвокаттар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620.00.007 А,В,С
</w:t>
            </w:r>
          </w:p>
        </w:tc>
      </w:tr>
      <w:tr>
        <w:trPr>
          <w:trHeight w:val="157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салықтар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салық бойынша декларация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640.00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Қозғалыс тірек аппараттары бұзылған, есту, сөйлеу, көру қабілетінен айырылған мүгедектер жұмыс істейтін, Салық кодексінің 121-бабының 2-тармағында белгіленген талаптарға сәйкес келетін мамандандырылған ұйымдар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640.00.016 А,В,С
</w:t>
            </w:r>
          </w:p>
        </w:tc>
      </w:tr>
      <w:tr>
        <w:trPr>
          <w:trHeight w:val="171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салықтар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жолдарын пайдаланушылардың аударымдарының есебі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641.00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Заңдарда белгіленген тәртіпте ҚР-мен жасалған келісім-шарттар бойынша жұмыс жасайтын заңды тұлғалар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641.00.004 А,В,С
</w:t>
            </w:r>
          </w:p>
        </w:tc>
      </w:tr>
      <w:tr>
        <w:trPr>
          <w:trHeight w:val="42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салықтар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Жұмыспен қамтуға жәрдемдесу, міндетті медициналық сақтандыру, мемлекеттік әлеуметтік сақтандыру, зейнетақы төлеу мемлекеттік орталығы қорларына аударымдар қорының есебі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651.00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Заңдарда белгіленген тәртіпте ҚР-мен жасалған келісім-шарттар бойынша жұмыс жасайтын заңды тұлғалар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651.00.005 А, В, С
</w:t>
            </w:r>
            <w:r>
              <w:br/>
            </w:r>
            <w:r>
              <w:rPr>
                <w:rFonts w:ascii="Times New Roman"/>
                <w:b w:val="false"/>
                <w:i w:val="false"/>
                <w:color w:val="000000"/>
                <w:sz w:val="20"/>
              </w:rPr>
              <w:t>
651.00.010 А, В, С
</w:t>
            </w:r>
            <w:r>
              <w:br/>
            </w:r>
            <w:r>
              <w:rPr>
                <w:rFonts w:ascii="Times New Roman"/>
                <w:b w:val="false"/>
                <w:i w:val="false"/>
                <w:color w:val="000000"/>
                <w:sz w:val="20"/>
              </w:rPr>
              <w:t>
651.00.015 А, В, С
</w:t>
            </w:r>
            <w:r>
              <w:br/>
            </w:r>
            <w:r>
              <w:rPr>
                <w:rFonts w:ascii="Times New Roman"/>
                <w:b w:val="false"/>
                <w:i w:val="false"/>
                <w:color w:val="000000"/>
                <w:sz w:val="20"/>
              </w:rPr>
              <w:t>
651.00.020 А, В, С
</w:t>
            </w:r>
          </w:p>
        </w:tc>
      </w:tr>
      <w:tr>
        <w:trPr>
          <w:trHeight w:val="30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Жергілікті салықтар
</w:t>
            </w:r>
            <w:r>
              <w:rPr>
                <w:rFonts w:ascii="Times New Roman"/>
                <w:b w:val="false"/>
                <w:i w:val="false"/>
                <w:color w:val="000000"/>
                <w:sz w:val="20"/>
              </w:rPr>
              <w:t>
</w:t>
            </w:r>
          </w:p>
        </w:tc>
      </w:tr>
      <w:tr>
        <w:trPr>
          <w:trHeight w:val="276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 мен жеке кәсіпкерлердің мүлкіне салынатын салық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салығы, көлік құралдарына салық және мүлікке салық бойынша декларация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700.00
</w:t>
            </w:r>
          </w:p>
        </w:tc>
        <w:tc>
          <w:tcPr>
            <w:tcW w:w="134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мекемелерді, сондай-ақ ҚР Үкіметімен белгіленген нормативті тұтыну шегінде салық салынатын объектілер бойынша бірыңғай жер салығын төлеушілерді, салық салу Салық кодексінің 283-бабында айқындалған салық режимінің екінші үлгісі бойынша жүзеге асырылатын жер қойнауын пайдаланушыларды, қылмыстық жазаларды орындау  аясындағы уәкілетті органның түзеу мекемелерінің мемлекеттік кәсіпорындарын қоспағанда, ҚР аумағында меншік, шаруашылық жүргізу және жедел басқару құқығындағы салық салу объектілері бар заңды тұлғалар, ҚР аумағында меншік құқығында салық салу объектілері бар жеке кәсіпкерлер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700.00.011 немесе 700.00.012
</w:t>
            </w:r>
          </w:p>
        </w:tc>
      </w:tr>
      <w:tr>
        <w:trPr>
          <w:trHeight w:val="178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 мен жеке кәсіпкерлердің мүлкіне салынатын салық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Мүлік салығы бойынша ағымдағы төлемдер есебі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701.02
</w:t>
            </w:r>
          </w:p>
        </w:tc>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701.02.006 А, В, С, D
</w:t>
            </w:r>
          </w:p>
        </w:tc>
      </w:tr>
      <w:tr>
        <w:trPr>
          <w:trHeight w:val="276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 мен жеке кәсіпкерлердің мүлкіне салынатын салық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Мүлік салығы бойынша ағымдағы төлемдер есебі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701.03
</w:t>
            </w:r>
          </w:p>
        </w:tc>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701.03.008 A, B, C, D
</w:t>
            </w:r>
            <w:r>
              <w:br/>
            </w:r>
            <w:r>
              <w:rPr>
                <w:rFonts w:ascii="Times New Roman"/>
                <w:b w:val="false"/>
                <w:i w:val="false"/>
                <w:color w:val="000000"/>
                <w:sz w:val="20"/>
              </w:rPr>
              <w:t>
701.03.016 A, B, C, D
</w:t>
            </w:r>
          </w:p>
        </w:tc>
      </w:tr>
      <w:tr>
        <w:trPr>
          <w:trHeight w:val="628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03, 04, 05, 06, 07, 08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салығы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салығы, көлік құралдарына салық және мүлік салығы бойынша декларация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700.00
</w:t>
            </w:r>
          </w:p>
        </w:tc>
        <w:tc>
          <w:tcPr>
            <w:tcW w:w="134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Шаруа (фермерлік) қожалықтары үшін арнаулы салық режимі таралатын қызметінде пайдаланатын жер учаскелері бойынша бірыңғай жер салығын төлейтін мемлекеттік мекемелерді, салық салу салық режимінің екінші үлгісі бойынша жүзеге асырылатын жер қойнауын пайдаланушыларды, қылмыстық жазаларды орындау саласындағы уәкілетті органның түзеу мекемелерін, діни бірлестіктерді қоспағанда меншік, шаруашылық жүргізу және бастапқы ақысыз жер пайдалану құқығындағы салық салу объектілері бар заңды тұлғалар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700.01.019 әр жер телімі бойынша
</w:t>
            </w:r>
          </w:p>
        </w:tc>
      </w:tr>
      <w:tr>
        <w:trPr>
          <w:trHeight w:val="628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03, 04, 05, 06, 07, 08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салығы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салығы бойынша ағымдағы есеп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701.00
</w:t>
            </w:r>
          </w:p>
        </w:tc>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104303 В, С, D, E
</w:t>
            </w:r>
            <w:r>
              <w:br/>
            </w:r>
            <w:r>
              <w:rPr>
                <w:rFonts w:ascii="Times New Roman"/>
                <w:b w:val="false"/>
                <w:i w:val="false"/>
                <w:color w:val="000000"/>
                <w:sz w:val="20"/>
              </w:rPr>
              <w:t>
104304 В, С, D, E
</w:t>
            </w:r>
            <w:r>
              <w:br/>
            </w:r>
            <w:r>
              <w:rPr>
                <w:rFonts w:ascii="Times New Roman"/>
                <w:b w:val="false"/>
                <w:i w:val="false"/>
                <w:color w:val="000000"/>
                <w:sz w:val="20"/>
              </w:rPr>
              <w:t>
104305 В, С, D, E
</w:t>
            </w:r>
            <w:r>
              <w:br/>
            </w:r>
            <w:r>
              <w:rPr>
                <w:rFonts w:ascii="Times New Roman"/>
                <w:b w:val="false"/>
                <w:i w:val="false"/>
                <w:color w:val="000000"/>
                <w:sz w:val="20"/>
              </w:rPr>
              <w:t>
104306 В, С, D, E
</w:t>
            </w:r>
            <w:r>
              <w:br/>
            </w:r>
            <w:r>
              <w:rPr>
                <w:rFonts w:ascii="Times New Roman"/>
                <w:b w:val="false"/>
                <w:i w:val="false"/>
                <w:color w:val="000000"/>
                <w:sz w:val="20"/>
              </w:rPr>
              <w:t>
104307 В, С, D, E
</w:t>
            </w:r>
            <w:r>
              <w:br/>
            </w:r>
            <w:r>
              <w:rPr>
                <w:rFonts w:ascii="Times New Roman"/>
                <w:b w:val="false"/>
                <w:i w:val="false"/>
                <w:color w:val="000000"/>
                <w:sz w:val="20"/>
              </w:rPr>
              <w:t>
104308 В, С, D, E
</w:t>
            </w:r>
          </w:p>
        </w:tc>
      </w:tr>
      <w:tr>
        <w:trPr>
          <w:trHeight w:val="418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тұлғалардан көлік құралдарына салық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салығы, көлік құралдарына салық және мүлік салығы бойынша декларация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700.00
</w:t>
            </w:r>
          </w:p>
        </w:tc>
        <w:tc>
          <w:tcPr>
            <w:tcW w:w="134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Арнаулы салық режимін қолданатын ауыл шаруашылық өнімдерін өндіруші - заңды тұлғаларды қоспағанда меншік құқығында салық салу объектісі бар  резидент - заңды тұлғалар, резидент емес - заңды тұлғалар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700.00.007 немесе 700.00.008
</w:t>
            </w:r>
          </w:p>
        </w:tc>
      </w:tr>
      <w:tr>
        <w:trPr>
          <w:trHeight w:val="418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тұлғалардан көлік құралдарына салық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құралдарына салық бойынша ағымдағы төлемдер есебі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701.01
</w:t>
            </w:r>
          </w:p>
        </w:tc>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701.01.001
</w:t>
            </w:r>
          </w:p>
        </w:tc>
      </w:tr>
      <w:tr>
        <w:trPr>
          <w:trHeight w:val="30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Қосылған құн салығы
</w:t>
            </w:r>
            <w:r>
              <w:rPr>
                <w:rFonts w:ascii="Times New Roman"/>
                <w:b w:val="false"/>
                <w:i w:val="false"/>
                <w:color w:val="000000"/>
                <w:sz w:val="20"/>
              </w:rPr>
              <w:t>
</w:t>
            </w:r>
          </w:p>
        </w:tc>
      </w:tr>
      <w:tr>
        <w:trPr>
          <w:trHeight w:val="283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72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аумағында өндірілген тауарларға, орындалған жұмыстарға және көрсетілген қызметтерге қосылған құн салығы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Қосылған құн салығы бойынша декларация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
</w:t>
            </w:r>
          </w:p>
        </w:tc>
        <w:tc>
          <w:tcPr>
            <w:tcW w:w="134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Қосылған құн салығы бойынша есепке тұрған тұлғалар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300.00.022 немесе 300.00.023
</w:t>
            </w:r>
          </w:p>
        </w:tc>
      </w:tr>
      <w:tr>
        <w:trPr>
          <w:trHeight w:val="283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0" w:type="auto"/>
            <w:vMerge/>
            <w:tcBorders>
              <w:top w:val="nil"/>
              <w:left w:val="single" w:color="cfcfcf" w:sz="5"/>
              <w:bottom w:val="single" w:color="cfcfcf" w:sz="5"/>
              <w:right w:val="single" w:color="cfcfcf" w:sz="5"/>
            </w:tcBorders>
          </w:tcP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Қосылған құн салығы бойынша декларацияға N2 қосымша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300.02
</w:t>
            </w:r>
          </w:p>
        </w:tc>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300.00.023 немесе 300.02.014
</w:t>
            </w:r>
          </w:p>
        </w:tc>
      </w:tr>
      <w:tr>
        <w:trPr>
          <w:trHeight w:val="2865"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 аумағына импортталатын тауарларға қосылған құн салығы
</w:t>
            </w:r>
          </w:p>
        </w:tc>
        <w:tc>
          <w:tcPr>
            <w:tcW w:w="138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Қосылған құн салығы бойынша декларацияға N7 қосымша
</w:t>
            </w:r>
          </w:p>
        </w:tc>
        <w:tc>
          <w:tcPr>
            <w:tcW w:w="145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300.07
</w:t>
            </w:r>
            <w:r>
              <w:br/>
            </w:r>
            <w:r>
              <w:rPr>
                <w:rFonts w:ascii="Times New Roman"/>
                <w:b w:val="false"/>
                <w:i w:val="false"/>
                <w:color w:val="000000"/>
                <w:sz w:val="20"/>
              </w:rPr>
              <w:t>
300.07.001, 300.07.002 жолдарына қосымша нысандар
</w:t>
            </w:r>
          </w:p>
        </w:tc>
        <w:tc>
          <w:tcPr>
            <w:tcW w:w="134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Қосылған құн салығы бойынша есепке тұрған, және тауарлар импортын жүзеге асыратын тұлғалар
</w:t>
            </w:r>
          </w:p>
        </w:tc>
        <w:tc>
          <w:tcPr>
            <w:tcW w:w="192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D бағанында көрсетілген төлем мерзімі 300.07.001 жолына қосымша нысаннан өтіп кеткен G бағанының әр жолдары. Н бағанын ескере отырып, D бағанында көрсетілген төлем мерзімі 300.07.002 жолына қосымша нысаннан өтіп кеткен G бағанының әр жолдары
</w:t>
            </w:r>
          </w:p>
        </w:tc>
      </w:tr>
      <w:tr>
        <w:trPr>
          <w:trHeight w:val="2865" w:hRule="atLeast"/>
        </w:trPr>
        <w:tc>
          <w:tcPr>
            <w:tcW w:w="0" w:type="auto"/>
            <w:vMerge/>
            <w:tcBorders>
              <w:top w:val="nil"/>
              <w:left w:val="single" w:color="cfcfcf" w:sz="5"/>
              <w:bottom w:val="single" w:color="cfcfcf" w:sz="5"/>
              <w:right w:val="single" w:color="cfcfcf" w:sz="5"/>
            </w:tcBorders>
          </w:tcP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Ресей Федерациясы аумағынан шығатын және импортталатын тауарларға қосылған құн салығы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6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Резидент емес үшін қосылған құн салығы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Қосылған құн салығы бойынша декларацияға N 11 қосымша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300.11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Қосылған құн салығы бойынша есепке тұрған тұлғалар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300.11.002
</w:t>
            </w:r>
          </w:p>
        </w:tc>
      </w:tr>
      <w:tr>
        <w:trPr>
          <w:trHeight w:val="31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Акциздер
</w:t>
            </w:r>
            <w:r>
              <w:rPr>
                <w:rFonts w:ascii="Times New Roman"/>
                <w:b w:val="false"/>
                <w:i w:val="false"/>
                <w:color w:val="000000"/>
                <w:sz w:val="20"/>
              </w:rPr>
              <w:t>
</w:t>
            </w:r>
          </w:p>
        </w:tc>
      </w:tr>
      <w:tr>
        <w:trPr>
          <w:trHeight w:val="480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 аумағында акцизделетін тауарларды өндіретін, бензинді (авияциялықты қоспағанда) және дизель отынын ҚР аумағына көтерме, бөлшек саудада өткізетін, конкурстік массаны, тәркіленген, иесі жоқ акцизделетін тауарларды, сондай-ақ мұрагерлік құқығы бойынша мемлекетке өткен және ҚР аумағында мемлекет меншігіне өтеусіз берілген акцизделетін тауарларды (егер акциз бұрын төленбесе) өткізуін іске асыратын заңды және жеке тұлғалар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0"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01, 02, 03, 04, 05, 06, 07, 08, 12, 18, 37, 
</w:t>
            </w:r>
          </w:p>
        </w:tc>
        <w:tc>
          <w:tcPr>
            <w:tcW w:w="172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аумағында өндірілген алкоголь өнімдерінің барлық түрлері
</w:t>
            </w:r>
          </w:p>
        </w:tc>
        <w:tc>
          <w:tcPr>
            <w:tcW w:w="138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Акциз бойынша декларацияға N7 қосымша
</w:t>
            </w:r>
          </w:p>
        </w:tc>
        <w:tc>
          <w:tcPr>
            <w:tcW w:w="145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400.07.001 нысанына қосымша нысан
</w:t>
            </w:r>
          </w:p>
        </w:tc>
        <w:tc>
          <w:tcPr>
            <w:tcW w:w="134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 ұйым үшін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400.07.001С (
</w:t>
            </w:r>
            <w:r>
              <w:rPr>
                <w:rFonts w:ascii="Times New Roman"/>
                <w:b w:val="false"/>
                <w:i/>
                <w:color w:val="000000"/>
                <w:sz w:val="20"/>
              </w:rPr>
              <w:t>
В бағанында көрсетілген 105201, 105202, 105203, 105204, 105205, 105206, 105207, 105208, 105212, 105218, 105237 БЖК бойынша) Егер БЖК мәліметіне бірнеше жолдар сәйкес келсе, есептеуге осы жолдардың жалпы сомасы алынады
</w:t>
            </w:r>
            <w:r>
              <w:rPr>
                <w:rFonts w:ascii="Times New Roman"/>
                <w:b w:val="false"/>
                <w:i w:val="false"/>
                <w:color w:val="000000"/>
                <w:sz w:val="20"/>
              </w:rPr>
              <w:t>
</w:t>
            </w:r>
          </w:p>
        </w:tc>
      </w:tr>
      <w:tr>
        <w:trPr>
          <w:trHeight w:val="3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400.07.001D 
</w:t>
            </w:r>
            <w:r>
              <w:rPr>
                <w:rFonts w:ascii="Times New Roman"/>
                <w:b w:val="false"/>
                <w:i/>
                <w:color w:val="000000"/>
                <w:sz w:val="20"/>
              </w:rPr>
              <w:t>
(В бағанында көрсетілген 105201,105202, 105203, 105204, 105205, 105206, 105207, 105208, 105212, 105218,105237 БЖК бойынша) Егер БЖК мәліметіне бірнеше жолдар сәйкес келсе, есептеуге осы жолдардың жалпы сомасы алынады
</w:t>
            </w:r>
            <w:r>
              <w:rPr>
                <w:rFonts w:ascii="Times New Roman"/>
                <w:b w:val="false"/>
                <w:i w:val="false"/>
                <w:color w:val="000000"/>
                <w:sz w:val="20"/>
              </w:rPr>
              <w:t>
</w:t>
            </w:r>
          </w:p>
        </w:tc>
      </w:tr>
      <w:tr>
        <w:trPr>
          <w:trHeight w:val="3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400.07.001Е (В бағанында көрсетілген 105201,105202, 105203, 105204, 105205, 105206, 105207, 105208, 105212, 105218,105237 БЖК бойынша) Егер БЖК мәліметіне бірнеше жолдар сәйкес келсе, есептеуге осы жолдардың жалпы сомасы алынады
</w:t>
            </w:r>
          </w:p>
        </w:tc>
      </w:tr>
      <w:tr>
        <w:trPr>
          <w:trHeight w:val="3870"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72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аумағында өндірілген спиртің барлық түрлері
</w:t>
            </w:r>
          </w:p>
        </w:tc>
        <w:tc>
          <w:tcPr>
            <w:tcW w:w="138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Құрылымдық бөлімше үшін акциз есебіне N 1 және N 3 қосымшалар
</w:t>
            </w:r>
          </w:p>
        </w:tc>
        <w:tc>
          <w:tcPr>
            <w:tcW w:w="145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421.01
</w:t>
            </w:r>
            <w:r>
              <w:br/>
            </w:r>
            <w:r>
              <w:rPr>
                <w:rFonts w:ascii="Times New Roman"/>
                <w:b w:val="false"/>
                <w:i w:val="false"/>
                <w:color w:val="000000"/>
                <w:sz w:val="20"/>
              </w:rPr>
              <w:t>
421.03
</w:t>
            </w:r>
          </w:p>
        </w:tc>
        <w:tc>
          <w:tcPr>
            <w:tcW w:w="134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Аталған өнімді өндіретін құрылымдық бөлімше үшін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421.01.002А қосу 421.03.001G
</w:t>
            </w:r>
            <w:r>
              <w:br/>
            </w:r>
            <w:r>
              <w:rPr>
                <w:rFonts w:ascii="Times New Roman"/>
                <w:b w:val="false"/>
                <w:i w:val="false"/>
                <w:color w:val="000000"/>
                <w:sz w:val="20"/>
              </w:rPr>
              <w:t>
</w:t>
            </w:r>
            <w:r>
              <w:rPr>
                <w:rFonts w:ascii="Times New Roman"/>
                <w:b w:val="false"/>
                <w:i/>
                <w:color w:val="000000"/>
                <w:sz w:val="20"/>
              </w:rPr>
              <w:t>
(F бағанында көрсетілген 105201  БЖК бойынша) Егер БЖК мәліметіне бірнеше жолдар сәйкес келсе, есептеуге осы жолдардың жалпы сомасы алынады
</w:t>
            </w:r>
            <w:r>
              <w:rPr>
                <w:rFonts w:ascii="Times New Roman"/>
                <w:b w:val="false"/>
                <w:i w:val="false"/>
                <w:color w:val="000000"/>
                <w:sz w:val="20"/>
              </w:rPr>
              <w:t>
</w:t>
            </w:r>
          </w:p>
        </w:tc>
      </w:tr>
      <w:tr>
        <w:trPr>
          <w:trHeight w:val="3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421.01.002В  қосу 421.03.001H
</w:t>
            </w:r>
            <w:r>
              <w:br/>
            </w:r>
            <w:r>
              <w:rPr>
                <w:rFonts w:ascii="Times New Roman"/>
                <w:b w:val="false"/>
                <w:i w:val="false"/>
                <w:color w:val="000000"/>
                <w:sz w:val="20"/>
              </w:rPr>
              <w:t>
(
</w:t>
            </w:r>
            <w:r>
              <w:rPr>
                <w:rFonts w:ascii="Times New Roman"/>
                <w:b w:val="false"/>
                <w:i/>
                <w:color w:val="000000"/>
                <w:sz w:val="20"/>
              </w:rPr>
              <w:t>
F бағанында көрсетілген 105201  БЖК бойынша) Егер БЖК мәліметіне бірнеше жолдар сәйкес келсе, есептеуге осы жолдардың жалпы сомасы алынады
</w:t>
            </w:r>
            <w:r>
              <w:rPr>
                <w:rFonts w:ascii="Times New Roman"/>
                <w:b w:val="false"/>
                <w:i w:val="false"/>
                <w:color w:val="000000"/>
                <w:sz w:val="20"/>
              </w:rPr>
              <w:t>
</w:t>
            </w:r>
          </w:p>
        </w:tc>
      </w:tr>
      <w:tr>
        <w:trPr>
          <w:trHeight w:val="3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421.01.002С қосу 421.03.001 I 
</w:t>
            </w:r>
            <w:r>
              <w:rPr>
                <w:rFonts w:ascii="Times New Roman"/>
                <w:b w:val="false"/>
                <w:i/>
                <w:color w:val="000000"/>
                <w:sz w:val="20"/>
              </w:rPr>
              <w:t>
(F бағанында көрсетілген 105201  БЖК бойынша) Егер БЖК мәліметіне бірнеше жолдар сәйкес келсе, есептеуге осы жолдардың жалпы сомасы алынады
</w:t>
            </w:r>
            <w:r>
              <w:rPr>
                <w:rFonts w:ascii="Times New Roman"/>
                <w:b w:val="false"/>
                <w:i w:val="false"/>
                <w:color w:val="000000"/>
                <w:sz w:val="20"/>
              </w:rPr>
              <w:t>
</w:t>
            </w:r>
          </w:p>
        </w:tc>
      </w:tr>
      <w:tr>
        <w:trPr>
          <w:trHeight w:val="11490"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02, 03, 04, 05, 06, 07, 08, 12, 18, 37, 
</w:t>
            </w:r>
          </w:p>
        </w:tc>
        <w:tc>
          <w:tcPr>
            <w:tcW w:w="172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аумағында өндірілген алкоголь өнімінің барлық түрлері
</w:t>
            </w:r>
          </w:p>
        </w:tc>
        <w:tc>
          <w:tcPr>
            <w:tcW w:w="138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Құрылымдық бөлімше үшін акциз есебіне N2 және N3 қосымша
</w:t>
            </w:r>
          </w:p>
        </w:tc>
        <w:tc>
          <w:tcPr>
            <w:tcW w:w="145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421.02
</w:t>
            </w:r>
            <w:r>
              <w:br/>
            </w:r>
            <w:r>
              <w:rPr>
                <w:rFonts w:ascii="Times New Roman"/>
                <w:b w:val="false"/>
                <w:i w:val="false"/>
                <w:color w:val="000000"/>
                <w:sz w:val="20"/>
              </w:rPr>
              <w:t>
421.03
</w:t>
            </w:r>
          </w:p>
        </w:tc>
        <w:tc>
          <w:tcPr>
            <w:tcW w:w="134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Аталған өнімді өндіретін құрылымдық бөлімше үшін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421.02.001G (F бағанында көрсетілген 105202, 105203, 105204, 105205, 105206, 105207, 105208,105212, 105218,105237 БЖК бойынша) қосу
</w:t>
            </w:r>
            <w:r>
              <w:br/>
            </w:r>
            <w:r>
              <w:rPr>
                <w:rFonts w:ascii="Times New Roman"/>
                <w:b w:val="false"/>
                <w:i w:val="false"/>
                <w:color w:val="000000"/>
                <w:sz w:val="20"/>
              </w:rPr>
              <w:t>
421.03.001G (F бағанында көрсетілген 105201,105202, 105203, 105204, 105205, 105206, 105207, 105208, 105212, 105218,105237 БЖК бойынша)
</w:t>
            </w:r>
            <w:r>
              <w:rPr>
                <w:rFonts w:ascii="Times New Roman"/>
                <w:b w:val="false"/>
                <w:i/>
                <w:color w:val="000000"/>
                <w:sz w:val="20"/>
              </w:rPr>
              <w:t>
 Егер КБК мәліметіне бірнеше жолдар сәйкес келсе, есептеуге осы жолдардың жалпы сомасы алынады
</w:t>
            </w:r>
            <w:r>
              <w:rPr>
                <w:rFonts w:ascii="Times New Roman"/>
                <w:b w:val="false"/>
                <w:i w:val="false"/>
                <w:color w:val="000000"/>
                <w:sz w:val="20"/>
              </w:rPr>
              <w:t>
</w:t>
            </w:r>
          </w:p>
        </w:tc>
      </w:tr>
      <w:tr>
        <w:trPr>
          <w:trHeight w:val="54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421.02.001Н (F бағанында көрсетілген 105202, 105203, 105204, 105205, 105206, 105207, 105208,105212, 105218,105237 БЖК бойынша) қосу 421.03.001H 
</w:t>
            </w:r>
            <w:r>
              <w:rPr>
                <w:rFonts w:ascii="Times New Roman"/>
                <w:b w:val="false"/>
                <w:i/>
                <w:color w:val="000000"/>
                <w:sz w:val="20"/>
              </w:rPr>
              <w:t>
(В бағанында көрсетілген 105201,105202, 105203, 105204, 105205, 105206, 105207, 105208, 105212, 105218,105237 БЖК бойынша) Егер БЖК мәліметіне бірнеше жолдар сәйкес келсе, есептеуге осы жолдардың жалпы сомасы алынады
</w:t>
            </w:r>
            <w:r>
              <w:rPr>
                <w:rFonts w:ascii="Times New Roman"/>
                <w:b w:val="false"/>
                <w:i w:val="false"/>
                <w:color w:val="000000"/>
                <w:sz w:val="20"/>
              </w:rPr>
              <w:t>
</w:t>
            </w:r>
          </w:p>
        </w:tc>
      </w:tr>
      <w:tr>
        <w:trPr>
          <w:trHeight w:val="114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421.02.001 I (F бағанында көрсетілген 105202, 105203, 105204, 105205, 105206, 105207, 105208,105212, 105218,105237 БЖК бойынша) қосу 421.03.001 I
</w:t>
            </w:r>
            <w:r>
              <w:br/>
            </w:r>
            <w:r>
              <w:rPr>
                <w:rFonts w:ascii="Times New Roman"/>
                <w:b w:val="false"/>
                <w:i w:val="false"/>
                <w:color w:val="000000"/>
                <w:sz w:val="20"/>
              </w:rPr>
              <w:t>
</w:t>
            </w:r>
            <w:r>
              <w:rPr>
                <w:rFonts w:ascii="Times New Roman"/>
                <w:b w:val="false"/>
                <w:i/>
                <w:color w:val="000000"/>
                <w:sz w:val="20"/>
              </w:rPr>
              <w:t>
(F бағанында көрсетілген 105202, 105203, 105204, 105205, 105206, 105207, 105208,105212, 105218,105237 БЖК бойынша) Егер БЖК мәліметіне бірнеше жолдар сәйкес келсе, есептеуге осы жолдардың жалпы сомасы алынады
</w:t>
            </w:r>
            <w:r>
              <w:rPr>
                <w:rFonts w:ascii="Times New Roman"/>
                <w:b w:val="false"/>
                <w:i w:val="false"/>
                <w:color w:val="000000"/>
                <w:sz w:val="20"/>
              </w:rPr>
              <w:t>
</w:t>
            </w:r>
          </w:p>
        </w:tc>
      </w:tr>
      <w:tr>
        <w:trPr>
          <w:trHeight w:val="765"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72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аумағында өндірілген фильтрлі темекі бұйымдары
</w:t>
            </w:r>
          </w:p>
        </w:tc>
        <w:tc>
          <w:tcPr>
            <w:tcW w:w="138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Акциз бойынша декларацияға N 3 қосымша
</w:t>
            </w:r>
          </w:p>
        </w:tc>
        <w:tc>
          <w:tcPr>
            <w:tcW w:w="145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400.03
</w:t>
            </w:r>
          </w:p>
        </w:tc>
        <w:tc>
          <w:tcPr>
            <w:tcW w:w="134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 ұйым үшін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400.03.011А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400.03.011В
</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400.03.011 С
</w:t>
            </w:r>
          </w:p>
        </w:tc>
      </w:tr>
      <w:tr>
        <w:trPr>
          <w:trHeight w:val="1080"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72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аумағында өндірілген фильтрсіз темекі және құрамында темекі бар өзге де бұйымдар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400.03.022А + 400.03.033А
</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400.03.022В + 400.03.033В
</w:t>
            </w: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400.03.022С + 400.03.033С
</w:t>
            </w:r>
          </w:p>
        </w:tc>
      </w:tr>
      <w:tr>
        <w:trPr>
          <w:trHeight w:val="1710"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172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аумағында өндірілген шикі мұнай, газ конденсаты
</w:t>
            </w:r>
          </w:p>
        </w:tc>
        <w:tc>
          <w:tcPr>
            <w:tcW w:w="138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Акциз бойынша декларацияға N4 қосымша
</w:t>
            </w:r>
          </w:p>
        </w:tc>
        <w:tc>
          <w:tcPr>
            <w:tcW w:w="145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400.04
</w:t>
            </w:r>
          </w:p>
        </w:tc>
        <w:tc>
          <w:tcPr>
            <w:tcW w:w="134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 ұйым үшін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400.04.012 А
</w:t>
            </w:r>
            <w:r>
              <w:br/>
            </w:r>
            <w:r>
              <w:rPr>
                <w:rFonts w:ascii="Times New Roman"/>
                <w:b w:val="false"/>
                <w:i w:val="false"/>
                <w:color w:val="000000"/>
                <w:sz w:val="20"/>
              </w:rPr>
              <w:t>
</w:t>
            </w:r>
            <w:r>
              <w:rPr>
                <w:rFonts w:ascii="Times New Roman"/>
                <w:b w:val="false"/>
                <w:i/>
                <w:color w:val="000000"/>
                <w:sz w:val="20"/>
              </w:rPr>
              <w:t>
Егер 400.04 нысанының бірнеше беті табыс етілсе, есептеуге осы жолдың жалпы сомасы алынады
</w:t>
            </w:r>
            <w:r>
              <w:rPr>
                <w:rFonts w:ascii="Times New Roman"/>
                <w:b w:val="false"/>
                <w:i w:val="false"/>
                <w:color w:val="000000"/>
                <w:sz w:val="20"/>
              </w:rPr>
              <w:t>
</w:t>
            </w:r>
          </w:p>
        </w:tc>
      </w:tr>
      <w:tr>
        <w:trPr>
          <w:trHeight w:val="17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400.04.012 В
</w:t>
            </w:r>
            <w:r>
              <w:br/>
            </w:r>
            <w:r>
              <w:rPr>
                <w:rFonts w:ascii="Times New Roman"/>
                <w:b w:val="false"/>
                <w:i w:val="false"/>
                <w:color w:val="000000"/>
                <w:sz w:val="20"/>
              </w:rPr>
              <w:t>
</w:t>
            </w:r>
            <w:r>
              <w:rPr>
                <w:rFonts w:ascii="Times New Roman"/>
                <w:b w:val="false"/>
                <w:i/>
                <w:color w:val="000000"/>
                <w:sz w:val="20"/>
              </w:rPr>
              <w:t>
Егер 400.04 нысанының бірнеше беті табыс етілсе, есептеуге осы жолдың жалпы сомасы алынады
</w:t>
            </w:r>
            <w:r>
              <w:rPr>
                <w:rFonts w:ascii="Times New Roman"/>
                <w:b w:val="false"/>
                <w:i w:val="false"/>
                <w:color w:val="000000"/>
                <w:sz w:val="20"/>
              </w:rPr>
              <w:t>
</w:t>
            </w:r>
          </w:p>
        </w:tc>
      </w:tr>
      <w:tr>
        <w:trPr>
          <w:trHeight w:val="17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400.04.012 С
</w:t>
            </w:r>
            <w:r>
              <w:br/>
            </w:r>
            <w:r>
              <w:rPr>
                <w:rFonts w:ascii="Times New Roman"/>
                <w:b w:val="false"/>
                <w:i w:val="false"/>
                <w:color w:val="000000"/>
                <w:sz w:val="20"/>
              </w:rPr>
              <w:t>
</w:t>
            </w:r>
            <w:r>
              <w:rPr>
                <w:rFonts w:ascii="Times New Roman"/>
                <w:b w:val="false"/>
                <w:i/>
                <w:color w:val="000000"/>
                <w:sz w:val="20"/>
              </w:rPr>
              <w:t>
Егер 400.04 нысанының бірнеше беті табыс етілсе, есептеуге осы жолдың жалпы сомасы алынады
</w:t>
            </w:r>
            <w:r>
              <w:rPr>
                <w:rFonts w:ascii="Times New Roman"/>
                <w:b w:val="false"/>
                <w:i w:val="false"/>
                <w:color w:val="000000"/>
                <w:sz w:val="20"/>
              </w:rPr>
              <w:t>
</w:t>
            </w:r>
          </w:p>
        </w:tc>
      </w:tr>
      <w:tr>
        <w:trPr>
          <w:trHeight w:val="4515"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90, 91, 92, 93, 94, 95, 96, 97
</w:t>
            </w:r>
          </w:p>
        </w:tc>
        <w:tc>
          <w:tcPr>
            <w:tcW w:w="172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Өндіруші көтерме бөлшектеп сататын және заңды және жеке тұлғалармен көтерме және бөлшектеп сататын өз өндірісінің бензині (авиациялықты қоспағанда), дизель отыны
</w:t>
            </w:r>
          </w:p>
        </w:tc>
        <w:tc>
          <w:tcPr>
            <w:tcW w:w="138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Акциз бойынша декларацияға N5 және N7 қосымша
</w:t>
            </w:r>
          </w:p>
        </w:tc>
        <w:tc>
          <w:tcPr>
            <w:tcW w:w="145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400.05 немесе 400.07.001 жолына қосымша нысан
</w:t>
            </w:r>
          </w:p>
        </w:tc>
        <w:tc>
          <w:tcPr>
            <w:tcW w:w="134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 ұйым үшін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400.05.007 В 400.07.001 С
</w:t>
            </w:r>
            <w:r>
              <w:br/>
            </w:r>
            <w:r>
              <w:rPr>
                <w:rFonts w:ascii="Times New Roman"/>
                <w:b w:val="false"/>
                <w:i w:val="false"/>
                <w:color w:val="000000"/>
                <w:sz w:val="20"/>
              </w:rPr>
              <w:t>
</w:t>
            </w:r>
            <w:r>
              <w:rPr>
                <w:rFonts w:ascii="Times New Roman"/>
                <w:b w:val="false"/>
                <w:i/>
                <w:color w:val="000000"/>
                <w:sz w:val="20"/>
              </w:rPr>
              <w:t>
(А немесе В бағанында көрсетілген  105290, 105291,105292, 105293, 105294, 105295, 105296, 105297 БЖК бойынша) Егер әр БЖК мәліметіне бірнеше жолдар сәйкес келсе, есептеуге осы жолдардың жалпы сомасы алынады
</w:t>
            </w:r>
            <w:r>
              <w:rPr>
                <w:rFonts w:ascii="Times New Roman"/>
                <w:b w:val="false"/>
                <w:i w:val="false"/>
                <w:color w:val="000000"/>
                <w:sz w:val="20"/>
              </w:rPr>
              <w:t>
</w:t>
            </w:r>
          </w:p>
        </w:tc>
      </w:tr>
      <w:tr>
        <w:trPr>
          <w:trHeight w:val="45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400.05.007 С 400.07.001 D
</w:t>
            </w:r>
            <w:r>
              <w:br/>
            </w:r>
            <w:r>
              <w:rPr>
                <w:rFonts w:ascii="Times New Roman"/>
                <w:b w:val="false"/>
                <w:i w:val="false"/>
                <w:color w:val="000000"/>
                <w:sz w:val="20"/>
              </w:rPr>
              <w:t>
</w:t>
            </w:r>
            <w:r>
              <w:rPr>
                <w:rFonts w:ascii="Times New Roman"/>
                <w:b w:val="false"/>
                <w:i/>
                <w:color w:val="000000"/>
                <w:sz w:val="20"/>
              </w:rPr>
              <w:t>
(А немесе В бағанында көрсетілген  105290, 105291,105292, 105293, 105294, 105295, 105296, 105297 БЖК бойынша) Егер әр БЖК мәліметіне бірнеше жолдар сәйкес келсе, есептеуге осы жолдардың жалпы сомасы алынады
</w:t>
            </w:r>
            <w:r>
              <w:rPr>
                <w:rFonts w:ascii="Times New Roman"/>
                <w:b w:val="false"/>
                <w:i w:val="false"/>
                <w:color w:val="000000"/>
                <w:sz w:val="20"/>
              </w:rPr>
              <w:t>
</w:t>
            </w:r>
          </w:p>
        </w:tc>
      </w:tr>
      <w:tr>
        <w:trPr>
          <w:trHeight w:val="45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400.05.007 D 400.07.001 E
</w:t>
            </w:r>
            <w:r>
              <w:br/>
            </w:r>
            <w:r>
              <w:rPr>
                <w:rFonts w:ascii="Times New Roman"/>
                <w:b w:val="false"/>
                <w:i w:val="false"/>
                <w:color w:val="000000"/>
                <w:sz w:val="20"/>
              </w:rPr>
              <w:t>
</w:t>
            </w:r>
            <w:r>
              <w:rPr>
                <w:rFonts w:ascii="Times New Roman"/>
                <w:b w:val="false"/>
                <w:i/>
                <w:color w:val="000000"/>
                <w:sz w:val="20"/>
              </w:rPr>
              <w:t>
(А В бағанында көрсетілген 105290, 105291,105292, 105293, 105294, 105295, 105296, 105297 БЖК бойынша) Егер әр БЖК мәліметіне бірнеше жолдар сәйкес келсе, есептеуге осы жолдардың жалпы сомасы алынады
</w:t>
            </w:r>
            <w:r>
              <w:rPr>
                <w:rFonts w:ascii="Times New Roman"/>
                <w:b w:val="false"/>
                <w:i w:val="false"/>
                <w:color w:val="000000"/>
                <w:sz w:val="20"/>
              </w:rPr>
              <w:t>
</w:t>
            </w:r>
          </w:p>
        </w:tc>
      </w:tr>
      <w:tr>
        <w:trPr>
          <w:trHeight w:val="3675"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90, 91, 92, 93, 94, 95, 96, 97
</w:t>
            </w:r>
          </w:p>
        </w:tc>
        <w:tc>
          <w:tcPr>
            <w:tcW w:w="172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Өндіруші көтерме бөлшектеп сататын және заңды және жеке тұлғалармен көтерме және бөлшектеп сататын өз өндірісінің бензині (авиациялықты қоспағанда), дизель отыны
</w:t>
            </w:r>
          </w:p>
        </w:tc>
        <w:tc>
          <w:tcPr>
            <w:tcW w:w="138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Құрылымдық бөлімше үшін акциз есебі
</w:t>
            </w:r>
          </w:p>
        </w:tc>
        <w:tc>
          <w:tcPr>
            <w:tcW w:w="145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431.00
</w:t>
            </w:r>
          </w:p>
        </w:tc>
        <w:tc>
          <w:tcPr>
            <w:tcW w:w="134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Аталған өнімді өндіретін құрылымдық бөлімше үшін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431.00.007 В
</w:t>
            </w:r>
            <w:r>
              <w:br/>
            </w:r>
            <w:r>
              <w:rPr>
                <w:rFonts w:ascii="Times New Roman"/>
                <w:b w:val="false"/>
                <w:i w:val="false"/>
                <w:color w:val="000000"/>
                <w:sz w:val="20"/>
              </w:rPr>
              <w:t>
</w:t>
            </w:r>
            <w:r>
              <w:rPr>
                <w:rFonts w:ascii="Times New Roman"/>
                <w:b w:val="false"/>
                <w:i/>
                <w:color w:val="000000"/>
                <w:sz w:val="20"/>
              </w:rPr>
              <w:t>
(А бағанында көрсетілген  105290, 105291,105292, 105293, 105294, 105295, 105296, 105297 БЖК бойынша) Егер әр БЖК мәліметіне бірнеше жолдар сәйкес келсе, есептеуге осы жолдардың жалпы сомасы алынады
</w:t>
            </w:r>
            <w:r>
              <w:rPr>
                <w:rFonts w:ascii="Times New Roman"/>
                <w:b w:val="false"/>
                <w:i w:val="false"/>
                <w:color w:val="000000"/>
                <w:sz w:val="20"/>
              </w:rPr>
              <w:t>
</w:t>
            </w:r>
          </w:p>
        </w:tc>
      </w:tr>
      <w:tr>
        <w:trPr>
          <w:trHeight w:val="3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431.00.007С
</w:t>
            </w:r>
            <w:r>
              <w:br/>
            </w:r>
            <w:r>
              <w:rPr>
                <w:rFonts w:ascii="Times New Roman"/>
                <w:b w:val="false"/>
                <w:i w:val="false"/>
                <w:color w:val="000000"/>
                <w:sz w:val="20"/>
              </w:rPr>
              <w:t>
(А көрсетілген  105290, 105291,105292, 105293, 105294, 105295, 105296, 105297 БЖК бойынша) Егер әр БЖК мәліметіне бірнеше жолдар сәйкес келсе, есептеуге осы жолдардың жалпы сомасы алынады
</w:t>
            </w:r>
          </w:p>
        </w:tc>
      </w:tr>
      <w:tr>
        <w:trPr>
          <w:trHeight w:val="3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431.00.007D
</w:t>
            </w:r>
            <w:r>
              <w:br/>
            </w:r>
            <w:r>
              <w:rPr>
                <w:rFonts w:ascii="Times New Roman"/>
                <w:b w:val="false"/>
                <w:i w:val="false"/>
                <w:color w:val="000000"/>
                <w:sz w:val="20"/>
              </w:rPr>
              <w:t>
(А немесе В бағанында көрсетілген  105290, 105291,105292, 105293, 105294, 105295, 105296, 105297 БЖК бойынша) Егер әр БЖК мәліметіне бірнеше жолдар сәйкес келсе, есептеуге осы жолдардың жалпы сомасы алынады
</w:t>
            </w:r>
          </w:p>
        </w:tc>
      </w:tr>
      <w:tr>
        <w:trPr>
          <w:trHeight w:val="210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Лотереяны ұйымдастыру және өткізу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Акциз бойынша декларация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410.00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Лотереяны ұйымдастыру және өткізу бойынша қызметті жүзеге асыратын заңды тұлғалар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410.00.005
</w:t>
            </w:r>
          </w:p>
        </w:tc>
      </w:tr>
      <w:tr>
        <w:trPr>
          <w:trHeight w:val="241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Жеңіл автомобильдер (арнайы мүгедектерге арналған қолмен басқарылатын автомобильдерден басқа)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Акциз бойынша декларацияға N9 қосымша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400.09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 ұйым үшін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400.09.010 А
</w:t>
            </w:r>
            <w:r>
              <w:br/>
            </w:r>
            <w:r>
              <w:rPr>
                <w:rFonts w:ascii="Times New Roman"/>
                <w:b w:val="false"/>
                <w:i w:val="false"/>
                <w:color w:val="000000"/>
                <w:sz w:val="20"/>
              </w:rPr>
              <w:t>
400.09.010 В 400.09.010 С
</w:t>
            </w:r>
          </w:p>
        </w:tc>
      </w:tr>
      <w:tr>
        <w:trPr>
          <w:trHeight w:val="31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Жер қойнауын пайдалану
</w:t>
            </w:r>
            <w:r>
              <w:rPr>
                <w:rFonts w:ascii="Times New Roman"/>
                <w:b w:val="false"/>
                <w:i w:val="false"/>
                <w:color w:val="000000"/>
                <w:sz w:val="20"/>
              </w:rPr>
              <w:t>
</w:t>
            </w:r>
          </w:p>
        </w:tc>
      </w:tr>
      <w:tr>
        <w:trPr>
          <w:trHeight w:val="3600"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r>
              <w:br/>
            </w:r>
            <w:r>
              <w:rPr>
                <w:rFonts w:ascii="Times New Roman"/>
                <w:b w:val="false"/>
                <w:i w:val="false"/>
                <w:color w:val="000000"/>
                <w:sz w:val="20"/>
              </w:rPr>
              <w:t>
22
</w:t>
            </w:r>
          </w:p>
        </w:tc>
        <w:tc>
          <w:tcPr>
            <w:tcW w:w="172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Үстеме пайдаға салық
</w:t>
            </w:r>
          </w:p>
        </w:tc>
        <w:tc>
          <w:tcPr>
            <w:tcW w:w="138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Үстеме пайдаға салық бойынша Декларация
</w:t>
            </w:r>
          </w:p>
        </w:tc>
        <w:tc>
          <w:tcPr>
            <w:tcW w:w="145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540.00
</w:t>
            </w:r>
          </w:p>
        </w:tc>
        <w:tc>
          <w:tcPr>
            <w:tcW w:w="134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Егер келісім-шарттармен пайдалы қазбалардың өзге түрлерін өндіру көзделмейтін шартта, өндіру өнімді бөлуге, кең таралған пайдалы қазбаларды және жер асты суларын өндіруге, сондай-ақ барлауға және өндіруге байланысты емес жер асты құрылыстарын салуға және пайдалануға арналған келісім-шарт бойынша қызметін жүзеге асыратындарды қоспағанда, жер қойнауын пайдаланушылар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540.00.014
</w:t>
            </w:r>
            <w:r>
              <w:br/>
            </w:r>
            <w:r>
              <w:rPr>
                <w:rFonts w:ascii="Times New Roman"/>
                <w:b w:val="false"/>
                <w:i w:val="false"/>
                <w:color w:val="000000"/>
                <w:sz w:val="20"/>
              </w:rPr>
              <w:t>
</w:t>
            </w:r>
            <w:r>
              <w:rPr>
                <w:rFonts w:ascii="Times New Roman"/>
                <w:b w:val="false"/>
                <w:i/>
                <w:color w:val="000000"/>
                <w:sz w:val="20"/>
              </w:rPr>
              <w:t>
(2004 жылдың 1 қаңтарына дейін жасасқан келісім шарттар бойынша есептелген салық сомасы көрсетіледі)
</w:t>
            </w:r>
            <w:r>
              <w:rPr>
                <w:rFonts w:ascii="Times New Roman"/>
                <w:b w:val="false"/>
                <w:i w:val="false"/>
                <w:color w:val="000000"/>
                <w:sz w:val="20"/>
              </w:rPr>
              <w:t>
</w:t>
            </w:r>
          </w:p>
        </w:tc>
      </w:tr>
      <w:tr>
        <w:trPr>
          <w:trHeight w:val="3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540.00.022
</w:t>
            </w:r>
            <w:r>
              <w:br/>
            </w:r>
            <w:r>
              <w:rPr>
                <w:rFonts w:ascii="Times New Roman"/>
                <w:b w:val="false"/>
                <w:i w:val="false"/>
                <w:color w:val="000000"/>
                <w:sz w:val="20"/>
              </w:rPr>
              <w:t>
</w:t>
            </w:r>
            <w:r>
              <w:rPr>
                <w:rFonts w:ascii="Times New Roman"/>
                <w:b w:val="false"/>
                <w:i/>
                <w:color w:val="000000"/>
                <w:sz w:val="20"/>
              </w:rPr>
              <w:t>
(2004 жылдың 1 қаңтарына дейін жасасқан келісім шарттар бойынша есептелген салық сомасы көрсетіледі)
</w:t>
            </w:r>
            <w:r>
              <w:rPr>
                <w:rFonts w:ascii="Times New Roman"/>
                <w:b w:val="false"/>
                <w:i w:val="false"/>
                <w:color w:val="000000"/>
                <w:sz w:val="20"/>
              </w:rPr>
              <w:t>
</w:t>
            </w:r>
          </w:p>
        </w:tc>
      </w:tr>
      <w:tr>
        <w:trPr>
          <w:trHeight w:val="240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05  25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Бонустар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Қол қойылатын бонус бойынша декларация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510.00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Техногендік минералды құрамдардан пайдалы қазба алуды қоса алғанда Қазақстан Республикасында жер қойнауын пайдалану жөніндегі операцияларды жүзеге асыратын жеке және заңды тұлғалар (бұдан әрі - жер қойнауын пайдаланушылар).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510.00.001
</w:t>
            </w:r>
          </w:p>
        </w:tc>
      </w:tr>
      <w:tr>
        <w:trPr>
          <w:trHeight w:val="450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05  25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Бонустар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Коммерциялық табу бонусы бойынша декларацияға N1 қосымша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520.01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Техногендік минералды құрамдардан пайдалы қазба алуды қоса алғанда Қазақстан Республикасында жер қойнауын пайдалану жөніндегі операцияларды жүзеге асыратын жеке және заңды тұлғалар (бұдан әрі - жер қойнауын пайдаланушылар).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520.01.001
</w:t>
            </w:r>
          </w:p>
        </w:tc>
      </w:tr>
      <w:tr>
        <w:trPr>
          <w:trHeight w:val="2400" w:hRule="atLeast"/>
        </w:trPr>
        <w:tc>
          <w:tcPr>
            <w:tcW w:w="4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13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3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05  25
</w:t>
            </w:r>
          </w:p>
        </w:tc>
        <w:tc>
          <w:tcPr>
            <w:tcW w:w="17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Бонустар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Өнім бонусы бойынша Декларацияға N1 қосымша
</w:t>
            </w:r>
          </w:p>
        </w:tc>
        <w:tc>
          <w:tcPr>
            <w:tcW w:w="14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550.01
</w:t>
            </w:r>
          </w:p>
        </w:tc>
        <w:tc>
          <w:tcPr>
            <w:tcW w:w="13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Келісім шартында салықтың осы түрін төлеу белгіленген заңды тұлғалар
</w:t>
            </w:r>
          </w:p>
        </w:tc>
        <w:tc>
          <w:tcPr>
            <w:tcW w:w="19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550.01.004
</w:t>
            </w:r>
          </w:p>
        </w:tc>
      </w:tr>
      <w:tr>
        <w:trPr>
          <w:trHeight w:val="391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06 26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Роялти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Роялти бойынша декларацияға N1 қосымша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Техногендік минералды құрамдардан пайдалы қазба алуды қоса алғанда Қазақстан Республикасында жер қойнауын пайдалану жөніндегі операцияларды жүзеге асыратын жеке және заңды тұлғалар (бұдан әрі - жер қойнауын пайдаланушылар).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500.01.003
</w:t>
            </w:r>
          </w:p>
        </w:tc>
      </w:tr>
      <w:tr>
        <w:trPr>
          <w:trHeight w:val="237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06 26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Тарихи шығыстар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Тарихи шығыстар бойынша декларацияға N1 қосымша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560.01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қойнауын пайдалануға келісім-шарттарында осы салық түрін төлеу көзделмейтін заңды тұлғалар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560.00.001
</w:t>
            </w:r>
          </w:p>
        </w:tc>
      </w:tr>
      <w:tr>
        <w:trPr>
          <w:trHeight w:val="210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Экспортталатын шикі мұнайға, газ конденсатына рента салығы бойынша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Экспортталатын шикі мұнайға, газ конденсатына рента салығы бойынша декларация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Өнімдерді бөлу туралы келісім-шарт жасасқан жер қойнауын пайдаланушыларды қоспағанда, шикі мұнай, газ конденсатын экспортқа өткізетін жеке және заңды тұлғалар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570.00.007
</w:t>
            </w:r>
          </w:p>
        </w:tc>
      </w:tr>
      <w:tr>
        <w:trPr>
          <w:trHeight w:val="2370"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08  28
</w:t>
            </w:r>
          </w:p>
        </w:tc>
        <w:tc>
          <w:tcPr>
            <w:tcW w:w="172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Жасасқан келісім-шарт бойынша өнімдерді бөлу бойынша Қазақстан Республикасының үлесі
</w:t>
            </w:r>
          </w:p>
        </w:tc>
        <w:tc>
          <w:tcPr>
            <w:tcW w:w="138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Жасасқан келісім-шарт бойынша өнімдерді бөлу бойынша Қазақстан Республикасының үлесі бойынша декларация
</w:t>
            </w:r>
          </w:p>
        </w:tc>
        <w:tc>
          <w:tcPr>
            <w:tcW w:w="145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530.00
</w:t>
            </w:r>
          </w:p>
        </w:tc>
        <w:tc>
          <w:tcPr>
            <w:tcW w:w="134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Рсепубликасының Үкіметі белгілеген тізбе бойынша заңды тұлғалардан басқа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530.00.011
</w:t>
            </w:r>
            <w:r>
              <w:br/>
            </w:r>
            <w:r>
              <w:rPr>
                <w:rFonts w:ascii="Times New Roman"/>
                <w:b w:val="false"/>
                <w:i w:val="false"/>
                <w:color w:val="000000"/>
                <w:sz w:val="20"/>
              </w:rPr>
              <w:t>
</w:t>
            </w:r>
            <w:r>
              <w:rPr>
                <w:rFonts w:ascii="Times New Roman"/>
                <w:b w:val="false"/>
                <w:i/>
                <w:color w:val="000000"/>
                <w:sz w:val="20"/>
              </w:rPr>
              <w:t>
(2004 жылдың 1 қаңтарына дейін жасалған келісім-шарт бойынша есептелген салық сомасы көрсетіледі
</w:t>
            </w:r>
            <w:r>
              <w:rPr>
                <w:rFonts w:ascii="Times New Roman"/>
                <w:b w:val="false"/>
                <w:i w:val="false"/>
                <w:color w:val="000000"/>
                <w:sz w:val="20"/>
              </w:rPr>
              <w:t>
</w:t>
            </w:r>
          </w:p>
        </w:tc>
      </w:tr>
      <w:tr>
        <w:trPr>
          <w:trHeight w:val="18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530.00.020
</w:t>
            </w:r>
            <w:r>
              <w:br/>
            </w:r>
            <w:r>
              <w:rPr>
                <w:rFonts w:ascii="Times New Roman"/>
                <w:b w:val="false"/>
                <w:i w:val="false"/>
                <w:color w:val="000000"/>
                <w:sz w:val="20"/>
              </w:rPr>
              <w:t>
</w:t>
            </w:r>
            <w:r>
              <w:rPr>
                <w:rFonts w:ascii="Times New Roman"/>
                <w:b w:val="false"/>
                <w:i/>
                <w:color w:val="000000"/>
                <w:sz w:val="20"/>
              </w:rPr>
              <w:t>
(2004 жылдың 1 қаңтарына дейін жасалған келісім-шарт бойынша есептелген салық сомасы көрсетіледі
</w:t>
            </w:r>
            <w:r>
              <w:rPr>
                <w:rFonts w:ascii="Times New Roman"/>
                <w:b w:val="false"/>
                <w:i w:val="false"/>
                <w:color w:val="000000"/>
                <w:sz w:val="20"/>
              </w:rPr>
              <w:t>
</w:t>
            </w:r>
          </w:p>
        </w:tc>
      </w:tr>
      <w:tr>
        <w:trPr>
          <w:trHeight w:val="23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530.00.037
</w:t>
            </w:r>
            <w:r>
              <w:br/>
            </w:r>
            <w:r>
              <w:rPr>
                <w:rFonts w:ascii="Times New Roman"/>
                <w:b w:val="false"/>
                <w:i w:val="false"/>
                <w:color w:val="000000"/>
                <w:sz w:val="20"/>
              </w:rPr>
              <w:t>
</w:t>
            </w:r>
            <w:r>
              <w:rPr>
                <w:rFonts w:ascii="Times New Roman"/>
                <w:b w:val="false"/>
                <w:i/>
                <w:color w:val="000000"/>
                <w:sz w:val="20"/>
              </w:rPr>
              <w:t>
(2005 жылдың 1 қаңтарына дейін жасалған келісім-шарт бойынша есептелген салық сомасы көрсетіледі
</w:t>
            </w:r>
            <w:r>
              <w:rPr>
                <w:rFonts w:ascii="Times New Roman"/>
                <w:b w:val="false"/>
                <w:i w:val="false"/>
                <w:color w:val="000000"/>
                <w:sz w:val="20"/>
              </w:rPr>
              <w:t>
</w:t>
            </w:r>
          </w:p>
        </w:tc>
      </w:tr>
      <w:tr>
        <w:trPr>
          <w:trHeight w:val="394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Өнімдерді бөлу туралы келісім-шарт бойынша қызметін жүзеге асыратын жер қойнауын пайдаланушылардың қосымша төлемдері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Өнімдерді бөлу туралы келісім-шарт бойынша қызметін жүзеге асыратын жер қойнауын пайдаланушылардың қосымша төлемдер бойынша декларация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580.00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Өнімді бөлу туралы келісім-шарт жасасқан жер қойнауын пайдаланушылар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580.00.005
</w:t>
            </w:r>
            <w:r>
              <w:br/>
            </w:r>
            <w:r>
              <w:rPr>
                <w:rFonts w:ascii="Times New Roman"/>
                <w:b w:val="false"/>
                <w:i w:val="false"/>
                <w:color w:val="000000"/>
                <w:sz w:val="20"/>
              </w:rPr>
              <w:t>
(2005 жылдың 1 қаңтарынан кейін жасасқан келісім-шарт бойынша есептелген салық сомасы көрсетіледі)
</w:t>
            </w:r>
            <w:r>
              <w:br/>
            </w:r>
            <w:r>
              <w:rPr>
                <w:rFonts w:ascii="Times New Roman"/>
                <w:b w:val="false"/>
                <w:i w:val="false"/>
                <w:color w:val="000000"/>
                <w:sz w:val="20"/>
              </w:rPr>
              <w:t>
580.00.010
</w:t>
            </w:r>
            <w:r>
              <w:br/>
            </w:r>
            <w:r>
              <w:rPr>
                <w:rFonts w:ascii="Times New Roman"/>
                <w:b w:val="false"/>
                <w:i w:val="false"/>
                <w:color w:val="000000"/>
                <w:sz w:val="20"/>
              </w:rPr>
              <w:t>
(2006 жылдың 1 қаңтарынан кейін жасасқан келісім-шарт бойынша есептелген салық сомасы көрсетіледі)
</w:t>
            </w:r>
          </w:p>
        </w:tc>
      </w:tr>
      <w:tr>
        <w:trPr>
          <w:trHeight w:val="48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Бюджетке төленетін басқа да міндетті төлемдер
</w:t>
            </w:r>
            <w:r>
              <w:rPr>
                <w:rFonts w:ascii="Times New Roman"/>
                <w:b w:val="false"/>
                <w:i w:val="false"/>
                <w:color w:val="000000"/>
                <w:sz w:val="20"/>
              </w:rPr>
              <w:t>
</w:t>
            </w:r>
          </w:p>
        </w:tc>
      </w:tr>
      <w:tr>
        <w:trPr>
          <w:trHeight w:val="235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72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Қалааралық және (немесе) халықаралық телефон байланысын беруге төлем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Қалааралық және (немесе) халықаралық телефон байланысын беруге төлем бойынша декларация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890.00
</w:t>
            </w:r>
          </w:p>
        </w:tc>
        <w:tc>
          <w:tcPr>
            <w:tcW w:w="134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заңнамаларымен белгіленген тәртіпте құқығын алған, қалааралық және (немесе) халықаралық телефон байланысы операторлары болып табылатын заңды және жеке тұлғалар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890.00.003 немесе 890.00.004
</w:t>
            </w:r>
            <w:r>
              <w:br/>
            </w:r>
            <w:r>
              <w:rPr>
                <w:rFonts w:ascii="Times New Roman"/>
                <w:b w:val="false"/>
                <w:i w:val="false"/>
                <w:color w:val="000000"/>
                <w:sz w:val="20"/>
              </w:rPr>
              <w:t>
Қосымша нысан: 890.00.003 және (немесе) 890.00.004
</w:t>
            </w:r>
          </w:p>
        </w:tc>
      </w:tr>
      <w:tr>
        <w:trPr>
          <w:trHeight w:val="840"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Қалааралық және (немесе) халықаралық телефон байланысын беруге төлемнің ағымдағы төлемдер сомасының есебі
</w:t>
            </w:r>
          </w:p>
        </w:tc>
        <w:tc>
          <w:tcPr>
            <w:tcW w:w="145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891.00
</w:t>
            </w:r>
          </w:p>
        </w:tc>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891.00.002
</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891.00.003
</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891.00.004
</w:t>
            </w:r>
          </w:p>
        </w:tc>
      </w:tr>
      <w:tr>
        <w:trPr>
          <w:trHeight w:val="23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891.00.005
</w:t>
            </w:r>
          </w:p>
        </w:tc>
      </w:tr>
      <w:tr>
        <w:trPr>
          <w:trHeight w:val="5520"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72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үсті көздерінен су ресурстарын пайдаланғаны үшін төлем
</w:t>
            </w:r>
          </w:p>
        </w:tc>
        <w:tc>
          <w:tcPr>
            <w:tcW w:w="138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үсті көздерінен су ресурстарын пайдаланғаны үшін төлем бойынша декларация
</w:t>
            </w:r>
          </w:p>
        </w:tc>
        <w:tc>
          <w:tcPr>
            <w:tcW w:w="145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860.00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Шаруа (фермер) қожалығы мен ауылшаруашылық өнімдерін өндіруші заңды тұлғаларға арналған  арнаулы салық режимін қолданатын салық төлеушілер (Салық кодексі 458-бабының 4-тармағы)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860.00.008 А I немесе 860.00.008 В I;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860.00.008 А II немесе 860.00.008 В II
</w:t>
            </w:r>
          </w:p>
        </w:tc>
      </w:tr>
      <w:tr>
        <w:trPr>
          <w:trHeight w:val="55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Құрылыстарды және техникалық құралдарды немесе құрылғыларды пайдалана отырып жоғарғы қабатты су көздерін пайдалануды жүзеге асыратын жеке және заңды тұлғалар (Салық кодексінің 452-бабы)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860.00.008А немесе 860.00.008В
</w:t>
            </w:r>
            <w:r>
              <w:br/>
            </w:r>
            <w:r>
              <w:rPr>
                <w:rFonts w:ascii="Times New Roman"/>
                <w:b w:val="false"/>
                <w:i w:val="false"/>
                <w:color w:val="000000"/>
                <w:sz w:val="20"/>
              </w:rPr>
              <w:t>
Қосымша нысан: 860.00.008А және (немесе) 860.00.008В
</w:t>
            </w:r>
          </w:p>
        </w:tc>
      </w:tr>
      <w:tr>
        <w:trPr>
          <w:trHeight w:val="552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төлем сомаларының есебі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861.00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Құрылыстарды және техникалық құралдарды немесе құрылғыларды пайдалана отырып жоғарғы қабатты су көздерін пайдалануды жүзеге асыратын жеке және заңды тұлғалар (Салық кодексінің 452-бабы)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861.00.001 А,В,С
</w:t>
            </w:r>
          </w:p>
        </w:tc>
      </w:tr>
      <w:tr>
        <w:trPr>
          <w:trHeight w:val="199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72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Радио жиілік спектрін пайдаланғаны үшін төлем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Радио жиілік спектрін пайдаланғаны үшін төлем бойынша Декларация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880.00
</w:t>
            </w:r>
          </w:p>
        </w:tc>
        <w:tc>
          <w:tcPr>
            <w:tcW w:w="134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Радио жиілік спектрін пайдалану құқығын заң актілерінде белгіленген тәртіпте алған заңды және жеке тұлғалар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880.00.003 немесе 880.00.004
</w:t>
            </w:r>
            <w:r>
              <w:br/>
            </w:r>
            <w:r>
              <w:rPr>
                <w:rFonts w:ascii="Times New Roman"/>
                <w:b w:val="false"/>
                <w:i w:val="false"/>
                <w:color w:val="000000"/>
                <w:sz w:val="20"/>
              </w:rPr>
              <w:t>
Қосымша нысан: 880.00.003 және (немесе) 880.00.004
</w:t>
            </w:r>
          </w:p>
        </w:tc>
      </w:tr>
      <w:tr>
        <w:trPr>
          <w:trHeight w:val="199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төлем сомаларының есебі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881.00
</w:t>
            </w:r>
          </w:p>
        </w:tc>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881.00.002
</w:t>
            </w:r>
            <w:r>
              <w:br/>
            </w:r>
            <w:r>
              <w:rPr>
                <w:rFonts w:ascii="Times New Roman"/>
                <w:b w:val="false"/>
                <w:i w:val="false"/>
                <w:color w:val="000000"/>
                <w:sz w:val="20"/>
              </w:rPr>
              <w:t>
</w:t>
            </w:r>
            <w:r>
              <w:br/>
            </w:r>
            <w:r>
              <w:rPr>
                <w:rFonts w:ascii="Times New Roman"/>
                <w:b w:val="false"/>
                <w:i w:val="false"/>
                <w:color w:val="000000"/>
                <w:sz w:val="20"/>
              </w:rPr>
              <w:t>
881.00.003
</w:t>
            </w:r>
            <w:r>
              <w:br/>
            </w:r>
            <w:r>
              <w:rPr>
                <w:rFonts w:ascii="Times New Roman"/>
                <w:b w:val="false"/>
                <w:i w:val="false"/>
                <w:color w:val="000000"/>
                <w:sz w:val="20"/>
              </w:rPr>
              <w:t>
</w:t>
            </w:r>
            <w:r>
              <w:br/>
            </w:r>
            <w:r>
              <w:rPr>
                <w:rFonts w:ascii="Times New Roman"/>
                <w:b w:val="false"/>
                <w:i w:val="false"/>
                <w:color w:val="000000"/>
                <w:sz w:val="20"/>
              </w:rPr>
              <w:t>
881.00.004
</w:t>
            </w:r>
            <w:r>
              <w:br/>
            </w:r>
            <w:r>
              <w:rPr>
                <w:rFonts w:ascii="Times New Roman"/>
                <w:b w:val="false"/>
                <w:i w:val="false"/>
                <w:color w:val="000000"/>
                <w:sz w:val="20"/>
              </w:rPr>
              <w:t>
</w:t>
            </w:r>
            <w:r>
              <w:br/>
            </w:r>
            <w:r>
              <w:rPr>
                <w:rFonts w:ascii="Times New Roman"/>
                <w:b w:val="false"/>
                <w:i w:val="false"/>
                <w:color w:val="000000"/>
                <w:sz w:val="20"/>
              </w:rPr>
              <w:t>
881.00.005
</w:t>
            </w:r>
          </w:p>
        </w:tc>
      </w:tr>
      <w:tr>
        <w:trPr>
          <w:trHeight w:val="199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72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телімдерін пайдаланғаны үшін төлем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телімдерін пайдаланғаны үшін төлем бойынша Декларация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850.00
</w:t>
            </w:r>
          </w:p>
        </w:tc>
        <w:tc>
          <w:tcPr>
            <w:tcW w:w="134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учаскесін уақытша жер пайдалануға алған жеке және заңды тұлғалар
</w:t>
            </w:r>
          </w:p>
        </w:tc>
        <w:tc>
          <w:tcPr>
            <w:tcW w:w="192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850.00.003 немесе 850.00.004
</w:t>
            </w:r>
            <w:r>
              <w:br/>
            </w:r>
            <w:r>
              <w:rPr>
                <w:rFonts w:ascii="Times New Roman"/>
                <w:b w:val="false"/>
                <w:i w:val="false"/>
                <w:color w:val="000000"/>
                <w:sz w:val="20"/>
              </w:rPr>
              <w:t>
Қосымша нысан: 850.00.003 және (немесе)
</w:t>
            </w:r>
            <w:r>
              <w:br/>
            </w:r>
            <w:r>
              <w:rPr>
                <w:rFonts w:ascii="Times New Roman"/>
                <w:b w:val="false"/>
                <w:i w:val="false"/>
                <w:color w:val="000000"/>
                <w:sz w:val="20"/>
              </w:rPr>
              <w:t>
850.00.004
</w:t>
            </w:r>
          </w:p>
          <w:p>
            <w:pPr>
              <w:spacing w:after="20"/>
              <w:ind w:left="20"/>
              <w:jc w:val="both"/>
            </w:pPr>
            <w:r>
              <w:rPr>
                <w:rFonts w:ascii="Times New Roman"/>
                <w:b w:val="false"/>
                <w:i w:val="false"/>
                <w:color w:val="000000"/>
                <w:sz w:val="20"/>
              </w:rPr>
              <w:t>
851.00.002
</w:t>
            </w:r>
          </w:p>
          <w:p>
            <w:pPr>
              <w:spacing w:after="20"/>
              <w:ind w:left="20"/>
              <w:jc w:val="both"/>
            </w:pPr>
            <w:r>
              <w:rPr>
                <w:rFonts w:ascii="Times New Roman"/>
                <w:b w:val="false"/>
                <w:i w:val="false"/>
                <w:color w:val="000000"/>
                <w:sz w:val="20"/>
              </w:rPr>
              <w:t>
851.00.003
</w:t>
            </w:r>
          </w:p>
          <w:p>
            <w:pPr>
              <w:spacing w:after="20"/>
              <w:ind w:left="20"/>
              <w:jc w:val="both"/>
            </w:pPr>
            <w:r>
              <w:rPr>
                <w:rFonts w:ascii="Times New Roman"/>
                <w:b w:val="false"/>
                <w:i w:val="false"/>
                <w:color w:val="000000"/>
                <w:sz w:val="20"/>
              </w:rPr>
              <w:t>
851.00.004
</w:t>
            </w:r>
          </w:p>
          <w:p>
            <w:pPr>
              <w:spacing w:after="20"/>
              <w:ind w:left="20"/>
              <w:jc w:val="both"/>
            </w:pPr>
            <w:r>
              <w:rPr>
                <w:rFonts w:ascii="Times New Roman"/>
                <w:b w:val="false"/>
                <w:i w:val="false"/>
                <w:color w:val="000000"/>
                <w:sz w:val="20"/>
              </w:rPr>
              <w:t>
851.00.005
</w:t>
            </w:r>
          </w:p>
        </w:tc>
      </w:tr>
      <w:tr>
        <w:trPr>
          <w:trHeight w:val="1995"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телімдерін пайдаланғаны үшін төлемнің ағымдағы төлем сомаларының есебі
</w:t>
            </w:r>
          </w:p>
        </w:tc>
        <w:tc>
          <w:tcPr>
            <w:tcW w:w="145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851.00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851.00.006
</w:t>
            </w:r>
          </w:p>
        </w:tc>
      </w:tr>
      <w:tr>
        <w:trPr>
          <w:trHeight w:val="19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851.00.007
</w:t>
            </w:r>
          </w:p>
        </w:tc>
      </w:tr>
      <w:tr>
        <w:trPr>
          <w:trHeight w:val="1200"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72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ластағаны үшін төлем
</w:t>
            </w:r>
          </w:p>
        </w:tc>
        <w:tc>
          <w:tcPr>
            <w:tcW w:w="138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ластағаны үшін төлем бойынша Декларация
</w:t>
            </w:r>
          </w:p>
        </w:tc>
        <w:tc>
          <w:tcPr>
            <w:tcW w:w="145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870.00
</w:t>
            </w:r>
          </w:p>
        </w:tc>
        <w:tc>
          <w:tcPr>
            <w:tcW w:w="134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Шаруа (фермер) қожалығы және ауыл шаруашылығы өнімдерін өндіруші заңды тұлғалар үшін арнаулы салық режимін қолданатын салық төлеушілер (Салық кодексінің 465-бабының 4-тармағы)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870.00.006 А I немесе 870.00.006 В I;
</w:t>
            </w:r>
          </w:p>
        </w:tc>
      </w:tr>
      <w:tr>
        <w:trPr>
          <w:trHeight w:val="13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870.00.006 А II немесе 870.00.006 ВII
</w:t>
            </w:r>
          </w:p>
        </w:tc>
      </w:tr>
      <w:tr>
        <w:trPr>
          <w:trHeight w:val="29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табиғатты пайдалану тәртібінде Қазақстан Республикасының аумағында қызметін жүзеге асыратын заңды және жеке тұлғалар (Салық кодексінің 460-б.)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870.00.006А немесе 870.00.006В
</w:t>
            </w:r>
            <w:r>
              <w:br/>
            </w:r>
            <w:r>
              <w:rPr>
                <w:rFonts w:ascii="Times New Roman"/>
                <w:b w:val="false"/>
                <w:i w:val="false"/>
                <w:color w:val="000000"/>
                <w:sz w:val="20"/>
              </w:rPr>
              <w:t>
Қосымша нысан:    870.00.006 А және (немесе) 870.00.006 В
</w:t>
            </w:r>
          </w:p>
        </w:tc>
      </w:tr>
      <w:tr>
        <w:trPr>
          <w:trHeight w:val="120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ластағаны үшін төлем бойынша ағымдағы төлемдер сомасының есебі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871.00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табиғатты пайдалану тәртібінде Қазақстан Республикасының аумағында қызметін жүзеге асыратын заңды және жеке тұлғалар (Салық кодексінің 460-б.)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871.00.001
</w:t>
            </w:r>
          </w:p>
        </w:tc>
      </w:tr>
      <w:tr>
        <w:trPr>
          <w:trHeight w:val="313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Аукциондардан алым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Аукциондардан алым бойынша Декларация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810.00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Аукционда сатуға мүліктерін (соның ішінде мүліктік құқықтарын) шығарған жеке және заңды тұлғалар (Салық кодексінің 427-б.)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810.01.009
</w:t>
            </w:r>
          </w:p>
        </w:tc>
      </w:tr>
      <w:tr>
        <w:trPr>
          <w:trHeight w:val="256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r>
              <w:br/>
            </w:r>
            <w:r>
              <w:rPr>
                <w:rFonts w:ascii="Times New Roman"/>
                <w:b w:val="false"/>
                <w:i w:val="false"/>
                <w:color w:val="000000"/>
                <w:sz w:val="20"/>
              </w:rPr>
              <w:t>
01
</w:t>
            </w:r>
            <w:r>
              <w:br/>
            </w:r>
            <w:r>
              <w:rPr>
                <w:rFonts w:ascii="Times New Roman"/>
                <w:b w:val="false"/>
                <w:i w:val="false"/>
                <w:color w:val="000000"/>
                <w:sz w:val="20"/>
              </w:rPr>
              <w:t>
03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r>
              <w:br/>
            </w:r>
            <w:r>
              <w:rPr>
                <w:rFonts w:ascii="Times New Roman"/>
                <w:b w:val="false"/>
                <w:i w:val="false"/>
                <w:color w:val="000000"/>
                <w:sz w:val="20"/>
              </w:rPr>
              <w:t>
1
</w:t>
            </w:r>
            <w:r>
              <w:br/>
            </w: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r>
              <w:br/>
            </w:r>
            <w:r>
              <w:rPr>
                <w:rFonts w:ascii="Times New Roman"/>
                <w:b w:val="false"/>
                <w:i w:val="false"/>
                <w:color w:val="000000"/>
                <w:sz w:val="20"/>
              </w:rPr>
              <w:t>
01
</w:t>
            </w:r>
            <w:r>
              <w:br/>
            </w:r>
            <w:r>
              <w:rPr>
                <w:rFonts w:ascii="Times New Roman"/>
                <w:b w:val="false"/>
                <w:i w:val="false"/>
                <w:color w:val="000000"/>
                <w:sz w:val="20"/>
              </w:rPr>
              <w:t>
01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табыс салығы Корпорациялық табыс салығы Әлеуметтік салық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Шағын бизнес субъектілері үшін оңайлатылған декларация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910.00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Кодексінің 371-бабымен, 376-бабының 2-тармағымен белгіленген шарттарына сәйкес жеке кәсіпкерлер мен заңды тұлғалар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910.00.010
</w:t>
            </w:r>
            <w:r>
              <w:br/>
            </w:r>
            <w:r>
              <w:rPr>
                <w:rFonts w:ascii="Times New Roman"/>
                <w:b w:val="false"/>
                <w:i w:val="false"/>
                <w:color w:val="000000"/>
                <w:sz w:val="20"/>
              </w:rPr>
              <w:t>
жеке табыс салығы
</w:t>
            </w:r>
            <w:r>
              <w:br/>
            </w:r>
            <w:r>
              <w:rPr>
                <w:rFonts w:ascii="Times New Roman"/>
                <w:b w:val="false"/>
                <w:i w:val="false"/>
                <w:color w:val="000000"/>
                <w:sz w:val="20"/>
              </w:rPr>
              <w:t>
(БЖК* 101202),
</w:t>
            </w:r>
            <w:r>
              <w:br/>
            </w:r>
            <w:r>
              <w:rPr>
                <w:rFonts w:ascii="Times New Roman"/>
                <w:b w:val="false"/>
                <w:i w:val="false"/>
                <w:color w:val="000000"/>
                <w:sz w:val="20"/>
              </w:rPr>
              <w:t>
корпорациялық табыс салығы
</w:t>
            </w:r>
            <w:r>
              <w:br/>
            </w:r>
            <w:r>
              <w:rPr>
                <w:rFonts w:ascii="Times New Roman"/>
                <w:b w:val="false"/>
                <w:i w:val="false"/>
                <w:color w:val="000000"/>
                <w:sz w:val="20"/>
              </w:rPr>
              <w:t>
(БЖК* 101101)
</w:t>
            </w:r>
            <w:r>
              <w:br/>
            </w:r>
            <w:r>
              <w:rPr>
                <w:rFonts w:ascii="Times New Roman"/>
                <w:b w:val="false"/>
                <w:i w:val="false"/>
                <w:color w:val="000000"/>
                <w:sz w:val="20"/>
              </w:rPr>
              <w:t>
910.00.011
</w:t>
            </w:r>
            <w:r>
              <w:br/>
            </w:r>
            <w:r>
              <w:rPr>
                <w:rFonts w:ascii="Times New Roman"/>
                <w:b w:val="false"/>
                <w:i w:val="false"/>
                <w:color w:val="000000"/>
                <w:sz w:val="20"/>
              </w:rPr>
              <w:t>
әлеуметтік салық (БЖК* 103101)
</w:t>
            </w:r>
          </w:p>
        </w:tc>
      </w:tr>
      <w:tr>
        <w:trPr>
          <w:trHeight w:val="370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9
</w:t>
            </w:r>
            <w:r>
              <w:br/>
            </w:r>
            <w:r>
              <w:rPr>
                <w:rFonts w:ascii="Times New Roman"/>
                <w:b w:val="false"/>
                <w:i w:val="false"/>
                <w:color w:val="000000"/>
                <w:sz w:val="20"/>
              </w:rPr>
              <w:t>
9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r>
              <w:br/>
            </w:r>
            <w:r>
              <w:rPr>
                <w:rFonts w:ascii="Times New Roman"/>
                <w:b w:val="false"/>
                <w:i w:val="false"/>
                <w:color w:val="000000"/>
                <w:sz w:val="20"/>
              </w:rPr>
              <w:t>
03
</w:t>
            </w:r>
            <w:r>
              <w:br/>
            </w:r>
            <w:r>
              <w:rPr>
                <w:rFonts w:ascii="Times New Roman"/>
                <w:b w:val="false"/>
                <w:i w:val="false"/>
                <w:color w:val="000000"/>
                <w:sz w:val="20"/>
              </w:rPr>
              <w:t>
02
</w:t>
            </w:r>
            <w:r>
              <w:br/>
            </w:r>
            <w:r>
              <w:rPr>
                <w:rFonts w:ascii="Times New Roman"/>
                <w:b w:val="false"/>
                <w:i w:val="false"/>
                <w:color w:val="000000"/>
                <w:sz w:val="20"/>
              </w:rPr>
              <w:t>
01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r>
              <w:br/>
            </w:r>
            <w:r>
              <w:rPr>
                <w:rFonts w:ascii="Times New Roman"/>
                <w:b w:val="false"/>
                <w:i w:val="false"/>
                <w:color w:val="000000"/>
                <w:sz w:val="20"/>
              </w:rPr>
              <w:t>
01
</w:t>
            </w:r>
            <w:r>
              <w:br/>
            </w:r>
            <w:r>
              <w:rPr>
                <w:rFonts w:ascii="Times New Roman"/>
                <w:b w:val="false"/>
                <w:i w:val="false"/>
                <w:color w:val="000000"/>
                <w:sz w:val="20"/>
              </w:rPr>
              <w:t>
01
</w:t>
            </w:r>
            <w:r>
              <w:br/>
            </w:r>
            <w:r>
              <w:rPr>
                <w:rFonts w:ascii="Times New Roman"/>
                <w:b w:val="false"/>
                <w:i w:val="false"/>
                <w:color w:val="000000"/>
                <w:sz w:val="20"/>
              </w:rPr>
              <w:t>
01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табыс салығы Әлеуметтік салық Әлеуметтік аударымдар Міндетті зейнетақы жарналары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кәсіпкерлерге арналған патентті алуға өтініш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912.00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Кодексінің 371-бабымен, 376-бабының 2-тармағымен белгіленген шарттарына сәйкес жеке кәсіпкерлер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912.00.006 жеке табыс салығы (БЖК* 101202),
</w:t>
            </w:r>
            <w:r>
              <w:br/>
            </w:r>
            <w:r>
              <w:rPr>
                <w:rFonts w:ascii="Times New Roman"/>
                <w:b w:val="false"/>
                <w:i w:val="false"/>
                <w:color w:val="000000"/>
                <w:sz w:val="20"/>
              </w:rPr>
              <w:t>
912.00.007
</w:t>
            </w:r>
            <w:r>
              <w:br/>
            </w:r>
            <w:r>
              <w:rPr>
                <w:rFonts w:ascii="Times New Roman"/>
                <w:b w:val="false"/>
                <w:i w:val="false"/>
                <w:color w:val="000000"/>
                <w:sz w:val="20"/>
              </w:rPr>
              <w:t>
әлеуметтік салық (БЖК* 103101),
</w:t>
            </w:r>
            <w:r>
              <w:br/>
            </w:r>
            <w:r>
              <w:rPr>
                <w:rFonts w:ascii="Times New Roman"/>
                <w:b w:val="false"/>
                <w:i w:val="false"/>
                <w:color w:val="000000"/>
                <w:sz w:val="20"/>
              </w:rPr>
              <w:t>
912.00.008 әлеум. аударым (БЖК*  902101),  912.00.010
</w:t>
            </w:r>
            <w:r>
              <w:br/>
            </w:r>
            <w:r>
              <w:rPr>
                <w:rFonts w:ascii="Times New Roman"/>
                <w:b w:val="false"/>
                <w:i w:val="false"/>
                <w:color w:val="000000"/>
                <w:sz w:val="20"/>
              </w:rPr>
              <w:t>
міндетті зейнетақы жарналары (БЖК* 901101)
</w:t>
            </w:r>
          </w:p>
        </w:tc>
      </w:tr>
      <w:tr>
        <w:trPr>
          <w:trHeight w:val="142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9
</w:t>
            </w:r>
            <w:r>
              <w:br/>
            </w:r>
            <w:r>
              <w:rPr>
                <w:rFonts w:ascii="Times New Roman"/>
                <w:b w:val="false"/>
                <w:i w:val="false"/>
                <w:color w:val="000000"/>
                <w:sz w:val="20"/>
              </w:rPr>
              <w:t>
9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r>
              <w:br/>
            </w:r>
            <w:r>
              <w:rPr>
                <w:rFonts w:ascii="Times New Roman"/>
                <w:b w:val="false"/>
                <w:i w:val="false"/>
                <w:color w:val="000000"/>
                <w:sz w:val="20"/>
              </w:rPr>
              <w:t>
03
</w:t>
            </w:r>
            <w:r>
              <w:br/>
            </w:r>
            <w:r>
              <w:rPr>
                <w:rFonts w:ascii="Times New Roman"/>
                <w:b w:val="false"/>
                <w:i w:val="false"/>
                <w:color w:val="000000"/>
                <w:sz w:val="20"/>
              </w:rPr>
              <w:t>
02
</w:t>
            </w:r>
            <w:r>
              <w:br/>
            </w:r>
            <w:r>
              <w:rPr>
                <w:rFonts w:ascii="Times New Roman"/>
                <w:b w:val="false"/>
                <w:i w:val="false"/>
                <w:color w:val="000000"/>
                <w:sz w:val="20"/>
              </w:rPr>
              <w:t>
01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p>
        </w:tc>
        <w:tc>
          <w:tcPr>
            <w:tcW w:w="13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01 01 01 01
</w:t>
            </w:r>
          </w:p>
        </w:tc>
        <w:tc>
          <w:tcPr>
            <w:tcW w:w="172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Бірыңғай жер салығы
</w:t>
            </w:r>
            <w:r>
              <w:br/>
            </w:r>
            <w:r>
              <w:rPr>
                <w:rFonts w:ascii="Times New Roman"/>
                <w:b w:val="false"/>
                <w:i w:val="false"/>
                <w:color w:val="000000"/>
                <w:sz w:val="20"/>
              </w:rPr>
              <w:t>
Әлеуметтік салық
</w:t>
            </w:r>
            <w:r>
              <w:br/>
            </w:r>
            <w:r>
              <w:rPr>
                <w:rFonts w:ascii="Times New Roman"/>
                <w:b w:val="false"/>
                <w:i w:val="false"/>
                <w:color w:val="000000"/>
                <w:sz w:val="20"/>
              </w:rPr>
              <w:t>
Әлеуметтік аударымдар
</w:t>
            </w:r>
            <w:r>
              <w:br/>
            </w:r>
            <w:r>
              <w:rPr>
                <w:rFonts w:ascii="Times New Roman"/>
                <w:b w:val="false"/>
                <w:i w:val="false"/>
                <w:color w:val="000000"/>
                <w:sz w:val="20"/>
              </w:rPr>
              <w:t>
Міндетті зейнетақы жарналары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Бірыңғай жер және әлеуметтік салықтар бойынша декларация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920.00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Бірыңғай жер салығын төлеуші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920.00.003  немесе
</w:t>
            </w:r>
            <w:r>
              <w:br/>
            </w:r>
            <w:r>
              <w:rPr>
                <w:rFonts w:ascii="Times New Roman"/>
                <w:b w:val="false"/>
                <w:i w:val="false"/>
                <w:color w:val="000000"/>
                <w:sz w:val="20"/>
              </w:rPr>
              <w:t>
920.00.004
</w:t>
            </w:r>
            <w:r>
              <w:br/>
            </w:r>
            <w:r>
              <w:rPr>
                <w:rFonts w:ascii="Times New Roman"/>
                <w:b w:val="false"/>
                <w:i w:val="false"/>
                <w:color w:val="000000"/>
                <w:sz w:val="20"/>
              </w:rPr>
              <w:t>
бірыңғай жер салығы
</w:t>
            </w:r>
            <w:r>
              <w:br/>
            </w:r>
            <w:r>
              <w:rPr>
                <w:rFonts w:ascii="Times New Roman"/>
                <w:b w:val="false"/>
                <w:i w:val="false"/>
                <w:color w:val="000000"/>
                <w:sz w:val="20"/>
              </w:rPr>
              <w:t>
(БЖК* 104501)
</w:t>
            </w:r>
          </w:p>
        </w:tc>
      </w:tr>
      <w:tr>
        <w:trPr>
          <w:trHeight w:val="285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Бірыңғай жер және әлеуметтік салықтар бойынша Декларация N 1 қосымша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920.01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920.01.008А және 920.01.008В
</w:t>
            </w:r>
            <w:r>
              <w:br/>
            </w:r>
            <w:r>
              <w:rPr>
                <w:rFonts w:ascii="Times New Roman"/>
                <w:b w:val="false"/>
                <w:i w:val="false"/>
                <w:color w:val="000000"/>
                <w:sz w:val="20"/>
              </w:rPr>
              <w:t>
Әлеуметтік салық
</w:t>
            </w:r>
            <w:r>
              <w:br/>
            </w:r>
            <w:r>
              <w:rPr>
                <w:rFonts w:ascii="Times New Roman"/>
                <w:b w:val="false"/>
                <w:i w:val="false"/>
                <w:color w:val="000000"/>
                <w:sz w:val="20"/>
              </w:rPr>
              <w:t>
(БЖК* 103101) 920.01.012А және 920.01.012В әлеуметтік аударымдар (БЖК* 902101), 920.01.015А және 920.01.015 В міндетті зейнетақы жарналары (БЖК* 901101)
</w:t>
            </w:r>
          </w:p>
        </w:tc>
      </w:tr>
      <w:tr>
        <w:trPr>
          <w:trHeight w:val="114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Бірыңғай жер салығы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төлем есебі***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921.00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Бірыңғай жер салығын төлеуші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921.00.004
</w:t>
            </w:r>
          </w:p>
        </w:tc>
      </w:tr>
      <w:tr>
        <w:trPr>
          <w:trHeight w:val="210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өнімдерін өндіруші заңды тұлғалар үшін патент құнының есебі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931.00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өнімдерін өндіруші заңды тұлғалар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810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w:t>
            </w:r>
            <w:r>
              <w:br/>
            </w:r>
            <w:r>
              <w:rPr>
                <w:rFonts w:ascii="Times New Roman"/>
                <w:b w:val="false"/>
                <w:i w:val="false"/>
                <w:color w:val="000000"/>
                <w:sz w:val="20"/>
              </w:rPr>
              <w:t>
1
</w:t>
            </w:r>
            <w:r>
              <w:br/>
            </w:r>
            <w:r>
              <w:rPr>
                <w:rFonts w:ascii="Times New Roman"/>
                <w:b w:val="false"/>
                <w:i w:val="false"/>
                <w:color w:val="000000"/>
                <w:sz w:val="20"/>
              </w:rPr>
              <w:t>
</w:t>
            </w:r>
            <w:r>
              <w:br/>
            </w:r>
            <w:r>
              <w:rPr>
                <w:rFonts w:ascii="Times New Roman"/>
                <w:b w:val="false"/>
                <w:i w:val="false"/>
                <w:color w:val="000000"/>
                <w:sz w:val="20"/>
              </w:rPr>
              <w:t>
1
</w:t>
            </w:r>
            <w:r>
              <w:br/>
            </w:r>
            <w:r>
              <w:rPr>
                <w:rFonts w:ascii="Times New Roman"/>
                <w:b w:val="false"/>
                <w:i w:val="false"/>
                <w:color w:val="000000"/>
                <w:sz w:val="20"/>
              </w:rPr>
              <w:t>
</w:t>
            </w:r>
            <w:r>
              <w:br/>
            </w:r>
            <w:r>
              <w:rPr>
                <w:rFonts w:ascii="Times New Roman"/>
                <w:b w:val="false"/>
                <w:i w:val="false"/>
                <w:color w:val="000000"/>
                <w:sz w:val="20"/>
              </w:rPr>
              <w:t>
1
</w:t>
            </w:r>
            <w:r>
              <w:br/>
            </w:r>
            <w:r>
              <w:rPr>
                <w:rFonts w:ascii="Times New Roman"/>
                <w:b w:val="false"/>
                <w:i w:val="false"/>
                <w:color w:val="000000"/>
                <w:sz w:val="20"/>
              </w:rPr>
              <w:t>
</w:t>
            </w:r>
            <w:r>
              <w:br/>
            </w:r>
            <w:r>
              <w:rPr>
                <w:rFonts w:ascii="Times New Roman"/>
                <w:b w:val="false"/>
                <w:i w:val="false"/>
                <w:color w:val="000000"/>
                <w:sz w:val="20"/>
              </w:rPr>
              <w:t>
1
</w:t>
            </w:r>
            <w:r>
              <w:br/>
            </w:r>
            <w:r>
              <w:rPr>
                <w:rFonts w:ascii="Times New Roman"/>
                <w:b w:val="false"/>
                <w:i w:val="false"/>
                <w:color w:val="000000"/>
                <w:sz w:val="20"/>
              </w:rPr>
              <w:t>
</w:t>
            </w:r>
            <w:r>
              <w:br/>
            </w:r>
            <w:r>
              <w:rPr>
                <w:rFonts w:ascii="Times New Roman"/>
                <w:b w:val="false"/>
                <w:i w:val="false"/>
                <w:color w:val="000000"/>
                <w:sz w:val="20"/>
              </w:rPr>
              <w:t>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r>
              <w:br/>
            </w:r>
            <w:r>
              <w:rPr>
                <w:rFonts w:ascii="Times New Roman"/>
                <w:b w:val="false"/>
                <w:i w:val="false"/>
                <w:color w:val="000000"/>
                <w:sz w:val="20"/>
              </w:rPr>
              <w:t>
04
</w:t>
            </w:r>
            <w:r>
              <w:br/>
            </w:r>
            <w:r>
              <w:rPr>
                <w:rFonts w:ascii="Times New Roman"/>
                <w:b w:val="false"/>
                <w:i w:val="false"/>
                <w:color w:val="000000"/>
                <w:sz w:val="20"/>
              </w:rPr>
              <w:t>
</w:t>
            </w:r>
            <w:r>
              <w:br/>
            </w:r>
            <w:r>
              <w:rPr>
                <w:rFonts w:ascii="Times New Roman"/>
                <w:b w:val="false"/>
                <w:i w:val="false"/>
                <w:color w:val="000000"/>
                <w:sz w:val="20"/>
              </w:rPr>
              <w:t>
04
</w:t>
            </w:r>
            <w:r>
              <w:br/>
            </w:r>
            <w:r>
              <w:rPr>
                <w:rFonts w:ascii="Times New Roman"/>
                <w:b w:val="false"/>
                <w:i w:val="false"/>
                <w:color w:val="000000"/>
                <w:sz w:val="20"/>
              </w:rPr>
              <w:t>
</w:t>
            </w:r>
            <w:r>
              <w:br/>
            </w:r>
            <w:r>
              <w:rPr>
                <w:rFonts w:ascii="Times New Roman"/>
                <w:b w:val="false"/>
                <w:i w:val="false"/>
                <w:color w:val="000000"/>
                <w:sz w:val="20"/>
              </w:rPr>
              <w:t>
04
</w:t>
            </w:r>
            <w:r>
              <w:br/>
            </w:r>
            <w:r>
              <w:rPr>
                <w:rFonts w:ascii="Times New Roman"/>
                <w:b w:val="false"/>
                <w:i w:val="false"/>
                <w:color w:val="000000"/>
                <w:sz w:val="20"/>
              </w:rPr>
              <w:t>
</w:t>
            </w:r>
            <w:r>
              <w:br/>
            </w:r>
            <w:r>
              <w:rPr>
                <w:rFonts w:ascii="Times New Roman"/>
                <w:b w:val="false"/>
                <w:i w:val="false"/>
                <w:color w:val="000000"/>
                <w:sz w:val="20"/>
              </w:rPr>
              <w:t>
04
</w:t>
            </w:r>
            <w:r>
              <w:br/>
            </w:r>
            <w:r>
              <w:rPr>
                <w:rFonts w:ascii="Times New Roman"/>
                <w:b w:val="false"/>
                <w:i w:val="false"/>
                <w:color w:val="000000"/>
                <w:sz w:val="20"/>
              </w:rPr>
              <w:t>
</w:t>
            </w:r>
            <w:r>
              <w:br/>
            </w:r>
            <w:r>
              <w:rPr>
                <w:rFonts w:ascii="Times New Roman"/>
                <w:b w:val="false"/>
                <w:i w:val="false"/>
                <w:color w:val="000000"/>
                <w:sz w:val="20"/>
              </w:rPr>
              <w:t>
04
</w:t>
            </w:r>
            <w:r>
              <w:br/>
            </w:r>
            <w:r>
              <w:rPr>
                <w:rFonts w:ascii="Times New Roman"/>
                <w:b w:val="false"/>
                <w:i w:val="false"/>
                <w:color w:val="000000"/>
                <w:sz w:val="20"/>
              </w:rPr>
              <w:t>
</w:t>
            </w:r>
            <w:r>
              <w:br/>
            </w:r>
            <w:r>
              <w:rPr>
                <w:rFonts w:ascii="Times New Roman"/>
                <w:b w:val="false"/>
                <w:i w:val="false"/>
                <w:color w:val="000000"/>
                <w:sz w:val="20"/>
              </w:rPr>
              <w:t>
04
</w:t>
            </w:r>
            <w:r>
              <w:br/>
            </w:r>
            <w:r>
              <w:rPr>
                <w:rFonts w:ascii="Times New Roman"/>
                <w:b w:val="false"/>
                <w:i w:val="false"/>
                <w:color w:val="000000"/>
                <w:sz w:val="20"/>
              </w:rPr>
              <w:t>
</w:t>
            </w:r>
            <w:r>
              <w:br/>
            </w:r>
            <w:r>
              <w:rPr>
                <w:rFonts w:ascii="Times New Roman"/>
                <w:b w:val="false"/>
                <w:i w:val="false"/>
                <w:color w:val="000000"/>
                <w:sz w:val="20"/>
              </w:rPr>
              <w:t>
04
</w:t>
            </w:r>
            <w:r>
              <w:br/>
            </w:r>
            <w:r>
              <w:rPr>
                <w:rFonts w:ascii="Times New Roman"/>
                <w:b w:val="false"/>
                <w:i w:val="false"/>
                <w:color w:val="000000"/>
                <w:sz w:val="20"/>
              </w:rPr>
              <w:t>
</w:t>
            </w:r>
            <w:r>
              <w:br/>
            </w:r>
            <w:r>
              <w:rPr>
                <w:rFonts w:ascii="Times New Roman"/>
                <w:b w:val="false"/>
                <w:i w:val="false"/>
                <w:color w:val="000000"/>
                <w:sz w:val="20"/>
              </w:rPr>
              <w:t>
04
</w:t>
            </w:r>
            <w:r>
              <w:br/>
            </w:r>
            <w:r>
              <w:rPr>
                <w:rFonts w:ascii="Times New Roman"/>
                <w:b w:val="false"/>
                <w:i w:val="false"/>
                <w:color w:val="000000"/>
                <w:sz w:val="20"/>
              </w:rPr>
              <w:t>
</w:t>
            </w:r>
            <w:r>
              <w:br/>
            </w:r>
            <w:r>
              <w:rPr>
                <w:rFonts w:ascii="Times New Roman"/>
                <w:b w:val="false"/>
                <w:i w:val="false"/>
                <w:color w:val="000000"/>
                <w:sz w:val="20"/>
              </w:rPr>
              <w:t>
03
</w:t>
            </w:r>
            <w:r>
              <w:br/>
            </w:r>
            <w:r>
              <w:rPr>
                <w:rFonts w:ascii="Times New Roman"/>
                <w:b w:val="false"/>
                <w:i w:val="false"/>
                <w:color w:val="000000"/>
                <w:sz w:val="20"/>
              </w:rPr>
              <w:t>
01
</w:t>
            </w:r>
            <w:r>
              <w:br/>
            </w:r>
            <w:r>
              <w:rPr>
                <w:rFonts w:ascii="Times New Roman"/>
                <w:b w:val="false"/>
                <w:i w:val="false"/>
                <w:color w:val="000000"/>
                <w:sz w:val="20"/>
              </w:rPr>
              <w:t>
</w:t>
            </w:r>
            <w:r>
              <w:br/>
            </w:r>
            <w:r>
              <w:rPr>
                <w:rFonts w:ascii="Times New Roman"/>
                <w:b w:val="false"/>
                <w:i w:val="false"/>
                <w:color w:val="000000"/>
                <w:sz w:val="20"/>
              </w:rPr>
              <w:t>
05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1  3  
</w:t>
            </w:r>
            <w:r>
              <w:br/>
            </w:r>
            <w:r>
              <w:rPr>
                <w:rFonts w:ascii="Times New Roman"/>
                <w:b w:val="false"/>
                <w:i w:val="false"/>
                <w:color w:val="000000"/>
                <w:sz w:val="20"/>
              </w:rPr>
              <w:t>
3  
</w:t>
            </w:r>
            <w:r>
              <w:br/>
            </w:r>
            <w:r>
              <w:rPr>
                <w:rFonts w:ascii="Times New Roman"/>
                <w:b w:val="false"/>
                <w:i w:val="false"/>
                <w:color w:val="000000"/>
                <w:sz w:val="20"/>
              </w:rPr>
              <w:t>
3
</w:t>
            </w:r>
            <w:r>
              <w:br/>
            </w:r>
            <w:r>
              <w:rPr>
                <w:rFonts w:ascii="Times New Roman"/>
                <w:b w:val="false"/>
                <w:i w:val="false"/>
                <w:color w:val="000000"/>
                <w:sz w:val="20"/>
              </w:rPr>
              <w:t>
</w:t>
            </w:r>
            <w:r>
              <w:br/>
            </w:r>
            <w:r>
              <w:rPr>
                <w:rFonts w:ascii="Times New Roman"/>
                <w:b w:val="false"/>
                <w:i w:val="false"/>
                <w:color w:val="000000"/>
                <w:sz w:val="20"/>
              </w:rPr>
              <w:t>
3
</w:t>
            </w:r>
            <w:r>
              <w:br/>
            </w:r>
            <w:r>
              <w:rPr>
                <w:rFonts w:ascii="Times New Roman"/>
                <w:b w:val="false"/>
                <w:i w:val="false"/>
                <w:color w:val="000000"/>
                <w:sz w:val="20"/>
              </w:rPr>
              <w:t>
</w:t>
            </w:r>
            <w:r>
              <w:br/>
            </w:r>
            <w:r>
              <w:rPr>
                <w:rFonts w:ascii="Times New Roman"/>
                <w:b w:val="false"/>
                <w:i w:val="false"/>
                <w:color w:val="000000"/>
                <w:sz w:val="20"/>
              </w:rPr>
              <w:t>
3
</w:t>
            </w:r>
            <w:r>
              <w:br/>
            </w:r>
            <w:r>
              <w:rPr>
                <w:rFonts w:ascii="Times New Roman"/>
                <w:b w:val="false"/>
                <w:i w:val="false"/>
                <w:color w:val="000000"/>
                <w:sz w:val="20"/>
              </w:rPr>
              <w:t>
</w:t>
            </w:r>
            <w:r>
              <w:br/>
            </w:r>
            <w:r>
              <w:rPr>
                <w:rFonts w:ascii="Times New Roman"/>
                <w:b w:val="false"/>
                <w:i w:val="false"/>
                <w:color w:val="000000"/>
                <w:sz w:val="20"/>
              </w:rPr>
              <w:t>
3
</w:t>
            </w:r>
            <w:r>
              <w:br/>
            </w:r>
            <w:r>
              <w:rPr>
                <w:rFonts w:ascii="Times New Roman"/>
                <w:b w:val="false"/>
                <w:i w:val="false"/>
                <w:color w:val="000000"/>
                <w:sz w:val="20"/>
              </w:rPr>
              <w:t>
</w:t>
            </w:r>
            <w:r>
              <w:br/>
            </w:r>
            <w:r>
              <w:rPr>
                <w:rFonts w:ascii="Times New Roman"/>
                <w:b w:val="false"/>
                <w:i w:val="false"/>
                <w:color w:val="000000"/>
                <w:sz w:val="20"/>
              </w:rPr>
              <w:t>
1
</w:t>
            </w:r>
            <w:r>
              <w:br/>
            </w:r>
            <w:r>
              <w:rPr>
                <w:rFonts w:ascii="Times New Roman"/>
                <w:b w:val="false"/>
                <w:i w:val="false"/>
                <w:color w:val="000000"/>
                <w:sz w:val="20"/>
              </w:rPr>
              <w:t>
</w:t>
            </w:r>
            <w:r>
              <w:br/>
            </w:r>
            <w:r>
              <w:rPr>
                <w:rFonts w:ascii="Times New Roman"/>
                <w:b w:val="false"/>
                <w:i w:val="false"/>
                <w:color w:val="000000"/>
                <w:sz w:val="20"/>
              </w:rPr>
              <w:t>
4
</w:t>
            </w:r>
            <w:r>
              <w:br/>
            </w:r>
            <w:r>
              <w:rPr>
                <w:rFonts w:ascii="Times New Roman"/>
                <w:b w:val="false"/>
                <w:i w:val="false"/>
                <w:color w:val="000000"/>
                <w:sz w:val="20"/>
              </w:rPr>
              <w:t>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w:t>
            </w:r>
            <w:r>
              <w:br/>
            </w:r>
            <w:r>
              <w:rPr>
                <w:rFonts w:ascii="Times New Roman"/>
                <w:b w:val="false"/>
                <w:i w:val="false"/>
                <w:color w:val="000000"/>
                <w:sz w:val="20"/>
              </w:rPr>
              <w:t>
3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01 03  
</w:t>
            </w:r>
            <w:r>
              <w:br/>
            </w:r>
            <w:r>
              <w:rPr>
                <w:rFonts w:ascii="Times New Roman"/>
                <w:b w:val="false"/>
                <w:i w:val="false"/>
                <w:color w:val="000000"/>
                <w:sz w:val="20"/>
              </w:rPr>
              <w:t>
04  
</w:t>
            </w:r>
            <w:r>
              <w:br/>
            </w:r>
            <w:r>
              <w:rPr>
                <w:rFonts w:ascii="Times New Roman"/>
                <w:b w:val="false"/>
                <w:i w:val="false"/>
                <w:color w:val="000000"/>
                <w:sz w:val="20"/>
              </w:rPr>
              <w:t>
05  
</w:t>
            </w:r>
            <w:r>
              <w:br/>
            </w:r>
            <w:r>
              <w:rPr>
                <w:rFonts w:ascii="Times New Roman"/>
                <w:b w:val="false"/>
                <w:i w:val="false"/>
                <w:color w:val="000000"/>
                <w:sz w:val="20"/>
              </w:rPr>
              <w:t>
06  
</w:t>
            </w:r>
            <w:r>
              <w:br/>
            </w:r>
            <w:r>
              <w:rPr>
                <w:rFonts w:ascii="Times New Roman"/>
                <w:b w:val="false"/>
                <w:i w:val="false"/>
                <w:color w:val="000000"/>
                <w:sz w:val="20"/>
              </w:rPr>
              <w:t>
07  
</w:t>
            </w:r>
            <w:r>
              <w:br/>
            </w:r>
            <w:r>
              <w:rPr>
                <w:rFonts w:ascii="Times New Roman"/>
                <w:b w:val="false"/>
                <w:i w:val="false"/>
                <w:color w:val="000000"/>
                <w:sz w:val="20"/>
              </w:rPr>
              <w:t>
08  
</w:t>
            </w:r>
            <w:r>
              <w:br/>
            </w:r>
            <w:r>
              <w:rPr>
                <w:rFonts w:ascii="Times New Roman"/>
                <w:b w:val="false"/>
                <w:i w:val="false"/>
                <w:color w:val="000000"/>
                <w:sz w:val="20"/>
              </w:rPr>
              <w:t>
01 
</w:t>
            </w:r>
            <w:r>
              <w:br/>
            </w:r>
            <w:r>
              <w:rPr>
                <w:rFonts w:ascii="Times New Roman"/>
                <w:b w:val="false"/>
                <w:i w:val="false"/>
                <w:color w:val="000000"/>
                <w:sz w:val="20"/>
              </w:rPr>
              <w:t>
</w:t>
            </w:r>
            <w:r>
              <w:br/>
            </w:r>
            <w:r>
              <w:rPr>
                <w:rFonts w:ascii="Times New Roman"/>
                <w:b w:val="false"/>
                <w:i w:val="false"/>
                <w:color w:val="000000"/>
                <w:sz w:val="20"/>
              </w:rPr>
              <w:t>
01
</w:t>
            </w:r>
            <w:r>
              <w:br/>
            </w:r>
            <w:r>
              <w:rPr>
                <w:rFonts w:ascii="Times New Roman"/>
                <w:b w:val="false"/>
                <w:i w:val="false"/>
                <w:color w:val="000000"/>
                <w:sz w:val="20"/>
              </w:rPr>
              <w:t>
</w:t>
            </w:r>
            <w:r>
              <w:br/>
            </w:r>
            <w:r>
              <w:rPr>
                <w:rFonts w:ascii="Times New Roman"/>
                <w:b w:val="false"/>
                <w:i w:val="false"/>
                <w:color w:val="000000"/>
                <w:sz w:val="20"/>
              </w:rPr>
              <w:t>
01  01  
</w:t>
            </w:r>
            <w:r>
              <w:br/>
            </w:r>
            <w:r>
              <w:rPr>
                <w:rFonts w:ascii="Times New Roman"/>
                <w:b w:val="false"/>
                <w:i w:val="false"/>
                <w:color w:val="000000"/>
                <w:sz w:val="20"/>
              </w:rPr>
              <w:t>
15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Қосылған құн салығы
</w:t>
            </w:r>
            <w:r>
              <w:br/>
            </w:r>
            <w:r>
              <w:rPr>
                <w:rFonts w:ascii="Times New Roman"/>
                <w:b w:val="false"/>
                <w:i w:val="false"/>
                <w:color w:val="000000"/>
                <w:sz w:val="20"/>
              </w:rPr>
              <w:t>
Жер салығы
</w:t>
            </w:r>
            <w:r>
              <w:br/>
            </w:r>
            <w:r>
              <w:rPr>
                <w:rFonts w:ascii="Times New Roman"/>
                <w:b w:val="false"/>
                <w:i w:val="false"/>
                <w:color w:val="000000"/>
                <w:sz w:val="20"/>
              </w:rPr>
              <w:t>
Жер салығы
</w:t>
            </w:r>
            <w:r>
              <w:br/>
            </w:r>
            <w:r>
              <w:rPr>
                <w:rFonts w:ascii="Times New Roman"/>
                <w:b w:val="false"/>
                <w:i w:val="false"/>
                <w:color w:val="000000"/>
                <w:sz w:val="20"/>
              </w:rPr>
              <w:t>
Жер салығы
</w:t>
            </w:r>
            <w:r>
              <w:br/>
            </w:r>
            <w:r>
              <w:rPr>
                <w:rFonts w:ascii="Times New Roman"/>
                <w:b w:val="false"/>
                <w:i w:val="false"/>
                <w:color w:val="000000"/>
                <w:sz w:val="20"/>
              </w:rPr>
              <w:t>
Жер салығы
</w:t>
            </w:r>
            <w:r>
              <w:br/>
            </w:r>
            <w:r>
              <w:rPr>
                <w:rFonts w:ascii="Times New Roman"/>
                <w:b w:val="false"/>
                <w:i w:val="false"/>
                <w:color w:val="000000"/>
                <w:sz w:val="20"/>
              </w:rPr>
              <w:t>
Жер салығы
</w:t>
            </w:r>
            <w:r>
              <w:br/>
            </w:r>
            <w:r>
              <w:rPr>
                <w:rFonts w:ascii="Times New Roman"/>
                <w:b w:val="false"/>
                <w:i w:val="false"/>
                <w:color w:val="000000"/>
                <w:sz w:val="20"/>
              </w:rPr>
              <w:t>
Жер салығы
</w:t>
            </w:r>
            <w:r>
              <w:br/>
            </w:r>
            <w:r>
              <w:rPr>
                <w:rFonts w:ascii="Times New Roman"/>
                <w:b w:val="false"/>
                <w:i w:val="false"/>
                <w:color w:val="000000"/>
                <w:sz w:val="20"/>
              </w:rPr>
              <w:t>
Мүлік салығы
</w:t>
            </w:r>
            <w:r>
              <w:br/>
            </w:r>
            <w:r>
              <w:rPr>
                <w:rFonts w:ascii="Times New Roman"/>
                <w:b w:val="false"/>
                <w:i w:val="false"/>
                <w:color w:val="000000"/>
                <w:sz w:val="20"/>
              </w:rPr>
              <w:t>
Көлік құралдарына салық
</w:t>
            </w:r>
            <w:r>
              <w:br/>
            </w:r>
            <w:r>
              <w:rPr>
                <w:rFonts w:ascii="Times New Roman"/>
                <w:b w:val="false"/>
                <w:i w:val="false"/>
                <w:color w:val="000000"/>
                <w:sz w:val="20"/>
              </w:rPr>
              <w:t>
Әлеуметтік салық
</w:t>
            </w:r>
            <w:r>
              <w:br/>
            </w:r>
            <w:r>
              <w:rPr>
                <w:rFonts w:ascii="Times New Roman"/>
                <w:b w:val="false"/>
                <w:i w:val="false"/>
                <w:color w:val="000000"/>
                <w:sz w:val="20"/>
              </w:rPr>
              <w:t>
Корпорациялық табыс салығы                        
</w:t>
            </w:r>
            <w:r>
              <w:br/>
            </w:r>
            <w:r>
              <w:rPr>
                <w:rFonts w:ascii="Times New Roman"/>
                <w:b w:val="false"/>
                <w:i w:val="false"/>
                <w:color w:val="000000"/>
                <w:sz w:val="20"/>
              </w:rPr>
              <w:t>
Жер учаскесін пайдалануға төлем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өнімдерін өндіруші заңды тұлғалар арналған патент құнының есебіне 11-қосымша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931.11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931.11.001 НДС (КБК* 105101)
</w:t>
            </w:r>
            <w:r>
              <w:br/>
            </w:r>
            <w:r>
              <w:rPr>
                <w:rFonts w:ascii="Times New Roman"/>
                <w:b w:val="false"/>
                <w:i w:val="false"/>
                <w:color w:val="000000"/>
                <w:sz w:val="20"/>
              </w:rPr>
              <w:t>
931.11.002
</w:t>
            </w:r>
            <w:r>
              <w:br/>
            </w:r>
            <w:r>
              <w:rPr>
                <w:rFonts w:ascii="Times New Roman"/>
                <w:b w:val="false"/>
                <w:i w:val="false"/>
                <w:color w:val="000000"/>
                <w:sz w:val="20"/>
              </w:rPr>
              <w:t>
Жер салығы ( 104303, 104304, 104305, 104306, 104307, 104308 БЖК*)
</w:t>
            </w:r>
            <w:r>
              <w:br/>
            </w:r>
            <w:r>
              <w:rPr>
                <w:rFonts w:ascii="Times New Roman"/>
                <w:b w:val="false"/>
                <w:i w:val="false"/>
                <w:color w:val="000000"/>
                <w:sz w:val="20"/>
              </w:rPr>
              <w:t>
931.11.003
</w:t>
            </w:r>
            <w:r>
              <w:br/>
            </w:r>
            <w:r>
              <w:rPr>
                <w:rFonts w:ascii="Times New Roman"/>
                <w:b w:val="false"/>
                <w:i w:val="false"/>
                <w:color w:val="000000"/>
                <w:sz w:val="20"/>
              </w:rPr>
              <w:t>
Мүл.салығы ( 104101 БЖК*)
</w:t>
            </w:r>
            <w:r>
              <w:br/>
            </w:r>
            <w:r>
              <w:rPr>
                <w:rFonts w:ascii="Times New Roman"/>
                <w:b w:val="false"/>
                <w:i w:val="false"/>
                <w:color w:val="000000"/>
                <w:sz w:val="20"/>
              </w:rPr>
              <w:t>
931.11.004
</w:t>
            </w:r>
            <w:r>
              <w:br/>
            </w:r>
            <w:r>
              <w:rPr>
                <w:rFonts w:ascii="Times New Roman"/>
                <w:b w:val="false"/>
                <w:i w:val="false"/>
                <w:color w:val="000000"/>
                <w:sz w:val="20"/>
              </w:rPr>
              <w:t>
Көл. құр. салық ( 104401 БЖК*)
</w:t>
            </w:r>
            <w:r>
              <w:br/>
            </w:r>
            <w:r>
              <w:rPr>
                <w:rFonts w:ascii="Times New Roman"/>
                <w:b w:val="false"/>
                <w:i w:val="false"/>
                <w:color w:val="000000"/>
                <w:sz w:val="20"/>
              </w:rPr>
              <w:t>
931.11.005
</w:t>
            </w:r>
            <w:r>
              <w:br/>
            </w:r>
            <w:r>
              <w:rPr>
                <w:rFonts w:ascii="Times New Roman"/>
                <w:b w:val="false"/>
                <w:i w:val="false"/>
                <w:color w:val="000000"/>
                <w:sz w:val="20"/>
              </w:rPr>
              <w:t>
Әлеуметтік салық ( 103101 БЖК*)
</w:t>
            </w:r>
            <w:r>
              <w:br/>
            </w:r>
            <w:r>
              <w:rPr>
                <w:rFonts w:ascii="Times New Roman"/>
                <w:b w:val="false"/>
                <w:i w:val="false"/>
                <w:color w:val="000000"/>
                <w:sz w:val="20"/>
              </w:rPr>
              <w:t>
931.11.006
</w:t>
            </w:r>
            <w:r>
              <w:br/>
            </w:r>
            <w:r>
              <w:rPr>
                <w:rFonts w:ascii="Times New Roman"/>
                <w:b w:val="false"/>
                <w:i w:val="false"/>
                <w:color w:val="000000"/>
                <w:sz w:val="20"/>
              </w:rPr>
              <w:t>
ЖТС ( 101101 БЖК*)
</w:t>
            </w:r>
            <w:r>
              <w:br/>
            </w:r>
            <w:r>
              <w:rPr>
                <w:rFonts w:ascii="Times New Roman"/>
                <w:b w:val="false"/>
                <w:i w:val="false"/>
                <w:color w:val="000000"/>
                <w:sz w:val="20"/>
              </w:rPr>
              <w:t>
931.11.007
</w:t>
            </w:r>
            <w:r>
              <w:br/>
            </w:r>
            <w:r>
              <w:rPr>
                <w:rFonts w:ascii="Times New Roman"/>
                <w:b w:val="false"/>
                <w:i w:val="false"/>
                <w:color w:val="000000"/>
                <w:sz w:val="20"/>
              </w:rPr>
              <w:t>
Жер тел. пайд. үшін төлем (105315 БЖК*)
</w:t>
            </w:r>
          </w:p>
        </w:tc>
      </w:tr>
      <w:tr>
        <w:trPr>
          <w:trHeight w:val="648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Патент құнының өзгертілген есебін беру кезінде ауыл шаруашылығы өнімдерін өндіруші заңды тұлғалар арналған патент құнының есебіне 12 Қосымша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931.12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931.12.001 С
</w:t>
            </w:r>
            <w:r>
              <w:br/>
            </w:r>
            <w:r>
              <w:rPr>
                <w:rFonts w:ascii="Times New Roman"/>
                <w:b w:val="false"/>
                <w:i w:val="false"/>
                <w:color w:val="000000"/>
                <w:sz w:val="20"/>
              </w:rPr>
              <w:t>
ҚҚС (105101 БЖК*)
</w:t>
            </w:r>
            <w:r>
              <w:br/>
            </w:r>
            <w:r>
              <w:rPr>
                <w:rFonts w:ascii="Times New Roman"/>
                <w:b w:val="false"/>
                <w:i w:val="false"/>
                <w:color w:val="000000"/>
                <w:sz w:val="20"/>
              </w:rPr>
              <w:t>
931.12.002 С
</w:t>
            </w:r>
            <w:r>
              <w:br/>
            </w:r>
            <w:r>
              <w:rPr>
                <w:rFonts w:ascii="Times New Roman"/>
                <w:b w:val="false"/>
                <w:i w:val="false"/>
                <w:color w:val="000000"/>
                <w:sz w:val="20"/>
              </w:rPr>
              <w:t>
Жер салығы (БЖК* 104303, 104304, 104305, 104306, 104307, 104308)
</w:t>
            </w:r>
            <w:r>
              <w:br/>
            </w:r>
            <w:r>
              <w:rPr>
                <w:rFonts w:ascii="Times New Roman"/>
                <w:b w:val="false"/>
                <w:i w:val="false"/>
                <w:color w:val="000000"/>
                <w:sz w:val="20"/>
              </w:rPr>
              <w:t>
931.12.003 С
</w:t>
            </w:r>
            <w:r>
              <w:br/>
            </w:r>
            <w:r>
              <w:rPr>
                <w:rFonts w:ascii="Times New Roman"/>
                <w:b w:val="false"/>
                <w:i w:val="false"/>
                <w:color w:val="000000"/>
                <w:sz w:val="20"/>
              </w:rPr>
              <w:t>
Мүл. салығы (104101 БЖК*)
</w:t>
            </w:r>
            <w:r>
              <w:br/>
            </w:r>
            <w:r>
              <w:rPr>
                <w:rFonts w:ascii="Times New Roman"/>
                <w:b w:val="false"/>
                <w:i w:val="false"/>
                <w:color w:val="000000"/>
                <w:sz w:val="20"/>
              </w:rPr>
              <w:t>
931.12.004 С
</w:t>
            </w:r>
            <w:r>
              <w:br/>
            </w:r>
            <w:r>
              <w:rPr>
                <w:rFonts w:ascii="Times New Roman"/>
                <w:b w:val="false"/>
                <w:i w:val="false"/>
                <w:color w:val="000000"/>
                <w:sz w:val="20"/>
              </w:rPr>
              <w:t>
Көл. құр. сал. (104401 БЖК*)
</w:t>
            </w:r>
            <w:r>
              <w:br/>
            </w:r>
            <w:r>
              <w:rPr>
                <w:rFonts w:ascii="Times New Roman"/>
                <w:b w:val="false"/>
                <w:i w:val="false"/>
                <w:color w:val="000000"/>
                <w:sz w:val="20"/>
              </w:rPr>
              <w:t>
931.12.005 С
</w:t>
            </w:r>
            <w:r>
              <w:br/>
            </w:r>
            <w:r>
              <w:rPr>
                <w:rFonts w:ascii="Times New Roman"/>
                <w:b w:val="false"/>
                <w:i w:val="false"/>
                <w:color w:val="000000"/>
                <w:sz w:val="20"/>
              </w:rPr>
              <w:t>
Әлеу. сал. (103101 БЖК*)
</w:t>
            </w:r>
            <w:r>
              <w:br/>
            </w:r>
            <w:r>
              <w:rPr>
                <w:rFonts w:ascii="Times New Roman"/>
                <w:b w:val="false"/>
                <w:i w:val="false"/>
                <w:color w:val="000000"/>
                <w:sz w:val="20"/>
              </w:rPr>
              <w:t>
931.12.006 С
</w:t>
            </w:r>
            <w:r>
              <w:br/>
            </w:r>
            <w:r>
              <w:rPr>
                <w:rFonts w:ascii="Times New Roman"/>
                <w:b w:val="false"/>
                <w:i w:val="false"/>
                <w:color w:val="000000"/>
                <w:sz w:val="20"/>
              </w:rPr>
              <w:t>
КТС (101101 БЖК*)
</w:t>
            </w:r>
            <w:r>
              <w:br/>
            </w:r>
            <w:r>
              <w:rPr>
                <w:rFonts w:ascii="Times New Roman"/>
                <w:b w:val="false"/>
                <w:i w:val="false"/>
                <w:color w:val="000000"/>
                <w:sz w:val="20"/>
              </w:rPr>
              <w:t>
931.12.007 С
</w:t>
            </w:r>
            <w:r>
              <w:br/>
            </w:r>
            <w:r>
              <w:rPr>
                <w:rFonts w:ascii="Times New Roman"/>
                <w:b w:val="false"/>
                <w:i w:val="false"/>
                <w:color w:val="000000"/>
                <w:sz w:val="20"/>
              </w:rPr>
              <w:t>
Жер тел. пайд. үшін төлем (105315 БЖК*)
</w:t>
            </w:r>
          </w:p>
        </w:tc>
      </w:tr>
      <w:tr>
        <w:trPr>
          <w:trHeight w:val="337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r>
              <w:br/>
            </w:r>
            <w:r>
              <w:rPr>
                <w:rFonts w:ascii="Times New Roman"/>
                <w:b w:val="false"/>
                <w:i w:val="false"/>
                <w:color w:val="000000"/>
                <w:sz w:val="20"/>
              </w:rPr>
              <w:t>
05
</w:t>
            </w:r>
            <w:r>
              <w:br/>
            </w:r>
            <w:r>
              <w:rPr>
                <w:rFonts w:ascii="Times New Roman"/>
                <w:b w:val="false"/>
                <w:i w:val="false"/>
                <w:color w:val="000000"/>
                <w:sz w:val="20"/>
              </w:rPr>
              <w:t>
01
</w:t>
            </w:r>
            <w:r>
              <w:br/>
            </w:r>
            <w:r>
              <w:rPr>
                <w:rFonts w:ascii="Times New Roman"/>
                <w:b w:val="false"/>
                <w:i w:val="false"/>
                <w:color w:val="000000"/>
                <w:sz w:val="20"/>
              </w:rPr>
              <w:t>
01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2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r>
              <w:br/>
            </w:r>
            <w:r>
              <w:rPr>
                <w:rFonts w:ascii="Times New Roman"/>
                <w:b w:val="false"/>
                <w:i w:val="false"/>
                <w:color w:val="000000"/>
                <w:sz w:val="20"/>
              </w:rPr>
              <w:t>
01
</w:t>
            </w:r>
            <w:r>
              <w:br/>
            </w:r>
            <w:r>
              <w:rPr>
                <w:rFonts w:ascii="Times New Roman"/>
                <w:b w:val="false"/>
                <w:i w:val="false"/>
                <w:color w:val="000000"/>
                <w:sz w:val="20"/>
              </w:rPr>
              <w:t>
01
</w:t>
            </w:r>
            <w:r>
              <w:br/>
            </w:r>
            <w:r>
              <w:rPr>
                <w:rFonts w:ascii="Times New Roman"/>
                <w:b w:val="false"/>
                <w:i w:val="false"/>
                <w:color w:val="000000"/>
                <w:sz w:val="20"/>
              </w:rPr>
              <w:t>
02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Ойын бизнесіне акциз
</w:t>
            </w:r>
            <w:r>
              <w:br/>
            </w:r>
            <w:r>
              <w:rPr>
                <w:rFonts w:ascii="Times New Roman"/>
                <w:b w:val="false"/>
                <w:i w:val="false"/>
                <w:color w:val="000000"/>
                <w:sz w:val="20"/>
              </w:rPr>
              <w:t>
Қосылған құн салығы
</w:t>
            </w:r>
            <w:r>
              <w:br/>
            </w:r>
            <w:r>
              <w:rPr>
                <w:rFonts w:ascii="Times New Roman"/>
                <w:b w:val="false"/>
                <w:i w:val="false"/>
                <w:color w:val="000000"/>
                <w:sz w:val="20"/>
              </w:rPr>
              <w:t>
Корпорациялық табыс салығы
</w:t>
            </w:r>
            <w:r>
              <w:br/>
            </w:r>
            <w:r>
              <w:rPr>
                <w:rFonts w:ascii="Times New Roman"/>
                <w:b w:val="false"/>
                <w:i w:val="false"/>
                <w:color w:val="000000"/>
                <w:sz w:val="20"/>
              </w:rPr>
              <w:t>
Жеке табыс салығы ТС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Тіркелген жиынтықталған салық және акциз бойынша бірыңғай оңайлатылған декларация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940.00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Жекелеген кәсіпкерлік қызмет түрлеріне арналған арнаулы салық режимін қолданатын салық төлеушілер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940.00.001
</w:t>
            </w:r>
            <w:r>
              <w:br/>
            </w:r>
            <w:r>
              <w:rPr>
                <w:rFonts w:ascii="Times New Roman"/>
                <w:b w:val="false"/>
                <w:i w:val="false"/>
                <w:color w:val="000000"/>
                <w:sz w:val="20"/>
              </w:rPr>
              <w:t>
Акциз - ойын бизнесі (105223 БЖК*);
</w:t>
            </w:r>
            <w:r>
              <w:br/>
            </w:r>
            <w:r>
              <w:rPr>
                <w:rFonts w:ascii="Times New Roman"/>
                <w:b w:val="false"/>
                <w:i w:val="false"/>
                <w:color w:val="000000"/>
                <w:sz w:val="20"/>
              </w:rPr>
              <w:t>
940.00.003
</w:t>
            </w:r>
            <w:r>
              <w:br/>
            </w:r>
            <w:r>
              <w:rPr>
                <w:rFonts w:ascii="Times New Roman"/>
                <w:b w:val="false"/>
                <w:i w:val="false"/>
                <w:color w:val="000000"/>
                <w:sz w:val="20"/>
              </w:rPr>
              <w:t>
ҚҚС (105101 БЖК*);
</w:t>
            </w:r>
            <w:r>
              <w:br/>
            </w:r>
            <w:r>
              <w:rPr>
                <w:rFonts w:ascii="Times New Roman"/>
                <w:b w:val="false"/>
                <w:i w:val="false"/>
                <w:color w:val="000000"/>
                <w:sz w:val="20"/>
              </w:rPr>
              <w:t>
940.00.004
</w:t>
            </w:r>
            <w:r>
              <w:br/>
            </w:r>
            <w:r>
              <w:rPr>
                <w:rFonts w:ascii="Times New Roman"/>
                <w:b w:val="false"/>
                <w:i w:val="false"/>
                <w:color w:val="000000"/>
                <w:sz w:val="20"/>
              </w:rPr>
              <w:t>
корпорациялық (101101 БЖК*) (жеке (101202 БЖК*)) табыс салығы
</w:t>
            </w:r>
          </w:p>
        </w:tc>
      </w:tr>
      <w:tr>
        <w:trPr>
          <w:trHeight w:val="120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r>
              <w:br/>
            </w:r>
            <w:r>
              <w:rPr>
                <w:rFonts w:ascii="Times New Roman"/>
                <w:b w:val="false"/>
                <w:i w:val="false"/>
                <w:color w:val="000000"/>
                <w:sz w:val="20"/>
              </w:rPr>
              <w:t>
5
</w:t>
            </w:r>
            <w:r>
              <w:br/>
            </w:r>
            <w:r>
              <w:rPr>
                <w:rFonts w:ascii="Times New Roman"/>
                <w:b w:val="false"/>
                <w:i w:val="false"/>
                <w:color w:val="000000"/>
                <w:sz w:val="20"/>
              </w:rPr>
              <w:t>
5
</w:t>
            </w:r>
            <w:r>
              <w:br/>
            </w:r>
            <w:r>
              <w:rPr>
                <w:rFonts w:ascii="Times New Roman"/>
                <w:b w:val="false"/>
                <w:i w:val="false"/>
                <w:color w:val="000000"/>
                <w:sz w:val="20"/>
              </w:rPr>
              <w:t>
5
</w:t>
            </w:r>
            <w:r>
              <w:br/>
            </w:r>
            <w:r>
              <w:rPr>
                <w:rFonts w:ascii="Times New Roman"/>
                <w:b w:val="false"/>
                <w:i w:val="false"/>
                <w:color w:val="000000"/>
                <w:sz w:val="20"/>
              </w:rPr>
              <w:t>
5
</w:t>
            </w:r>
            <w:r>
              <w:br/>
            </w:r>
            <w:r>
              <w:rPr>
                <w:rFonts w:ascii="Times New Roman"/>
                <w:b w:val="false"/>
                <w:i w:val="false"/>
                <w:color w:val="000000"/>
                <w:sz w:val="20"/>
              </w:rPr>
              <w:t>
5
</w:t>
            </w:r>
            <w:r>
              <w:br/>
            </w:r>
            <w:r>
              <w:rPr>
                <w:rFonts w:ascii="Times New Roman"/>
                <w:b w:val="false"/>
                <w:i w:val="false"/>
                <w:color w:val="000000"/>
                <w:sz w:val="20"/>
              </w:rPr>
              <w:t>
5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r>
              <w:br/>
            </w:r>
            <w:r>
              <w:rPr>
                <w:rFonts w:ascii="Times New Roman"/>
                <w:b w:val="false"/>
                <w:i w:val="false"/>
                <w:color w:val="000000"/>
                <w:sz w:val="20"/>
              </w:rPr>
              <w:t>
3
</w:t>
            </w:r>
            <w:r>
              <w:br/>
            </w:r>
            <w:r>
              <w:rPr>
                <w:rFonts w:ascii="Times New Roman"/>
                <w:b w:val="false"/>
                <w:i w:val="false"/>
                <w:color w:val="000000"/>
                <w:sz w:val="20"/>
              </w:rPr>
              <w:t>
3
</w:t>
            </w:r>
            <w:r>
              <w:br/>
            </w:r>
            <w:r>
              <w:rPr>
                <w:rFonts w:ascii="Times New Roman"/>
                <w:b w:val="false"/>
                <w:i w:val="false"/>
                <w:color w:val="000000"/>
                <w:sz w:val="20"/>
              </w:rPr>
              <w:t>
3
</w:t>
            </w:r>
            <w:r>
              <w:br/>
            </w:r>
            <w:r>
              <w:rPr>
                <w:rFonts w:ascii="Times New Roman"/>
                <w:b w:val="false"/>
                <w:i w:val="false"/>
                <w:color w:val="000000"/>
                <w:sz w:val="20"/>
              </w:rPr>
              <w:t>
4
</w:t>
            </w:r>
            <w:r>
              <w:br/>
            </w:r>
            <w:r>
              <w:rPr>
                <w:rFonts w:ascii="Times New Roman"/>
                <w:b w:val="false"/>
                <w:i w:val="false"/>
                <w:color w:val="000000"/>
                <w:sz w:val="20"/>
              </w:rPr>
              <w:t>
4
</w:t>
            </w:r>
            <w:r>
              <w:br/>
            </w:r>
            <w:r>
              <w:rPr>
                <w:rFonts w:ascii="Times New Roman"/>
                <w:b w:val="false"/>
                <w:i w:val="false"/>
                <w:color w:val="000000"/>
                <w:sz w:val="20"/>
              </w:rPr>
              <w:t>
3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r>
              <w:br/>
            </w:r>
            <w:r>
              <w:rPr>
                <w:rFonts w:ascii="Times New Roman"/>
                <w:b w:val="false"/>
                <w:i w:val="false"/>
                <w:color w:val="000000"/>
                <w:sz w:val="20"/>
              </w:rPr>
              <w:t>
04
</w:t>
            </w:r>
            <w:r>
              <w:br/>
            </w:r>
            <w:r>
              <w:rPr>
                <w:rFonts w:ascii="Times New Roman"/>
                <w:b w:val="false"/>
                <w:i w:val="false"/>
                <w:color w:val="000000"/>
                <w:sz w:val="20"/>
              </w:rPr>
              <w:t>
13
</w:t>
            </w:r>
            <w:r>
              <w:br/>
            </w:r>
            <w:r>
              <w:rPr>
                <w:rFonts w:ascii="Times New Roman"/>
                <w:b w:val="false"/>
                <w:i w:val="false"/>
                <w:color w:val="000000"/>
                <w:sz w:val="20"/>
              </w:rPr>
              <w:t>
14
</w:t>
            </w:r>
            <w:r>
              <w:br/>
            </w:r>
            <w:r>
              <w:rPr>
                <w:rFonts w:ascii="Times New Roman"/>
                <w:b w:val="false"/>
                <w:i w:val="false"/>
                <w:color w:val="000000"/>
                <w:sz w:val="20"/>
              </w:rPr>
              <w:t>
19
</w:t>
            </w:r>
            <w:r>
              <w:br/>
            </w:r>
            <w:r>
              <w:rPr>
                <w:rFonts w:ascii="Times New Roman"/>
                <w:b w:val="false"/>
                <w:i w:val="false"/>
                <w:color w:val="000000"/>
                <w:sz w:val="20"/>
              </w:rPr>
              <w:t>
20
</w:t>
            </w:r>
            <w:r>
              <w:br/>
            </w:r>
            <w:r>
              <w:rPr>
                <w:rFonts w:ascii="Times New Roman"/>
                <w:b w:val="false"/>
                <w:i w:val="false"/>
                <w:color w:val="000000"/>
                <w:sz w:val="20"/>
              </w:rPr>
              <w:t>
10
</w:t>
            </w:r>
          </w:p>
        </w:tc>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Бюджетке міндетті төлемдер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28.12.2001 жылғы N 1793 бұйрыққа сәйкес уәкілетті органнан алынған мәліметтер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және жеке тұлғалар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Уәкілетті орган берген деректердің негізінде (тарату тек дербес шот жүргізілетін міндетті төлемдер бойынша жүргізіледі)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520"/>
        <w:gridCol w:w="631"/>
        <w:gridCol w:w="526"/>
        <w:gridCol w:w="721"/>
        <w:gridCol w:w="1978"/>
        <w:gridCol w:w="2093"/>
        <w:gridCol w:w="2514"/>
        <w:gridCol w:w="1473"/>
        <w:gridCol w:w="1971"/>
      </w:tblGrid>
      <w:tr>
        <w:trPr>
          <w:trHeight w:val="172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Санат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Сынып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Шағын сынып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Специфика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Ескерту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Төлеу мерзімі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Тарату декларациясын табыс еткен кездегі төлем мерзімі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кезеңі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есептілігін беру орны және төлеу орны
</w:t>
            </w:r>
          </w:p>
        </w:tc>
      </w:tr>
      <w:tr>
        <w:trPr>
          <w:trHeight w:val="33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46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7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01, 02, 05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Резидент емес ұяшығын толтырған кезде қоса есептеуді және төлеуді 101 102 БЖК-да, салық төлеушінің шикізат өндірушілер тізбесіне тиістілігі жағдайында 101105 БЖК-да, ал қалған жағдайларда 101 101 БЖК-да көрсетіңіз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салық кезеңінен  кейінгі жылдың 31 наурызынан кейін он жұмыс күнінен кешіктірмей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Тарату декларациясын тапсыру мерзімінен кейін он жұмыс күнінен кешіктірмей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жыл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Басты ұйымның орналасқан жері бойынша. Егер резидент емес болып табылған жағдайда - тұрақты мекеменің орналасқан жері бойынша
</w:t>
            </w:r>
          </w:p>
        </w:tc>
      </w:tr>
      <w:tr>
        <w:trPr>
          <w:trHeight w:val="135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01, 02, 05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Резидент емес ұяшығын толтырған кезде қоса есептеуді және төлеуді 101 102 БЖК-да, салық төлеушінің шикізат өндірушілер тізбесіне тиістілігі жағдайында 101105 БЖК-да, ал қалған жағдайларда 101 101 БЖК-да көрсетіңіз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салық кезеңінен  кейінгі жылдың 31 наурызынан кейін он жұмыс күнінен кешіктірмей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Тарату декларациясын тапсыру мерзімінен кейін он жұмыс күнінен кешіктірмей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жыл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Басты ұйымның орналасқан жері бойынша
</w:t>
            </w:r>
          </w:p>
        </w:tc>
      </w:tr>
      <w:tr>
        <w:trPr>
          <w:trHeight w:val="537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01, 02, 05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Егер декларация табыс ету мерзімі + 3 айға ұзартылса, қаңтар - наурызға, Резидент емес ұяшығын толтырған кезде - қоса есептеуді және төлеуді 101 102 БЖК-да, салық төлеушінің шикізат өндірушілер тізбесіне тиістілігі жағдайында
</w:t>
            </w:r>
            <w:r>
              <w:br/>
            </w:r>
            <w:r>
              <w:rPr>
                <w:rFonts w:ascii="Times New Roman"/>
                <w:b w:val="false"/>
                <w:i w:val="false"/>
                <w:color w:val="000000"/>
                <w:sz w:val="20"/>
              </w:rPr>
              <w:t>
101105 БЖК-да, ал қалған жағдайларда 101 101 БЖК-да көрсетіңіз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 сайын, ағымдағы айдың 20-күнінен кешіктірмей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жыл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Басты ұйымның орналасқан жері бойынша. Егер резидент емес болып табылған жағдайда - тұрақты мекеменің (филиалдың, өкілдіктің) орналасқан жері бойынша
</w:t>
            </w:r>
          </w:p>
        </w:tc>
      </w:tr>
      <w:tr>
        <w:trPr>
          <w:trHeight w:val="408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01, 02, 05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Резидент емес ұяшығын толтырған кезде - қоса есептеуді және төлеуді 101 102 БЖК-да, салық төлеушінің шикізат өндірушілер тізбесіне тиістілігі жағдайында 101105 БЖК-да, ал қалған жағдайларда 101 101 БЖК-да көрсетіңіз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айдың 20-күнінен кешіктірмей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жыл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Басты ұйымның орналасқан жері бойынша. Егер резидент емес болып табылған жағдайда - тұрақты мекеменің (филиалдың, өкілдіктің) орналасқан жері бойынша
</w:t>
            </w:r>
          </w:p>
        </w:tc>
      </w:tr>
      <w:tr>
        <w:trPr>
          <w:trHeight w:val="342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01, 02, 05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Резидент емес ұяшығын толтырған кезде - қоса есептеуді және төлеуді 101 102 БЖК-да, салық төлеушінің шикізат өндірушілер тізбесіне тиістілігі жағдайында 101105 БЖК-да, ал қалған жағдайларда 101 101 БЖК-да көрсетіңіз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айдың 20-күнінен кешіктірмей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жыл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Басты ұйымның орналасқан жері бойынша. Егер резидент емес болып табылған жағдайда - тұрақты мекеменің (филиалдың, өкілдіктің) орналасқан жері бойынша
</w:t>
            </w:r>
          </w:p>
        </w:tc>
      </w:tr>
      <w:tr>
        <w:trPr>
          <w:trHeight w:val="348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01, 02, 05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Резидент емес ұяшығын толтырған кезде - қоса есептеуді және төлеуді 101 102 БЖК-ға, салық төлеушінің шикізат өндірушілер тізбесіне тиістілігі жағдайында 101105 БЖК-ға, ал қалған жағдайларда 101 101 БЖК-ға жүргізіледі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айдың 20-күнінен кешіктірмей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жыл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Басты ұйымның орналасқан жері бойынша. Егер резидент емес болып табылған жағдайда - тұрақты мекеменің (филиалдың, өкілдіктің) орналасқан жері бойынша
</w:t>
            </w:r>
          </w:p>
        </w:tc>
      </w:tr>
      <w:tr>
        <w:trPr>
          <w:trHeight w:val="282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03, 06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төлеуші шикізат өндірушілер тізбесіне тиісті болған жағдайда  қоса есептеуді және төлеуді 101 106 БЖК-на, ал қалған жағдайларда 101 103 БЖК-на жүргізілсін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жүзеге асырылған ай аяқталғаннан кейін 5 жұмыс күнінен кешіктірмей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жүзеге асырылған ай аяқталғаннан кейін 5 жұмыс күнінен кешіктірмей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Тоқсан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көзінен салық ұсталған жер бойынша
</w:t>
            </w:r>
          </w:p>
        </w:tc>
      </w:tr>
      <w:tr>
        <w:trPr>
          <w:trHeight w:val="306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04, 07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төлеуші шикізат өндірушілер тізбесіне тиісті болған жағдайда  қоса есептеуді және төлеуді 101 107 БЖК-на, ал қалған жағдайларда 101 104 БЖК-на жүргізілсін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Төленген кіріс сомалары бойынша - кірісті төлеу жүргізілген ай аяқталғаннан кейін 5 жұмыс күні ішінде
</w:t>
            </w:r>
          </w:p>
          <w:p>
            <w:pPr>
              <w:spacing w:after="20"/>
              <w:ind w:left="20"/>
              <w:jc w:val="both"/>
            </w:pPr>
            <w:r>
              <w:rPr>
                <w:rFonts w:ascii="Times New Roman"/>
                <w:b w:val="false"/>
                <w:i w:val="false"/>
                <w:color w:val="000000"/>
                <w:sz w:val="20"/>
              </w:rPr>
              <w:t>
      Алдыңғы салық кезеңі үшін декларацияны табыс ету үшін белгіленген мерзімнен кейін 10 жұмыс күнінен кешіктірмей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Төленген кіріс сомалары бойынша - кірісті төлеу жүргізілген ай аяқталғаннан кейін 5 жұмыс күні ішінде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Тарату декларациясын табыс еткеннен кейін 10 жұмыс күнінен кешіктірмей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Тоқсан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агентінің тіркеу орны бойынша
</w:t>
            </w:r>
          </w:p>
        </w:tc>
      </w:tr>
      <w:tr>
        <w:trPr>
          <w:trHeight w:val="3435" w:hRule="atLeast"/>
        </w:trPr>
        <w:tc>
          <w:tcPr>
            <w:tcW w:w="6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2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52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04, 07
</w:t>
            </w:r>
          </w:p>
        </w:tc>
        <w:tc>
          <w:tcPr>
            <w:tcW w:w="197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мемлекеттік бюджетіне аударылған шартты банк салымдарында орналасқан /резидент еместерге төленген/ резидент еместерден (заңды және жеке тұлғалардан) табыс салығы сомасын есепке алу Ведомосты жасалады (N 21 қосымша) Дербес шоттарды жүргізу ережелері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салық органының инкассалық өкімін алған күннен кейінгі бір операциялық күннен кешіктірмей
</w:t>
            </w:r>
          </w:p>
        </w:tc>
        <w:tc>
          <w:tcPr>
            <w:tcW w:w="251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Тоқсан
</w:t>
            </w:r>
          </w:p>
        </w:tc>
        <w:tc>
          <w:tcPr>
            <w:tcW w:w="19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агентінің тіркеу орны бойынша а
</w:t>
            </w:r>
          </w:p>
        </w:tc>
      </w:tr>
      <w:tr>
        <w:trPr>
          <w:trHeight w:val="43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04, 07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салық органының инкассалық өкімін алған күннен кейінгі бір операциялық күннен кешіктірмей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Тоқсан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агентінің тіркеу орны бойынша
</w:t>
            </w:r>
          </w:p>
        </w:tc>
      </w:tr>
      <w:tr>
        <w:trPr>
          <w:trHeight w:val="75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r>
              <w:br/>
            </w:r>
            <w:r>
              <w:rPr>
                <w:rFonts w:ascii="Times New Roman"/>
                <w:b w:val="false"/>
                <w:i w:val="false"/>
                <w:color w:val="000000"/>
                <w:sz w:val="20"/>
              </w:rPr>
              <w:t>
02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салық кезеңінен кейінгі жылдың 31 наурызынан кейін он жұмыс күнінен  кешіктірмей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Тарату декларациясын табыс ету мерзімінен кейін он жұмыс күнінен кешіктірмей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жыл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Басты ұйымның орналасқан жері бойынша
</w:t>
            </w:r>
          </w:p>
        </w:tc>
      </w:tr>
      <w:tr>
        <w:trPr>
          <w:trHeight w:val="159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01, 02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салық кезеңінен кейінгі жылдың 31 наурызынан кейін он жұмыс күнінен  кешіктірмей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Тарату декларациясын табыс ету мерзімінен кейін он жұмыс күнінен кешіктірмей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жыл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Басты ұйымның орналасқан жері бойынша
</w:t>
            </w:r>
          </w:p>
        </w:tc>
      </w:tr>
      <w:tr>
        <w:trPr>
          <w:trHeight w:val="14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01, 02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Есептіден кейінгі айдың 15-күніне дейін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Есептіден кейінгі айдың 15-күнінен кешіктірмей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Басты ұйымның орналасқан жері бойынша
</w:t>
            </w:r>
          </w:p>
        </w:tc>
      </w:tr>
      <w:tr>
        <w:trPr>
          <w:trHeight w:val="2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45" w:hRule="atLeast"/>
        </w:trPr>
        <w:tc>
          <w:tcPr>
            <w:tcW w:w="6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Төлеу айынан кейінгі айдың 15-не дейін
</w:t>
            </w:r>
          </w:p>
        </w:tc>
        <w:tc>
          <w:tcPr>
            <w:tcW w:w="251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Тарату декларациясы табыс етілген айдан кейінгі айдың 15-күнінен кешіктірмей
</w:t>
            </w:r>
          </w:p>
        </w:tc>
        <w:tc>
          <w:tcPr>
            <w:tcW w:w="14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Тоқсан
</w:t>
            </w:r>
          </w:p>
        </w:tc>
        <w:tc>
          <w:tcPr>
            <w:tcW w:w="19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агентінің (құрылымдық бөлімшелердің) тіркеу орны бойынша
</w:t>
            </w:r>
          </w:p>
        </w:tc>
      </w:tr>
      <w:tr>
        <w:trPr>
          <w:trHeight w:val="1140" w:hRule="atLeast"/>
        </w:trPr>
        <w:tc>
          <w:tcPr>
            <w:tcW w:w="0" w:type="auto"/>
            <w:vMerge/>
            <w:tcBorders>
              <w:top w:val="nil"/>
              <w:left w:val="single" w:color="cfcfcf" w:sz="5"/>
              <w:bottom w:val="single" w:color="cfcfcf" w:sz="5"/>
              <w:right w:val="single" w:color="cfcfcf" w:sz="5"/>
            </w:tcBorders>
          </w:tcP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тәртіп туралы" 21.06.2004 ж. N 683 қаулысына сәйкес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айдан  кейінгі айдың 15-күнінен кешіктірмей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20" w:hRule="atLeast"/>
        </w:trPr>
        <w:tc>
          <w:tcPr>
            <w:tcW w:w="0" w:type="auto"/>
            <w:vMerge/>
            <w:tcBorders>
              <w:top w:val="nil"/>
              <w:left w:val="single" w:color="cfcfcf" w:sz="5"/>
              <w:bottom w:val="single" w:color="cfcfcf" w:sz="5"/>
              <w:right w:val="single" w:color="cfcfcf" w:sz="5"/>
            </w:tcBorders>
          </w:tcPr>
          <w:p/>
        </w:tc>
        <w:tc>
          <w:tcPr>
            <w:tcW w:w="52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63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52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"Міндетті зейнетақы жарналарын есептеудің, ұстап қалудың (қоса есептеудiң) және жинақтаушы зейнетақы қорларына аударудың ережесін бекіту туралы" 15.03.99 ж. N 245 қаулысына сәйкес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Егер 9-жолда 04 белгіленсе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тоқсаннан кейінгі айдың 15-нен кешіктірмей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2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Кірісті төлеу жүргізілген айдан кейінгі айдың 15 күні дейін төленген табыс сомалары бойынша.
</w:t>
            </w:r>
          </w:p>
          <w:p>
            <w:pPr>
              <w:spacing w:after="20"/>
              <w:ind w:left="20"/>
              <w:jc w:val="both"/>
            </w:pPr>
            <w:r>
              <w:rPr>
                <w:rFonts w:ascii="Times New Roman"/>
                <w:b w:val="false"/>
                <w:i w:val="false"/>
                <w:color w:val="000000"/>
                <w:sz w:val="20"/>
              </w:rPr>
              <w:t>
Шегерімге жатқызу кезінде есептелген, бірақ төленбеген кірістердің сомалары бойынша - алдыңғы салық кезеңі үшін декларацияны табыс ету үшін белгіленген мерзімнен кейін он жұмыс күнінен кешіктірмей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Кірістерден төлеу жүргізілген ай аяқталғаннан кейінгі айдың 15-не дейін кірістердің төленген сомалары бойынша
</w:t>
            </w:r>
          </w:p>
          <w:p>
            <w:pPr>
              <w:spacing w:after="20"/>
              <w:ind w:left="20"/>
              <w:jc w:val="both"/>
            </w:pPr>
            <w:r>
              <w:rPr>
                <w:rFonts w:ascii="Times New Roman"/>
                <w:b w:val="false"/>
                <w:i w:val="false"/>
                <w:color w:val="000000"/>
                <w:sz w:val="20"/>
              </w:rPr>
              <w:t>
Тарату декларациясын табыс ету мерзімінен кейінгі 10 жұмыс күнінен кешіктірмей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Квартал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агентінің  тіркеу орны бойынша
</w:t>
            </w:r>
          </w:p>
        </w:tc>
      </w:tr>
      <w:tr>
        <w:trPr>
          <w:trHeight w:val="21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айынан кейінгі айдың 15-не дейін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Тарату декларациясын табыс ету мерзімінен кейін он бес жұмыс күнінен кешіктірмей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Тоқсан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агентінің (құрылымдық бөлімшелердің) орналасқан жері бойынша
</w:t>
            </w:r>
          </w:p>
        </w:tc>
      </w:tr>
      <w:tr>
        <w:trPr>
          <w:trHeight w:val="20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9
</w:t>
            </w:r>
            <w:r>
              <w:br/>
            </w:r>
            <w:r>
              <w:rPr>
                <w:rFonts w:ascii="Times New Roman"/>
                <w:b w:val="false"/>
                <w:i w:val="false"/>
                <w:color w:val="000000"/>
                <w:sz w:val="20"/>
              </w:rPr>
              <w:t>
9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r>
              <w:br/>
            </w:r>
            <w:r>
              <w:rPr>
                <w:rFonts w:ascii="Times New Roman"/>
                <w:b w:val="false"/>
                <w:i w:val="false"/>
                <w:color w:val="000000"/>
                <w:sz w:val="20"/>
              </w:rPr>
              <w:t>
01
</w:t>
            </w:r>
            <w:r>
              <w:br/>
            </w:r>
            <w:r>
              <w:rPr>
                <w:rFonts w:ascii="Times New Roman"/>
                <w:b w:val="false"/>
                <w:i w:val="false"/>
                <w:color w:val="000000"/>
                <w:sz w:val="20"/>
              </w:rPr>
              <w:t>
02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r>
              <w:br/>
            </w:r>
            <w:r>
              <w:rPr>
                <w:rFonts w:ascii="Times New Roman"/>
                <w:b w:val="false"/>
                <w:i w:val="false"/>
                <w:color w:val="000000"/>
                <w:sz w:val="20"/>
              </w:rPr>
              <w:t>
1
</w:t>
            </w:r>
            <w:r>
              <w:br/>
            </w:r>
            <w:r>
              <w:rPr>
                <w:rFonts w:ascii="Times New Roman"/>
                <w:b w:val="false"/>
                <w:i w:val="false"/>
                <w:color w:val="000000"/>
                <w:sz w:val="20"/>
              </w:rPr>
              <w:t>
1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r>
              <w:br/>
            </w:r>
            <w:r>
              <w:rPr>
                <w:rFonts w:ascii="Times New Roman"/>
                <w:b w:val="false"/>
                <w:i w:val="false"/>
                <w:color w:val="000000"/>
                <w:sz w:val="20"/>
              </w:rPr>
              <w:t>
0101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қаңтардан бастап 1 қазанға дейінгі кезең үшін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Есептіден кейін 1 қазаннан 31 желтоқсан аралық кезең үшін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салық кезеңінің 20 қазанынан кешіктірмей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Есептіден кейінгі салық кезеңінің 20 наурызынан кешіктірмей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Тарату декларациясын тапсыру мерзімінен кейін он жұмыс күнінен кешіктірмей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агентінің (құрылымдық бөлімшелердің) орналасқан жері бойынша
</w:t>
            </w:r>
          </w:p>
        </w:tc>
      </w:tr>
      <w:tr>
        <w:trPr>
          <w:trHeight w:val="313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9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201.04.002 F және (немесе) G және (немесе) Н жолдары толтырылған жағдайда төлем мерзімі бір реттік талон алынған 30 күннен кейінгі 5 жұмыс күнінен кешіктірмей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Есептіден кейінгі айдың 15-нен кешіктірмей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 бір реттік талон алынған 30 күннен кейінгі 5 жұмыс күнінен кешіктірмей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Тарату декларациясын тапсыру мерзімінен кейін он жұмыс күнінен кешіктірмей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Тоқсан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Төлеушінің (салымшының) орналасқан (тұрғылықты) жері бойынша
</w:t>
            </w:r>
          </w:p>
        </w:tc>
      </w:tr>
      <w:tr>
        <w:trPr>
          <w:trHeight w:val="30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 сайын, 201.05.003 жолында көрсетілген кезең ішінде ағымдағы айдың 20-нан кешіктірмей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 сайын, 201.05.003 жолында көрсетілген кезең ішінде ағымдағы айдың 20-нан кешіктірмей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жыл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агентінің тіркеу орны бойынша
</w:t>
            </w:r>
          </w:p>
        </w:tc>
      </w:tr>
      <w:tr>
        <w:trPr>
          <w:trHeight w:val="23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салық кезеңінен кейінгі жылдың 31 наурызынан кейін он жұмыс күнінен кешіктірмей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Тарату декларациясын тапсыру мерзімінен кейін он жұмыс күнінен кешіктірмей 201.06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жыл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агентінің тіркеу орны бойынша
</w:t>
            </w:r>
          </w:p>
        </w:tc>
      </w:tr>
      <w:tr>
        <w:trPr>
          <w:trHeight w:val="23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 сайын, 201.07.005-тармақта көрсетілген кезең ішінде айдың 20-нан кешіктірмей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жыл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Тіркеу орны бойынша (Салық кодексінің 192-б.)
</w:t>
            </w:r>
          </w:p>
        </w:tc>
      </w:tr>
      <w:tr>
        <w:trPr>
          <w:trHeight w:val="255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салық кезеңінен кейінгі жылдың 31 наурызынан кейін он жұмыс күнінен кешіктірмей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Тарату декларациясын тапсыру мерзімінен кейін он жұмыс күнінен кешіктірмей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жыл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Тіркеу орны бойынша
</w:t>
            </w:r>
          </w:p>
        </w:tc>
      </w:tr>
      <w:tr>
        <w:trPr>
          <w:trHeight w:val="261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салық кезеңінен кейінгі жылдың 31 наурызынан кейін он жұмыс күнінен кешіктірмей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Тарату декларациясын тапсыру мерзімінен кейін он жұмыс күнінен кешіктірмей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жыл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төлеушінің тіркеу есебінің орны бойынша
</w:t>
            </w:r>
          </w:p>
        </w:tc>
      </w:tr>
      <w:tr>
        <w:trPr>
          <w:trHeight w:val="261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салық кезеңінен кейінгі жылдың 31 наурызынан кейін он жұмыс күнінен кешіктірмей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Тарату декларациясын тапсыру мерзімінен кейін он жұмыс күнінен кешіктірмей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жыл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төлеушінің тіркеу есебінің орны бойынша
</w:t>
            </w:r>
          </w:p>
        </w:tc>
      </w:tr>
      <w:tr>
        <w:trPr>
          <w:trHeight w:val="256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Егер декларация табыс ету мерзімі +3 ұзартылған болса, қаңтар - наурыз үшін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айдың 20 күнінен кешіктірмей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жыл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төлеушінің тіркеу есебінің орны бойынша
</w:t>
            </w:r>
          </w:p>
        </w:tc>
      </w:tr>
      <w:tr>
        <w:trPr>
          <w:trHeight w:val="160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айдың 20 күнінен кешіктірмей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жыл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төлеушінің тіркеу есебінің орны бойынша
</w:t>
            </w:r>
          </w:p>
        </w:tc>
      </w:tr>
      <w:tr>
        <w:trPr>
          <w:trHeight w:val="256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айдың 20 күнінен кешіктірмей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жыл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төлеушінің тіркеу есебінің орны бойынша
</w:t>
            </w:r>
          </w:p>
        </w:tc>
      </w:tr>
      <w:tr>
        <w:trPr>
          <w:trHeight w:val="111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айдың 20 күнінен кешіктірмей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жыл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төлеушінің тіркеу есебінің орны бойынша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130" w:hRule="atLeast"/>
        </w:trPr>
        <w:tc>
          <w:tcPr>
            <w:tcW w:w="6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52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52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97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айдан кейінгі айдың 15-нен кешіктірмей
</w:t>
            </w:r>
          </w:p>
        </w:tc>
        <w:tc>
          <w:tcPr>
            <w:tcW w:w="251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Тарату декларациясы тапсырылған айдан кейінгі айдың 15-нен кешіктірмей
</w:t>
            </w:r>
          </w:p>
        </w:tc>
        <w:tc>
          <w:tcPr>
            <w:tcW w:w="14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Тоқсан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төлеушінің тіркеу есебінің орны бойынша
</w:t>
            </w:r>
          </w:p>
        </w:tc>
      </w:tr>
      <w:tr>
        <w:trPr>
          <w:trHeight w:val="21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 ұйымның (құрылымдық бөлімшенің) орналасқан жері бойынша
</w:t>
            </w:r>
          </w:p>
        </w:tc>
      </w:tr>
      <w:tr>
        <w:trPr>
          <w:trHeight w:val="171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айдан кейінгі айдың 15-нен кешіктірмей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Тарату декларациясы тапсырылған айдан кейінгі айдың 15-нен кешіктірмей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Тоқсан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төлеушінің тіркеу есебінің орны бойынша
</w:t>
            </w:r>
          </w:p>
        </w:tc>
      </w:tr>
      <w:tr>
        <w:trPr>
          <w:trHeight w:val="159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айдан кейінгі айдың 15-нен кешіктірмей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Тарату декларациясы тапсырылған айдан кейінгі айдың 15-нен кешіктірмей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Тоқсан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төлеушінің тіркеу есебінің орны бойынша
</w:t>
            </w:r>
          </w:p>
        </w:tc>
      </w:tr>
      <w:tr>
        <w:trPr>
          <w:trHeight w:val="157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айдан кейінгі айдың 15-нен кешіктірмей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Тарату декларациясы тапсырылған айдан кейінгі айдың 15-нен кешіктірмей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Тоқсан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төлеушінің тіркеу есебінің орны бойынша
</w:t>
            </w:r>
          </w:p>
        </w:tc>
      </w:tr>
      <w:tr>
        <w:trPr>
          <w:trHeight w:val="171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айдан кейінгі айдың 15-нен кешіктірмей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Тарату декларациясы тапсырылған айдан кейінгі айдың 15-нен кешіктірмей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Тоқсан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төлеушінің тіркеу есебінің орны бойынша
</w:t>
            </w:r>
          </w:p>
        </w:tc>
      </w:tr>
      <w:tr>
        <w:trPr>
          <w:trHeight w:val="189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айдан кейінгі айдың 15-нен кешіктірмей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Тарату декларациясы тапсырылған айдан кейінгі айдың 15-нен кешіктірмей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Тоқсан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төлеушінің тіркеу есебінің орны бойынша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6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салық кезеңінен кейінгі жылдың 31 наурызынан кейін он жұмыс күнінен кешіктірмей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Тарату декларациясын тапсыру мерзімінен кейін он жұмыс күнінен кешіктірмей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жыл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салынатын объектінің орналасқан жері бойынша
</w:t>
            </w:r>
          </w:p>
        </w:tc>
      </w:tr>
      <w:tr>
        <w:trPr>
          <w:trHeight w:val="133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ақпан, 20 мамыр, 20 тамыз, 20 қараша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жыл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салынатын объектінің орналасқан жері бойынша
</w:t>
            </w:r>
          </w:p>
        </w:tc>
      </w:tr>
      <w:tr>
        <w:trPr>
          <w:trHeight w:val="129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ақпан, 20 мамыр, 20 тамыз, 20 қараша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жыл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салынатын объектінің орналасқан жері бойынша
</w:t>
            </w:r>
          </w:p>
        </w:tc>
      </w:tr>
      <w:tr>
        <w:trPr>
          <w:trHeight w:val="291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03, 04, 05, 06, 07, 08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салық кезеңінен кейінгі жылдың 31 наурызынан кейін он жұмыс күнінен кешіктірмей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Тарату декларациясын тапсыру мерзімінен кейін он жұмыс күнінен кешіктірмей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жыл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салынатын объектінің орналасқан жері бойынша
</w:t>
            </w:r>
          </w:p>
        </w:tc>
      </w:tr>
      <w:tr>
        <w:trPr>
          <w:trHeight w:val="18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03, 04, 05, 06, 07, 08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ақпан, 20 мамыр, 20 тамыз, 20 қараша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жыл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салынатын объектінің орналасқан жері бойынша
</w:t>
            </w:r>
          </w:p>
        </w:tc>
      </w:tr>
      <w:tr>
        <w:trPr>
          <w:trHeight w:val="418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кезеңінің 1 шілдесінен кешіктірмей, түпкілікті есеп есепті салық кезеңінен кейінгі жылдың 31 наурызынан кейінгі он жұмыс күнінен кешіктірмей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Тарату декларациясын тапсыру мерзімінен кейін он жұмыс күнінен кешіктірмей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жыл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салынатын объектінің тіркелген жері бойынша
</w:t>
            </w:r>
          </w:p>
        </w:tc>
      </w:tr>
      <w:tr>
        <w:trPr>
          <w:trHeight w:val="42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кезеңінің 1 шілдесіне дейін меншік, шаруашылық жүргізу немесе жедел басқаруда болған көлік құралдары бойынша салық кезеңінің 5 шілдесінен кешіктірмей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жыл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салынатын объектінің тіркелген жері бойынша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83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кезеңінен кейінгі айдың 15-ші күнінен кешіктірмей
</w:t>
            </w:r>
          </w:p>
        </w:tc>
        <w:tc>
          <w:tcPr>
            <w:tcW w:w="251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Тарату декларациясын тапсыру күнінен кешіктірмей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ай немесе тоқсан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ҚҚС төлеушінің тіркеу орны бойынша
</w:t>
            </w:r>
          </w:p>
        </w:tc>
      </w:tr>
      <w:tr>
        <w:trPr>
          <w:trHeight w:val="214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Егер үш айдың әр қайсысына нөлдік ставка бойынша салық салынатын сату бойынша айналым жалпы салық салынатын сату бойынша айналымның 70%-дан кем емес пайызды құраса, онда дербес шотта азайтуға 300.00.023 бетте көрсетілген сома көрсетіледі.
</w:t>
            </w:r>
            <w:r>
              <w:br/>
            </w:r>
            <w:r>
              <w:rPr>
                <w:rFonts w:ascii="Times New Roman"/>
                <w:b w:val="false"/>
                <w:i w:val="false"/>
                <w:color w:val="000000"/>
                <w:sz w:val="20"/>
              </w:rPr>
              <w:t>
</w:t>
            </w:r>
            <w:r>
              <w:br/>
            </w:r>
            <w:r>
              <w:rPr>
                <w:rFonts w:ascii="Times New Roman"/>
                <w:b w:val="false"/>
                <w:i w:val="false"/>
                <w:color w:val="000000"/>
                <w:sz w:val="20"/>
              </w:rPr>
              <w:t>
2. Егер нөлдік ставка бойынша салық салынатын айналым 70%-дан кем болған жағдайда дербес шотта азайтуға 300.02.014 бетте көрсетілген сома көрсетіледі (есеп қалыптастыру үшін)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кезеңінен кейінгі айдың 15-ші күнінен кешіктірмей
</w:t>
            </w: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ай немесе тоқсан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ҚҚС төлеушінің тіркеу орны бойынша
</w:t>
            </w:r>
          </w:p>
        </w:tc>
      </w:tr>
      <w:tr>
        <w:trPr>
          <w:trHeight w:val="2865" w:hRule="atLeast"/>
        </w:trPr>
        <w:tc>
          <w:tcPr>
            <w:tcW w:w="6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97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300.07.001, 300.07.002 жолдарына қосымша нысандарындағы Д бағанында көрсетілген күн
</w:t>
            </w:r>
          </w:p>
        </w:tc>
        <w:tc>
          <w:tcPr>
            <w:tcW w:w="0" w:type="auto"/>
            <w:vMerge/>
            <w:tcBorders>
              <w:top w:val="nil"/>
              <w:left w:val="single" w:color="cfcfcf" w:sz="5"/>
              <w:bottom w:val="single" w:color="cfcfcf" w:sz="5"/>
              <w:right w:val="single" w:color="cfcfcf" w:sz="5"/>
            </w:tcBorders>
          </w:tcPr>
          <w:p/>
        </w:tc>
        <w:tc>
          <w:tcPr>
            <w:tcW w:w="14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ай немесе тоқсан
</w:t>
            </w:r>
          </w:p>
        </w:tc>
        <w:tc>
          <w:tcPr>
            <w:tcW w:w="19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ҚҚС төлеушінің тіркеу орны бойынша
</w:t>
            </w:r>
          </w:p>
        </w:tc>
      </w:tr>
      <w:tr>
        <w:trPr>
          <w:trHeight w:val="2865" w:hRule="atLeast"/>
        </w:trPr>
        <w:tc>
          <w:tcPr>
            <w:tcW w:w="0" w:type="auto"/>
            <w:vMerge/>
            <w:tcBorders>
              <w:top w:val="nil"/>
              <w:left w:val="single" w:color="cfcfcf" w:sz="5"/>
              <w:bottom w:val="single" w:color="cfcfcf" w:sz="5"/>
              <w:right w:val="single" w:color="cfcfcf" w:sz="5"/>
            </w:tcBorders>
          </w:tcP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3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кезеңінен кейінгі айдың 15-ші күнінен кешіктірмей
</w:t>
            </w: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ай немесе тоқсан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ҚҚС төлеушінің тіркеу орны бойынша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01, 02, 03, 04, 05, 06, 07, 08, 12, 18, 37,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салық кезеңінің 13 күніне
</w:t>
            </w:r>
          </w:p>
          <w:p>
            <w:pPr>
              <w:spacing w:after="20"/>
              <w:ind w:left="20"/>
              <w:jc w:val="both"/>
            </w:pPr>
            <w:r>
              <w:rPr>
                <w:rFonts w:ascii="Times New Roman"/>
                <w:b w:val="false"/>
                <w:i w:val="false"/>
                <w:color w:val="000000"/>
                <w:sz w:val="20"/>
              </w:rPr>
              <w:t>
   Есепті салық кезеңінің 23 күніне
</w:t>
            </w:r>
          </w:p>
          <w:p>
            <w:pPr>
              <w:spacing w:after="20"/>
              <w:ind w:left="20"/>
              <w:jc w:val="both"/>
            </w:pPr>
            <w:r>
              <w:rPr>
                <w:rFonts w:ascii="Times New Roman"/>
                <w:b w:val="false"/>
                <w:i w:val="false"/>
                <w:color w:val="000000"/>
                <w:sz w:val="20"/>
              </w:rPr>
              <w:t>
   Есептіден кейінгі айдың 3 күніне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ай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 ұйымның тіркеу орны бойынша (орналасқан орны бойынша)
</w:t>
            </w:r>
          </w:p>
        </w:tc>
      </w:tr>
      <w:tr>
        <w:trPr>
          <w:trHeight w:val="1575" w:hRule="atLeast"/>
        </w:trPr>
        <w:tc>
          <w:tcPr>
            <w:tcW w:w="6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52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52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97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Егер құрылымдық бөлімшелер өндірсе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салық кезеңінің 13-не
</w:t>
            </w:r>
          </w:p>
        </w:tc>
        <w:tc>
          <w:tcPr>
            <w:tcW w:w="14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ай
</w:t>
            </w:r>
          </w:p>
        </w:tc>
        <w:tc>
          <w:tcPr>
            <w:tcW w:w="19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Құрылымдық бөлімшенің тіркеу орны бойынша (орналасқан орны бойынша)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салық кезеңінің 23-не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Есептіден кейінгі айдың 3 күні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40" w:hRule="atLeast"/>
        </w:trPr>
        <w:tc>
          <w:tcPr>
            <w:tcW w:w="6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52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52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02, 03, 04, 05, 06, 07, 08, 12, 18, 37, 
</w:t>
            </w:r>
          </w:p>
        </w:tc>
        <w:tc>
          <w:tcPr>
            <w:tcW w:w="197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Егер құрылымдық бөлімшелер өндірсе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салық кезеңінің 13-не
</w:t>
            </w:r>
          </w:p>
        </w:tc>
        <w:tc>
          <w:tcPr>
            <w:tcW w:w="14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ай
</w:t>
            </w:r>
          </w:p>
        </w:tc>
        <w:tc>
          <w:tcPr>
            <w:tcW w:w="19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Құрылымдық бөлімшені тіркеу орны бойынша (орналасқан орны бойынша)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салық кезеңінің 23-не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Есептіден кейінгі айдың 3 күніне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65" w:hRule="atLeast"/>
        </w:trPr>
        <w:tc>
          <w:tcPr>
            <w:tcW w:w="6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52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52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97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салық кезеңінің 13-не
</w:t>
            </w:r>
          </w:p>
        </w:tc>
        <w:tc>
          <w:tcPr>
            <w:tcW w:w="14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ай
</w:t>
            </w:r>
          </w:p>
        </w:tc>
        <w:tc>
          <w:tcPr>
            <w:tcW w:w="19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Акциз төлеушінің тіркеу орны бойынша (орналасқан орны бойынша)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салық кезеңінің 23-не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Есептіден кейінгі айдың 3 күні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80" w:hRule="atLeast"/>
        </w:trPr>
        <w:tc>
          <w:tcPr>
            <w:tcW w:w="6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c>
          <w:tcPr>
            <w:tcW w:w="52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52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97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(Егер өндіріс фильтірсіз немесе темекі, шайнайтын, иіскейтін болған жағдайда)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салық кезеңінің 13 күніне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салық кезеңінің 23 күніне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Есептіден кейінгі айдың 3 күніне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40" w:hRule="atLeast"/>
        </w:trPr>
        <w:tc>
          <w:tcPr>
            <w:tcW w:w="6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52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52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197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салық кезеңінің 13 күніне
</w:t>
            </w:r>
          </w:p>
        </w:tc>
        <w:tc>
          <w:tcPr>
            <w:tcW w:w="14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ай
</w:t>
            </w:r>
          </w:p>
        </w:tc>
        <w:tc>
          <w:tcPr>
            <w:tcW w:w="19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Акциз төлеушінің тіркеу орны бойынша (орналасқан орны бойынша)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салық кезеңінің 23 күніне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Есептіден кейінгі айдың 3 күніне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10" w:hRule="atLeast"/>
        </w:trPr>
        <w:tc>
          <w:tcPr>
            <w:tcW w:w="6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52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52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90, 91, 92, 93, 94, 95, 96, 97
</w:t>
            </w:r>
          </w:p>
        </w:tc>
        <w:tc>
          <w:tcPr>
            <w:tcW w:w="197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Ұйымның құрылымдық бөлімшесі болмаған жағдайда таратып жазу 400.05 нысанынан жүзеге асырылады. Ұйымның құрылымдық бөлімшесі бар болған жағдайда таратып жазу 400.07.001 жолына қосымша нысаннан жүзеге асырылады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салық кезеңінің 13 күніне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ай
</w:t>
            </w:r>
          </w:p>
        </w:tc>
        <w:tc>
          <w:tcPr>
            <w:tcW w:w="19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Акциз төлеушінің тіркеу орны бойынша (орналасқан орны бойынша)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салық кезеңінің 23 күніне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Есептіден кейінгі айдың 3 күніне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720" w:hRule="atLeast"/>
        </w:trPr>
        <w:tc>
          <w:tcPr>
            <w:tcW w:w="6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52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52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90, 91, 92, 93, 94, 95, 96, 97
</w:t>
            </w:r>
          </w:p>
        </w:tc>
        <w:tc>
          <w:tcPr>
            <w:tcW w:w="197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салық кезеңінің 13 күніне
</w:t>
            </w:r>
          </w:p>
        </w:tc>
        <w:tc>
          <w:tcPr>
            <w:tcW w:w="14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ай
</w:t>
            </w:r>
          </w:p>
        </w:tc>
        <w:tc>
          <w:tcPr>
            <w:tcW w:w="19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Құрылымдық бөлімшенің тіркеу орны бойынша (орналасқан орны бойынша)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салық кезеңінің 23 күніне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Есептіден кейінгі айдың 3 күніне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Лотерея билеттерін сатуға тіркелгенге дейін немесе сол күнге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ай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Акциз төлеушінің тіркеу орны бойынша (орналасқан орны бойынша)
</w:t>
            </w:r>
          </w:p>
        </w:tc>
      </w:tr>
      <w:tr>
        <w:trPr>
          <w:trHeight w:val="136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салық кезеңінің 13 күніне
</w:t>
            </w:r>
            <w:r>
              <w:br/>
            </w:r>
            <w:r>
              <w:rPr>
                <w:rFonts w:ascii="Times New Roman"/>
                <w:b w:val="false"/>
                <w:i w:val="false"/>
                <w:color w:val="000000"/>
                <w:sz w:val="20"/>
              </w:rPr>
              <w:t>
Есепті салық кезеңінің 23 күніне
</w:t>
            </w:r>
            <w:r>
              <w:br/>
            </w:r>
            <w:r>
              <w:rPr>
                <w:rFonts w:ascii="Times New Roman"/>
                <w:b w:val="false"/>
                <w:i w:val="false"/>
                <w:color w:val="000000"/>
                <w:sz w:val="20"/>
              </w:rPr>
              <w:t>
Есептіден кейінгі айдың 3 күніне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ай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Акциз төлеушінің тіркеу орны бойынша (орналасқан орны бойынша)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6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r>
              <w:br/>
            </w:r>
            <w:r>
              <w:rPr>
                <w:rFonts w:ascii="Times New Roman"/>
                <w:b w:val="false"/>
                <w:i w:val="false"/>
                <w:color w:val="000000"/>
                <w:sz w:val="20"/>
              </w:rPr>
              <w:t>
22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төлеушінің шикізат өндірушілер тізбесіне тиістілігі жағдайында 105322 БЖК ал қалған жағдайларда 105302 БЖК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кезеңінен кейінгі жылдың 15 сәуірінен кешіктірмей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Тарату декларациясын тапсыру мерзімінен кейін 10 жұмыс күнінен кешіктірмей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жыл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Тіркеу орны бойынша салық органына
</w:t>
            </w:r>
          </w:p>
        </w:tc>
      </w:tr>
      <w:tr>
        <w:trPr>
          <w:trHeight w:val="24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r>
              <w:br/>
            </w:r>
            <w:r>
              <w:rPr>
                <w:rFonts w:ascii="Times New Roman"/>
                <w:b w:val="false"/>
                <w:i w:val="false"/>
                <w:color w:val="000000"/>
                <w:sz w:val="20"/>
              </w:rPr>
              <w:t>
25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төлеушінің шикізат өндірушілер тізбесіне тиістілігі жағдайында 105325 БЖК ал қалған жағдайларда 105305 БЖК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Келісім-шартпен, бірақ келісім-шарттың күшіне енген күннен бастап отыз күнтізбелік күннен кешіктірмей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Тарату декларациясын тапсыру мерзімінен кейін 10 жұмыс күнінен кешіктірмей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Тіркеу орны бойынша салық органына
</w:t>
            </w:r>
          </w:p>
        </w:tc>
      </w:tr>
      <w:tr>
        <w:trPr>
          <w:trHeight w:val="45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r>
              <w:br/>
            </w:r>
            <w:r>
              <w:rPr>
                <w:rFonts w:ascii="Times New Roman"/>
                <w:b w:val="false"/>
                <w:i w:val="false"/>
                <w:color w:val="000000"/>
                <w:sz w:val="20"/>
              </w:rPr>
              <w:t>
25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төлеушінің шикізат өндірушілер тізбесіне тиістілігі жағдайында 105325 БЖК ал қалған жағдайларда 105305 БЖК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уәкілетті органның кен орындарында алынатын пайдалы қазбалардың қорларын өлшеу көлемінің бірлігін  бекіту күнінен бастап 90 күнтізбелік күннен кешіктірмей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Тарату декларациясын тапсыру мерзімінен кейін 10 жұмыс күнінен кешіктірмей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Тіркеу орны бойынша салық органына
</w:t>
            </w:r>
          </w:p>
        </w:tc>
      </w:tr>
      <w:tr>
        <w:trPr>
          <w:trHeight w:val="240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5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r>
              <w:br/>
            </w:r>
            <w:r>
              <w:rPr>
                <w:rFonts w:ascii="Times New Roman"/>
                <w:b w:val="false"/>
                <w:i w:val="false"/>
                <w:color w:val="000000"/>
                <w:sz w:val="20"/>
              </w:rPr>
              <w:t>
25
</w:t>
            </w:r>
          </w:p>
        </w:tc>
        <w:tc>
          <w:tcPr>
            <w:tcW w:w="19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төлеушінің шикізат өндірушілер тізбесіне тиістілігі жағдайында 105325 БЖК ал қалған жағдайларда 105305 БЖК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Әр келісім-шартпен белгіленген өндіру деңгейіне жеткен айдан кейінгі айдың 20 күнінен кешіктірмей
</w:t>
            </w:r>
          </w:p>
        </w:tc>
        <w:tc>
          <w:tcPr>
            <w:tcW w:w="25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Тарату декларациясын тапсыру мерзімінен кейін 10 жұмыс күнінен кешіктірмей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Келісім-шартпен белгіленеді
</w:t>
            </w:r>
          </w:p>
        </w:tc>
        <w:tc>
          <w:tcPr>
            <w:tcW w:w="19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Тіркеу орны бойынша салық органына
</w:t>
            </w:r>
          </w:p>
        </w:tc>
      </w:tr>
      <w:tr>
        <w:trPr>
          <w:trHeight w:val="39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06 26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төлеушінің шикізат өндірушілер тізбесіне тиістілігі жағдайында 105326 БЖК ал қалған жағдайларда 105306 БЖК.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кезеңінен кейінгі айдың 15 күнінен кешіктірмей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Тарату декларациясын тапсыру мерзімінен кейін 10 жұмыс күнінен кешіктірмей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ай, егер өткен тоқсан үшін орташа айлық төлемдер мың АЕК аз болған жағдайда, салық кезеңі тоқсан болып табылады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Тіркеу орны бойынша салық органында
</w:t>
            </w:r>
          </w:p>
        </w:tc>
      </w:tr>
      <w:tr>
        <w:trPr>
          <w:trHeight w:val="237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06 26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төлеушінің шикізат өндірушілер тізбесіне тиістілігі жағдайында 105326 БЖК ал қалған жағдайларда 105306 БЖК.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әрбір келісім-шарт бойынша келісім шартпен белгіленеді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Тарату декларациясын тапсыру мерзімінен кейін 10 жұмыс күнінен кешіктірмей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Келісім-шартпен белгіленеді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Тіркеу орны бойынша салық органында
</w:t>
            </w:r>
          </w:p>
        </w:tc>
      </w:tr>
      <w:tr>
        <w:trPr>
          <w:trHeight w:val="21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кезеңінен кейінгі айдың 15 күнінен кешіктірмей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Тарату декларациясын тапсыру мерзімінен кейін 10 жұмыс күнінен кешіктірмей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ай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Тіркеу орны бойынша салық органында
</w:t>
            </w:r>
          </w:p>
        </w:tc>
      </w:tr>
      <w:tr>
        <w:trPr>
          <w:trHeight w:val="237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r>
              <w:br/>
            </w:r>
            <w:r>
              <w:rPr>
                <w:rFonts w:ascii="Times New Roman"/>
                <w:b w:val="false"/>
                <w:i w:val="false"/>
                <w:color w:val="000000"/>
                <w:sz w:val="20"/>
              </w:rPr>
              <w:t>
28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төлеушінің шикізат өндірушілер тізбесіне тиістілігі жағдайында 105328 БЖК ал қалған жағдайларда 105308 БЖК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кезеңінен кейінгі айдың 15 күнінен кешіктірмей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Тарату декларациясын тапсыру мерзімінен кейін 10 жұмыс күнінен кешіктірмей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ай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Тіркеу орны бойынша салық органында
</w:t>
            </w:r>
          </w:p>
        </w:tc>
      </w:tr>
      <w:tr>
        <w:trPr>
          <w:trHeight w:val="394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Декларация беру мерзімі басталғаннан кейін 15 күннен кешіктірмей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Тарату декларациясын тапсыру мерзімінен кейін 10 жұмыс күнінен кешіктірмей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жыл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Тіркелген жері бойынша салық органына
</w:t>
            </w:r>
          </w:p>
        </w:tc>
      </w:tr>
      <w:tr>
        <w:trPr>
          <w:trHeight w:val="48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2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52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52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Тарату декларациясы табыс етілген кезде ғана таратылып жазылады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Тарату декларациясын табыс еткен айдан кейінгі айдың 20 күнінен кешіктірмей
</w:t>
            </w:r>
          </w:p>
        </w:tc>
        <w:tc>
          <w:tcPr>
            <w:tcW w:w="14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жыл
</w:t>
            </w:r>
          </w:p>
        </w:tc>
        <w:tc>
          <w:tcPr>
            <w:tcW w:w="19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төлеушінің тіркеу есебінің орны бойынша (бас кәсіпорынның тіркеу орны бойынша)
</w:t>
            </w:r>
          </w:p>
        </w:tc>
      </w:tr>
      <w:tr>
        <w:trPr>
          <w:trHeight w:val="222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наурыздан кешіктірмей
</w:t>
            </w:r>
          </w:p>
          <w:p>
            <w:pPr>
              <w:spacing w:after="20"/>
              <w:ind w:left="20"/>
              <w:jc w:val="both"/>
            </w:pPr>
            <w:r>
              <w:rPr>
                <w:rFonts w:ascii="Times New Roman"/>
                <w:b w:val="false"/>
                <w:i w:val="false"/>
                <w:color w:val="000000"/>
                <w:sz w:val="20"/>
              </w:rPr>
              <w:t>
20 маусымнан кешіктірмей
</w:t>
            </w:r>
          </w:p>
          <w:p>
            <w:pPr>
              <w:spacing w:after="20"/>
              <w:ind w:left="20"/>
              <w:jc w:val="both"/>
            </w:pPr>
            <w:r>
              <w:rPr>
                <w:rFonts w:ascii="Times New Roman"/>
                <w:b w:val="false"/>
                <w:i w:val="false"/>
                <w:color w:val="000000"/>
                <w:sz w:val="20"/>
              </w:rPr>
              <w:t>
20 қыркүйектен кешіктірмей
</w:t>
            </w:r>
          </w:p>
          <w:p>
            <w:pPr>
              <w:spacing w:after="20"/>
              <w:ind w:left="20"/>
              <w:jc w:val="both"/>
            </w:pPr>
            <w:r>
              <w:rPr>
                <w:rFonts w:ascii="Times New Roman"/>
                <w:b w:val="false"/>
                <w:i w:val="false"/>
                <w:color w:val="000000"/>
                <w:sz w:val="20"/>
              </w:rPr>
              <w:t>
20 желтоқсаннан кешіктірмей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45" w:hRule="atLeast"/>
        </w:trPr>
        <w:tc>
          <w:tcPr>
            <w:tcW w:w="6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w:t>
            </w:r>
          </w:p>
        </w:tc>
        <w:tc>
          <w:tcPr>
            <w:tcW w:w="52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52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қаңтардан 1 қазанға дейінгі кезең үшін есептелген сома ағымдағы салық кезеңінің 20 қазанынан кешіктірмей төленеді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 қазаннан 31 желтоқсан аралық кезеңі үшін есептелген сома есептіден кейінгі салық кезеңінің 20 наурызынан кешіктірмей төленеді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қаңтардан 1 қазанға дейінгі кезең үшін есептелген сома ағымдағы салық кезеңінің 20 қазанынан кешіктірмей төленеді
</w:t>
            </w:r>
          </w:p>
          <w:p>
            <w:pPr>
              <w:spacing w:after="20"/>
              <w:ind w:left="20"/>
              <w:jc w:val="both"/>
            </w:pPr>
            <w:r>
              <w:rPr>
                <w:rFonts w:ascii="Times New Roman"/>
                <w:b w:val="false"/>
                <w:i w:val="false"/>
                <w:color w:val="000000"/>
                <w:sz w:val="20"/>
              </w:rPr>
              <w:t>
  -1 қазаннан 31 желтоқсан аралық кезеңі үшін есептелген сома есептіден кейінгі салық кезеңінің 20 наурызынан кешіктірмей төленеді
</w:t>
            </w:r>
          </w:p>
        </w:tc>
        <w:tc>
          <w:tcPr>
            <w:tcW w:w="14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жыл
</w:t>
            </w:r>
          </w:p>
        </w:tc>
        <w:tc>
          <w:tcPr>
            <w:tcW w:w="19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су пайдалану орны бойынша (салық салу объектісі орналасқан жер бойынша)
</w:t>
            </w:r>
          </w:p>
        </w:tc>
      </w:tr>
      <w:tr>
        <w:trPr>
          <w:trHeight w:val="3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Көрсетілген санаттағы төлеушілер табыс еткен кезде тарату декларациясы бойынша  ғана таратылып жазылады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Тарату декларациясы табыс етілген айдан кейінгі айдың 20 күнінен кешіктірмей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4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айдан кейінгі айдың 20 күнінен кешіктірмей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су пайдалану орны бойынша (салық салу объектісі орналасқан жер бойынша)
</w:t>
            </w:r>
          </w:p>
        </w:tc>
      </w:tr>
      <w:tr>
        <w:trPr>
          <w:trHeight w:val="19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w:t>
            </w:r>
          </w:p>
        </w:tc>
        <w:tc>
          <w:tcPr>
            <w:tcW w:w="52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52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Тарату декларациясы табыс етілген кезде ғана таратылып жазылады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Тарату декларациясын табыс еткен айдан кейінгі айдың 20 күнінен кешіктірмей
</w:t>
            </w:r>
          </w:p>
        </w:tc>
        <w:tc>
          <w:tcPr>
            <w:tcW w:w="14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жыл
</w:t>
            </w:r>
          </w:p>
        </w:tc>
        <w:tc>
          <w:tcPr>
            <w:tcW w:w="19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төлеушінің тіркеу есебінің орны бойынша (бас кәсіпорынның тіркелген жері бойынша)
</w:t>
            </w:r>
          </w:p>
        </w:tc>
      </w:tr>
      <w:tr>
        <w:trPr>
          <w:trHeight w:val="19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наурыздан кешіктірмей
</w:t>
            </w:r>
          </w:p>
          <w:p>
            <w:pPr>
              <w:spacing w:after="20"/>
              <w:ind w:left="20"/>
              <w:jc w:val="both"/>
            </w:pPr>
            <w:r>
              <w:rPr>
                <w:rFonts w:ascii="Times New Roman"/>
                <w:b w:val="false"/>
                <w:i w:val="false"/>
                <w:color w:val="000000"/>
                <w:sz w:val="20"/>
              </w:rPr>
              <w:t>
20 маусымнан кешіктірмей
</w:t>
            </w:r>
          </w:p>
          <w:p>
            <w:pPr>
              <w:spacing w:after="20"/>
              <w:ind w:left="20"/>
              <w:jc w:val="both"/>
            </w:pPr>
            <w:r>
              <w:rPr>
                <w:rFonts w:ascii="Times New Roman"/>
                <w:b w:val="false"/>
                <w:i w:val="false"/>
                <w:color w:val="000000"/>
                <w:sz w:val="20"/>
              </w:rPr>
              <w:t>
20 қыркүйектен кешіктірмей
</w:t>
            </w:r>
          </w:p>
          <w:p>
            <w:pPr>
              <w:spacing w:after="20"/>
              <w:ind w:left="20"/>
              <w:jc w:val="both"/>
            </w:pPr>
            <w:r>
              <w:rPr>
                <w:rFonts w:ascii="Times New Roman"/>
                <w:b w:val="false"/>
                <w:i w:val="false"/>
                <w:color w:val="000000"/>
                <w:sz w:val="20"/>
              </w:rPr>
              <w:t>
20 желтоқсаннан кешіктірмей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9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52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52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Тарату декларациясы табыс етілген кезде ғана таратылып жазылады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Тарату декларациясы тапсырғаннан кейін 15 күнтізбелік күннен кешіктірмей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жыл
</w:t>
            </w:r>
          </w:p>
        </w:tc>
        <w:tc>
          <w:tcPr>
            <w:tcW w:w="19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телімінің орналасқан жері бойынша (салық салу объектісінің орналасқан жері бойынша)
</w:t>
            </w:r>
          </w:p>
        </w:tc>
      </w:tr>
      <w:tr>
        <w:trPr>
          <w:trHeight w:val="600" w:hRule="atLeast"/>
        </w:trPr>
        <w:tc>
          <w:tcPr>
            <w:tcW w:w="6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ақпаннан кешіктірмей
</w:t>
            </w:r>
          </w:p>
          <w:p>
            <w:pPr>
              <w:spacing w:after="20"/>
              <w:ind w:left="20"/>
              <w:jc w:val="both"/>
            </w:pPr>
            <w:r>
              <w:rPr>
                <w:rFonts w:ascii="Times New Roman"/>
                <w:b w:val="false"/>
                <w:i w:val="false"/>
                <w:color w:val="000000"/>
                <w:sz w:val="20"/>
              </w:rPr>
              <w:t>
20 мамырдан кешіктірмей
</w:t>
            </w:r>
          </w:p>
          <w:p>
            <w:pPr>
              <w:spacing w:after="20"/>
              <w:ind w:left="20"/>
              <w:jc w:val="both"/>
            </w:pPr>
            <w:r>
              <w:rPr>
                <w:rFonts w:ascii="Times New Roman"/>
                <w:b w:val="false"/>
                <w:i w:val="false"/>
                <w:color w:val="000000"/>
                <w:sz w:val="20"/>
              </w:rPr>
              <w:t>
20 тамыздан кешіктірмей
</w:t>
            </w:r>
          </w:p>
          <w:p>
            <w:pPr>
              <w:spacing w:after="20"/>
              <w:ind w:left="20"/>
              <w:jc w:val="both"/>
            </w:pPr>
            <w:r>
              <w:rPr>
                <w:rFonts w:ascii="Times New Roman"/>
                <w:b w:val="false"/>
                <w:i w:val="false"/>
                <w:color w:val="000000"/>
                <w:sz w:val="20"/>
              </w:rPr>
              <w:t>
20 қарашадан кешіктірмей
</w:t>
            </w:r>
          </w:p>
        </w:tc>
        <w:tc>
          <w:tcPr>
            <w:tcW w:w="251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жыл, ай        
</w:t>
            </w:r>
          </w:p>
        </w:tc>
        <w:tc>
          <w:tcPr>
            <w:tcW w:w="0" w:type="auto"/>
            <w:vMerge/>
            <w:tcBorders>
              <w:top w:val="nil"/>
              <w:left w:val="single" w:color="cfcfcf" w:sz="5"/>
              <w:bottom w:val="single" w:color="cfcfcf" w:sz="5"/>
              <w:right w:val="single" w:color="cfcfcf" w:sz="5"/>
            </w:tcBorders>
          </w:tcP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желтоқсаннан кешіктірмей
</w:t>
            </w:r>
          </w:p>
          <w:p>
            <w:pPr>
              <w:spacing w:after="20"/>
              <w:ind w:left="20"/>
              <w:jc w:val="both"/>
            </w:pPr>
            <w:r>
              <w:rPr>
                <w:rFonts w:ascii="Times New Roman"/>
                <w:b w:val="false"/>
                <w:i w:val="false"/>
                <w:color w:val="000000"/>
                <w:sz w:val="20"/>
              </w:rPr>
              <w:t>
20 қаңтардан кешіктірмей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кодексінің 450-б. 5-т.)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Шарттың қолданыс мерзімінің аяқталған (бұзылған) күннен бастап 15 күннен кешіктірмей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0" w:hRule="atLeast"/>
        </w:trPr>
        <w:tc>
          <w:tcPr>
            <w:tcW w:w="6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c>
          <w:tcPr>
            <w:tcW w:w="52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52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салық кезеңінің  20 қазанынан кешіктірмей 1 қаңтардан 1 қазанға дейінгі кезең үшін есептелген сомалар төленеді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салық кезеңінің  20 қазанынан кешіктірмей 1 қаңтардан 1 қазанға дейінгі кезең үшін есептелген сомалар төленеді
</w:t>
            </w:r>
          </w:p>
        </w:tc>
        <w:tc>
          <w:tcPr>
            <w:tcW w:w="14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жыл
</w:t>
            </w:r>
          </w:p>
        </w:tc>
        <w:tc>
          <w:tcPr>
            <w:tcW w:w="19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Ластау көздерінің орналасқан жері бойынша, жылжымалы көздер бойынша  - олардың уәкілетті органда мемлекеттік тіркелген жері бойынша
</w:t>
            </w:r>
          </w:p>
        </w:tc>
      </w:tr>
      <w:tr>
        <w:trPr>
          <w:trHeight w:val="28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Есептіден кейінгі салық кезеңінің 20 наурызынан кешіктірмей 1 қазаннан 31 желтоқсан аралық кезеңі үшін есептелген сома төленеді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Есептіден кейінгі салық кезеңінің 20 наурызынан кешіктірмей 1 қазаннан 31 желтоқсан аралық кезеңі үшін есептелген сома төленеді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осы санаттағы төлеушілер тарату декларациясын табыс еткен кезде ғана таратып жазылады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Тарату декларациясы табыс етілген айдан кейінгі айдың 20 күнінен кешіктірмей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0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тоқсаннан кейінгі айдың 20 күнінен кешіктірмей, шағын көлемді төлемдері бар ұйымдарды қоспағанда (жылдық, жиынтық көлемде 100 АЕК дейін)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Тоқсан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Ластау көздерінің орналасқан жері бойынша, жылжымалы көздер бойынша  - олардың уәкілетті органда тіркелген жері бойынша
</w:t>
            </w:r>
          </w:p>
        </w:tc>
      </w:tr>
      <w:tr>
        <w:trPr>
          <w:trHeight w:val="313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Аукционды өткізгеннен кейін он бес күнтізбелік күннен кешіктірмей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Аукционды өткізгеннен кейін он бес күнтізбелік күннен кешіктірмей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төлеушінің тіркеу есебінің орны бойынша (салық төлеуші ретінде тіркелген орны бойынша)
</w:t>
            </w:r>
          </w:p>
        </w:tc>
      </w:tr>
      <w:tr>
        <w:trPr>
          <w:trHeight w:val="256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r>
              <w:br/>
            </w:r>
            <w:r>
              <w:rPr>
                <w:rFonts w:ascii="Times New Roman"/>
                <w:b w:val="false"/>
                <w:i w:val="false"/>
                <w:color w:val="000000"/>
                <w:sz w:val="20"/>
              </w:rPr>
              <w:t>
01
</w:t>
            </w:r>
            <w:r>
              <w:br/>
            </w:r>
            <w:r>
              <w:rPr>
                <w:rFonts w:ascii="Times New Roman"/>
                <w:b w:val="false"/>
                <w:i w:val="false"/>
                <w:color w:val="000000"/>
                <w:sz w:val="20"/>
              </w:rPr>
              <w:t>
03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r>
              <w:br/>
            </w:r>
            <w:r>
              <w:rPr>
                <w:rFonts w:ascii="Times New Roman"/>
                <w:b w:val="false"/>
                <w:i w:val="false"/>
                <w:color w:val="000000"/>
                <w:sz w:val="20"/>
              </w:rPr>
              <w:t>
1
</w:t>
            </w:r>
            <w:r>
              <w:br/>
            </w:r>
            <w:r>
              <w:rPr>
                <w:rFonts w:ascii="Times New Roman"/>
                <w:b w:val="false"/>
                <w:i w:val="false"/>
                <w:color w:val="000000"/>
                <w:sz w:val="20"/>
              </w:rPr>
              <w:t>
1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r>
              <w:br/>
            </w:r>
            <w:r>
              <w:rPr>
                <w:rFonts w:ascii="Times New Roman"/>
                <w:b w:val="false"/>
                <w:i w:val="false"/>
                <w:color w:val="000000"/>
                <w:sz w:val="20"/>
              </w:rPr>
              <w:t>
01
</w:t>
            </w:r>
            <w:r>
              <w:br/>
            </w:r>
            <w:r>
              <w:rPr>
                <w:rFonts w:ascii="Times New Roman"/>
                <w:b w:val="false"/>
                <w:i w:val="false"/>
                <w:color w:val="000000"/>
                <w:sz w:val="20"/>
              </w:rPr>
              <w:t>
01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салық кезеңінен кейінгі айдың 15 күнінен кешіктірмей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салық кезеңінен кейінгі айдың 15 күнінен кешіктірмей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Тоқсан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Қызметін жүзеге асыру орны бойынша
</w:t>
            </w:r>
          </w:p>
        </w:tc>
      </w:tr>
      <w:tr>
        <w:trPr>
          <w:trHeight w:val="370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9
</w:t>
            </w:r>
            <w:r>
              <w:br/>
            </w:r>
            <w:r>
              <w:rPr>
                <w:rFonts w:ascii="Times New Roman"/>
                <w:b w:val="false"/>
                <w:i w:val="false"/>
                <w:color w:val="000000"/>
                <w:sz w:val="20"/>
              </w:rPr>
              <w:t>
9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r>
              <w:br/>
            </w:r>
            <w:r>
              <w:rPr>
                <w:rFonts w:ascii="Times New Roman"/>
                <w:b w:val="false"/>
                <w:i w:val="false"/>
                <w:color w:val="000000"/>
                <w:sz w:val="20"/>
              </w:rPr>
              <w:t>
03
</w:t>
            </w:r>
            <w:r>
              <w:br/>
            </w:r>
            <w:r>
              <w:rPr>
                <w:rFonts w:ascii="Times New Roman"/>
                <w:b w:val="false"/>
                <w:i w:val="false"/>
                <w:color w:val="000000"/>
                <w:sz w:val="20"/>
              </w:rPr>
              <w:t>
02
</w:t>
            </w:r>
            <w:r>
              <w:br/>
            </w:r>
            <w:r>
              <w:rPr>
                <w:rFonts w:ascii="Times New Roman"/>
                <w:b w:val="false"/>
                <w:i w:val="false"/>
                <w:color w:val="000000"/>
                <w:sz w:val="20"/>
              </w:rPr>
              <w:t>
01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r>
              <w:br/>
            </w:r>
            <w:r>
              <w:rPr>
                <w:rFonts w:ascii="Times New Roman"/>
                <w:b w:val="false"/>
                <w:i w:val="false"/>
                <w:color w:val="000000"/>
                <w:sz w:val="20"/>
              </w:rPr>
              <w:t>
01
</w:t>
            </w:r>
            <w:r>
              <w:br/>
            </w:r>
            <w:r>
              <w:rPr>
                <w:rFonts w:ascii="Times New Roman"/>
                <w:b w:val="false"/>
                <w:i w:val="false"/>
                <w:color w:val="000000"/>
                <w:sz w:val="20"/>
              </w:rPr>
              <w:t>
01
</w:t>
            </w:r>
            <w:r>
              <w:br/>
            </w:r>
            <w:r>
              <w:rPr>
                <w:rFonts w:ascii="Times New Roman"/>
                <w:b w:val="false"/>
                <w:i w:val="false"/>
                <w:color w:val="000000"/>
                <w:sz w:val="20"/>
              </w:rPr>
              <w:t>
01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Патент бергенге дейін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жыл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Қызметін жүзеге асыру орны бойынша
</w:t>
            </w:r>
          </w:p>
        </w:tc>
      </w:tr>
      <w:tr>
        <w:trPr>
          <w:trHeight w:val="142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w:t>
            </w:r>
          </w:p>
        </w:tc>
        <w:tc>
          <w:tcPr>
            <w:tcW w:w="52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9
</w:t>
            </w:r>
            <w:r>
              <w:br/>
            </w:r>
            <w:r>
              <w:rPr>
                <w:rFonts w:ascii="Times New Roman"/>
                <w:b w:val="false"/>
                <w:i w:val="false"/>
                <w:color w:val="000000"/>
                <w:sz w:val="20"/>
              </w:rPr>
              <w:t>
9
</w:t>
            </w:r>
          </w:p>
        </w:tc>
        <w:tc>
          <w:tcPr>
            <w:tcW w:w="63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r>
              <w:br/>
            </w:r>
            <w:r>
              <w:rPr>
                <w:rFonts w:ascii="Times New Roman"/>
                <w:b w:val="false"/>
                <w:i w:val="false"/>
                <w:color w:val="000000"/>
                <w:sz w:val="20"/>
              </w:rPr>
              <w:t>
03
</w:t>
            </w:r>
            <w:r>
              <w:br/>
            </w:r>
            <w:r>
              <w:rPr>
                <w:rFonts w:ascii="Times New Roman"/>
                <w:b w:val="false"/>
                <w:i w:val="false"/>
                <w:color w:val="000000"/>
                <w:sz w:val="20"/>
              </w:rPr>
              <w:t>
02
</w:t>
            </w:r>
            <w:r>
              <w:br/>
            </w:r>
            <w:r>
              <w:rPr>
                <w:rFonts w:ascii="Times New Roman"/>
                <w:b w:val="false"/>
                <w:i w:val="false"/>
                <w:color w:val="000000"/>
                <w:sz w:val="20"/>
              </w:rPr>
              <w:t>
01
</w:t>
            </w:r>
          </w:p>
        </w:tc>
        <w:tc>
          <w:tcPr>
            <w:tcW w:w="52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p>
        </w:tc>
        <w:tc>
          <w:tcPr>
            <w:tcW w:w="7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01 01 01 01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Есептіден кейінгі салық кезеңінің 20 наурызынан кешіктірмей
</w:t>
            </w:r>
          </w:p>
        </w:tc>
        <w:tc>
          <w:tcPr>
            <w:tcW w:w="251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Тарату декларациясын бергеннен кейін 15 күннен кешіктірмей
</w:t>
            </w:r>
          </w:p>
        </w:tc>
        <w:tc>
          <w:tcPr>
            <w:tcW w:w="14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жыл
</w:t>
            </w:r>
          </w:p>
        </w:tc>
        <w:tc>
          <w:tcPr>
            <w:tcW w:w="19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учаскелерінің орналасқан орны бойынша
</w:t>
            </w:r>
          </w:p>
        </w:tc>
      </w:tr>
      <w:tr>
        <w:trPr>
          <w:trHeight w:val="285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салық кезеңінің 20 қазанынан кешіктірмей 1 қаңтардан 1 қазанға дейінгі кезең үшін есептелген сомалар бойынша;
</w:t>
            </w:r>
          </w:p>
          <w:p>
            <w:pPr>
              <w:spacing w:after="20"/>
              <w:ind w:left="20"/>
              <w:jc w:val="both"/>
            </w:pPr>
            <w:r>
              <w:rPr>
                <w:rFonts w:ascii="Times New Roman"/>
                <w:b w:val="false"/>
                <w:i w:val="false"/>
                <w:color w:val="000000"/>
                <w:sz w:val="20"/>
              </w:rPr>
              <w:t>
Есептіден кейінгі салық кезеңінің 20 наурызынан кешіктірмей, 1 қазаннан - 31 желтоқсан аралық кезең үшін есептелген сома бойынша.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14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салық кезеңінің 20 қазанынан кешіктірмей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жыл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телімінің орналасқан жері бойынша
</w:t>
            </w:r>
          </w:p>
        </w:tc>
      </w:tr>
      <w:tr>
        <w:trPr>
          <w:trHeight w:val="21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жыл
</w:t>
            </w:r>
          </w:p>
        </w:tc>
        <w:tc>
          <w:tcPr>
            <w:tcW w:w="19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телімінің орналасқан жері бойынша
</w:t>
            </w:r>
          </w:p>
        </w:tc>
      </w:tr>
      <w:tr>
        <w:trPr>
          <w:trHeight w:val="99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r>
              <w:br/>
            </w:r>
            <w:r>
              <w:rPr>
                <w:rFonts w:ascii="Times New Roman"/>
                <w:b w:val="false"/>
                <w:i w:val="false"/>
                <w:color w:val="000000"/>
                <w:sz w:val="20"/>
              </w:rPr>
              <w:t>
04
</w:t>
            </w:r>
            <w:r>
              <w:br/>
            </w:r>
            <w:r>
              <w:rPr>
                <w:rFonts w:ascii="Times New Roman"/>
                <w:b w:val="false"/>
                <w:i w:val="false"/>
                <w:color w:val="000000"/>
                <w:sz w:val="20"/>
              </w:rPr>
              <w:t>
04
</w:t>
            </w:r>
            <w:r>
              <w:br/>
            </w:r>
            <w:r>
              <w:rPr>
                <w:rFonts w:ascii="Times New Roman"/>
                <w:b w:val="false"/>
                <w:i w:val="false"/>
                <w:color w:val="000000"/>
                <w:sz w:val="20"/>
              </w:rPr>
              <w:t>
04
</w:t>
            </w:r>
            <w:r>
              <w:br/>
            </w:r>
            <w:r>
              <w:rPr>
                <w:rFonts w:ascii="Times New Roman"/>
                <w:b w:val="false"/>
                <w:i w:val="false"/>
                <w:color w:val="000000"/>
                <w:sz w:val="20"/>
              </w:rPr>
              <w:t>
04
</w:t>
            </w:r>
            <w:r>
              <w:br/>
            </w:r>
            <w:r>
              <w:rPr>
                <w:rFonts w:ascii="Times New Roman"/>
                <w:b w:val="false"/>
                <w:i w:val="false"/>
                <w:color w:val="000000"/>
                <w:sz w:val="20"/>
              </w:rPr>
              <w:t>
04
</w:t>
            </w:r>
            <w:r>
              <w:br/>
            </w:r>
            <w:r>
              <w:rPr>
                <w:rFonts w:ascii="Times New Roman"/>
                <w:b w:val="false"/>
                <w:i w:val="false"/>
                <w:color w:val="000000"/>
                <w:sz w:val="20"/>
              </w:rPr>
              <w:t>
04
</w:t>
            </w:r>
            <w:r>
              <w:br/>
            </w:r>
            <w:r>
              <w:rPr>
                <w:rFonts w:ascii="Times New Roman"/>
                <w:b w:val="false"/>
                <w:i w:val="false"/>
                <w:color w:val="000000"/>
                <w:sz w:val="20"/>
              </w:rPr>
              <w:t>
04
</w:t>
            </w:r>
            <w:r>
              <w:br/>
            </w:r>
            <w:r>
              <w:rPr>
                <w:rFonts w:ascii="Times New Roman"/>
                <w:b w:val="false"/>
                <w:i w:val="false"/>
                <w:color w:val="000000"/>
                <w:sz w:val="20"/>
              </w:rPr>
              <w:t>
04
</w:t>
            </w:r>
            <w:r>
              <w:br/>
            </w:r>
            <w:r>
              <w:rPr>
                <w:rFonts w:ascii="Times New Roman"/>
                <w:b w:val="false"/>
                <w:i w:val="false"/>
                <w:color w:val="000000"/>
                <w:sz w:val="20"/>
              </w:rPr>
              <w:t>
03
</w:t>
            </w:r>
            <w:r>
              <w:br/>
            </w:r>
            <w:r>
              <w:rPr>
                <w:rFonts w:ascii="Times New Roman"/>
                <w:b w:val="false"/>
                <w:i w:val="false"/>
                <w:color w:val="000000"/>
                <w:sz w:val="20"/>
              </w:rPr>
              <w:t>
01
</w:t>
            </w:r>
            <w:r>
              <w:br/>
            </w:r>
            <w:r>
              <w:rPr>
                <w:rFonts w:ascii="Times New Roman"/>
                <w:b w:val="false"/>
                <w:i w:val="false"/>
                <w:color w:val="000000"/>
                <w:sz w:val="20"/>
              </w:rPr>
              <w:t>
05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3
</w:t>
            </w:r>
            <w:r>
              <w:br/>
            </w:r>
            <w:r>
              <w:rPr>
                <w:rFonts w:ascii="Times New Roman"/>
                <w:b w:val="false"/>
                <w:i w:val="false"/>
                <w:color w:val="000000"/>
                <w:sz w:val="20"/>
              </w:rPr>
              <w:t>
3
</w:t>
            </w:r>
            <w:r>
              <w:br/>
            </w:r>
            <w:r>
              <w:rPr>
                <w:rFonts w:ascii="Times New Roman"/>
                <w:b w:val="false"/>
                <w:i w:val="false"/>
                <w:color w:val="000000"/>
                <w:sz w:val="20"/>
              </w:rPr>
              <w:t>
3
</w:t>
            </w:r>
            <w:r>
              <w:br/>
            </w:r>
            <w:r>
              <w:rPr>
                <w:rFonts w:ascii="Times New Roman"/>
                <w:b w:val="false"/>
                <w:i w:val="false"/>
                <w:color w:val="000000"/>
                <w:sz w:val="20"/>
              </w:rPr>
              <w:t>
3
</w:t>
            </w:r>
            <w:r>
              <w:br/>
            </w:r>
            <w:r>
              <w:rPr>
                <w:rFonts w:ascii="Times New Roman"/>
                <w:b w:val="false"/>
                <w:i w:val="false"/>
                <w:color w:val="000000"/>
                <w:sz w:val="20"/>
              </w:rPr>
              <w:t>
3
</w:t>
            </w:r>
            <w:r>
              <w:br/>
            </w:r>
            <w:r>
              <w:rPr>
                <w:rFonts w:ascii="Times New Roman"/>
                <w:b w:val="false"/>
                <w:i w:val="false"/>
                <w:color w:val="000000"/>
                <w:sz w:val="20"/>
              </w:rPr>
              <w:t>
3
</w:t>
            </w:r>
            <w:r>
              <w:br/>
            </w:r>
            <w:r>
              <w:rPr>
                <w:rFonts w:ascii="Times New Roman"/>
                <w:b w:val="false"/>
                <w:i w:val="false"/>
                <w:color w:val="000000"/>
                <w:sz w:val="20"/>
              </w:rPr>
              <w:t>
1
</w:t>
            </w:r>
            <w:r>
              <w:br/>
            </w:r>
            <w:r>
              <w:rPr>
                <w:rFonts w:ascii="Times New Roman"/>
                <w:b w:val="false"/>
                <w:i w:val="false"/>
                <w:color w:val="000000"/>
                <w:sz w:val="20"/>
              </w:rPr>
              <w:t>
4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3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r>
              <w:br/>
            </w:r>
            <w:r>
              <w:rPr>
                <w:rFonts w:ascii="Times New Roman"/>
                <w:b w:val="false"/>
                <w:i w:val="false"/>
                <w:color w:val="000000"/>
                <w:sz w:val="20"/>
              </w:rPr>
              <w:t>
03
</w:t>
            </w:r>
            <w:r>
              <w:br/>
            </w:r>
            <w:r>
              <w:rPr>
                <w:rFonts w:ascii="Times New Roman"/>
                <w:b w:val="false"/>
                <w:i w:val="false"/>
                <w:color w:val="000000"/>
                <w:sz w:val="20"/>
              </w:rPr>
              <w:t>
04
</w:t>
            </w:r>
            <w:r>
              <w:br/>
            </w:r>
            <w:r>
              <w:rPr>
                <w:rFonts w:ascii="Times New Roman"/>
                <w:b w:val="false"/>
                <w:i w:val="false"/>
                <w:color w:val="000000"/>
                <w:sz w:val="20"/>
              </w:rPr>
              <w:t>
05
</w:t>
            </w:r>
            <w:r>
              <w:br/>
            </w:r>
            <w:r>
              <w:rPr>
                <w:rFonts w:ascii="Times New Roman"/>
                <w:b w:val="false"/>
                <w:i w:val="false"/>
                <w:color w:val="000000"/>
                <w:sz w:val="20"/>
              </w:rPr>
              <w:t>
06
</w:t>
            </w:r>
            <w:r>
              <w:br/>
            </w:r>
            <w:r>
              <w:rPr>
                <w:rFonts w:ascii="Times New Roman"/>
                <w:b w:val="false"/>
                <w:i w:val="false"/>
                <w:color w:val="000000"/>
                <w:sz w:val="20"/>
              </w:rPr>
              <w:t>
07
</w:t>
            </w:r>
            <w:r>
              <w:br/>
            </w:r>
            <w:r>
              <w:rPr>
                <w:rFonts w:ascii="Times New Roman"/>
                <w:b w:val="false"/>
                <w:i w:val="false"/>
                <w:color w:val="000000"/>
                <w:sz w:val="20"/>
              </w:rPr>
              <w:t>
08
</w:t>
            </w:r>
            <w:r>
              <w:br/>
            </w:r>
            <w:r>
              <w:rPr>
                <w:rFonts w:ascii="Times New Roman"/>
                <w:b w:val="false"/>
                <w:i w:val="false"/>
                <w:color w:val="000000"/>
                <w:sz w:val="20"/>
              </w:rPr>
              <w:t>
01
</w:t>
            </w:r>
            <w:r>
              <w:br/>
            </w:r>
            <w:r>
              <w:rPr>
                <w:rFonts w:ascii="Times New Roman"/>
                <w:b w:val="false"/>
                <w:i w:val="false"/>
                <w:color w:val="000000"/>
                <w:sz w:val="20"/>
              </w:rPr>
              <w:t>
01
</w:t>
            </w:r>
            <w:r>
              <w:br/>
            </w:r>
            <w:r>
              <w:rPr>
                <w:rFonts w:ascii="Times New Roman"/>
                <w:b w:val="false"/>
                <w:i w:val="false"/>
                <w:color w:val="000000"/>
                <w:sz w:val="20"/>
              </w:rPr>
              <w:t>
01
</w:t>
            </w:r>
            <w:r>
              <w:br/>
            </w:r>
            <w:r>
              <w:rPr>
                <w:rFonts w:ascii="Times New Roman"/>
                <w:b w:val="false"/>
                <w:i w:val="false"/>
                <w:color w:val="000000"/>
                <w:sz w:val="20"/>
              </w:rPr>
              <w:t>
01
</w:t>
            </w:r>
            <w:r>
              <w:br/>
            </w:r>
            <w:r>
              <w:rPr>
                <w:rFonts w:ascii="Times New Roman"/>
                <w:b w:val="false"/>
                <w:i w:val="false"/>
                <w:color w:val="000000"/>
                <w:sz w:val="20"/>
              </w:rPr>
              <w:t>
15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мамыр - 931.11-нысанның А бағанының жолында көрсетілген салық төлемдерінің сомасы, 20 қазан - 931.11-нысанның В бағанының жолында көрсетілген салық төлемдерінің сомасы, келесі салық кезеңінің 20 наурызы (өзгерген патент құнының есебін табыс етпеген жағдайда) - 931.11-нысанның С бағанының жолында көрсетілген салық төлемдерінің сомасы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48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Келесі салық кезеңінің 20 наурызы мерзімі бойынша патент құнының өзгертілген есебін берген жағдайда  - 931.12-нысанының С бағанының жолдарында көрсетілген салық сомаларының төлемі жүргізіледі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7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1  1  1   1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05  05  01  01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2  1  1  2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23  01  01  02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Жекелеген қызмет түрлеріне арнаулы салық режимі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Есептіден кейінгі айдың 20-күнінен кешіктірмей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Есептіден кейінгі айдың 20-күнінен кешіктірмей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ай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салынатын объектілердің орналасқан жері бойынша
</w:t>
            </w:r>
          </w:p>
        </w:tc>
      </w:tr>
      <w:tr>
        <w:trPr>
          <w:trHeight w:val="243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w:t>
            </w:r>
          </w:p>
        </w:tc>
        <w:tc>
          <w:tcPr>
            <w:tcW w:w="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p>
        </w:tc>
        <w:tc>
          <w:tcPr>
            <w:tcW w:w="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r>
              <w:br/>
            </w:r>
            <w:r>
              <w:rPr>
                <w:rFonts w:ascii="Times New Roman"/>
                <w:b w:val="false"/>
                <w:i w:val="false"/>
                <w:color w:val="000000"/>
                <w:sz w:val="20"/>
              </w:rPr>
              <w:t>
5
</w:t>
            </w:r>
            <w:r>
              <w:br/>
            </w:r>
            <w:r>
              <w:rPr>
                <w:rFonts w:ascii="Times New Roman"/>
                <w:b w:val="false"/>
                <w:i w:val="false"/>
                <w:color w:val="000000"/>
                <w:sz w:val="20"/>
              </w:rPr>
              <w:t>
5
</w:t>
            </w:r>
            <w:r>
              <w:br/>
            </w:r>
            <w:r>
              <w:rPr>
                <w:rFonts w:ascii="Times New Roman"/>
                <w:b w:val="false"/>
                <w:i w:val="false"/>
                <w:color w:val="000000"/>
                <w:sz w:val="20"/>
              </w:rPr>
              <w:t>
5
</w:t>
            </w:r>
            <w:r>
              <w:br/>
            </w:r>
            <w:r>
              <w:rPr>
                <w:rFonts w:ascii="Times New Roman"/>
                <w:b w:val="false"/>
                <w:i w:val="false"/>
                <w:color w:val="000000"/>
                <w:sz w:val="20"/>
              </w:rPr>
              <w:t>
5
</w:t>
            </w:r>
            <w:r>
              <w:br/>
            </w:r>
            <w:r>
              <w:rPr>
                <w:rFonts w:ascii="Times New Roman"/>
                <w:b w:val="false"/>
                <w:i w:val="false"/>
                <w:color w:val="000000"/>
                <w:sz w:val="20"/>
              </w:rPr>
              <w:t>
5
</w:t>
            </w:r>
            <w:r>
              <w:br/>
            </w:r>
            <w:r>
              <w:rPr>
                <w:rFonts w:ascii="Times New Roman"/>
                <w:b w:val="false"/>
                <w:i w:val="false"/>
                <w:color w:val="000000"/>
                <w:sz w:val="20"/>
              </w:rPr>
              <w:t>
5
</w:t>
            </w:r>
          </w:p>
        </w:tc>
        <w:tc>
          <w:tcPr>
            <w:tcW w:w="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r>
              <w:br/>
            </w:r>
            <w:r>
              <w:rPr>
                <w:rFonts w:ascii="Times New Roman"/>
                <w:b w:val="false"/>
                <w:i w:val="false"/>
                <w:color w:val="000000"/>
                <w:sz w:val="20"/>
              </w:rPr>
              <w:t>
3
</w:t>
            </w:r>
            <w:r>
              <w:br/>
            </w:r>
            <w:r>
              <w:rPr>
                <w:rFonts w:ascii="Times New Roman"/>
                <w:b w:val="false"/>
                <w:i w:val="false"/>
                <w:color w:val="000000"/>
                <w:sz w:val="20"/>
              </w:rPr>
              <w:t>
3
</w:t>
            </w:r>
            <w:r>
              <w:br/>
            </w:r>
            <w:r>
              <w:rPr>
                <w:rFonts w:ascii="Times New Roman"/>
                <w:b w:val="false"/>
                <w:i w:val="false"/>
                <w:color w:val="000000"/>
                <w:sz w:val="20"/>
              </w:rPr>
              <w:t>
3
</w:t>
            </w:r>
            <w:r>
              <w:br/>
            </w:r>
            <w:r>
              <w:rPr>
                <w:rFonts w:ascii="Times New Roman"/>
                <w:b w:val="false"/>
                <w:i w:val="false"/>
                <w:color w:val="000000"/>
                <w:sz w:val="20"/>
              </w:rPr>
              <w:t>
4
</w:t>
            </w:r>
            <w:r>
              <w:br/>
            </w:r>
            <w:r>
              <w:rPr>
                <w:rFonts w:ascii="Times New Roman"/>
                <w:b w:val="false"/>
                <w:i w:val="false"/>
                <w:color w:val="000000"/>
                <w:sz w:val="20"/>
              </w:rPr>
              <w:t>
4
</w:t>
            </w:r>
            <w:r>
              <w:br/>
            </w:r>
            <w:r>
              <w:rPr>
                <w:rFonts w:ascii="Times New Roman"/>
                <w:b w:val="false"/>
                <w:i w:val="false"/>
                <w:color w:val="000000"/>
                <w:sz w:val="20"/>
              </w:rPr>
              <w:t>
3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r>
              <w:br/>
            </w:r>
            <w:r>
              <w:rPr>
                <w:rFonts w:ascii="Times New Roman"/>
                <w:b w:val="false"/>
                <w:i w:val="false"/>
                <w:color w:val="000000"/>
                <w:sz w:val="20"/>
              </w:rPr>
              <w:t>
04
</w:t>
            </w:r>
            <w:r>
              <w:br/>
            </w:r>
            <w:r>
              <w:rPr>
                <w:rFonts w:ascii="Times New Roman"/>
                <w:b w:val="false"/>
                <w:i w:val="false"/>
                <w:color w:val="000000"/>
                <w:sz w:val="20"/>
              </w:rPr>
              <w:t>
13
</w:t>
            </w:r>
            <w:r>
              <w:br/>
            </w:r>
            <w:r>
              <w:rPr>
                <w:rFonts w:ascii="Times New Roman"/>
                <w:b w:val="false"/>
                <w:i w:val="false"/>
                <w:color w:val="000000"/>
                <w:sz w:val="20"/>
              </w:rPr>
              <w:t>
14
</w:t>
            </w:r>
            <w:r>
              <w:br/>
            </w:r>
            <w:r>
              <w:rPr>
                <w:rFonts w:ascii="Times New Roman"/>
                <w:b w:val="false"/>
                <w:i w:val="false"/>
                <w:color w:val="000000"/>
                <w:sz w:val="20"/>
              </w:rPr>
              <w:t>
19
</w:t>
            </w:r>
            <w:r>
              <w:br/>
            </w:r>
            <w:r>
              <w:rPr>
                <w:rFonts w:ascii="Times New Roman"/>
                <w:b w:val="false"/>
                <w:i w:val="false"/>
                <w:color w:val="000000"/>
                <w:sz w:val="20"/>
              </w:rPr>
              <w:t>
20
</w:t>
            </w:r>
            <w:r>
              <w:br/>
            </w:r>
            <w:r>
              <w:rPr>
                <w:rFonts w:ascii="Times New Roman"/>
                <w:b w:val="false"/>
                <w:i w:val="false"/>
                <w:color w:val="000000"/>
                <w:sz w:val="20"/>
              </w:rPr>
              <w:t>
10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Жануарлар әлемін пайдаланғаны үшін төлем (105311 БЖК*)
</w:t>
            </w:r>
          </w:p>
          <w:p>
            <w:pPr>
              <w:spacing w:after="20"/>
              <w:ind w:left="20"/>
              <w:jc w:val="both"/>
            </w:pPr>
            <w:r>
              <w:rPr>
                <w:rFonts w:ascii="Times New Roman"/>
                <w:b w:val="false"/>
                <w:i w:val="false"/>
                <w:color w:val="000000"/>
                <w:sz w:val="20"/>
              </w:rPr>
              <w:t>
2. ормандық пайдаланулар үшін төлем (105304 БЖК*) 
</w:t>
            </w:r>
          </w:p>
          <w:p>
            <w:pPr>
              <w:spacing w:after="20"/>
              <w:ind w:left="20"/>
              <w:jc w:val="both"/>
            </w:pPr>
            <w:r>
              <w:rPr>
                <w:rFonts w:ascii="Times New Roman"/>
                <w:b w:val="false"/>
                <w:i w:val="false"/>
                <w:color w:val="000000"/>
                <w:sz w:val="20"/>
              </w:rPr>
              <w:t>
3. ерекше қорғалатын табиғи аумақтарды пайдаланғаны үшін төлем (105313, 105314 БЖК*) 
</w:t>
            </w:r>
          </w:p>
          <w:p>
            <w:pPr>
              <w:spacing w:after="20"/>
              <w:ind w:left="20"/>
              <w:jc w:val="both"/>
            </w:pPr>
            <w:r>
              <w:rPr>
                <w:rFonts w:ascii="Times New Roman"/>
                <w:b w:val="false"/>
                <w:i w:val="false"/>
                <w:color w:val="000000"/>
                <w:sz w:val="20"/>
              </w:rPr>
              <w:t>
4. Сыртқы көрнекі жарнама орналастырғаны үшін төлем (БЖК* 105419, 105420)
</w:t>
            </w:r>
          </w:p>
          <w:p>
            <w:pPr>
              <w:spacing w:after="20"/>
              <w:ind w:left="20"/>
              <w:jc w:val="both"/>
            </w:pPr>
            <w:r>
              <w:rPr>
                <w:rFonts w:ascii="Times New Roman"/>
                <w:b w:val="false"/>
                <w:i w:val="false"/>
                <w:color w:val="000000"/>
                <w:sz w:val="20"/>
              </w:rPr>
              <w:t>
5. Кеме қатынайтын су жолдарын пайдаланғаны үшін төлем (БЖК* 105310)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уәкілетті органда рұқсат алғанға дейін;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ҚР Үкіметімен белгіленеді
</w:t>
            </w:r>
          </w:p>
          <w:p>
            <w:pPr>
              <w:spacing w:after="20"/>
              <w:ind w:left="20"/>
              <w:jc w:val="both"/>
            </w:pPr>
            <w:r>
              <w:rPr>
                <w:rFonts w:ascii="Times New Roman"/>
                <w:b w:val="false"/>
                <w:i w:val="false"/>
                <w:color w:val="000000"/>
                <w:sz w:val="20"/>
              </w:rPr>
              <w:t>
  уәкілетті органда рұқсат алғанға дейін;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келесі айдың 20 күнінен кешіктірмей;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келесі айдың 20 күнінен кешіктірмей;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Күнтізбелік ай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төлеушінің тіркеу есебінің орны бойынша
</w:t>
            </w:r>
          </w:p>
        </w:tc>
      </w:tr>
    </w:tbl>
    <w:p>
      <w:pPr>
        <w:spacing w:after="0"/>
        <w:ind w:left="0"/>
        <w:jc w:val="both"/>
      </w:pPr>
      <w:r>
        <w:rPr>
          <w:rFonts w:ascii="Times New Roman"/>
          <w:b w:val="false"/>
          <w:i w:val="false"/>
          <w:color w:val="000000"/>
          <w:sz w:val="28"/>
        </w:rPr>
        <w:t>
Ескерту: БЖК* - Кірістерді бірыңғай бюджеттік жіктеу коды
</w:t>
      </w:r>
    </w:p>
    <w:p>
      <w:pPr>
        <w:spacing w:after="0"/>
        <w:ind w:left="0"/>
        <w:jc w:val="both"/>
      </w:pPr>
      <w:r>
        <w:rPr>
          <w:rFonts w:ascii="Times New Roman"/>
          <w:b w:val="false"/>
          <w:i w:val="false"/>
          <w:color w:val="000000"/>
          <w:sz w:val="28"/>
        </w:rPr>
        <w:t>
**Салық агентінің дербес шотында есептелуге (азаюға) резидент еместерден корпорациялық табыс салығының сомасының 101.06 нысаны резидент еместердің табыс төлем көзінен алынатын Корпорациялық табыс салық сомасының есебі бойынша 101.06 есебінің 101.06.001, 101.06.002, 101.06.003, 101.06.004, 101.06.005 жолдарының осы қосымша нысандарды негізге алып көрсетіледі:
</w:t>
      </w:r>
    </w:p>
    <w:p>
      <w:pPr>
        <w:spacing w:after="0"/>
        <w:ind w:left="0"/>
        <w:jc w:val="both"/>
      </w:pPr>
      <w:r>
        <w:rPr>
          <w:rFonts w:ascii="Times New Roman"/>
          <w:b w:val="false"/>
          <w:i w:val="false"/>
          <w:color w:val="000000"/>
          <w:sz w:val="28"/>
        </w:rPr>
        <w:t>
*** Бірыңғай жер салығының есебі қолданудың бірінші жылында ұсынылады (Осы режимді қолданатын барлық салық төлеушілер үшін, 2002 жыл режим қолданудың бірінші жылы болып табылады, өйткені Салық кодексі енгізілгенге дейін бірыңғай жер салығы салық түрі ретінде жүргізілді). Салық кодексінің 382-б. 2-т. 4-тармақшасына сәйкес келесі салық кезеңдерінде ағымдағы төлемдердің есебі тек оның деректері өзгергенде ғана табыс етіледі салықты есептеу үшін базаны өзгерту кезінде және т.б.). Бірыңғай жер салығы үшін өзгертілмейтін салық базасына байланысты есеп берілмеген жағдайда, ағымдағы төлем мөлшері алдыңғы салық кезеңі үшін бірыңғай жер салығы бойынша декларацияда есептелген жалпы салық сомасының 1/2 бөлігі ретінде айқындалады (есептеледі).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министрлігінің
</w:t>
      </w:r>
      <w:r>
        <w:br/>
      </w:r>
      <w:r>
        <w:rPr>
          <w:rFonts w:ascii="Times New Roman"/>
          <w:b w:val="false"/>
          <w:i w:val="false"/>
          <w:color w:val="000000"/>
          <w:sz w:val="28"/>
        </w:rPr>
        <w:t>
                                   Салық комитеті Төрағасының
</w:t>
      </w:r>
      <w:r>
        <w:br/>
      </w:r>
      <w:r>
        <w:rPr>
          <w:rFonts w:ascii="Times New Roman"/>
          <w:b w:val="false"/>
          <w:i w:val="false"/>
          <w:color w:val="000000"/>
          <w:sz w:val="28"/>
        </w:rPr>
        <w:t>
                                     2006 жылғы 31 мамырдағы
</w:t>
      </w:r>
      <w:r>
        <w:br/>
      </w:r>
      <w:r>
        <w:rPr>
          <w:rFonts w:ascii="Times New Roman"/>
          <w:b w:val="false"/>
          <w:i w:val="false"/>
          <w:color w:val="000000"/>
          <w:sz w:val="28"/>
        </w:rPr>
        <w:t>
                                   N 283 бұйрығына 2-қосымша
</w:t>
      </w:r>
    </w:p>
    <w:p>
      <w:pPr>
        <w:spacing w:after="0"/>
        <w:ind w:left="0"/>
        <w:jc w:val="both"/>
      </w:pPr>
      <w:r>
        <w:rPr>
          <w:rFonts w:ascii="Times New Roman"/>
          <w:b w:val="false"/>
          <w:i w:val="false"/>
          <w:color w:val="000000"/>
          <w:sz w:val="28"/>
        </w:rPr>
        <w:t>
                                          N 24 қосымша
</w:t>
      </w:r>
      <w:r>
        <w:br/>
      </w: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министрлігінің
</w:t>
      </w:r>
      <w:r>
        <w:br/>
      </w:r>
      <w:r>
        <w:rPr>
          <w:rFonts w:ascii="Times New Roman"/>
          <w:b w:val="false"/>
          <w:i w:val="false"/>
          <w:color w:val="000000"/>
          <w:sz w:val="28"/>
        </w:rPr>
        <w:t>
                                   Салық комитеті Төрағасының
</w:t>
      </w:r>
      <w:r>
        <w:br/>
      </w:r>
      <w:r>
        <w:rPr>
          <w:rFonts w:ascii="Times New Roman"/>
          <w:b w:val="false"/>
          <w:i w:val="false"/>
          <w:color w:val="000000"/>
          <w:sz w:val="28"/>
        </w:rPr>
        <w:t>
                                   2003 жылғы 23 желтоқсандағы
</w:t>
      </w:r>
      <w:r>
        <w:br/>
      </w:r>
      <w:r>
        <w:rPr>
          <w:rFonts w:ascii="Times New Roman"/>
          <w:b w:val="false"/>
          <w:i w:val="false"/>
          <w:color w:val="000000"/>
          <w:sz w:val="28"/>
        </w:rPr>
        <w:t>
                                    N 530 бұйрығымен бекітілді
</w:t>
      </w:r>
    </w:p>
    <w:p>
      <w:pPr>
        <w:spacing w:after="0"/>
        <w:ind w:left="0"/>
        <w:jc w:val="both"/>
      </w:pPr>
      <w:r>
        <w:rPr>
          <w:rFonts w:ascii="Times New Roman"/>
          <w:b w:val="false"/>
          <w:i w:val="false"/>
          <w:color w:val="000000"/>
          <w:sz w:val="28"/>
        </w:rPr>
        <w:t>
</w:t>
      </w:r>
      <w:r>
        <w:rPr>
          <w:rFonts w:ascii="Times New Roman"/>
          <w:b/>
          <w:i w:val="false"/>
          <w:color w:val="000000"/>
          <w:sz w:val="28"/>
        </w:rPr>
        <w:t>
                    Инкассалық өкімдердің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N _____ Тізілімі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(СТН, салық комитетінің атауы, коды) 
</w:t>
      </w:r>
    </w:p>
    <w:p>
      <w:pPr>
        <w:spacing w:after="0"/>
        <w:ind w:left="0"/>
        <w:jc w:val="both"/>
      </w:pPr>
      <w:r>
        <w:rPr>
          <w:rFonts w:ascii="Times New Roman"/>
          <w:b w:val="false"/>
          <w:i w:val="false"/>
          <w:color w:val="000000"/>
          <w:sz w:val="28"/>
        </w:rPr>
        <w:t>
     "_____" ______________ ж.    Инкассалық өкімдердің саны_____________
</w:t>
      </w:r>
      <w:r>
        <w:br/>
      </w:r>
      <w:r>
        <w:rPr>
          <w:rFonts w:ascii="Times New Roman"/>
          <w:b w:val="false"/>
          <w:i w:val="false"/>
          <w:color w:val="000000"/>
          <w:sz w:val="28"/>
        </w:rPr>
        <w:t>
        (көшірме күні)       Жалпы сомасы___________________________
</w:t>
      </w:r>
      <w:r>
        <w:br/>
      </w:r>
      <w:r>
        <w:rPr>
          <w:rFonts w:ascii="Times New Roman"/>
          <w:b w:val="false"/>
          <w:i w:val="false"/>
          <w:color w:val="000000"/>
          <w:sz w:val="28"/>
        </w:rPr>
        <w:t>
</w:t>
      </w:r>
      <w:r>
        <w:br/>
      </w:r>
      <w:r>
        <w:rPr>
          <w:rFonts w:ascii="Times New Roman"/>
          <w:b w:val="false"/>
          <w:i w:val="false"/>
          <w:color w:val="000000"/>
          <w:sz w:val="28"/>
        </w:rPr>
        <w:t>
Ақша жіберушінің банкі ______________  __________________ қаласында
</w:t>
      </w:r>
      <w:r>
        <w:br/>
      </w:r>
      <w:r>
        <w:rPr>
          <w:rFonts w:ascii="Times New Roman"/>
          <w:b w:val="false"/>
          <w:i w:val="false"/>
          <w:color w:val="000000"/>
          <w:sz w:val="28"/>
        </w:rPr>
        <w:t>
</w:t>
      </w:r>
      <w:r>
        <w:br/>
      </w:r>
      <w:r>
        <w:rPr>
          <w:rFonts w:ascii="Times New Roman"/>
          <w:b w:val="false"/>
          <w:i w:val="false"/>
          <w:color w:val="000000"/>
          <w:sz w:val="28"/>
        </w:rPr>
        <w:t>
БСК _________________________________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213"/>
        <w:gridCol w:w="2613"/>
        <w:gridCol w:w="833"/>
        <w:gridCol w:w="2413"/>
        <w:gridCol w:w="833"/>
        <w:gridCol w:w="1293"/>
        <w:gridCol w:w="1073"/>
      </w:tblGrid>
      <w:tr>
        <w:trPr>
          <w:trHeight w:val="45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күні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Инкассалық өкімдердің N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СТН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төлеушінің атауы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ЖСК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БЖК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
</w:t>
            </w:r>
          </w:p>
        </w:tc>
      </w:tr>
      <w:tr>
        <w:trPr>
          <w:trHeight w:val="45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Банкпен қабылданды
</w:t>
      </w:r>
      <w:r>
        <w:br/>
      </w:r>
      <w:r>
        <w:rPr>
          <w:rFonts w:ascii="Times New Roman"/>
          <w:b w:val="false"/>
          <w:i w:val="false"/>
          <w:color w:val="000000"/>
          <w:sz w:val="28"/>
        </w:rPr>
        <w:t>
"____" _________ 200__ж.      Қабылдау уақыты ______________________
</w:t>
      </w:r>
      <w:r>
        <w:br/>
      </w:r>
      <w:r>
        <w:rPr>
          <w:rFonts w:ascii="Times New Roman"/>
          <w:b w:val="false"/>
          <w:i w:val="false"/>
          <w:color w:val="000000"/>
          <w:sz w:val="28"/>
        </w:rPr>
        <w:t>
                              ______________________________________
</w:t>
      </w:r>
      <w:r>
        <w:br/>
      </w:r>
      <w:r>
        <w:rPr>
          <w:rFonts w:ascii="Times New Roman"/>
          <w:b w:val="false"/>
          <w:i w:val="false"/>
          <w:color w:val="000000"/>
          <w:sz w:val="28"/>
        </w:rPr>
        <w:t>
                                 (Жауап орындаушылар қолдары)
</w:t>
      </w:r>
      <w:r>
        <w:br/>
      </w:r>
      <w:r>
        <w:rPr>
          <w:rFonts w:ascii="Times New Roman"/>
          <w:b w:val="false"/>
          <w:i w:val="false"/>
          <w:color w:val="000000"/>
          <w:sz w:val="28"/>
        </w:rPr>
        <w:t>
</w:t>
      </w:r>
      <w:r>
        <w:br/>
      </w:r>
      <w:r>
        <w:rPr>
          <w:rFonts w:ascii="Times New Roman"/>
          <w:b w:val="false"/>
          <w:i w:val="false"/>
          <w:color w:val="000000"/>
          <w:sz w:val="28"/>
        </w:rPr>
        <w:t>
                                    Мөртабан орны 
</w:t>
      </w:r>
      <w:r>
        <w:br/>
      </w:r>
      <w:r>
        <w:rPr>
          <w:rFonts w:ascii="Times New Roman"/>
          <w:b w:val="false"/>
          <w:i w:val="false"/>
          <w:color w:val="000000"/>
          <w:sz w:val="28"/>
        </w:rPr>
        <w:t>
        басшының аты-жөні
</w:t>
      </w:r>
      <w:r>
        <w:br/>
      </w:r>
      <w:r>
        <w:rPr>
          <w:rFonts w:ascii="Times New Roman"/>
          <w:b w:val="false"/>
          <w:i w:val="false"/>
          <w:color w:val="000000"/>
          <w:sz w:val="28"/>
        </w:rPr>
        <w:t>
М.О.       қолы                     _______________
</w:t>
      </w:r>
      <w:r>
        <w:br/>
      </w:r>
      <w:r>
        <w:rPr>
          <w:rFonts w:ascii="Times New Roman"/>
          <w:b w:val="false"/>
          <w:i w:val="false"/>
          <w:color w:val="000000"/>
          <w:sz w:val="28"/>
        </w:rPr>
        <w:t>
</w:t>
      </w:r>
      <w:r>
        <w:br/>
      </w:r>
      <w:r>
        <w:rPr>
          <w:rFonts w:ascii="Times New Roman"/>
          <w:b w:val="false"/>
          <w:i w:val="false"/>
          <w:color w:val="000000"/>
          <w:sz w:val="28"/>
        </w:rPr>
        <w:t>
          Бөлім бастығының аты-жөні
</w:t>
      </w:r>
      <w:r>
        <w:br/>
      </w:r>
      <w:r>
        <w:rPr>
          <w:rFonts w:ascii="Times New Roman"/>
          <w:b w:val="false"/>
          <w:i w:val="false"/>
          <w:color w:val="000000"/>
          <w:sz w:val="28"/>
        </w:rPr>
        <w:t>
          қолы                      _______________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Міндетті зейнетақы жарналары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инкассалық өкімдердің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N _____ Тізілімі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(СТН, салық комитетінің атауы, коды) 
</w:t>
      </w:r>
    </w:p>
    <w:p>
      <w:pPr>
        <w:spacing w:after="0"/>
        <w:ind w:left="0"/>
        <w:jc w:val="both"/>
      </w:pPr>
      <w:r>
        <w:rPr>
          <w:rFonts w:ascii="Times New Roman"/>
          <w:b w:val="false"/>
          <w:i w:val="false"/>
          <w:color w:val="000000"/>
          <w:sz w:val="28"/>
        </w:rPr>
        <w:t>
     "_____" ______________ ж.    Инкассалық өкімдердің саны_____________
</w:t>
      </w:r>
      <w:r>
        <w:br/>
      </w:r>
      <w:r>
        <w:rPr>
          <w:rFonts w:ascii="Times New Roman"/>
          <w:b w:val="false"/>
          <w:i w:val="false"/>
          <w:color w:val="000000"/>
          <w:sz w:val="28"/>
        </w:rPr>
        <w:t>
        (көшірме күні)       Жалпы сомасы___________________________
</w:t>
      </w:r>
      <w:r>
        <w:br/>
      </w:r>
      <w:r>
        <w:rPr>
          <w:rFonts w:ascii="Times New Roman"/>
          <w:b w:val="false"/>
          <w:i w:val="false"/>
          <w:color w:val="000000"/>
          <w:sz w:val="28"/>
        </w:rPr>
        <w:t>
</w:t>
      </w:r>
      <w:r>
        <w:br/>
      </w:r>
      <w:r>
        <w:rPr>
          <w:rFonts w:ascii="Times New Roman"/>
          <w:b w:val="false"/>
          <w:i w:val="false"/>
          <w:color w:val="000000"/>
          <w:sz w:val="28"/>
        </w:rPr>
        <w:t>
Ақша жіберушінің банкі ______________  __________________ қаласында
</w:t>
      </w:r>
      <w:r>
        <w:br/>
      </w:r>
      <w:r>
        <w:rPr>
          <w:rFonts w:ascii="Times New Roman"/>
          <w:b w:val="false"/>
          <w:i w:val="false"/>
          <w:color w:val="000000"/>
          <w:sz w:val="28"/>
        </w:rPr>
        <w:t>
</w:t>
      </w:r>
      <w:r>
        <w:br/>
      </w:r>
      <w:r>
        <w:rPr>
          <w:rFonts w:ascii="Times New Roman"/>
          <w:b w:val="false"/>
          <w:i w:val="false"/>
          <w:color w:val="000000"/>
          <w:sz w:val="28"/>
        </w:rPr>
        <w:t>
БСК _________________________________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013"/>
        <w:gridCol w:w="2193"/>
        <w:gridCol w:w="793"/>
        <w:gridCol w:w="1753"/>
        <w:gridCol w:w="753"/>
        <w:gridCol w:w="1413"/>
        <w:gridCol w:w="2353"/>
      </w:tblGrid>
      <w:tr>
        <w:trPr>
          <w:trHeight w:val="45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күні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Инкассалық өкімдердің N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СТН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Агенттің атауы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ЖСК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Бенефициар атауы
</w:t>
            </w:r>
          </w:p>
        </w:tc>
      </w:tr>
      <w:tr>
        <w:trPr>
          <w:trHeight w:val="45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Банкпен қабылданды
</w:t>
      </w:r>
      <w:r>
        <w:br/>
      </w:r>
      <w:r>
        <w:rPr>
          <w:rFonts w:ascii="Times New Roman"/>
          <w:b w:val="false"/>
          <w:i w:val="false"/>
          <w:color w:val="000000"/>
          <w:sz w:val="28"/>
        </w:rPr>
        <w:t>
"____" _________ 200__ж.      Қабылдау уақыты ______________________
</w:t>
      </w:r>
      <w:r>
        <w:br/>
      </w:r>
      <w:r>
        <w:rPr>
          <w:rFonts w:ascii="Times New Roman"/>
          <w:b w:val="false"/>
          <w:i w:val="false"/>
          <w:color w:val="000000"/>
          <w:sz w:val="28"/>
        </w:rPr>
        <w:t>
                              ______________________________________
</w:t>
      </w:r>
      <w:r>
        <w:br/>
      </w:r>
      <w:r>
        <w:rPr>
          <w:rFonts w:ascii="Times New Roman"/>
          <w:b w:val="false"/>
          <w:i w:val="false"/>
          <w:color w:val="000000"/>
          <w:sz w:val="28"/>
        </w:rPr>
        <w:t>
                                 (Жауап орындаушылар қолдары)
</w:t>
      </w:r>
      <w:r>
        <w:br/>
      </w:r>
      <w:r>
        <w:rPr>
          <w:rFonts w:ascii="Times New Roman"/>
          <w:b w:val="false"/>
          <w:i w:val="false"/>
          <w:color w:val="000000"/>
          <w:sz w:val="28"/>
        </w:rPr>
        <w:t>
</w:t>
      </w:r>
      <w:r>
        <w:br/>
      </w:r>
      <w:r>
        <w:rPr>
          <w:rFonts w:ascii="Times New Roman"/>
          <w:b w:val="false"/>
          <w:i w:val="false"/>
          <w:color w:val="000000"/>
          <w:sz w:val="28"/>
        </w:rPr>
        <w:t>
                                    Мөртабан орны 
</w:t>
      </w:r>
      <w:r>
        <w:br/>
      </w:r>
      <w:r>
        <w:rPr>
          <w:rFonts w:ascii="Times New Roman"/>
          <w:b w:val="false"/>
          <w:i w:val="false"/>
          <w:color w:val="000000"/>
          <w:sz w:val="28"/>
        </w:rPr>
        <w:t>
</w:t>
      </w:r>
      <w:r>
        <w:br/>
      </w:r>
      <w:r>
        <w:rPr>
          <w:rFonts w:ascii="Times New Roman"/>
          <w:b w:val="false"/>
          <w:i w:val="false"/>
          <w:color w:val="000000"/>
          <w:sz w:val="28"/>
        </w:rPr>
        <w:t>
         Салық органы басшының аты-жөні
</w:t>
      </w:r>
      <w:r>
        <w:br/>
      </w:r>
      <w:r>
        <w:rPr>
          <w:rFonts w:ascii="Times New Roman"/>
          <w:b w:val="false"/>
          <w:i w:val="false"/>
          <w:color w:val="000000"/>
          <w:sz w:val="28"/>
        </w:rPr>
        <w:t>
М.О.        қолы                         _______________
</w:t>
      </w:r>
      <w:r>
        <w:br/>
      </w:r>
      <w:r>
        <w:rPr>
          <w:rFonts w:ascii="Times New Roman"/>
          <w:b w:val="false"/>
          <w:i w:val="false"/>
          <w:color w:val="000000"/>
          <w:sz w:val="28"/>
        </w:rPr>
        <w:t>
</w:t>
      </w:r>
      <w:r>
        <w:br/>
      </w:r>
      <w:r>
        <w:rPr>
          <w:rFonts w:ascii="Times New Roman"/>
          <w:b w:val="false"/>
          <w:i w:val="false"/>
          <w:color w:val="000000"/>
          <w:sz w:val="28"/>
        </w:rPr>
        <w:t>
          Бөлім бастығының аты-жөні
</w:t>
      </w:r>
      <w:r>
        <w:br/>
      </w:r>
      <w:r>
        <w:rPr>
          <w:rFonts w:ascii="Times New Roman"/>
          <w:b w:val="false"/>
          <w:i w:val="false"/>
          <w:color w:val="000000"/>
          <w:sz w:val="28"/>
        </w:rPr>
        <w:t>
           қолы                          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Қаржы
</w:t>
      </w:r>
      <w:r>
        <w:br/>
      </w:r>
      <w:r>
        <w:rPr>
          <w:rFonts w:ascii="Times New Roman"/>
          <w:b w:val="false"/>
          <w:i w:val="false"/>
          <w:color w:val="000000"/>
          <w:sz w:val="28"/>
        </w:rPr>
        <w:t>
                           министрлігінің Салық комитеті Төрағасының
</w:t>
      </w:r>
      <w:r>
        <w:br/>
      </w:r>
      <w:r>
        <w:rPr>
          <w:rFonts w:ascii="Times New Roman"/>
          <w:b w:val="false"/>
          <w:i w:val="false"/>
          <w:color w:val="000000"/>
          <w:sz w:val="28"/>
        </w:rPr>
        <w:t>
                                 2006 жылғы 31 мамырдағы N 283
</w:t>
      </w:r>
      <w:r>
        <w:br/>
      </w:r>
      <w:r>
        <w:rPr>
          <w:rFonts w:ascii="Times New Roman"/>
          <w:b w:val="false"/>
          <w:i w:val="false"/>
          <w:color w:val="000000"/>
          <w:sz w:val="28"/>
        </w:rPr>
        <w:t>
                                       бұйрығына 3-қосымша
</w:t>
      </w:r>
    </w:p>
    <w:p>
      <w:pPr>
        <w:spacing w:after="0"/>
        <w:ind w:left="0"/>
        <w:jc w:val="both"/>
      </w:pPr>
      <w:r>
        <w:rPr>
          <w:rFonts w:ascii="Times New Roman"/>
          <w:b w:val="false"/>
          <w:i w:val="false"/>
          <w:color w:val="000000"/>
          <w:sz w:val="28"/>
        </w:rPr>
        <w:t>
                                           N 45 қосымша
</w:t>
      </w:r>
      <w:r>
        <w:br/>
      </w:r>
      <w:r>
        <w:rPr>
          <w:rFonts w:ascii="Times New Roman"/>
          <w:b w:val="false"/>
          <w:i w:val="false"/>
          <w:color w:val="000000"/>
          <w:sz w:val="28"/>
        </w:rPr>
        <w:t>
                                  Қазақстан Республикасы Қаржы
</w:t>
      </w:r>
      <w:r>
        <w:br/>
      </w:r>
      <w:r>
        <w:rPr>
          <w:rFonts w:ascii="Times New Roman"/>
          <w:b w:val="false"/>
          <w:i w:val="false"/>
          <w:color w:val="000000"/>
          <w:sz w:val="28"/>
        </w:rPr>
        <w:t>
                           министрлігінің Салық комитеті Төрағасының
</w:t>
      </w:r>
      <w:r>
        <w:br/>
      </w:r>
      <w:r>
        <w:rPr>
          <w:rFonts w:ascii="Times New Roman"/>
          <w:b w:val="false"/>
          <w:i w:val="false"/>
          <w:color w:val="000000"/>
          <w:sz w:val="28"/>
        </w:rPr>
        <w:t>
                                2003 жылғы 23 желтоқсандағы N 530
</w:t>
      </w:r>
      <w:r>
        <w:br/>
      </w:r>
      <w:r>
        <w:rPr>
          <w:rFonts w:ascii="Times New Roman"/>
          <w:b w:val="false"/>
          <w:i w:val="false"/>
          <w:color w:val="000000"/>
          <w:sz w:val="28"/>
        </w:rPr>
        <w:t>
                                       бұйрығымен бекітілді
</w:t>
      </w:r>
    </w:p>
    <w:p>
      <w:pPr>
        <w:spacing w:after="0"/>
        <w:ind w:left="0"/>
        <w:jc w:val="both"/>
      </w:pPr>
      <w:r>
        <w:rPr>
          <w:rFonts w:ascii="Times New Roman"/>
          <w:b w:val="false"/>
          <w:i w:val="false"/>
          <w:color w:val="000000"/>
          <w:sz w:val="28"/>
        </w:rPr>
        <w:t>
</w:t>
      </w:r>
      <w:r>
        <w:rPr>
          <w:rFonts w:ascii="Times New Roman"/>
          <w:b/>
          <w:i w:val="false"/>
          <w:color w:val="000000"/>
          <w:sz w:val="28"/>
        </w:rPr>
        <w:t>
         200__ жылғы _________ жағдай бойынша салықтар,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бюджетке төленетін басқа да міндетті төлемдер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жинақтаушы зейнетақы қорларына міндетті зейнетақы жарналары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сомаларының түсімдері мен бересілері туралы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Жылдың басында
</w:t>
      </w:r>
      <w:r>
        <w:rPr>
          <w:rFonts w:ascii="Times New Roman"/>
          <w:b w:val="false"/>
          <w:i w:val="false"/>
          <w:color w:val="000000"/>
          <w:sz w:val="28"/>
        </w:rPr>
        <w:t>
</w:t>
      </w:r>
      <w:r>
        <w:br/>
      </w:r>
      <w:r>
        <w:rPr>
          <w:rFonts w:ascii="Times New Roman"/>
          <w:b w:val="false"/>
          <w:i w:val="false"/>
          <w:color w:val="000000"/>
          <w:sz w:val="28"/>
        </w:rPr>
        <w:t>
__
</w:t>
      </w:r>
      <w:r>
        <w:rPr>
          <w:rFonts w:ascii="Times New Roman"/>
          <w:b w:val="false"/>
          <w:i/>
          <w:color w:val="000000"/>
          <w:sz w:val="28"/>
        </w:rPr>
        <w:t>
|__|
</w:t>
      </w:r>
      <w:r>
        <w:rPr>
          <w:rFonts w:ascii="Times New Roman"/>
          <w:b w:val="false"/>
          <w:i w:val="false"/>
          <w:color w:val="000000"/>
          <w:sz w:val="28"/>
        </w:rPr>
        <w:t>
____ жылға жоспар
</w:t>
      </w:r>
      <w:r>
        <w:br/>
      </w:r>
      <w:r>
        <w:rPr>
          <w:rFonts w:ascii="Times New Roman"/>
          <w:b w:val="false"/>
          <w:i w:val="false"/>
          <w:color w:val="000000"/>
          <w:sz w:val="28"/>
        </w:rPr>
        <w:t>
__
</w:t>
      </w:r>
      <w:r>
        <w:rPr>
          <w:rFonts w:ascii="Times New Roman"/>
          <w:b w:val="false"/>
          <w:i/>
          <w:color w:val="000000"/>
          <w:sz w:val="28"/>
        </w:rPr>
        <w:t>
|__|
</w:t>
      </w:r>
      <w:r>
        <w:rPr>
          <w:rFonts w:ascii="Times New Roman"/>
          <w:b w:val="false"/>
          <w:i w:val="false"/>
          <w:color w:val="000000"/>
          <w:sz w:val="28"/>
        </w:rPr>
        <w:t>
____ жылға факт
</w:t>
      </w:r>
      <w:r>
        <w:br/>
      </w:r>
      <w:r>
        <w:rPr>
          <w:rFonts w:ascii="Times New Roman"/>
          <w:b w:val="false"/>
          <w:i w:val="false"/>
          <w:color w:val="000000"/>
          <w:sz w:val="28"/>
        </w:rPr>
        <w:t>
Ерекшелік бойынша
</w:t>
      </w:r>
      <w:r>
        <w:br/>
      </w:r>
      <w:r>
        <w:rPr>
          <w:rFonts w:ascii="Times New Roman"/>
          <w:b w:val="false"/>
          <w:i w:val="false"/>
          <w:color w:val="000000"/>
          <w:sz w:val="28"/>
        </w:rPr>
        <w:t>
Республика (облыс, аудан)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0"/>
        <w:gridCol w:w="5462"/>
        <w:gridCol w:w="2937"/>
        <w:gridCol w:w="1705"/>
        <w:gridCol w:w="1646"/>
      </w:tblGrid>
      <w:tr>
        <w:trPr>
          <w:trHeight w:val="450" w:hRule="atLeast"/>
        </w:trPr>
        <w:tc>
          <w:tcPr>
            <w:tcW w:w="13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
</w:t>
            </w:r>
          </w:p>
        </w:tc>
      </w:tr>
      <w:tr>
        <w:trPr>
          <w:trHeight w:val="450" w:hRule="atLeast"/>
        </w:trPr>
        <w:tc>
          <w:tcPr>
            <w:tcW w:w="13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Салықтың (төлемнің) атауы
</w:t>
            </w:r>
          </w:p>
        </w:tc>
        <w:tc>
          <w:tcPr>
            <w:tcW w:w="29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жоспар
</w:t>
            </w:r>
          </w:p>
        </w:tc>
        <w:tc>
          <w:tcPr>
            <w:tcW w:w="17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факт
</w:t>
            </w:r>
          </w:p>
        </w:tc>
        <w:tc>
          <w:tcPr>
            <w:tcW w:w="16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орындау %
</w:t>
            </w:r>
          </w:p>
        </w:tc>
      </w:tr>
      <w:tr>
        <w:trPr>
          <w:trHeight w:val="450" w:hRule="atLeast"/>
        </w:trPr>
        <w:tc>
          <w:tcPr>
            <w:tcW w:w="13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4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9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6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450" w:hRule="atLeast"/>
        </w:trPr>
        <w:tc>
          <w:tcPr>
            <w:tcW w:w="13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ТҮСІМДЕРІ
</w:t>
            </w:r>
          </w:p>
        </w:tc>
        <w:tc>
          <w:tcPr>
            <w:tcW w:w="17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3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101101
</w:t>
            </w:r>
          </w:p>
        </w:tc>
        <w:tc>
          <w:tcPr>
            <w:tcW w:w="54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және т.б.
</w:t>
            </w:r>
          </w:p>
        </w:tc>
        <w:tc>
          <w:tcPr>
            <w:tcW w:w="29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3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ТҮСІМДЕРІ
</w:t>
            </w:r>
          </w:p>
        </w:tc>
        <w:tc>
          <w:tcPr>
            <w:tcW w:w="17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3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201101
</w:t>
            </w:r>
          </w:p>
        </w:tc>
        <w:tc>
          <w:tcPr>
            <w:tcW w:w="54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және т.б.
</w:t>
            </w:r>
          </w:p>
        </w:tc>
        <w:tc>
          <w:tcPr>
            <w:tcW w:w="29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3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және салықтық емес бойынша жиынтығы
</w:t>
            </w:r>
          </w:p>
        </w:tc>
        <w:tc>
          <w:tcPr>
            <w:tcW w:w="29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3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4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3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301104
</w:t>
            </w:r>
          </w:p>
        </w:tc>
        <w:tc>
          <w:tcPr>
            <w:tcW w:w="54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және т.б.
</w:t>
            </w:r>
          </w:p>
        </w:tc>
        <w:tc>
          <w:tcPr>
            <w:tcW w:w="29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3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КІРІСТЕР ЖИЫНТЫҒЫ:
</w:t>
            </w:r>
          </w:p>
        </w:tc>
        <w:tc>
          <w:tcPr>
            <w:tcW w:w="17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3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901102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Жинақтаушы зейнетақы қоры 10 %
</w:t>
            </w:r>
          </w:p>
        </w:tc>
        <w:tc>
          <w:tcPr>
            <w:tcW w:w="17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3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906101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Иелігіндегі шектелген мүлік
</w:t>
            </w:r>
          </w:p>
        </w:tc>
        <w:tc>
          <w:tcPr>
            <w:tcW w:w="17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3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908101
</w:t>
            </w:r>
          </w:p>
        </w:tc>
        <w:tc>
          <w:tcPr>
            <w:tcW w:w="54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Иелігінде шектелген мүлік өткізілді
</w:t>
            </w:r>
          </w:p>
        </w:tc>
        <w:tc>
          <w:tcPr>
            <w:tcW w:w="29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1653"/>
        <w:gridCol w:w="1733"/>
        <w:gridCol w:w="1393"/>
        <w:gridCol w:w="1493"/>
        <w:gridCol w:w="1933"/>
        <w:gridCol w:w="1533"/>
        <w:gridCol w:w="1673"/>
      </w:tblGrid>
      <w:tr>
        <w:trPr>
          <w:trHeight w:val="45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w:t>
            </w:r>
          </w:p>
        </w:tc>
        <w:tc>
          <w:tcPr>
            <w:tcW w:w="15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Бересі-1
</w:t>
            </w:r>
          </w:p>
        </w:tc>
        <w:tc>
          <w:tcPr>
            <w:tcW w:w="16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Бересі-2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жоспар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факт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орындау %-і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жоспар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факт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орындау %-і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2153"/>
        <w:gridCol w:w="2053"/>
        <w:gridCol w:w="2373"/>
        <w:gridCol w:w="2093"/>
        <w:gridCol w:w="2173"/>
      </w:tblGrid>
      <w:tr>
        <w:trPr>
          <w:trHeight w:val="450" w:hRule="atLeast"/>
        </w:trPr>
        <w:tc>
          <w:tcPr>
            <w:tcW w:w="22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Нөлдік ставка бойынша салық салынатын айналым бойынша қосылған құн салығының өтелуге сомасы
</w:t>
            </w:r>
          </w:p>
        </w:tc>
        <w:tc>
          <w:tcPr>
            <w:tcW w:w="21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Қосылған құн салығының өтелуге сомасының барлығы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Нөлдік ставка бойынша салық салынатын айналым бойынша қосылған құн салығын өтеу сомасы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Грант қаражатының есебінен сатып алынатын тауарлар (жұмыстар, қызметкөрсетулер) бойынша төленген ҚҚС-н өтеу сомасы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Республикасында тіркелген дипломатиялық және соларға теңестірілген өкілдіктерге қосылған құн салығын өтеу сомасы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Келісім шарттар бойынша қосылған құн салығының өтелуге сомасы
</w:t>
            </w:r>
          </w:p>
        </w:tc>
      </w:tr>
      <w:tr>
        <w:trPr>
          <w:trHeight w:val="450" w:hRule="atLeast"/>
        </w:trPr>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1"/>
        <w:gridCol w:w="2072"/>
        <w:gridCol w:w="4451"/>
        <w:gridCol w:w="2093"/>
        <w:gridCol w:w="2193"/>
      </w:tblGrid>
      <w:tr>
        <w:trPr>
          <w:trHeight w:val="450" w:hRule="atLeast"/>
        </w:trPr>
        <w:tc>
          <w:tcPr>
            <w:tcW w:w="22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Төленген өсімақы сомасы
</w:t>
            </w:r>
          </w:p>
        </w:tc>
        <w:tc>
          <w:tcPr>
            <w:tcW w:w="20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Төленген айыппұл сомасы
</w:t>
            </w:r>
          </w:p>
        </w:tc>
        <w:tc>
          <w:tcPr>
            <w:tcW w:w="4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Артық төлеу (асып түсу*)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Ұлттық қормен барлығы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Ұлттық қор
</w:t>
            </w:r>
          </w:p>
        </w:tc>
      </w:tr>
      <w:tr>
        <w:trPr>
          <w:trHeight w:val="435" w:hRule="atLeast"/>
        </w:trPr>
        <w:tc>
          <w:tcPr>
            <w:tcW w:w="22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0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4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r>
      <w:tr>
        <w:trPr>
          <w:trHeight w:val="450" w:hRule="atLeast"/>
        </w:trPr>
        <w:tc>
          <w:tcPr>
            <w:tcW w:w="22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2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2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2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2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2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2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2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2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2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2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2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2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2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 - көрсетілген бағандар ғана толтырылады
</w:t>
      </w:r>
      <w:r>
        <w:br/>
      </w:r>
      <w:r>
        <w:rPr>
          <w:rFonts w:ascii="Times New Roman"/>
          <w:b w:val="false"/>
          <w:i w:val="false"/>
          <w:color w:val="000000"/>
          <w:sz w:val="28"/>
        </w:rPr>
        <w:t>
      * - қосылған құн салығы бойынша көрсетілген бағандағы оң сальдо асып түсу және/немесе артық төленген сома ретінде қарастырылады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