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05b0" w14:textId="82f0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бюджетте "Шет мемлекеттерге заңсыз әкелінген және адам саудасының құрбандары болған, сондай-ақ шетелде басқа да қылмыстардан зардап шеккен және форс-мажорлы жағдайға ұшыраған Қазақстан Республикасы азаматтарына қаржылай көмек көрсету" бағдарламасы бойынша көзделген қаражатты пайдалану ережесін бекіту туралы" Қазақстан Республикасы Сыртқы істер министрінің 2005 жылғы 28 қарашадағы N 08-1/361 бұйрығына толықтыру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Сыртқы істер министрінің 2006 жылғы 29 мамырдағы N 08-1/155 Бұйрығы. Қазақстан Республикасының Әділет министрлігінде 2006 жылғы 19 маусымда тіркелді. Тіркеу N 4256. Күші жойылды - Қазақстан Республикасы Сыртқы істер министрінің м.а. 2016 жылғы 26 желтоқсандағы № 11-1-2/619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Сыртқы істер министрінің м.а. 26.12.2016 </w:t>
      </w:r>
      <w:r>
        <w:rPr>
          <w:rFonts w:ascii="Times New Roman"/>
          <w:b w:val="false"/>
          <w:i w:val="false"/>
          <w:color w:val="ff0000"/>
          <w:sz w:val="28"/>
        </w:rPr>
        <w:t>№ 11-1-2/619</w:t>
      </w:r>
      <w:r>
        <w:rPr>
          <w:rFonts w:ascii="Times New Roman"/>
          <w:b w:val="false"/>
          <w:i w:val="false"/>
          <w:color w:val="ff0000"/>
          <w:sz w:val="28"/>
        </w:rPr>
        <w:t xml:space="preserve"> ( алғаш ресми жарияланған күнінен бастап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БҰЙЫРАМЫН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"Республикалық бюджетте "Шет мемлекеттерге заңсыз әкелінген және адам саудасының құрбандары болған, сондай-ақ шетелде басқа да қылмыстардан зардап шеккен және форс-мажорлы жағдайға ұшыраған Қазақстан Республикасы азаматтарына қаржылай көмек көрсету" бағдарламасы бойынша көзделген қаражатты пайдалану ережесін бекіту туралы" Қазақстан Республикасы Сыртқы істер министрінің 2005 жылғы 28 қарашадағы N 08-1/361 (2006 жылғы 11 ақпандағы N 7 "Ресми газеті" газетінде жарияланған нормативтік құқықтық актілерін мемлекеттік тіркеу тізілімінде N 4037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осы бұйрықпен бекітілген Республикалық бюджетте "Шет мемлекеттерге заңсыз әкелінген және адам саудасының құрбандары болған, сондай-ақ шетелде басқа да қылмыстардан зардап шеккен және форс-мажорлы жағдайға ұшыраған Қазақстан Республикасы азаматтарына қаржылай көмек көрсету" бағдарламасы бойынша көзделген қаражатты пайдалану ережесінде: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3-тармақ мынадай мазмұндағы 5) тармақшамен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"5) багажға жұмсалатын шығыстар, денені мәйітханада сақтағаны үшін шығыстарға ақы төлей отырып "200" (Қазақстан Республикасына қайтыс болғандардың табыттарын және сауыттарын күлімен жөнелту) жүгін ресімдеу немесе келген мемлекетте жерлеу.".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бұйрық алғаш рет ресми жарияланған күнінен бастап он күнтізбелік күн өткен соң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Экономика және бюджеттік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жоспарлау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2006 жылғы 5 маусым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