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030b4" w14:textId="31030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2006/2007 оқу жылына кәсіптік жоғары білімді мамандар даярлауға арналған мемлекеттік білім беру тапсырысы туралы</w:t>
      </w:r>
    </w:p>
    <w:p>
      <w:pPr>
        <w:spacing w:after="0"/>
        <w:ind w:left="0"/>
        <w:jc w:val="both"/>
      </w:pPr>
      <w:r>
        <w:rPr>
          <w:rFonts w:ascii="Times New Roman"/>
          <w:b w:val="false"/>
          <w:i w:val="false"/>
          <w:color w:val="000000"/>
          <w:sz w:val="28"/>
        </w:rPr>
        <w:t>Қазақстан Республикасы Білім және ғылым министрінің 2006 жылғы 6 маусымдағы N 312 Бұйрығы. Қазақстан Республикасының Әділет министрлігінде 2006 жылғы 20 маусымда тіркелді. Тіркеу N 4261</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"Республикалық бюджеттен қаражат алатын білім беру ұйымдарында кәсіптік орта білімді, кәсіптік жоғары білімді жоғары оқу орындарында және ғылыми ұйымдарда жоғары оқу орнынан кейінгі кәсіптік білімді мамандар даярлауға 2006/2007 оқу жылына арналған мемлекеттік білім беру тапсырыстарын бекіту туралы" Қазақстан Республикасы Үкіметінің 2006 жылғы 31 мамырдағы N 485 
</w:t>
      </w:r>
      <w:r>
        <w:rPr>
          <w:rFonts w:ascii="Times New Roman"/>
          <w:b w:val="false"/>
          <w:i w:val="false"/>
          <w:color w:val="000000"/>
          <w:sz w:val="28"/>
        </w:rPr>
        <w:t xml:space="preserve"> қаулысын </w:t>
      </w:r>
      <w:r>
        <w:rPr>
          <w:rFonts w:ascii="Times New Roman"/>
          <w:b w:val="false"/>
          <w:i w:val="false"/>
          <w:color w:val="000000"/>
          <w:sz w:val="28"/>
        </w:rPr>
        <w:t>
 іске асыру мақсатында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Қоса беріліп отырған:
</w:t>
      </w:r>
      <w:r>
        <w:br/>
      </w:r>
      <w:r>
        <w:rPr>
          <w:rFonts w:ascii="Times New Roman"/>
          <w:b w:val="false"/>
          <w:i w:val="false"/>
          <w:color w:val="000000"/>
          <w:sz w:val="28"/>
        </w:rPr>
        <w:t>
      1) 2006/2007 оқу жылына арналған күндізгі оқу нысанындағы мамандықтар бөлінісінде кәсіптік жоғары білімді мамандарды даярлауға арналған мемлекеттік білім беру 
</w:t>
      </w:r>
      <w:r>
        <w:rPr>
          <w:rFonts w:ascii="Times New Roman"/>
          <w:b w:val="false"/>
          <w:i w:val="false"/>
          <w:color w:val="000000"/>
          <w:sz w:val="28"/>
        </w:rPr>
        <w:t xml:space="preserve"> тапсырысы </w:t>
      </w:r>
      <w:r>
        <w:rPr>
          <w:rFonts w:ascii="Times New Roman"/>
          <w:b w:val="false"/>
          <w:i w:val="false"/>
          <w:color w:val="000000"/>
          <w:sz w:val="28"/>
        </w:rPr>
        <w:t>
;
</w:t>
      </w:r>
      <w:r>
        <w:br/>
      </w:r>
      <w:r>
        <w:rPr>
          <w:rFonts w:ascii="Times New Roman"/>
          <w:b w:val="false"/>
          <w:i w:val="false"/>
          <w:color w:val="000000"/>
          <w:sz w:val="28"/>
        </w:rPr>
        <w:t>
      2) 2006/2007 оқу жылына арналған сырттай оқу нысанындағы мамандықтар бөлінісінде кәсіптік жоғары білімді мамандарды даярлауға арналған мемлекеттік білім беру 
</w:t>
      </w:r>
      <w:r>
        <w:rPr>
          <w:rFonts w:ascii="Times New Roman"/>
          <w:b w:val="false"/>
          <w:i w:val="false"/>
          <w:color w:val="000000"/>
          <w:sz w:val="28"/>
        </w:rPr>
        <w:t xml:space="preserve"> тапсырысы </w:t>
      </w:r>
      <w:r>
        <w:rPr>
          <w:rFonts w:ascii="Times New Roman"/>
          <w:b w:val="false"/>
          <w:i w:val="false"/>
          <w:color w:val="000000"/>
          <w:sz w:val="28"/>
        </w:rPr>
        <w:t>
 бекітілсін.
</w:t>
      </w:r>
      <w:r>
        <w:br/>
      </w:r>
      <w:r>
        <w:rPr>
          <w:rFonts w:ascii="Times New Roman"/>
          <w:b w:val="false"/>
          <w:i w:val="false"/>
          <w:color w:val="000000"/>
          <w:sz w:val="28"/>
        </w:rPr>
        <w:t>
      2. Жоғары және жоғары оқу орнынан кейінгі білім департаменті (М.Нұрғожин) жоғары оқу орындарының арасында мемлекеттік білім беру тапсырысын орналастыру жөніндегі конкурстық комиссияның жұмысын белгіленген тәртіппен ұйымдастырсын.
</w:t>
      </w:r>
      <w:r>
        <w:br/>
      </w:r>
      <w:r>
        <w:rPr>
          <w:rFonts w:ascii="Times New Roman"/>
          <w:b w:val="false"/>
          <w:i w:val="false"/>
          <w:color w:val="000000"/>
          <w:sz w:val="28"/>
        </w:rPr>
        <w:t>
      3. Жоғары және жоғары оқу орнынан кейінгі білім департаменті (М.Нұрғожин) Қазақстан Республикасы Білім және ғылым министрлігінің Білім беру мен тестілеудің мемлекеттік стандарттарының ұлттық орталығымен (Т.Балықбаев) бірлесе отырып:
</w:t>
      </w:r>
      <w:r>
        <w:br/>
      </w:r>
      <w:r>
        <w:rPr>
          <w:rFonts w:ascii="Times New Roman"/>
          <w:b w:val="false"/>
          <w:i w:val="false"/>
          <w:color w:val="000000"/>
          <w:sz w:val="28"/>
        </w:rPr>
        <w:t>
      1) таңдаған мамандығы бойынша кәсіптік жоғары білім алуға ниет білдірген азаматтарды мемлекеттік сертификатты берумен қатар кешенді тестілеуді өткізсін;
</w:t>
      </w:r>
      <w:r>
        <w:br/>
      </w:r>
      <w:r>
        <w:rPr>
          <w:rFonts w:ascii="Times New Roman"/>
          <w:b w:val="false"/>
          <w:i w:val="false"/>
          <w:color w:val="000000"/>
          <w:sz w:val="28"/>
        </w:rPr>
        <w:t>
      2) мемлекеттік білім беру гранттарын тағайындау конкурсына қатысу үшін ұлттық бірыңғай тестілеуден немесе кешенді тестілеуден өткен талапкерлерден өтініштерін қабылдауды ұйымдастырсын және өткізсін.
</w:t>
      </w:r>
      <w:r>
        <w:br/>
      </w:r>
      <w:r>
        <w:rPr>
          <w:rFonts w:ascii="Times New Roman"/>
          <w:b w:val="false"/>
          <w:i w:val="false"/>
          <w:color w:val="000000"/>
          <w:sz w:val="28"/>
        </w:rPr>
        <w:t>
      4. Қазақстан Республикасы Білім және ғылым министрлігінің конкурстық комиссиясы бекітілген мемлекеттік білім беру тапсырысының шегінде нақты мамандықтар және тіл бөлімшелері бойынша мемлекеттік білім беру гранттарын тағайындауды мемлекеттік сертификаттардың баллдарына сәйкес конкурстық негізде іске асырсын.
</w:t>
      </w:r>
      <w:r>
        <w:br/>
      </w:r>
      <w:r>
        <w:rPr>
          <w:rFonts w:ascii="Times New Roman"/>
          <w:b w:val="false"/>
          <w:i w:val="false"/>
          <w:color w:val="000000"/>
          <w:sz w:val="28"/>
        </w:rPr>
        <w:t>
      5. Жоғары оқу орындарының қабылдау комиссиялары Қазақстан Республикасының жоғары оқу орындарына қабылдаудың үлгі ережесінде белгіленген мерзімде мемлекеттік білім беру гранттарының иегерлерін студенттер қатарына қабылдауды жүргізсін және Қазақстан Республикасы Білім және ғылым министрлігіне қабылдау туралы бұйрықтардың көшірмелерін жіберсін.
</w:t>
      </w:r>
      <w:r>
        <w:br/>
      </w:r>
      <w:r>
        <w:rPr>
          <w:rFonts w:ascii="Times New Roman"/>
          <w:b w:val="false"/>
          <w:i w:val="false"/>
          <w:color w:val="000000"/>
          <w:sz w:val="28"/>
        </w:rPr>
        <w:t>
      6. Бюджеттік департаменті (Т.Нұрғожаева) мемлекеттік білім беру тапсырысы бойынша қабылданған студенттер контингентінің негізінде жоғары оқу орындарын қаржыландыруды жүзеге асырсын.
</w:t>
      </w:r>
      <w:r>
        <w:br/>
      </w:r>
      <w:r>
        <w:rPr>
          <w:rFonts w:ascii="Times New Roman"/>
          <w:b w:val="false"/>
          <w:i w:val="false"/>
          <w:color w:val="000000"/>
          <w:sz w:val="28"/>
        </w:rPr>
        <w:t>
      7. Жоғары және жоғары оқу орнынан кейінгі білім департаменті (М.Нұрғожин) осы бұйрықтың Қазақстан Республикасы Әділет министрлігінде мемлекеттік тіркелуін қамтамасыз етсін.
</w:t>
      </w:r>
      <w:r>
        <w:br/>
      </w:r>
      <w:r>
        <w:rPr>
          <w:rFonts w:ascii="Times New Roman"/>
          <w:b w:val="false"/>
          <w:i w:val="false"/>
          <w:color w:val="000000"/>
          <w:sz w:val="28"/>
        </w:rPr>
        <w:t>
      8. Осы бұйрықтың орындалуын бақылауды өзіме қалдырамын.
</w:t>
      </w:r>
      <w:r>
        <w:br/>
      </w:r>
      <w:r>
        <w:rPr>
          <w:rFonts w:ascii="Times New Roman"/>
          <w:b w:val="false"/>
          <w:i w:val="false"/>
          <w:color w:val="000000"/>
          <w:sz w:val="28"/>
        </w:rPr>
        <w:t>
      9. Осы бұйрық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Министрінің
</w:t>
      </w:r>
      <w:r>
        <w:br/>
      </w:r>
      <w:r>
        <w:rPr>
          <w:rFonts w:ascii="Times New Roman"/>
          <w:b w:val="false"/>
          <w:i w:val="false"/>
          <w:color w:val="000000"/>
          <w:sz w:val="28"/>
        </w:rPr>
        <w:t>
                                           2006 жылғы 6 маусымдағы
</w:t>
      </w:r>
      <w:r>
        <w:br/>
      </w:r>
      <w:r>
        <w:rPr>
          <w:rFonts w:ascii="Times New Roman"/>
          <w:b w:val="false"/>
          <w:i w:val="false"/>
          <w:color w:val="000000"/>
          <w:sz w:val="28"/>
        </w:rPr>
        <w:t>
                                          N 312 бұйрығына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өзгертулер енгізілді - ҚР Білім және ғылым министрінің 2006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2006/2007 оқу жылына арналған күндізгі оқу нысанындағы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мамандықтар бөлінісінде кәсіптік жоғары білімді мамандар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даярлауға арналған мемлекеттік білім беру тапсырысы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2973"/>
        <w:gridCol w:w="1193"/>
        <w:gridCol w:w="1373"/>
        <w:gridCol w:w="1413"/>
        <w:gridCol w:w="1293"/>
        <w:gridCol w:w="1493"/>
        <w:gridCol w:w="1433"/>
        <w:gridCol w:w="1093"/>
      </w:tblGrid>
      <w:tr>
        <w:trPr>
          <w:trHeight w:val="90" w:hRule="atLeast"/>
        </w:trPr>
        <w:tc>
          <w:tcPr>
            <w:tcW w:w="14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Шифр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9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Мамандықтардың
</w:t>
            </w:r>
            <w:r>
              <w:br/>
            </w:r>
            <w:r>
              <w:rPr>
                <w:rFonts w:ascii="Times New Roman"/>
                <w:b w:val="false"/>
                <w:i w:val="false"/>
                <w:color w:val="000000"/>
                <w:sz w:val="20"/>
              </w:rPr>
              <w:t>
атауы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w:t>
            </w:r>
            <w:r>
              <w:br/>
            </w:r>
            <w:r>
              <w:rPr>
                <w:rFonts w:ascii="Times New Roman"/>
                <w:b w:val="false"/>
                <w:i w:val="false"/>
                <w:color w:val="000000"/>
                <w:sz w:val="20"/>
              </w:rPr>
              <w:t>
беру гранттары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толық оқу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қысқартылған
</w:t>
            </w:r>
            <w:r>
              <w:br/>
            </w:r>
            <w:r>
              <w:rPr>
                <w:rFonts w:ascii="Times New Roman"/>
                <w:b w:val="false"/>
                <w:i w:val="false"/>
                <w:color w:val="000000"/>
                <w:sz w:val="20"/>
              </w:rPr>
              <w:t>
оқу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орыс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орыс
</w:t>
            </w:r>
          </w:p>
        </w:tc>
      </w:tr>
      <w:tr>
        <w:trPr>
          <w:trHeight w:val="9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Білім беру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050101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Мектепке дейінгі оқыту және тәрбиелеу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оқытудың педагогикасы мен әдістемесі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050103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Педагогика және психология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050104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әскери дайындық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Дефектология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050106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Музыкалық білім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050107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Бейнелеу өнері және сызу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050108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Денешынықтыру және спорт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050109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Математика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050110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Физика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050111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Информатика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050112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050113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Биология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050114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050115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және экономика негіздері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050116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География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050117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тілі мен әдебиеті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050118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Орыс тілі мен әдебиеті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050119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 тілі: екі шет тілі, ағылшын тілі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050119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 тілі: екі шет тілі, неміс тілі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050119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 тілі: екі шет тілі, француз тілі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050120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Кәсіптік білім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7754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6924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2999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 балалар үшін квота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(0,5 пайыз)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Ведомоствоаралық келісімдер бойынша келген шетел азаматтар үшін квота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8050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Гуманитарлық ғылымдар
</w:t>
            </w:r>
          </w:p>
        </w:tc>
      </w:tr>
      <w:tr>
        <w:trPr>
          <w:trHeight w:val="465"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050201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Философия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қатынастар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050203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050204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Мәдениеттану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Филология: ағылшын тілі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Филология: неміс тілі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Филология: француз тілі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Филология: қазақ тілі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Филология: орыс тілі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Филология: араб тілі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Филология: түрік тілі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Филология: корей тілі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Филология: қытай тілі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Филология: жапон тілі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Филология: парсы тілі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Филология: өзбек тілі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Филология: ұйғыр тілі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Филология: үнді тілі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050206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Дінтану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050207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Аударма ісі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050208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Археология және этнология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772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772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 балалар үшін квота (1 %)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 II топтағы мүгедектер, бала кезінен мүгедектер, мүгедек балалар арасынан шыққан азаматтар үшін квота (0,5 %)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Құқық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050301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Құқықтану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050302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құқық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050303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050304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 ісі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 балалар үшін квота (1 %)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(0,5 %)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Өнер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Аспаптық орындау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050403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Вокалдық өнер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050404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Дәстүрлік музыка өнері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050406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Режиссура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050409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Хореография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050413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Сурет салу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050414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Графика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050417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Декоративтік өнер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050418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Кітапханатану және библиография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050419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Мұражай ісі және ескерткіштерді қорғау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050420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050421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Дизайн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050422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Баспа ісі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 балалар үшін квота (1 %)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(0,5 %)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Әлеуметтік ғылымдар және бизнес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050501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Социология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050502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Политология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050503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Психология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050504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Журналистика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050505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Аймақтану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050506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050507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Менеджмент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050508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және аудит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050509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050510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және жергілікті басқару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050511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Маркетинг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696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696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 балалар үшін квота (1 %)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(0,5 %)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Жаратылыстану ғылымдары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050601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Математика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050602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Информатика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050603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Механика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050604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Физика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050605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Ядролық физика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050606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050607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Биология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050608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050609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География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050610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Гидрометеорология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050611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Астрономия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 балалар үшін квота (1 %)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(0,5 %)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Техникалық ғылымдар және технологиялар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050701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Биотехнология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050702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Автоматтандыру және басқару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050703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050704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 техникасы және бағдарламалық қамтамасыз ету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050705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Математикалық және компьютерлік моделдеу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050706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Геология және пайдалы қазбалар кен орындарын барлау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050707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Тау-кен ісі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050708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Мұнай-газ ісі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050709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Металлургия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050710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Материалтану және жаңа материалдар технологиясы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050711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Геодезия және картография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050712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 жасау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050713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көлік техникасы және технологиялары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050714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Авиациялық техника және технологиялары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050715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 техникасы мен технологиялары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050716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Приборлар жасау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050717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 энергетикасы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050718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энергетикасы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050719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Радиотехника, электроника және телекоммуникациялар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050720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Бейорганикалық заттардың химиялық технологиясы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050721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Органикалық заттардың химиялық технологиясы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050722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Полиграфия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050723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физика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050724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машиналар және жабдықтар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050725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Ағаш өңдеу технологиясы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050726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Жеңіл және тоқу өнеркәсібі тауарлары мен бұйымдарының технологиясы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050727 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Азық-түлік тағамдары технологиясы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050728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Өңдеу өндірістерініңтехнологиясы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050729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050730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материалдарын, бұйымдарын және констукцияларын өндіру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050731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және өмір тіршілігінің қауіпсіздігі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050732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Стандарттау, метрология және сертификаттау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10557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10557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5867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 балалар үшін квота (1 %)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(0,5 %)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&lt;*&gt; 
</w:t>
            </w:r>
            <w:r>
              <w:rPr>
                <w:rFonts w:ascii="Times New Roman"/>
                <w:b w:val="false"/>
                <w:i w:val="false"/>
                <w:color w:val="800000"/>
                <w:sz w:val="20"/>
              </w:rPr>
              <w:t>
</w:t>
            </w:r>
            <w:r>
              <w:rPr>
                <w:rFonts w:ascii="Times New Roman"/>
                <w:b w:val="false"/>
                <w:i/>
                <w:color w:val="800000"/>
                <w:sz w:val="20"/>
              </w:rPr>
              <w:t>
алынып тасталды - ҚР Білім және ғылым министрінің 2006 жылғы 14 қарашадағы N 578 бұйрығымен
</w:t>
            </w:r>
            <w:r>
              <w:rPr>
                <w:rFonts w:ascii="Times New Roman"/>
                <w:b w:val="false"/>
                <w:i w:val="false"/>
                <w:color w:val="800000"/>
                <w:sz w:val="20"/>
              </w:rPr>
              <w:t>
</w:t>
            </w:r>
            <w:r>
              <w:rPr>
                <w:rFonts w:ascii="Times New Roman"/>
                <w:b w:val="false"/>
                <w:i w:val="false"/>
                <w:color w:val="000000"/>
                <w:sz w:val="20"/>
              </w:rPr>
              <w:t>
.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10940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Ауылшаруашылық ғылымдары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050801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Агрономия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050802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Зоотехния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050803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 өсіру және аңшылық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050804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шаруашылығы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050805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Судың ресурстары және суды қолдану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050806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Агроинженерия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050807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шаруашылық ісі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050808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Топырақтану және агрохимия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1369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1369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 балалар үшін квота (1 %)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(0,5 %)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Ведомоствоаралық келісімдер бойынша келген шетел азаматтар үшін квота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Қызмет көрсету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050901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Көлікті пайдалану және жүк қозғалысы мен тасымалдауды ұйымдастыру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050902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050903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Жерге орналастыру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050904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Тұрмыстық қызмет көрсету және сервис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050905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жұмыс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050906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 демалу жұмысы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050907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Кадастр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050908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Бағалау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 балалар үшін квота (1 %)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(0,5 %)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Ведомоствоаралық келісімдер бойынша келген шетел азаматтар үшін квота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Денсаулық сақтау және әлеуметтік қамтамасыз ету (медицина)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051101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Емдеу ісі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2058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898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051102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Педиатрия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051103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Медициналық-профилактикалық іс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051104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Стоматология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051105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Фармация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051106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медицинасы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051107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Медико-биологиялық іс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051108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Мейіркештік іс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3368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3268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1766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1502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 балалар үшін квота (1 %)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(0,5 %)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Ведомоствоаралық келісімдер бойынша келген шетел азаматтар үшін квота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Ветеринария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051201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Ветеринарлық медицина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051202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Ветеринарлық санитария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 балалар үшін квота (1 %)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(0,5 %)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(2 %)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Ведомоствоаралық келісімдер бойынша келген шетел азаматтар үшін квота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 Ахмет Яссауи
</w:t>
            </w:r>
            <w:r>
              <w:rPr>
                <w:rFonts w:ascii="Times New Roman"/>
                <w:b/>
                <w:i w:val="false"/>
                <w:color w:val="000000"/>
                <w:sz w:val="20"/>
              </w:rPr>
              <w:t>
</w:t>
            </w:r>
            <w:r>
              <w:rPr>
                <w:rFonts w:ascii="Times New Roman"/>
                <w:b w:val="false"/>
                <w:i w:val="false"/>
                <w:color w:val="000000"/>
                <w:sz w:val="20"/>
              </w:rPr>
              <w:t>
атындағы Халықаралық Қазақ-Түрік университетінде Түркі Республикасынан, басқа түркі тілдес республикалардан студенттерді оқытуға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М.В.Ломоносов атындағы Мәскеу мемлекеттік университетінің Қазақстандағы филиалында студенттерді оқытуға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Мәскеу авиациялық институтының "Восход" филиалында студенттерді оқытуға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Қазақстан-Британ техникалық университетінде студенттерді оқытуға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Тәжікстан Республикасының азаматтарын оқытуға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Қырғыз Республикасының азаматтарын оқытуға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 жоғары оқу орындарына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оқу орындарының дайындық бөлімдерінде тыңдаушыларды оқытуға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Қазақстан Республикасының азаматтары болып табылмайтын ұлты қазақ адамдарды оқыту үшін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&lt;*&gt; 
</w:t>
            </w:r>
            <w:r>
              <w:rPr>
                <w:rFonts w:ascii="Times New Roman"/>
                <w:b w:val="false"/>
                <w:i w:val="false"/>
                <w:color w:val="800000"/>
                <w:sz w:val="20"/>
              </w:rPr>
              <w:t>
</w:t>
            </w:r>
            <w:r>
              <w:rPr>
                <w:rFonts w:ascii="Times New Roman"/>
                <w:b w:val="false"/>
                <w:i/>
                <w:color w:val="800000"/>
                <w:sz w:val="20"/>
              </w:rPr>
              <w:t>
алынып тасталды - ҚР Білім және ғылым министрінің 2006 жылғы 14 қарашадағы N 578 бұйрығымен
</w:t>
            </w:r>
            <w:r>
              <w:rPr>
                <w:rFonts w:ascii="Times New Roman"/>
                <w:b w:val="false"/>
                <w:i w:val="false"/>
                <w:color w:val="800000"/>
                <w:sz w:val="20"/>
              </w:rPr>
              <w:t>
</w:t>
            </w:r>
            <w:r>
              <w:rPr>
                <w:rFonts w:ascii="Times New Roman"/>
                <w:b w:val="false"/>
                <w:i w:val="false"/>
                <w:color w:val="000000"/>
                <w:sz w:val="20"/>
              </w:rPr>
              <w:t>
.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жетім балаларды оқыту үшін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Қазақ ұлттық музыка академиясы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9173"/>
        <w:gridCol w:w="1973"/>
      </w:tblGrid>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050401
</w:t>
            </w:r>
          </w:p>
        </w:tc>
        <w:tc>
          <w:tcPr>
            <w:tcW w:w="9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Музыкатану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050402
</w:t>
            </w:r>
          </w:p>
        </w:tc>
        <w:tc>
          <w:tcPr>
            <w:tcW w:w="9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Аспаптық орындау: фортепиано, ішекті аспаптар, үрлемелі аспаптар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050403
</w:t>
            </w:r>
          </w:p>
        </w:tc>
        <w:tc>
          <w:tcPr>
            <w:tcW w:w="9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Вокалдық өнер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050404
</w:t>
            </w:r>
          </w:p>
        </w:tc>
        <w:tc>
          <w:tcPr>
            <w:tcW w:w="9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Дәстүрлі музыка өнері: халық аспаптары, халық әндері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050405
</w:t>
            </w:r>
          </w:p>
        </w:tc>
        <w:tc>
          <w:tcPr>
            <w:tcW w:w="9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Дирижерлеу (түрлері бойынша)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050406
</w:t>
            </w:r>
          </w:p>
        </w:tc>
        <w:tc>
          <w:tcPr>
            <w:tcW w:w="9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Режиссура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050407
</w:t>
            </w:r>
          </w:p>
        </w:tc>
        <w:tc>
          <w:tcPr>
            <w:tcW w:w="9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Актерлық өнер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050408
</w:t>
            </w:r>
          </w:p>
        </w:tc>
        <w:tc>
          <w:tcPr>
            <w:tcW w:w="9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Эстрадалық өнер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050411
</w:t>
            </w:r>
          </w:p>
        </w:tc>
        <w:tc>
          <w:tcPr>
            <w:tcW w:w="9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Композиция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050106
</w:t>
            </w:r>
          </w:p>
        </w:tc>
        <w:tc>
          <w:tcPr>
            <w:tcW w:w="9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Музыкалық білім беру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 балалар үшін квота (1 %)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үшін квота (0,5%)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(2 %)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r>
    </w:tbl>
    <w:p>
      <w:pPr>
        <w:spacing w:after="0"/>
        <w:ind w:left="0"/>
        <w:jc w:val="both"/>
      </w:pPr>
      <w:r>
        <w:rPr>
          <w:rFonts w:ascii="Times New Roman"/>
          <w:b w:val="false"/>
          <w:i w:val="false"/>
          <w:color w:val="000000"/>
          <w:sz w:val="28"/>
        </w:rPr>
        <w:t>
</w:t>
      </w:r>
      <w:r>
        <w:rPr>
          <w:rFonts w:ascii="Times New Roman"/>
          <w:b/>
          <w:i w:val="false"/>
          <w:color w:val="000000"/>
          <w:sz w:val="28"/>
        </w:rPr>
        <w:t>
Құрманғазы атындағы Қазақ ұлттық консерваториясы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9353"/>
        <w:gridCol w:w="1893"/>
      </w:tblGrid>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050401
</w:t>
            </w:r>
          </w:p>
        </w:tc>
        <w:tc>
          <w:tcPr>
            <w:tcW w:w="9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Музыкатану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050402
</w:t>
            </w:r>
          </w:p>
        </w:tc>
        <w:tc>
          <w:tcPr>
            <w:tcW w:w="9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Аспаптық орындау (аспаптардың түрлері бойынша), оның ішінде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050403
</w:t>
            </w:r>
          </w:p>
        </w:tc>
        <w:tc>
          <w:tcPr>
            <w:tcW w:w="9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Вокалдық өнер (вокалдық өнердің түрлері бойынша)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050404
</w:t>
            </w:r>
          </w:p>
        </w:tc>
        <w:tc>
          <w:tcPr>
            <w:tcW w:w="9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Дәстүрлік музыка өнері (түрлері бойынша)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050405
</w:t>
            </w:r>
          </w:p>
        </w:tc>
        <w:tc>
          <w:tcPr>
            <w:tcW w:w="9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Дирижерлеу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050411
</w:t>
            </w:r>
          </w:p>
        </w:tc>
        <w:tc>
          <w:tcPr>
            <w:tcW w:w="9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Композиция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050103
</w:t>
            </w:r>
          </w:p>
        </w:tc>
        <w:tc>
          <w:tcPr>
            <w:tcW w:w="9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Педагогика және психология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 балалар үшін квота (1 %)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II топтағы мүгедектер, бала 1 кезінен мүгедектер, мүгедек балалар арасынан шыққан азаматтар үшін квота (0,5 %)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2 %)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r>
    </w:tbl>
    <w:p>
      <w:pPr>
        <w:spacing w:after="0"/>
        <w:ind w:left="0"/>
        <w:jc w:val="both"/>
      </w:pPr>
      <w:r>
        <w:rPr>
          <w:rFonts w:ascii="Times New Roman"/>
          <w:b w:val="false"/>
          <w:i w:val="false"/>
          <w:color w:val="000000"/>
          <w:sz w:val="28"/>
        </w:rPr>
        <w:t>
</w:t>
      </w:r>
      <w:r>
        <w:rPr>
          <w:rFonts w:ascii="Times New Roman"/>
          <w:b/>
          <w:i w:val="false"/>
          <w:color w:val="000000"/>
          <w:sz w:val="28"/>
        </w:rPr>
        <w:t>
 Т. Жүргенов атындағы Қазақ ұлттық өнер академиясы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9253"/>
        <w:gridCol w:w="1933"/>
      </w:tblGrid>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050406
</w:t>
            </w:r>
          </w:p>
        </w:tc>
        <w:tc>
          <w:tcPr>
            <w:tcW w:w="9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Режиссура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050407
</w:t>
            </w:r>
          </w:p>
        </w:tc>
        <w:tc>
          <w:tcPr>
            <w:tcW w:w="9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Актерлық өнер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050408
</w:t>
            </w:r>
          </w:p>
        </w:tc>
        <w:tc>
          <w:tcPr>
            <w:tcW w:w="9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Эстрада өнері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050409
</w:t>
            </w:r>
          </w:p>
        </w:tc>
        <w:tc>
          <w:tcPr>
            <w:tcW w:w="9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Хореография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050410
</w:t>
            </w:r>
          </w:p>
        </w:tc>
        <w:tc>
          <w:tcPr>
            <w:tcW w:w="9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Сценография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050412
</w:t>
            </w:r>
          </w:p>
        </w:tc>
        <w:tc>
          <w:tcPr>
            <w:tcW w:w="9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Оператор өнері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050413
</w:t>
            </w:r>
          </w:p>
        </w:tc>
        <w:tc>
          <w:tcPr>
            <w:tcW w:w="9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Сурет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050414
</w:t>
            </w:r>
          </w:p>
        </w:tc>
        <w:tc>
          <w:tcPr>
            <w:tcW w:w="9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Графика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050415
</w:t>
            </w:r>
          </w:p>
        </w:tc>
        <w:tc>
          <w:tcPr>
            <w:tcW w:w="9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Мүсіндеу*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050416
</w:t>
            </w:r>
          </w:p>
        </w:tc>
        <w:tc>
          <w:tcPr>
            <w:tcW w:w="9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Өнертану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050417
</w:t>
            </w:r>
          </w:p>
        </w:tc>
        <w:tc>
          <w:tcPr>
            <w:tcW w:w="9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Декоративтік өнер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050421
</w:t>
            </w:r>
          </w:p>
        </w:tc>
        <w:tc>
          <w:tcPr>
            <w:tcW w:w="9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Дизайн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 балалар үшін квота (1 %)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(0,5 %)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(2 %)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Ведомоствоаралық келісімдер бойынша келген шетел азаматтар үшін квота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r>
    </w:tbl>
    <w:p>
      <w:pPr>
        <w:spacing w:after="0"/>
        <w:ind w:left="0"/>
        <w:jc w:val="both"/>
      </w:pPr>
      <w:r>
        <w:rPr>
          <w:rFonts w:ascii="Times New Roman"/>
          <w:b w:val="false"/>
          <w:i w:val="false"/>
          <w:color w:val="000000"/>
          <w:sz w:val="28"/>
        </w:rPr>
        <w:t>
</w:t>
      </w:r>
      <w:r>
        <w:rPr>
          <w:rFonts w:ascii="Times New Roman"/>
          <w:b/>
          <w:i w:val="false"/>
          <w:color w:val="000000"/>
          <w:sz w:val="28"/>
        </w:rPr>
        <w:t>
           Қазақ-Британ техникалық университеті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9213"/>
        <w:gridCol w:w="1933"/>
      </w:tblGrid>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050507
</w:t>
            </w:r>
          </w:p>
        </w:tc>
        <w:tc>
          <w:tcPr>
            <w:tcW w:w="9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Менеджмент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45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050509
</w:t>
            </w:r>
          </w:p>
        </w:tc>
        <w:tc>
          <w:tcPr>
            <w:tcW w:w="9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050703
</w:t>
            </w:r>
          </w:p>
        </w:tc>
        <w:tc>
          <w:tcPr>
            <w:tcW w:w="9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Ақпараттандыру жүйесі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050704
</w:t>
            </w:r>
          </w:p>
        </w:tc>
        <w:tc>
          <w:tcPr>
            <w:tcW w:w="9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 техникасы және программалық қамтамасыз ету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050708
</w:t>
            </w:r>
          </w:p>
        </w:tc>
        <w:tc>
          <w:tcPr>
            <w:tcW w:w="9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Мұнай-газ ісі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050415
</w:t>
            </w:r>
          </w:p>
        </w:tc>
        <w:tc>
          <w:tcPr>
            <w:tcW w:w="9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 техникасы мен технологиясы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050721
</w:t>
            </w:r>
          </w:p>
        </w:tc>
        <w:tc>
          <w:tcPr>
            <w:tcW w:w="9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Органикалық заттардың химиялық технологиясы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 балалар үшін квота (1 %)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(0,5 %)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(2 %)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bl>
    <w:p>
      <w:pPr>
        <w:spacing w:after="0"/>
        <w:ind w:left="0"/>
        <w:jc w:val="both"/>
      </w:pPr>
      <w:r>
        <w:rPr>
          <w:rFonts w:ascii="Times New Roman"/>
          <w:b w:val="false"/>
          <w:i w:val="false"/>
          <w:color w:val="000000"/>
          <w:sz w:val="28"/>
        </w:rPr>
        <w:t>
</w:t>
      </w:r>
      <w:r>
        <w:rPr>
          <w:rFonts w:ascii="Times New Roman"/>
          <w:b/>
          <w:i w:val="false"/>
          <w:color w:val="000000"/>
          <w:sz w:val="28"/>
        </w:rPr>
        <w:t>
      Мәскеу авиациялық институтының "Восход" филиалы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9273"/>
        <w:gridCol w:w="1913"/>
      </w:tblGrid>
      <w:tr>
        <w:trPr>
          <w:trHeight w:val="90" w:hRule="atLeast"/>
        </w:trPr>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160906
</w:t>
            </w:r>
          </w:p>
        </w:tc>
        <w:tc>
          <w:tcPr>
            <w:tcW w:w="9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Ұшатын аппараттарды сынау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230101
</w:t>
            </w:r>
          </w:p>
        </w:tc>
        <w:tc>
          <w:tcPr>
            <w:tcW w:w="9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 машиналары, кешендері, жүйелері мен желілері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90" w:hRule="atLeast"/>
        </w:trPr>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230102
</w:t>
            </w:r>
          </w:p>
        </w:tc>
        <w:tc>
          <w:tcPr>
            <w:tcW w:w="9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Басқару мен ақпараттарды өңдеудің автоматтық жүйелері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230401
</w:t>
            </w:r>
          </w:p>
        </w:tc>
        <w:tc>
          <w:tcPr>
            <w:tcW w:w="9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Қолданбалы математика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080502
</w:t>
            </w:r>
          </w:p>
        </w:tc>
        <w:tc>
          <w:tcPr>
            <w:tcW w:w="9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 жасау кәсіпорындарындағы экономика және басқару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Министрінің
</w:t>
      </w:r>
      <w:r>
        <w:br/>
      </w:r>
      <w:r>
        <w:rPr>
          <w:rFonts w:ascii="Times New Roman"/>
          <w:b w:val="false"/>
          <w:i w:val="false"/>
          <w:color w:val="000000"/>
          <w:sz w:val="28"/>
        </w:rPr>
        <w:t>
                                           2006 жылғы 6 маусымдағы
</w:t>
      </w:r>
      <w:r>
        <w:br/>
      </w:r>
      <w:r>
        <w:rPr>
          <w:rFonts w:ascii="Times New Roman"/>
          <w:b w:val="false"/>
          <w:i w:val="false"/>
          <w:color w:val="000000"/>
          <w:sz w:val="28"/>
        </w:rPr>
        <w:t>
                                          N 312 бұйрығына 2-қосымша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2006/2007 оқу жылына арналған сырттай оқу нысанындағы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мамандықтар бөлінісінде кәсіптік жоғары білімді мамандар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даярлауға арналған мемлекеттік білім беру тапсырысы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2333"/>
        <w:gridCol w:w="1293"/>
        <w:gridCol w:w="1293"/>
        <w:gridCol w:w="1293"/>
        <w:gridCol w:w="1293"/>
        <w:gridCol w:w="1493"/>
        <w:gridCol w:w="1493"/>
        <w:gridCol w:w="1493"/>
      </w:tblGrid>
      <w:tr>
        <w:trPr>
          <w:trHeight w:val="90" w:hRule="atLeast"/>
        </w:trPr>
        <w:tc>
          <w:tcPr>
            <w:tcW w:w="13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Шифр
</w:t>
            </w:r>
          </w:p>
        </w:tc>
        <w:tc>
          <w:tcPr>
            <w:tcW w:w="2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Мамандықтардың атауы
</w:t>
            </w:r>
          </w:p>
        </w:tc>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беру гранттары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толық оқу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қысқартылған оқу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орыс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орыс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050101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Мектепке дейінгі оқыту және тәрбиелеу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050102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оқытудың педагогикасы мен әдістемесі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Педагогика және психология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050104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әскери дайындық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050105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Дефектология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050106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Музыкалық білім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050107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Бейнелеу өнері және сызу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050108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Денешынықтыру және спорт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050109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Математика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050111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Информатика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050113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Биология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050114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050115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және экономика негіздері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050116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География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050117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тілі мен әдебиеті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050118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Орыс тілі мен әдебиеті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050119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 тілі: екі шет тілі, ағылшын тілі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050120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Кәсіптік білім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 балалар үшін квота (1 %)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 II топтағы мүгедектер, бала кезінен мүгедектер, мүгедек балалар арасынан шыққан азаматтар үшін квота (0,5 %)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(2 %)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Магистратураға қабылдау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8013"/>
        <w:gridCol w:w="2573"/>
      </w:tblGrid>
      <w:tr>
        <w:trPr>
          <w:trHeight w:val="121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Мамандықтар аты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беру тапсырысы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Білім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6N0102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оқытудың педагогикасы мен әдістемесі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6N0103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Педагогика және психология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40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6N0105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Дефектология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6N0107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Бейнелеу өнері және сызу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6N0108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6N0109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Математика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6N0110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Физика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6N0111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Информатика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6N0112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6N0113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Биология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6N0114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6N0115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және экономика негіздері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360"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6N0116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География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390"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6N0117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тілі мен әдебиеті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6N0118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Орыс тілі мен әдебиеті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6N0119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 тілі: екі шет тілі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6N0120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Кәсіптік білім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Гуманитарлық ғылымдар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6N0201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Философия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6N0202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қатынастар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6N0203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6N0204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Мәдениеттану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6N0205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Филология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6N0206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Дінтану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6N0207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Аударма ісі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390"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6N0208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Археология және этнология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r>
        <w:trPr>
          <w:trHeight w:val="390"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Құқық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6N0301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Құқықтану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6N0302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құқық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Өнер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6N0406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Режиссура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6N0407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Актерлық өнер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6N0408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Эстрадалық өнер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6N0409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Хореография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6N0410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Сценография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34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6N0412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Операторлық өнер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6N0413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Кескіндеме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6N0414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Графика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6N0415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Мүсін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6N0416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Өнертану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6N0417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Сәндік өнер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6N0418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Кітапханатану және библиография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6N0420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6N0421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Дизайн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Әлеуметтік ғылымдар және бизнес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6N0501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Социология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6N0502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Политология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6N0503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Психология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6N0504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Журналистика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6N0505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Аймақтану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6N0506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6N0507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Менеджмент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6N0508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және аудит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6N0509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6N0510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және жергілікті басқару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6N0511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Маркетинг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46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Жаратылыстану ғылымдары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6N0601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Математика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6N0602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Информатика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6N0603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Механика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6N0604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Физика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6N0605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Ядролық физика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6N0606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6N0607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Биология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6N0608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6N0609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География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6N0610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Гидрометеорология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Техникалық ғылымдар және технологиялар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6N0701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Биотехнология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6N0702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Автоматтандыру және басқару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6N0703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r>
      <w:tr>
        <w:trPr>
          <w:trHeight w:val="43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6N0704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 техникасы және бағдарламалық қамтамасыз 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6N0705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Математикалық және компьютерлік моделдеу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20"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6N0706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Геология және пайдалы қазбалар кен орындарын барлау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6N0707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Тау-кен ісі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6N0708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Мұнай-газ ісі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6N0709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Металлургия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43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6N0710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Материалтану және жаңа материалдар технологиясы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6N0711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Геодезия және картография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6N0712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 жасау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r>
      <w:tr>
        <w:trPr>
          <w:trHeight w:val="390"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6N0713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көлік техникасы және технологиялары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6N0716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Приборлар жасау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6N0717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 энергетикасы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6N0718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энергетикасы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43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6N0719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Радиотехника, электроника  және телекоммуникациялар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43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6N0720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Бейорганикалық заттардың химиялық технологиясы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40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6N0721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Органикалық заттардың химиялық технологиясы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6N0722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Полиграфия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6N0723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физика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79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6N0724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машиналар және жабдықтар  (салалар бойынша)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810"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6N0726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Жеңіл және тоқу өнеркәсібі тауарлары мен бұйымдарының технологиясы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43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6N0727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Азық-түлік тағамдары технологиясы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6N0728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Өңдеу өндірістерінің технологиясы  (салалар бойынша)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6N0729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76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6N0730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материалдарын, бұйымдарын және конструкцияларын өндіру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76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6N0731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және өмір тіршілігінің қауіпсіздігі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420"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6N0732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Стандарттау, метрология және сертификаттау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Ауыл шаруашылық ғылымдары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6N0801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Агрономия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6N0802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Зоотехния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6N0804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шаруашылығы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6N0805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ресурстары және суды қолдану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6N0806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Агроинженерия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6N0807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шаруашылық ісі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6N0808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Топырақтану және агрохимия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Қызмет көрсету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6N0901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Көлікті пайдалану және жүк қозғалысы мен тасымалдауды ұйымдастыру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6N0902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6N0903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Бағалау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6N0904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Жерге орналастыру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6N0905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Кадастр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6N0906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Тұрмыстық қызмет көрсету және сервис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6N0907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жұмыс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6N0908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Мәдени-тынығу жұмысы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Денсаулық сақтау және әлеуметтік қамтамасыз ету (медицина)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6N1101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Ветеринария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6N1201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Ветеринарлық медицина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6N1202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Ветеринарлық санитария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37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2550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