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08ab" w14:textId="8c80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Кәсiпшiлiк балық аулау үшiн аулау құралына жапсырма нысанын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 Балық шаруашылығы комитеті Төрағасының 2006 жылғы 15 мамырдағы N 16-6/72п Бұйрығы. Қазақстан Республикасының Әділет министрлігінде 2006 жылғы 29 маусымда тіркелді. Тіркеу N 4270. Күші жойылды - Қазақстан Республикасы Ауыл шаруашылығы министрінің 2010 жылғы 19 тамыздағы № 521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Ауыл шаруашылығы министрінің 2010.08.19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он күнтізбелік күн өткен соң қолданысқа енгізіледі)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Үкiметiнiң 2005 жылғы 18 наурыздағы N 246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Балық аулау ережелерiнiң 11 пунктiне сәйкес,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берiлген Кәсiпшiлiк балық аулау үшiн аулау құралына жапсырма нысаны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Бұйрықтың орындалуын бақылау Қазақстан Республикасы Ауыл шаруашылығы министрлiгi Балық шаруашылығы комитетi Төраға орынбасары Ю.Т.Ромашовқа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алғашқы рет ресми жарияланған күнiнен кейiн 10 күнтiзбелiк күн өткен соң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Ауыл шаруашылығы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2006 жылғы 15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16-6/72п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Кәсіпшілік балық аулау үшін аулау құралына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жапсырма нысаны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3"/>
      </w:tblGrid>
      <w:tr>
        <w:trPr>
          <w:trHeight w:val="2280" w:hRule="atLeast"/>
        </w:trPr>
        <w:tc>
          <w:tcPr>
            <w:tcW w:w="1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Облыс_____________________________________________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Балық шаруашылығы ұйымы___________________________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Балық шаруашылғы (учаскесі)_______________________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Аулау құралы______________ (____________________)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 параметрлері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Жапсырма тот баспайтын металл, пластик немесе су өткізбейтін материалдардан жасалынады.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