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61e7e" w14:textId="3461e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"Зейнетақы активтерін инвестициялық басқаруды жүзеге асыратын ұйымдарға арналған пруденциалдық нормативтер туралы ережені бекіту жөнінде" 2005 жылғы 26 қарашадағы N 412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2006 жылғы 27 мамырдағы N 123 Қаулысы. Қазақстан Республикасының Әділет министрлігінде 2006 жылғы 29 маусымда тіркелді. Тіркеу N 4273. Қаулының күші жойылды - ҚР Қаржы нарығын және қаржы ұйымдарын реттеу мен қадағалау агенттігі Басқармасының 2006 жылғы 27 қазандағы N 223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2006 жылғы 27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3-тармақтан қараңыз) қаулысымен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__________________________________
</w:t>
      </w:r>
    </w:p>
    <w:p>
      <w:pPr>
        <w:spacing w:after="0"/>
        <w:ind w:left="0"/>
        <w:jc w:val="both"/>
      </w:pPr>
      <w:r>
        <w:rPr>
          <w:rFonts w:ascii="Times New Roman"/>
          <w:b w:val="false"/>
          <w:i w:val="false"/>
          <w:color w:val="000000"/>
          <w:sz w:val="28"/>
        </w:rPr>
        <w:t>
      "Бағалы қағаздар рыногы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3-бабы 2-тармағының 11), 15) тармақшаларына, 
</w:t>
      </w:r>
      <w:r>
        <w:rPr>
          <w:rFonts w:ascii="Times New Roman"/>
          <w:b w:val="false"/>
          <w:i w:val="false"/>
          <w:color w:val="000000"/>
          <w:sz w:val="28"/>
        </w:rPr>
        <w:t xml:space="preserve"> 45-баптың </w:t>
      </w:r>
      <w:r>
        <w:rPr>
          <w:rFonts w:ascii="Times New Roman"/>
          <w:b w:val="false"/>
          <w:i w:val="false"/>
          <w:color w:val="000000"/>
          <w:sz w:val="28"/>
        </w:rPr>
        <w:t>
 4-тармағына, 
</w:t>
      </w:r>
      <w:r>
        <w:rPr>
          <w:rFonts w:ascii="Times New Roman"/>
          <w:b w:val="false"/>
          <w:i w:val="false"/>
          <w:color w:val="000000"/>
          <w:sz w:val="28"/>
        </w:rPr>
        <w:t xml:space="preserve"> 49-бабына </w:t>
      </w:r>
      <w:r>
        <w:rPr>
          <w:rFonts w:ascii="Times New Roman"/>
          <w:b w:val="false"/>
          <w:i w:val="false"/>
          <w:color w:val="000000"/>
          <w:sz w:val="28"/>
        </w:rPr>
        <w:t>
 және "Қаржы рыногы мен қаржылық ұйымдарды мемлекеттік реттеу және қадағалау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9-бабы 1-тармағының 5), 6) тармақшаларына сәйкес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Қаржы нарығын және қаржы ұйымдарын реттеу мен қадағалау агенттігі Басқармасының "Зейнетақы активтерін инвестициялық басқаруды жүзеге асыратын ұйымдарға арналған пруденциалдық нормативтер туралы ережені бекіту жөнінде" 2005 жылғы 26 қарашадағы N 412 
</w:t>
      </w:r>
      <w:r>
        <w:rPr>
          <w:rFonts w:ascii="Times New Roman"/>
          <w:b w:val="false"/>
          <w:i w:val="false"/>
          <w:color w:val="000000"/>
          <w:sz w:val="28"/>
        </w:rPr>
        <w:t xml:space="preserve"> қаулысына </w:t>
      </w:r>
      <w:r>
        <w:rPr>
          <w:rFonts w:ascii="Times New Roman"/>
          <w:b w:val="false"/>
          <w:i w:val="false"/>
          <w:color w:val="000000"/>
          <w:sz w:val="28"/>
        </w:rPr>
        <w:t>
 (Нормативтік құқықтық актілерді мемлекеттік тіркеу тізілімінде N 3995 тіркелген) мынадай толықтырулар мен өзгерістер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қаулымен бекітілген Зейнетақы активтерін инвестициялық басқаруды жүзеге асыратын ұйымдарға арналған пруденциалдық нормативтер туралы ережеде:
</w:t>
      </w:r>
      <w:r>
        <w:br/>
      </w:r>
      <w:r>
        <w:rPr>
          <w:rFonts w:ascii="Times New Roman"/>
          <w:b w:val="false"/>
          <w:i w:val="false"/>
          <w:color w:val="000000"/>
          <w:sz w:val="28"/>
        </w:rPr>
        <w:t>
      4-тармақта:
</w:t>
      </w:r>
      <w:r>
        <w:br/>
      </w:r>
      <w:r>
        <w:rPr>
          <w:rFonts w:ascii="Times New Roman"/>
          <w:b w:val="false"/>
          <w:i w:val="false"/>
          <w:color w:val="000000"/>
          <w:sz w:val="28"/>
        </w:rPr>
        <w:t>
      1) тармақшада:
</w:t>
      </w:r>
      <w:r>
        <w:br/>
      </w:r>
      <w:r>
        <w:rPr>
          <w:rFonts w:ascii="Times New Roman"/>
          <w:b w:val="false"/>
          <w:i w:val="false"/>
          <w:color w:val="000000"/>
          <w:sz w:val="28"/>
        </w:rPr>
        <w:t>
      үшінші абзацтағы "екінші деңгейдегі банктердің" деген сөздер "Қазақстан Республикасының екінші деңгейдегі банктерінің"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төртінші-алтыншы абзацтармен толықтырылсын:
</w:t>
      </w:r>
      <w:r>
        <w:br/>
      </w:r>
      <w:r>
        <w:rPr>
          <w:rFonts w:ascii="Times New Roman"/>
          <w:b w:val="false"/>
          <w:i w:val="false"/>
          <w:color w:val="000000"/>
          <w:sz w:val="28"/>
        </w:rPr>
        <w:t>
      "бағалы қағаздар орталық депозитарийінің шоттарындағы ақша;
</w:t>
      </w:r>
      <w:r>
        <w:br/>
      </w:r>
      <w:r>
        <w:rPr>
          <w:rFonts w:ascii="Times New Roman"/>
          <w:b w:val="false"/>
          <w:i w:val="false"/>
          <w:color w:val="000000"/>
          <w:sz w:val="28"/>
        </w:rPr>
        <w:t>
      "А" санатынан төмен емес ("Standard &amp; Poor's" және "Fitch" рейтинг агенттіктерінің жіктеуі бойынша) немесе "А2" санатынан төмен емес ("Moody's Investors Service" рейтинг агенттігінің жіктеуі бойынша) ұзақ мерзімді және/немесе қысқа мерзімді, жеке рейтингісі бар резидент емес-банктер шоттарындағы ақша;
</w:t>
      </w:r>
      <w:r>
        <w:br/>
      </w:r>
      <w:r>
        <w:rPr>
          <w:rFonts w:ascii="Times New Roman"/>
          <w:b w:val="false"/>
          <w:i w:val="false"/>
          <w:color w:val="000000"/>
          <w:sz w:val="28"/>
        </w:rPr>
        <w:t>
      бағалы қағаздардың ұйымдасқан рыногында операцияларды жүзеге асыру үшін ұйымдарға банктік қызметті көрсететін резидент емес-ұйымдар шоттарындағы ақша;";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3-1) тармақшамен толықтырылсын:
</w:t>
      </w:r>
      <w:r>
        <w:br/>
      </w:r>
      <w:r>
        <w:rPr>
          <w:rFonts w:ascii="Times New Roman"/>
          <w:b w:val="false"/>
          <w:i w:val="false"/>
          <w:color w:val="000000"/>
          <w:sz w:val="28"/>
        </w:rPr>
        <w:t>
      "3-1) ықтимал шығындардың резервтерін шегеріп тастағандағы, негізгі қарыз бен есептелген сыйақы сомасын есепке ала отырып "А" санатынан төмен емес ("Standard &amp; Poor's" және "Fitch" рейтинг агенттіктерінің жіктеуі бойынша) немесе "А2" санатынан төмен емес ("Moody's Investors Service" рейтинг агенттігінің жіктеуі бойынша) ұзақ мерзімді және/немесе қысқа мерзімді, жеке рейтингісі бар резидент емес-банктердегі салымдар;";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16-1) тармақшамен толықтырылсын:
</w:t>
      </w:r>
      <w:r>
        <w:br/>
      </w:r>
      <w:r>
        <w:rPr>
          <w:rFonts w:ascii="Times New Roman"/>
          <w:b w:val="false"/>
          <w:i w:val="false"/>
          <w:color w:val="000000"/>
          <w:sz w:val="28"/>
        </w:rPr>
        <w:t>
      "16-1) бағалы қағаздармен сауда-саттықты ұйымдастырушылардың, бағалы қағаздар орталық депозитарийінің және акционерлері бағалы қағаздар рыногының кәсіпқой қатысушылары болып табылатын, бағалы қағаздар рыногы инфрақұрылымының бір бөлігі болып табылатын өзге заңды тұлғалардың ықтимал шығындардың резервтерін шегеріп тастағандағы, елу процентке азайтылған акциялары;";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22-тармақтың 3) тармақшасы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2-қосымшада:
</w:t>
      </w:r>
      <w:r>
        <w:br/>
      </w:r>
      <w:r>
        <w:rPr>
          <w:rFonts w:ascii="Times New Roman"/>
          <w:b w:val="false"/>
          <w:i w:val="false"/>
          <w:color w:val="000000"/>
          <w:sz w:val="28"/>
        </w:rPr>
        <w:t>
      "Ұйым инвестицияларының жиынтық мөлшерінің мәндері" кестесінде:
</w:t>
      </w:r>
      <w:r>
        <w:br/>
      </w:r>
      <w:r>
        <w:rPr>
          <w:rFonts w:ascii="Times New Roman"/>
          <w:b w:val="false"/>
          <w:i w:val="false"/>
          <w:color w:val="000000"/>
          <w:sz w:val="28"/>
        </w:rPr>
        <w:t>
      1-жолда "астамын" деген сөз "кемін"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7-жолда:
</w:t>
      </w:r>
      <w:r>
        <w:br/>
      </w:r>
      <w:r>
        <w:rPr>
          <w:rFonts w:ascii="Times New Roman"/>
          <w:b w:val="false"/>
          <w:i w:val="false"/>
          <w:color w:val="000000"/>
          <w:sz w:val="28"/>
        </w:rPr>
        <w:t>
      "астам емес" деген сөз "кем"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"акцияларының" деген сөздің алдынан "дауыс беруші"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жетінші абзац мынадай мазмұндағы сөйлеммен толықтырылсын:
</w:t>
      </w:r>
      <w:r>
        <w:br/>
      </w:r>
      <w:r>
        <w:rPr>
          <w:rFonts w:ascii="Times New Roman"/>
          <w:b w:val="false"/>
          <w:i w:val="false"/>
          <w:color w:val="000000"/>
          <w:sz w:val="28"/>
        </w:rPr>
        <w:t>
      "Осы тармақшаның қолданылуы кредиттік бюролардың қатысушылары болып табылатын заңды тұлғаларға, сондай-ақ акциялардың мемлекеттік пакеті (қатысу үлестері) "Самұрық" мемлекеттік активтерді басқару жөніндегі қазақстандық холдинг" акционерлік қоғамына берілген өзге заңды тұлғаларға және акциялардың мемлекеттік пакетін (қатысу үлестерін) иелену және пайдалану құқығы "Қазына" орнықты даму қоры" акционерлік қоғамына берілген заңды тұлғаларға қатысты болмайды.";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оныншы абзацпен толықтырылсын:
</w:t>
      </w:r>
      <w:r>
        <w:br/>
      </w:r>
      <w:r>
        <w:rPr>
          <w:rFonts w:ascii="Times New Roman"/>
          <w:b w:val="false"/>
          <w:i w:val="false"/>
          <w:color w:val="000000"/>
          <w:sz w:val="28"/>
        </w:rPr>
        <w:t>
      "Егер ұйым банктің ірі қатысушысы белгісіне абайсыздан сәйкес бола бастаса, оған банктің ірі қатысушысы белгісіне сәйкес болу фактісі анықталған сәттен бастап алпыс күн ішінде зейнетақы және өзінің меншікті активтерінің есебінен сатып алынған осы банктің акцияларын сату қажет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4-қосымшада:
</w:t>
      </w:r>
      <w:r>
        <w:br/>
      </w:r>
      <w:r>
        <w:rPr>
          <w:rFonts w:ascii="Times New Roman"/>
          <w:b w:val="false"/>
          <w:i w:val="false"/>
          <w:color w:val="000000"/>
          <w:sz w:val="28"/>
        </w:rPr>
        <w:t>
      "(күнтізбелік жылды санмен белгілеу) жылғы (айдың аты)-дағы (зейнетақы активтерін инвестициялық басқаруды жүзеге асыратын ұйымның ілік септігіндегі қысқаша атауы) инвестициялық басқаруындағы (жинақтаушы зейнетақы қорының ілік септігіндегі қысқаша атауы) зейнетақы активтерінің бір шартты бірлігінің орташа құны туралы анықтама" кестесі мынадай мазмұндағы бағанмен толықтырылсын: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3"/>
      </w:tblGrid>
      <w:tr>
        <w:trPr>
          <w:trHeight w:val="90" w:hRule="atLeast"/>
        </w:trPr>
        <w:tc>
          <w:tcPr>
            <w:tcW w:w="6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күнде есептелген зейнетақы активтері бойынша инвестициялық кіріс
</w:t>
            </w:r>
          </w:p>
        </w:tc>
      </w:tr>
      <w:tr>
        <w:trPr>
          <w:trHeight w:val="90" w:hRule="atLeast"/>
        </w:trPr>
        <w:tc>
          <w:tcPr>
            <w:tcW w:w="6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r>
      <w:tr>
        <w:trPr>
          <w:trHeight w:val="90" w:hRule="atLeast"/>
        </w:trPr>
        <w:tc>
          <w:tcPr>
            <w:tcW w:w="6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"(күнтізбелік жылды санмен белгілеу) (3) жылғы (айдың аты)-дағы бір шартты бірліктің орташа құны:" деген абзацтан кейін мынадай мазмұндағы абзацпен толықтырылсын:
</w:t>
      </w:r>
      <w:r>
        <w:br/>
      </w:r>
      <w:r>
        <w:rPr>
          <w:rFonts w:ascii="Times New Roman"/>
          <w:b w:val="false"/>
          <w:i w:val="false"/>
          <w:color w:val="000000"/>
          <w:sz w:val="28"/>
        </w:rPr>
        <w:t>
      "номиналды кіріс коэффициенті 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5-қосымшада:
</w:t>
      </w:r>
      <w:r>
        <w:br/>
      </w:r>
      <w:r>
        <w:rPr>
          <w:rFonts w:ascii="Times New Roman"/>
          <w:b w:val="false"/>
          <w:i w:val="false"/>
          <w:color w:val="000000"/>
          <w:sz w:val="28"/>
        </w:rPr>
        <w:t>
      "К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және К
</w:t>
      </w:r>
      <w:r>
        <w:rPr>
          <w:rFonts w:ascii="Times New Roman"/>
          <w:b w:val="false"/>
          <w:i w:val="false"/>
          <w:color w:val="000000"/>
          <w:sz w:val="28"/>
        </w:rPr>
        <w:t>
</w:t>
      </w:r>
      <w:r>
        <w:rPr>
          <w:rFonts w:ascii="Times New Roman"/>
          <w:b w:val="false"/>
          <w:i w:val="false"/>
          <w:color w:val="000000"/>
          <w:vertAlign w:val="subscript"/>
        </w:rPr>
        <w:t>
3
</w:t>
      </w:r>
      <w:r>
        <w:rPr>
          <w:rFonts w:ascii="Times New Roman"/>
          <w:b w:val="false"/>
          <w:i w:val="false"/>
          <w:color w:val="000000"/>
          <w:sz w:val="28"/>
        </w:rPr>
        <w:t>
</w:t>
      </w:r>
      <w:r>
        <w:rPr>
          <w:rFonts w:ascii="Times New Roman"/>
          <w:b w:val="false"/>
          <w:i w:val="false"/>
          <w:color w:val="000000"/>
          <w:sz w:val="28"/>
        </w:rPr>
        <w:t>
 коэффициенттері мәнінің есептері" кестесінде:
</w:t>
      </w:r>
      <w:r>
        <w:br/>
      </w:r>
      <w:r>
        <w:rPr>
          <w:rFonts w:ascii="Times New Roman"/>
          <w:b w:val="false"/>
          <w:i w:val="false"/>
          <w:color w:val="000000"/>
          <w:sz w:val="28"/>
        </w:rPr>
        <w:t>
      1-жолда "1.2" деген цифрлар "1.5" деген цифрлармен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1.3, 1.4, 1.5-жолдармен толықтырылсын: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6"/>
        <w:gridCol w:w="6310"/>
        <w:gridCol w:w="2139"/>
        <w:gridCol w:w="1845"/>
        <w:gridCol w:w="1720"/>
      </w:tblGrid>
      <w:tr>
        <w:trPr>
          <w:trHeight w:val="90" w:hRule="atLeast"/>
        </w:trPr>
        <w:tc>
          <w:tcPr>
            <w:tcW w:w="10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63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 орталық депозитарийінің шоттарындағы ақша
</w:t>
            </w:r>
          </w:p>
        </w:tc>
        <w:tc>
          <w:tcPr>
            <w:tcW w:w="2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63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санатынан төмен емес ("Standard &amp; Poor's" және "Fitch" рейтинг агенттіктерінің жіктеуі бойынша) немесе "А2" санатынан төмен емес ("Moody's Investors Service" рейтинг агенттігінің жіктеуі бойынша) ұзақ мерзімді және/немесе қысқа мерзімді, жеке рейтингісі бар резидент емес-банктер шоттарындағы ақша
</w:t>
            </w:r>
          </w:p>
        </w:tc>
        <w:tc>
          <w:tcPr>
            <w:tcW w:w="2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63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қағаздардың ұйымдасқан рыногында операцияларды жүзеге асыру үшін ұйымдарға банктік қызметті көрсететін резидент емес-ұйымдар шоттарындағы ақша
</w:t>
            </w:r>
          </w:p>
        </w:tc>
        <w:tc>
          <w:tcPr>
            <w:tcW w:w="2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мынадай мазмұндағы 3-1-жолмен толықтырылсын: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2"/>
        <w:gridCol w:w="6336"/>
        <w:gridCol w:w="2131"/>
        <w:gridCol w:w="1838"/>
        <w:gridCol w:w="1713"/>
      </w:tblGrid>
      <w:tr>
        <w:trPr>
          <w:trHeight w:val="90" w:hRule="atLeast"/>
        </w:trPr>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6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ықтимал шығындардың резервтерін шегеріп тастағандағы, негізгі қарыз бен есептелген сыйақы сомасын есепке ала отырып "А" санатынан төмен емес ("Standard &amp; Poor's" және "Fitch" рейтинг агенттіктерінің жіктеуі бойынша) немесе "А2" санатынан төмен емес ("Moody's Investors Service" рейтинг агенттігінің жіктеуі бойынша) ұзақ мерзімді және/немесе қысқа мерзімді, жеке рейтингісі бар резидент емес-банктердегі салымдар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16-1-жолмен толықтырылсын: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5733"/>
        <w:gridCol w:w="2013"/>
        <w:gridCol w:w="1733"/>
        <w:gridCol w:w="1613"/>
      </w:tblGrid>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
</w:t>
            </w:r>
          </w:p>
        </w:tc>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қағаздармен сауда-саттықты ұйымдастырушылардың, бағалы қағаздар орталық депозитарийінің және акционерлері бағалы қағаздар қатысушылары болып табылатын, бағалы қағаздар рыногы инфрақұрылымының бір  бөлігі болып табылатын өзге заңды тұлғалардың ықтимал шығындардың резервтерін шегеріп тастағандағы, елу процентке азайтылған акциялары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22.1., 22.2-жолдармен толықтырылсын: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6033"/>
        <w:gridCol w:w="1653"/>
        <w:gridCol w:w="1773"/>
        <w:gridCol w:w="1613"/>
      </w:tblGrid>
      <w:tr>
        <w:trPr>
          <w:trHeight w:val="90" w:hRule="atLeast"/>
        </w:trPr>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
</w:t>
            </w:r>
          </w:p>
        </w:tc>
        <w:tc>
          <w:tcPr>
            <w:tcW w:w="6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Зейнетақы активтерінің ағымдағы құны (ЗАА)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
</w:t>
            </w:r>
          </w:p>
        </w:tc>
        <w:tc>
          <w:tcPr>
            <w:tcW w:w="6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 тәуекелінің 
</w:t>
            </w:r>
            <w:r>
              <w:br/>
            </w:r>
            <w:r>
              <w:rPr>
                <w:rFonts w:ascii="Times New Roman"/>
                <w:b w:val="false"/>
                <w:i w:val="false"/>
                <w:color w:val="000000"/>
                <w:sz w:val="20"/>
              </w:rPr>
              <w:t>
коэффициенті (k)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6-қосымшада:
</w:t>
      </w:r>
      <w:r>
        <w:br/>
      </w:r>
      <w:r>
        <w:rPr>
          <w:rFonts w:ascii="Times New Roman"/>
          <w:b w:val="false"/>
          <w:i w:val="false"/>
          <w:color w:val="000000"/>
          <w:sz w:val="28"/>
        </w:rPr>
        <w:t>
      "20__ жылғы "___" ___________ жағдай бойынша _______________________________ (ұйымның атауы) пруденциалдық нормативтердің есебіне арналған қосымша мәліметтер" кестесі мынадай мазмұндағы 8015, 8016, 8017, 8018-жолдармен толықтырылсын: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8"/>
        <w:gridCol w:w="8887"/>
        <w:gridCol w:w="1915"/>
      </w:tblGrid>
      <w:tr>
        <w:trPr>
          <w:trHeight w:val="255" w:hRule="atLeast"/>
        </w:trPr>
        <w:tc>
          <w:tcPr>
            <w:tcW w:w="2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8015
</w:t>
            </w:r>
          </w:p>
        </w:tc>
        <w:tc>
          <w:tcPr>
            <w:tcW w:w="88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екінші деңгейдегі банктерінің шоттарындағы ақша
</w:t>
            </w:r>
          </w:p>
        </w:tc>
        <w:tc>
          <w:tcPr>
            <w:tcW w:w="19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2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8016
</w:t>
            </w:r>
          </w:p>
        </w:tc>
        <w:tc>
          <w:tcPr>
            <w:tcW w:w="88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 орталық депозитарийінің шоттарындағы ақша
</w:t>
            </w:r>
          </w:p>
        </w:tc>
        <w:tc>
          <w:tcPr>
            <w:tcW w:w="19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2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8017
</w:t>
            </w:r>
          </w:p>
        </w:tc>
        <w:tc>
          <w:tcPr>
            <w:tcW w:w="88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санатынан төмен емес ("Standard &amp; Poor's" және "Fitch" рейтинг агенттіктерінің жіктеуі бойынша) немесе "А2" санатынан төмен емес ("Moody's Investors Service" рейтинг агенттігінің жіктеуі бойынша) ұзақ мерзімді және/немесе қысқа мерзімді, жеке рейтингісі бар резидент емес-банктердің шоттарындағы ақша  
</w:t>
            </w:r>
          </w:p>
        </w:tc>
        <w:tc>
          <w:tcPr>
            <w:tcW w:w="19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2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8018
</w:t>
            </w:r>
          </w:p>
        </w:tc>
        <w:tc>
          <w:tcPr>
            <w:tcW w:w="88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қағаздардың ұйымдасқан рыногында операцияларды жүзеге асыру үшін ұйымдарға банктік қызметті көрсететін резидент емес-ұйымдар шоттарындағы ақша
</w:t>
            </w:r>
          </w:p>
        </w:tc>
        <w:tc>
          <w:tcPr>
            <w:tcW w:w="19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Қазақстан Республикасы Әділет министрлігінде мемлекеттік тіркеуден өткен күннен бастап он төрт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Бағалы қағаздар нарығының субъектілерін және жинақтаушы зейнетақы қорларын қадағалау департаменті (Тоқобаев Н.Т.):
</w:t>
      </w:r>
      <w:r>
        <w:br/>
      </w:r>
      <w:r>
        <w:rPr>
          <w:rFonts w:ascii="Times New Roman"/>
          <w:b w:val="false"/>
          <w:i w:val="false"/>
          <w:color w:val="000000"/>
          <w:sz w:val="28"/>
        </w:rPr>
        <w:t>
      1) Заң департаментімен (Байсынов М.Б.) бірлесіп осы қаулыны Қазақстан Республикасы Әділет министрлігінде мемлекеттік тіркеуден өткізу шараларын қолға алсын;
</w:t>
      </w:r>
      <w:r>
        <w:br/>
      </w:r>
      <w:r>
        <w:rPr>
          <w:rFonts w:ascii="Times New Roman"/>
          <w:b w:val="false"/>
          <w:i w:val="false"/>
          <w:color w:val="000000"/>
          <w:sz w:val="28"/>
        </w:rPr>
        <w:t>
      2) осы қаулы Қазақстан Республикасы Әділет министрлігінде мемлекеттік тіркеуден өткен күннен бастап он күндік мерзімде оны Агенттіктің мүдделі бөлімшелеріне, "Қазақстан қаржыгерлерінің қауымдастығы" заңды тұлғалар бірлестігіне және "Активтерді басқарушылар қауымдастығы" заңды тұлғалар бірлестігіне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 шараларын қолға 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орындалуын бақылау Агенттік Төрағасының орынбасары Е.Л.Бахмутоваға жүктелсін.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