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46cc" w14:textId="3034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Ішкіісминінің жоғары оқу орындары мен колледждеріне үміткерлерді іріктеудің Ережелерін бекіту туралы" Қазақстан Республикасы Ішкі істер министрінің 1998 жылғы 22 желтоқсандағы N 459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2006 жылғы 20 маусымдағы N 280 Бұйрығы. Қазақстан Республикасының Әділет министрлігінде 2006 жылғы 6 шілдеде тіркелді. Тіркеу N 4281. Күші жойылды - Қазақстан Республикасы Ішкі істер министрінің 2013 жылғы 4 наурыздағы № 163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Күші жойылды - ҚР Ішкі істер министрінің 04.03.2013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министрлігінің оқу орындарына оқуға үміткерлерді іріктеу жөніндегі жұмысты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Ішкіісминінің жоғары оқу орындары мен колледждеріне үміткерлерді іріктеудің Ережелерін бекіту туралы" Қазақстан Республикасы Ішкі істер министрінің 1998 жылғы 22 желтоқсандағы N 459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745 болып тіркелген, Нормативтік құқықтық актілерді мемлекеттік тіркеу тізілімінде N 3297 болып тіркелген Қазақстан Республикасы Ішкі істер министрінің 2004 жылғы 1 желтоқсандағы N 650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өзгерістері бар)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2-тармағындағы "ІІББ, ІІБ, КІІБ" деген аббревиатуралар "ІІД, көліктегі ІІД" деген аббревиатуралармен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министрлігінің жоғары оқу орындарына үміткерлерді іріктеу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"облыстық ІІББ, ІІБ және көліктегі ІІБ", "ІІББ, ІІБ, КІІБ", "ІІББ, ІІБ және КІІБ" деген аббревиатуралар "ІІД, көліктегі ІІД" деген аббревиатуралармен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 "ІІБ" деген аббревиатура "ІІД" деген аббревиатурамен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"оқуға жіберу туралы қорытындылары бар аттестация" деген сөздер "қызметтік мінездеме"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"белгіленген нысандағы медициналық анықтама" деген сөздер "086-У нысанындағы медициналық анықтама" деген сөздермен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"29. Сырттай оқуға жасы 40-қа дейінгі, жалпы орта, кәсіптік бастауыш, кәсіптік орта, кәсіптік жоғары (заңгерлік емес) білімі бар ішкі істер органдарының қызметкерлері мен ішкі әскерлердің әскери қызметшілері жіберіледі.";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министрлігінің колледждеріне үміткерлерді іріктеу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"облыстық ІІББ, ІІБ және көліктегі ІІБ", "ІІББ, ІІБ, КІІБ", "ІІББ, ІІБ және КІІБ" деген аббревиатуралар "ІІД, көліктегі ІІД" деген аббревиатуралармен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"(сырттай)" деген сөз алынып тасталсын;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 "ІІБ" деген аббревиатура "ІІД" деген аббревиатурамен ауыстырылсын.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Кадр жұмысы департаменті (Б.Ғ. Рахымбеков) осы бұйрықтың Қазақстан Республикасы Әділет министрлігінде мемлекеттік тіркеуден өтуін қамтамасыз етсін.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қолданысқа енгізіледі.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