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2808e" w14:textId="9d280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Аэронавигацияның реттеліп көрсетілетін қызметтеріне (тауарларына, жұмыстарына) технологиялық жағынан байланысты қызмет түрлерінің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2006 жылғы 20 маусымдағы N 146, Қазақстан Республикасы Табиғи монополияларды реттеу агенттігінің төрағасының 2006 жылғы 20 маусымдағы N 161-НҚ Бірлескен бұйрығы. Қазақстан Республикасының Әділет министрлігінде 2006 жылғы 6 шілдеде тіркелді. Тіркеу N 4282. Күші жойылды - Қазақстан Республикасы Ұлттық экономика министрінің 2020 жылғы 6 сәуірдегі № 25 және Қазақстан Республикасы Индустрия және инфрақұрылымдық даму министрінің м.а. 2020 жылғы 13 сәуірдегі № 199 бірлескен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Ұлттық экономика министрінің 06.04.2020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ҚР Индустрия және инфрақұрылымдық даму министрінің м.а. 13.04.2020 № 199 (алғашқы ресми жарияланған күнінен кейін күнтізбелік он күн өткен соң қолданысқа енгiзiледi) бірлескен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"Табиғи монополиялар туралы" 1998 жылғы 9 шілдедегі Қазақстан Республикасы Заңының 18-1-бабының </w:t>
      </w:r>
      <w:r>
        <w:rPr>
          <w:rFonts w:ascii="Times New Roman"/>
          <w:b w:val="false"/>
          <w:i w:val="false"/>
          <w:color w:val="000000"/>
          <w:sz w:val="28"/>
        </w:rPr>
        <w:t>1-1-тармағына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ҚР Инвестициялар және даму министрінің 15.06.2017 № 354 және ҚР Ұлттық экономика министрінің 22.05.2017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бірлескен бұйрығымен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Қоса беріліп отырған Аэронавигацияның реттеліп көрсетілетін қызметтеріне (тауарларына, жұмыстарына) технологиялық жағынан байланысты қызмет түрлерінің тізбесі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Табиғи монополияларды реттеу агенттігінің Телекоммуникациялар және аэронавигация саласындағы реттеу мен бақылау департаменті (Е.Ш. Әлиев) осы бұйрықты заңнамада белгіленген тәртіппен Қазақстан Республикасы Әділет министрлігінде мемлекеттік тіркеуді қамтамасыз етсін.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Табиғи монополияларды реттеу агенттігінің Әкімшілік жұмысы және талдау департаменті (Е.О. Есіркепов) осы бұйрық Қазақстан Республикасы Әділет министрлігінде мемлекеттік тіркелгеннен кейін: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оның бұқаралық ақпарат құралдарында заңнамада белгіленген тәртіппен ресми жариялануын қамтамасыз етсін;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оны Қазақстан Республикасы Табиғи монополияларды реттеу агенттігінің құрылымдық бөлімшелері мен аумақтық органдарының, облыстардың (республикалық маңызы бар қаланың, астананың) жергілікті атқарушы органдарының және "Қазаэронавигация" Республикалық мемлекеттік кәсіпорнының назарына жеткізсін.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Қазақстан Республикасы Табиғи монополияларды реттеу агенттігі төрағасының орынбасары А.П. Нефедовқа және Қазақстан Республикасы Көлік және коммуникацияның жетекшілік ететін вице-министріне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бірінші ресми жарияланған күнінен бастап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31"/>
        <w:gridCol w:w="1469"/>
      </w:tblGrid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министрі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монополияларды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агенттігінің төрағасы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КЕЛІСІЛГЕН: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Ақпараттандыру және байланыс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агенттігінің төрағасы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2006 жылғы 25 маусым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коммуникация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жылғы 20 маусымдағы N 146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монополияларды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агенттігі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жылғы 20 маусымдағы N 161-НҚ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бұйрығымен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Аэронавигацияның реттеліп көрсетілетін қызметтерімен</w:t>
      </w:r>
      <w:r>
        <w:br/>
      </w:r>
      <w:r>
        <w:rPr>
          <w:rFonts w:ascii="Times New Roman"/>
          <w:b/>
          <w:i w:val="false"/>
          <w:color w:val="000000"/>
        </w:rPr>
        <w:t>(тауарларымен, жұмыстарымен) технологиялық байланыстағы</w:t>
      </w:r>
      <w:r>
        <w:br/>
      </w:r>
      <w:r>
        <w:rPr>
          <w:rFonts w:ascii="Times New Roman"/>
          <w:b/>
          <w:i w:val="false"/>
          <w:color w:val="000000"/>
        </w:rPr>
        <w:t>қызмет түрлерінің тізбесі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Халықаралық ұшуды жүзеге асыратын әуе кеңестігінде әуе кемелеріне аэронавигациялық қызмет көрсету.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Табиғи монополияларды реттеу агенттігі төрағасының 2011.10.31 № 340-НҚ және ҚР Көлік және коммуникация министрінің 2011.10.19 N 622 (ресми жарияланған күнінен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Халықаралық ұшуды жүзеге асыратын әуеайлақ маңындағы әуе кемелеріне аэронавигациялық қызмет көрсету.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ҚР Табиғи монополияларды реттеу агенттігі төрағасының 2011.10.31 № 340-НҚ және ҚР Көлік және коммуникация министрінің 2011.10.19 N 622 (ресми жарияланған күнінен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Жергілікті телефон байланысының қызмет көрсетулері.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Авиациялық тіркелген телекоммуникациялық желісінің (АТТЖ) қызмет көрсетулері. 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Жоғарғы жиілікті диапазондағы радиобайланысты ұйымдастыру жөніндегі қызмет көрсетулер.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Аэронавигациялық ақпаратты қамтитын құжаттарды басып шығару және оларды Қазақстан Республикасының әуе кеңiстiгiн пайдаланушыларға тарату. 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