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a4e6d" w14:textId="32a4e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Банкi Басқармасының "Екiншi деңгейдегi банктердiң, кредиттiк серiктестiктердiң және ипотекалық компаниялардың бас бухгалтерлік кітабын жасауға арналған Бухгалтерлік есептің толық есепшот жоспарын бекiту туралы" 2002 жылғы 30 шiлдедегi N 274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2006 жылғы 5 маусымдағы N 49 Қаулысы. Қазақстан Республикасының Әділет министрлігінде 2006 жылғы 10 шілдеде тіркелді. Тіркеу N 4285. Күші жойылды - Қазақстан Республикасы Ұлттық Банкі Басқармасының 2010 жылғы 27 қыркүйектегі № 81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27.09.2010 </w:t>
      </w:r>
      <w:r>
        <w:rPr>
          <w:rFonts w:ascii="Times New Roman"/>
          <w:b w:val="false"/>
          <w:i w:val="false"/>
          <w:color w:val="ff0000"/>
          <w:sz w:val="28"/>
        </w:rPr>
        <w:t>№ 81</w:t>
      </w:r>
      <w:r>
        <w:rPr>
          <w:rFonts w:ascii="Times New Roman"/>
          <w:b w:val="false"/>
          <w:i w:val="false"/>
          <w:color w:val="ff0000"/>
          <w:sz w:val="28"/>
        </w:rPr>
        <w:t xml:space="preserve"> (01.01.2011 бастап қолданысқа енгізіледі) қаулысымен.</w:t>
      </w:r>
    </w:p>
    <w:p>
      <w:pPr>
        <w:spacing w:after="0"/>
        <w:ind w:left="0"/>
        <w:jc w:val="both"/>
      </w:pPr>
      <w:r>
        <w:rPr>
          <w:rFonts w:ascii="Times New Roman"/>
          <w:b w:val="false"/>
          <w:i w:val="false"/>
          <w:color w:val="000000"/>
          <w:sz w:val="28"/>
        </w:rPr>
        <w:t>      "Қазақстан Республикасының кейбiр заң актiлерiне лицензиялау және шоғырландырылған қадағалау мәселелерi бойынша өзгерiстер мен толықтырулар енгiзу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қабылдануына байланысты, сондай-ақ екiншi деңгейдегi банктердегi және ипотекалық компаниялардағы бухгалтерлiк есептi жетiлдiру мақсатында Қазақстан Республикасы Ұлттық Банкiнiң Басқармасы  </w:t>
      </w:r>
      <w:r>
        <w:rPr>
          <w:rFonts w:ascii="Times New Roman"/>
          <w:b/>
          <w:i w:val="false"/>
          <w:color w:val="000000"/>
          <w:sz w:val="28"/>
        </w:rPr>
        <w:t xml:space="preserve">ҚАУЛЫ ЕТЕДI: </w:t>
      </w:r>
    </w:p>
    <w:bookmarkStart w:name="z2" w:id="0"/>
    <w:p>
      <w:pPr>
        <w:spacing w:after="0"/>
        <w:ind w:left="0"/>
        <w:jc w:val="both"/>
      </w:pPr>
      <w:r>
        <w:rPr>
          <w:rFonts w:ascii="Times New Roman"/>
          <w:b w:val="false"/>
          <w:i w:val="false"/>
          <w:color w:val="000000"/>
          <w:sz w:val="28"/>
        </w:rPr>
        <w:t>
      1. Қазақстан Республикасының Ұлттық Банкi Басқармасының "Екiншi деңгейдегi банктердiң, кредиттiк серiктестiктердiң және ипотекалық компаниялардың Бас бухгалтерлiк кiтабын жасауға арналған Бухгалтерлiк есептiң толық есепшот жоспарын бекiту туралы" 2002 жылғы 30 шiлдедегi N 274  </w:t>
      </w:r>
      <w:r>
        <w:rPr>
          <w:rFonts w:ascii="Times New Roman"/>
          <w:b w:val="false"/>
          <w:i w:val="false"/>
          <w:color w:val="000000"/>
          <w:sz w:val="28"/>
        </w:rPr>
        <w:t xml:space="preserve">қаулысына </w:t>
      </w:r>
      <w:r>
        <w:rPr>
          <w:rFonts w:ascii="Times New Roman"/>
          <w:b w:val="false"/>
          <w:i w:val="false"/>
          <w:color w:val="000000"/>
          <w:sz w:val="28"/>
        </w:rPr>
        <w:t xml:space="preserve"> (Нормативтiк құқықтық актiлердi мемлекеттiк тiркеу тiзiлiмiнде N 1972 тiркелген, Қазақстан Республикасы Ұлттық Банкiнiң "Қазақстан Ұлттық Банкiнiң Хабаршысы" және "Вестник Национального Банка Казахстана" ресми басылымдарында 2002 жылғы 23 қыркүйек - 20 қазанда жарияланған; Қазақстан Республикасының Ұлттық Банкi Басқармасының Нормативтiк құқықтық актiлердi мемлекеттiк тiркеу тiзiлiмiнде N 2516 тiркелген 2003 жылғы 1 қыркүйектегi  </w:t>
      </w:r>
      <w:r>
        <w:rPr>
          <w:rFonts w:ascii="Times New Roman"/>
          <w:b w:val="false"/>
          <w:i w:val="false"/>
          <w:color w:val="000000"/>
          <w:sz w:val="28"/>
        </w:rPr>
        <w:t xml:space="preserve">N 325 </w:t>
      </w:r>
      <w:r>
        <w:rPr>
          <w:rFonts w:ascii="Times New Roman"/>
          <w:b w:val="false"/>
          <w:i w:val="false"/>
          <w:color w:val="000000"/>
          <w:sz w:val="28"/>
        </w:rPr>
        <w:t xml:space="preserve"> және Нормативтiк құқықтық актiлердi мемлекеттiк тiркеу тiзiлiмiнде N 3475 тiркелген 2005 жылғы 3 ақпандағы  </w:t>
      </w:r>
      <w:r>
        <w:rPr>
          <w:rFonts w:ascii="Times New Roman"/>
          <w:b w:val="false"/>
          <w:i w:val="false"/>
          <w:color w:val="000000"/>
          <w:sz w:val="28"/>
        </w:rPr>
        <w:t xml:space="preserve">N 22 </w:t>
      </w:r>
      <w:r>
        <w:rPr>
          <w:rFonts w:ascii="Times New Roman"/>
          <w:b w:val="false"/>
          <w:i w:val="false"/>
          <w:color w:val="000000"/>
          <w:sz w:val="28"/>
        </w:rPr>
        <w:t xml:space="preserve"> қаулыларымен бекiтiлген өзгерiстерiмен және толықтыруларымен қоса) мынадай өзгерiстер мен толықтырулар енгiзiлсiн: </w:t>
      </w:r>
    </w:p>
    <w:bookmarkEnd w:id="0"/>
    <w:bookmarkStart w:name="z3" w:id="1"/>
    <w:p>
      <w:pPr>
        <w:spacing w:after="0"/>
        <w:ind w:left="0"/>
        <w:jc w:val="both"/>
      </w:pPr>
      <w:r>
        <w:rPr>
          <w:rFonts w:ascii="Times New Roman"/>
          <w:b w:val="false"/>
          <w:i w:val="false"/>
          <w:color w:val="000000"/>
          <w:sz w:val="28"/>
        </w:rPr>
        <w:t xml:space="preserve">
      тақырыбындағы, кiрiспесiндегi және 1-тармағындағы ", кредиттiк серiктестiктердiң" деген сөздер алынып тасталсын; </w:t>
      </w:r>
    </w:p>
    <w:bookmarkEnd w:id="1"/>
    <w:bookmarkStart w:name="z4" w:id="2"/>
    <w:p>
      <w:pPr>
        <w:spacing w:after="0"/>
        <w:ind w:left="0"/>
        <w:jc w:val="both"/>
      </w:pPr>
      <w:r>
        <w:rPr>
          <w:rFonts w:ascii="Times New Roman"/>
          <w:b w:val="false"/>
          <w:i w:val="false"/>
          <w:color w:val="000000"/>
          <w:sz w:val="28"/>
        </w:rPr>
        <w:t xml:space="preserve">
      көрсетiлген қаулымен бекiтiлген Екiншi деңгейдегi банктердiң, кредиттiк серiктестiктердiң және ипотекалық компаниялардың Бас бухгалтерлiк кiтабын жасауға арналған Бухгалтерлiк есептiң толық есепшот жоспарында: </w:t>
      </w:r>
      <w:r>
        <w:br/>
      </w:r>
      <w:r>
        <w:rPr>
          <w:rFonts w:ascii="Times New Roman"/>
          <w:b w:val="false"/>
          <w:i w:val="false"/>
          <w:color w:val="000000"/>
          <w:sz w:val="28"/>
        </w:rPr>
        <w:t xml:space="preserve">
      жоғарғы оң жақ бұрышындағы "Екiншi деңгейдегi банктердiң Бас бухгалтерлiк кiтабын жасауға арналған Шоттары толық көрсетiлген бухгалтерлiк есептiң үлгi есепшот жоспарын бекiту туралы" деген сөздер алынып тасталсын; </w:t>
      </w:r>
    </w:p>
    <w:bookmarkEnd w:id="2"/>
    <w:bookmarkStart w:name="z5" w:id="3"/>
    <w:p>
      <w:pPr>
        <w:spacing w:after="0"/>
        <w:ind w:left="0"/>
        <w:jc w:val="both"/>
      </w:pPr>
      <w:r>
        <w:rPr>
          <w:rFonts w:ascii="Times New Roman"/>
          <w:b w:val="false"/>
          <w:i w:val="false"/>
          <w:color w:val="000000"/>
          <w:sz w:val="28"/>
        </w:rPr>
        <w:t xml:space="preserve">
      тақырыбындағы және бұдан әрi мәтiн бойынша ", кредиттiк серiктестiктiң", ", кредиттiк серiктестiктердiң", ", кредиттiк серiктестiктердегi", ", кредиттiк серiктестiктер" деген сөздер алынып тасталсын; </w:t>
      </w:r>
    </w:p>
    <w:bookmarkEnd w:id="3"/>
    <w:bookmarkStart w:name="z6" w:id="4"/>
    <w:p>
      <w:pPr>
        <w:spacing w:after="0"/>
        <w:ind w:left="0"/>
        <w:jc w:val="both"/>
      </w:pPr>
      <w:r>
        <w:rPr>
          <w:rFonts w:ascii="Times New Roman"/>
          <w:b w:val="false"/>
          <w:i w:val="false"/>
          <w:color w:val="000000"/>
          <w:sz w:val="28"/>
        </w:rPr>
        <w:t xml:space="preserve">
      1-тарауда: </w:t>
      </w:r>
      <w:r>
        <w:br/>
      </w:r>
      <w:r>
        <w:rPr>
          <w:rFonts w:ascii="Times New Roman"/>
          <w:b w:val="false"/>
          <w:i w:val="false"/>
          <w:color w:val="000000"/>
          <w:sz w:val="28"/>
        </w:rPr>
        <w:t xml:space="preserve">
      6-тармақтың 3) тармақшасының үшiншi абзацындағы екiншi сөйлем алынып тасталсын; </w:t>
      </w:r>
    </w:p>
    <w:bookmarkEnd w:id="4"/>
    <w:bookmarkStart w:name="z12" w:id="5"/>
    <w:p>
      <w:pPr>
        <w:spacing w:after="0"/>
        <w:ind w:left="0"/>
        <w:jc w:val="both"/>
      </w:pPr>
      <w:r>
        <w:rPr>
          <w:rFonts w:ascii="Times New Roman"/>
          <w:b w:val="false"/>
          <w:i w:val="false"/>
          <w:color w:val="000000"/>
          <w:sz w:val="28"/>
        </w:rPr>
        <w:t xml:space="preserve">
      2-тарауда: </w:t>
      </w:r>
      <w:r>
        <w:br/>
      </w:r>
      <w:r>
        <w:rPr>
          <w:rFonts w:ascii="Times New Roman"/>
          <w:b w:val="false"/>
          <w:i w:val="false"/>
          <w:color w:val="000000"/>
          <w:sz w:val="28"/>
        </w:rPr>
        <w:t xml:space="preserve">
      1003 233 шоттан кейін мынадай шоттармен толықтырылсын: </w:t>
      </w:r>
      <w:r>
        <w:br/>
      </w:r>
      <w:r>
        <w:rPr>
          <w:rFonts w:ascii="Times New Roman"/>
          <w:b w:val="false"/>
          <w:i w:val="false"/>
          <w:color w:val="000000"/>
          <w:sz w:val="28"/>
        </w:rPr>
        <w:t xml:space="preserve">
"1004 0 0 0  Кешкi кассадағы қолма-қол ақша </w:t>
      </w:r>
      <w:r>
        <w:br/>
      </w:r>
      <w:r>
        <w:rPr>
          <w:rFonts w:ascii="Times New Roman"/>
          <w:b w:val="false"/>
          <w:i w:val="false"/>
          <w:color w:val="000000"/>
          <w:sz w:val="28"/>
        </w:rPr>
        <w:t xml:space="preserve">
1004 1 3 1  Кешкi кассадағы теңгедегi қолма-қол ақша </w:t>
      </w:r>
      <w:r>
        <w:br/>
      </w:r>
      <w:r>
        <w:rPr>
          <w:rFonts w:ascii="Times New Roman"/>
          <w:b w:val="false"/>
          <w:i w:val="false"/>
          <w:color w:val="000000"/>
          <w:sz w:val="28"/>
        </w:rPr>
        <w:t xml:space="preserve">
1004 2 3 2  Кешкi кассадағы ЕАВ-ғы қолма-қол ақша </w:t>
      </w:r>
      <w:r>
        <w:br/>
      </w:r>
      <w:r>
        <w:rPr>
          <w:rFonts w:ascii="Times New Roman"/>
          <w:b w:val="false"/>
          <w:i w:val="false"/>
          <w:color w:val="000000"/>
          <w:sz w:val="28"/>
        </w:rPr>
        <w:t xml:space="preserve">
1004 2 3 3  Кешкi кассадағы ВБТ-гi қолма-қол ақша"; </w:t>
      </w:r>
      <w:r>
        <w:br/>
      </w:r>
      <w:r>
        <w:rPr>
          <w:rFonts w:ascii="Times New Roman"/>
          <w:b w:val="false"/>
          <w:i w:val="false"/>
          <w:color w:val="000000"/>
          <w:sz w:val="28"/>
        </w:rPr>
        <w:t xml:space="preserve">
      1054 000, 1204 000, 1259 000, 1319 000, 1329 000, 1428 000, 1876 000, 1877 000, 1878 000 және 2875 000 шоттардың атындағы "арнайы резервтер" деген сөздер "резервтер" деген сөзбен ауыстырылсын; </w:t>
      </w:r>
      <w:r>
        <w:br/>
      </w:r>
      <w:r>
        <w:rPr>
          <w:rFonts w:ascii="Times New Roman"/>
          <w:b w:val="false"/>
          <w:i w:val="false"/>
          <w:color w:val="000000"/>
          <w:sz w:val="28"/>
        </w:rPr>
        <w:t xml:space="preserve">
      1264 143 шоттан кейiн мынадай шоттармен толықтырылсын: </w:t>
      </w:r>
      <w:r>
        <w:br/>
      </w:r>
      <w:r>
        <w:rPr>
          <w:rFonts w:ascii="Times New Roman"/>
          <w:b w:val="false"/>
          <w:i w:val="false"/>
          <w:color w:val="000000"/>
          <w:sz w:val="28"/>
        </w:rPr>
        <w:t xml:space="preserve">
"1264  1 5 1   Банктiң немесе ипотекалық компанияның мiндеттемелерiн </w:t>
      </w:r>
      <w:r>
        <w:br/>
      </w:r>
      <w:r>
        <w:rPr>
          <w:rFonts w:ascii="Times New Roman"/>
          <w:b w:val="false"/>
          <w:i w:val="false"/>
          <w:color w:val="000000"/>
          <w:sz w:val="28"/>
        </w:rPr>
        <w:t xml:space="preserve">
             қамтамасыз ету болып табылатын және басқа резидент </w:t>
      </w:r>
      <w:r>
        <w:br/>
      </w:r>
      <w:r>
        <w:rPr>
          <w:rFonts w:ascii="Times New Roman"/>
          <w:b w:val="false"/>
          <w:i w:val="false"/>
          <w:color w:val="000000"/>
          <w:sz w:val="28"/>
        </w:rPr>
        <w:t xml:space="preserve">
             қаржылық ұйымдарда орналастырылған теңгедегi салым </w:t>
      </w:r>
      <w:r>
        <w:br/>
      </w:r>
      <w:r>
        <w:rPr>
          <w:rFonts w:ascii="Times New Roman"/>
          <w:b w:val="false"/>
          <w:i w:val="false"/>
          <w:color w:val="000000"/>
          <w:sz w:val="28"/>
        </w:rPr>
        <w:t xml:space="preserve">
1264  1 5 2   Банктiң немесе ипотекалық компанияның мiндеттемелерiн </w:t>
      </w:r>
      <w:r>
        <w:br/>
      </w:r>
      <w:r>
        <w:rPr>
          <w:rFonts w:ascii="Times New Roman"/>
          <w:b w:val="false"/>
          <w:i w:val="false"/>
          <w:color w:val="000000"/>
          <w:sz w:val="28"/>
        </w:rPr>
        <w:t xml:space="preserve">
             қамтамасыз ету болып табылатын және басқа резидент </w:t>
      </w:r>
      <w:r>
        <w:br/>
      </w:r>
      <w:r>
        <w:rPr>
          <w:rFonts w:ascii="Times New Roman"/>
          <w:b w:val="false"/>
          <w:i w:val="false"/>
          <w:color w:val="000000"/>
          <w:sz w:val="28"/>
        </w:rPr>
        <w:t xml:space="preserve">
             қаржылық ұйымдарда орналастырылған ЕАВ-ғы салым </w:t>
      </w:r>
      <w:r>
        <w:br/>
      </w:r>
      <w:r>
        <w:rPr>
          <w:rFonts w:ascii="Times New Roman"/>
          <w:b w:val="false"/>
          <w:i w:val="false"/>
          <w:color w:val="000000"/>
          <w:sz w:val="28"/>
        </w:rPr>
        <w:t xml:space="preserve">
1264  1 5 3   Банктiң немесе ипотекалық компанияның мiндеттемелерiн </w:t>
      </w:r>
      <w:r>
        <w:br/>
      </w:r>
      <w:r>
        <w:rPr>
          <w:rFonts w:ascii="Times New Roman"/>
          <w:b w:val="false"/>
          <w:i w:val="false"/>
          <w:color w:val="000000"/>
          <w:sz w:val="28"/>
        </w:rPr>
        <w:t xml:space="preserve">
             қамтамасыз ету болып табылатын және басқа резидент </w:t>
      </w:r>
      <w:r>
        <w:br/>
      </w:r>
      <w:r>
        <w:rPr>
          <w:rFonts w:ascii="Times New Roman"/>
          <w:b w:val="false"/>
          <w:i w:val="false"/>
          <w:color w:val="000000"/>
          <w:sz w:val="28"/>
        </w:rPr>
        <w:t xml:space="preserve">
             қаржылық ұйымдарда орналастырылған ВБТ-гi салым"; </w:t>
      </w:r>
      <w:r>
        <w:br/>
      </w:r>
      <w:r>
        <w:rPr>
          <w:rFonts w:ascii="Times New Roman"/>
          <w:b w:val="false"/>
          <w:i w:val="false"/>
          <w:color w:val="000000"/>
          <w:sz w:val="28"/>
        </w:rPr>
        <w:t xml:space="preserve">
      1264 243 шоттан кейiн мынадай шоттармен толықтырылсын: </w:t>
      </w:r>
      <w:r>
        <w:br/>
      </w:r>
      <w:r>
        <w:rPr>
          <w:rFonts w:ascii="Times New Roman"/>
          <w:b w:val="false"/>
          <w:i w:val="false"/>
          <w:color w:val="000000"/>
          <w:sz w:val="28"/>
        </w:rPr>
        <w:t xml:space="preserve">
"1264  2 5 1   Банктiң немесе ипотекалық компанияның мiндеттемелерiн </w:t>
      </w:r>
      <w:r>
        <w:br/>
      </w:r>
      <w:r>
        <w:rPr>
          <w:rFonts w:ascii="Times New Roman"/>
          <w:b w:val="false"/>
          <w:i w:val="false"/>
          <w:color w:val="000000"/>
          <w:sz w:val="28"/>
        </w:rPr>
        <w:t xml:space="preserve">
             қамтамасыз ету болып табылатын және басқа резидент емес </w:t>
      </w:r>
      <w:r>
        <w:br/>
      </w:r>
      <w:r>
        <w:rPr>
          <w:rFonts w:ascii="Times New Roman"/>
          <w:b w:val="false"/>
          <w:i w:val="false"/>
          <w:color w:val="000000"/>
          <w:sz w:val="28"/>
        </w:rPr>
        <w:t xml:space="preserve">
             қаржылық ұйымдарда орналастырылған теңгедегi салым </w:t>
      </w:r>
      <w:r>
        <w:br/>
      </w:r>
      <w:r>
        <w:rPr>
          <w:rFonts w:ascii="Times New Roman"/>
          <w:b w:val="false"/>
          <w:i w:val="false"/>
          <w:color w:val="000000"/>
          <w:sz w:val="28"/>
        </w:rPr>
        <w:t xml:space="preserve">
1264  2 5 2   Банктiң немесе ипотекалық компанияның мiндеттемелерiн </w:t>
      </w:r>
      <w:r>
        <w:br/>
      </w:r>
      <w:r>
        <w:rPr>
          <w:rFonts w:ascii="Times New Roman"/>
          <w:b w:val="false"/>
          <w:i w:val="false"/>
          <w:color w:val="000000"/>
          <w:sz w:val="28"/>
        </w:rPr>
        <w:t xml:space="preserve">
             қамтамасыз ету болып табылатын және басқа резидент емес </w:t>
      </w:r>
      <w:r>
        <w:br/>
      </w:r>
      <w:r>
        <w:rPr>
          <w:rFonts w:ascii="Times New Roman"/>
          <w:b w:val="false"/>
          <w:i w:val="false"/>
          <w:color w:val="000000"/>
          <w:sz w:val="28"/>
        </w:rPr>
        <w:t xml:space="preserve">
             қаржылық ұйымдарда орналастырылған ЕАВ-ғы салым </w:t>
      </w:r>
      <w:r>
        <w:br/>
      </w:r>
      <w:r>
        <w:rPr>
          <w:rFonts w:ascii="Times New Roman"/>
          <w:b w:val="false"/>
          <w:i w:val="false"/>
          <w:color w:val="000000"/>
          <w:sz w:val="28"/>
        </w:rPr>
        <w:t xml:space="preserve">
1264  2 5 3   Банктiң немесе ипотекалық компанияның мiндеттемелерiн </w:t>
      </w:r>
      <w:r>
        <w:br/>
      </w:r>
      <w:r>
        <w:rPr>
          <w:rFonts w:ascii="Times New Roman"/>
          <w:b w:val="false"/>
          <w:i w:val="false"/>
          <w:color w:val="000000"/>
          <w:sz w:val="28"/>
        </w:rPr>
        <w:t xml:space="preserve">
             қамтамасыз ету болып табылатын және басқа резидент емес </w:t>
      </w:r>
      <w:r>
        <w:br/>
      </w:r>
      <w:r>
        <w:rPr>
          <w:rFonts w:ascii="Times New Roman"/>
          <w:b w:val="false"/>
          <w:i w:val="false"/>
          <w:color w:val="000000"/>
          <w:sz w:val="28"/>
        </w:rPr>
        <w:t xml:space="preserve">
             қаржылық ұйымдарда орналастырылған ВБТ-гi салым"; </w:t>
      </w:r>
      <w:r>
        <w:br/>
      </w:r>
      <w:r>
        <w:rPr>
          <w:rFonts w:ascii="Times New Roman"/>
          <w:b w:val="false"/>
          <w:i w:val="false"/>
          <w:color w:val="000000"/>
          <w:sz w:val="28"/>
        </w:rPr>
        <w:t xml:space="preserve">
      мынадай шоттар тобы мен шоттардың нөмiрлерi және аттары алынып тасталсын: </w:t>
      </w:r>
      <w:r>
        <w:br/>
      </w:r>
      <w:r>
        <w:rPr>
          <w:rFonts w:ascii="Times New Roman"/>
          <w:b w:val="false"/>
          <w:i w:val="false"/>
          <w:color w:val="000000"/>
          <w:sz w:val="28"/>
        </w:rPr>
        <w:t xml:space="preserve">
"1460        Жалпы резервтер (провизиялар) </w:t>
      </w:r>
      <w:r>
        <w:br/>
      </w:r>
      <w:r>
        <w:rPr>
          <w:rFonts w:ascii="Times New Roman"/>
          <w:b w:val="false"/>
          <w:i w:val="false"/>
          <w:color w:val="000000"/>
          <w:sz w:val="28"/>
        </w:rPr>
        <w:t xml:space="preserve">
1462 0 0 0  Банктік қызметке байланысты дебиторлық берешек бойынша </w:t>
      </w:r>
      <w:r>
        <w:br/>
      </w:r>
      <w:r>
        <w:rPr>
          <w:rFonts w:ascii="Times New Roman"/>
          <w:b w:val="false"/>
          <w:i w:val="false"/>
          <w:color w:val="000000"/>
          <w:sz w:val="28"/>
        </w:rPr>
        <w:t xml:space="preserve">
           шығындарды жабуға арналған жалпы резервтер(провизиялар) </w:t>
      </w:r>
      <w:r>
        <w:br/>
      </w:r>
      <w:r>
        <w:rPr>
          <w:rFonts w:ascii="Times New Roman"/>
          <w:b w:val="false"/>
          <w:i w:val="false"/>
          <w:color w:val="000000"/>
          <w:sz w:val="28"/>
        </w:rPr>
        <w:t xml:space="preserve">
1463 0 0 0  Банктік емес қызметке байланысты дебиторлық берешек </w:t>
      </w:r>
      <w:r>
        <w:br/>
      </w:r>
      <w:r>
        <w:rPr>
          <w:rFonts w:ascii="Times New Roman"/>
          <w:b w:val="false"/>
          <w:i w:val="false"/>
          <w:color w:val="000000"/>
          <w:sz w:val="28"/>
        </w:rPr>
        <w:t xml:space="preserve">
           бойынша шығындарды жабуға арналған жалпы резервтер </w:t>
      </w:r>
      <w:r>
        <w:br/>
      </w:r>
      <w:r>
        <w:rPr>
          <w:rFonts w:ascii="Times New Roman"/>
          <w:b w:val="false"/>
          <w:i w:val="false"/>
          <w:color w:val="000000"/>
          <w:sz w:val="28"/>
        </w:rPr>
        <w:t xml:space="preserve">
           (провизиялар) </w:t>
      </w:r>
      <w:r>
        <w:br/>
      </w:r>
      <w:r>
        <w:rPr>
          <w:rFonts w:ascii="Times New Roman"/>
          <w:b w:val="false"/>
          <w:i w:val="false"/>
          <w:color w:val="000000"/>
          <w:sz w:val="28"/>
        </w:rPr>
        <w:t xml:space="preserve">
1464 0 0 0  Бағалы қағаздар бойынша  шығындарды жабуға арналған </w:t>
      </w:r>
      <w:r>
        <w:br/>
      </w:r>
      <w:r>
        <w:rPr>
          <w:rFonts w:ascii="Times New Roman"/>
          <w:b w:val="false"/>
          <w:i w:val="false"/>
          <w:color w:val="000000"/>
          <w:sz w:val="28"/>
        </w:rPr>
        <w:t xml:space="preserve">
           жалпы резервтер (провизиялар) </w:t>
      </w:r>
      <w:r>
        <w:br/>
      </w:r>
      <w:r>
        <w:rPr>
          <w:rFonts w:ascii="Times New Roman"/>
          <w:b w:val="false"/>
          <w:i w:val="false"/>
          <w:color w:val="000000"/>
          <w:sz w:val="28"/>
        </w:rPr>
        <w:t xml:space="preserve">
1465 0 0 0  Кредиттік қызметтен шығындарды жабуға арналған жалпы </w:t>
      </w:r>
      <w:r>
        <w:br/>
      </w:r>
      <w:r>
        <w:rPr>
          <w:rFonts w:ascii="Times New Roman"/>
          <w:b w:val="false"/>
          <w:i w:val="false"/>
          <w:color w:val="000000"/>
          <w:sz w:val="28"/>
        </w:rPr>
        <w:t xml:space="preserve">
           резервтер (провизиялар) </w:t>
      </w:r>
      <w:r>
        <w:br/>
      </w:r>
      <w:r>
        <w:rPr>
          <w:rFonts w:ascii="Times New Roman"/>
          <w:b w:val="false"/>
          <w:i w:val="false"/>
          <w:color w:val="000000"/>
          <w:sz w:val="28"/>
        </w:rPr>
        <w:t xml:space="preserve">
1467 0 0 0  Басқа банктерде орналастырылған салымдар бойынша </w:t>
      </w:r>
      <w:r>
        <w:br/>
      </w:r>
      <w:r>
        <w:rPr>
          <w:rFonts w:ascii="Times New Roman"/>
          <w:b w:val="false"/>
          <w:i w:val="false"/>
          <w:color w:val="000000"/>
          <w:sz w:val="28"/>
        </w:rPr>
        <w:t xml:space="preserve">
           шығындарды жабуға арналған жалпы резервтер (провизиялар) </w:t>
      </w:r>
      <w:r>
        <w:br/>
      </w:r>
      <w:r>
        <w:rPr>
          <w:rFonts w:ascii="Times New Roman"/>
          <w:b w:val="false"/>
          <w:i w:val="false"/>
          <w:color w:val="000000"/>
          <w:sz w:val="28"/>
        </w:rPr>
        <w:t xml:space="preserve">
1469 0 0 0  Басқа банктік қызметтен болған шығындарды жабуға </w:t>
      </w:r>
      <w:r>
        <w:br/>
      </w:r>
      <w:r>
        <w:rPr>
          <w:rFonts w:ascii="Times New Roman"/>
          <w:b w:val="false"/>
          <w:i w:val="false"/>
          <w:color w:val="000000"/>
          <w:sz w:val="28"/>
        </w:rPr>
        <w:t xml:space="preserve">
           арналған жалпы резервтер (провизиялар)"; </w:t>
      </w:r>
      <w:r>
        <w:br/>
      </w:r>
      <w:r>
        <w:rPr>
          <w:rFonts w:ascii="Times New Roman"/>
          <w:b w:val="false"/>
          <w:i w:val="false"/>
          <w:color w:val="000000"/>
          <w:sz w:val="28"/>
        </w:rPr>
        <w:t xml:space="preserve">
      1660 000 шоттың аты мынадай редакцияда жазылсын: </w:t>
      </w:r>
      <w:r>
        <w:br/>
      </w:r>
      <w:r>
        <w:rPr>
          <w:rFonts w:ascii="Times New Roman"/>
          <w:b w:val="false"/>
          <w:i w:val="false"/>
          <w:color w:val="000000"/>
          <w:sz w:val="28"/>
        </w:rPr>
        <w:t xml:space="preserve">
      "Құрылатын (әзірленетін) материалдық емес активтер"; </w:t>
      </w:r>
      <w:r>
        <w:br/>
      </w:r>
      <w:r>
        <w:rPr>
          <w:rFonts w:ascii="Times New Roman"/>
          <w:b w:val="false"/>
          <w:i w:val="false"/>
          <w:color w:val="000000"/>
          <w:sz w:val="28"/>
        </w:rPr>
        <w:t xml:space="preserve">
      1879 111 шоттан кейiн мынадай шоттармен толықтырылсын: </w:t>
      </w:r>
      <w:r>
        <w:br/>
      </w:r>
      <w:r>
        <w:rPr>
          <w:rFonts w:ascii="Times New Roman"/>
          <w:b w:val="false"/>
          <w:i w:val="false"/>
          <w:color w:val="000000"/>
          <w:sz w:val="28"/>
        </w:rPr>
        <w:t xml:space="preserve">
"1879  1 1 2   ЕАВ-мен есептелген тұрақсыздық айыбы (айыппұл, </w:t>
      </w:r>
      <w:r>
        <w:br/>
      </w:r>
      <w:r>
        <w:rPr>
          <w:rFonts w:ascii="Times New Roman"/>
          <w:b w:val="false"/>
          <w:i w:val="false"/>
          <w:color w:val="000000"/>
          <w:sz w:val="28"/>
        </w:rPr>
        <w:t xml:space="preserve">
             өсiмпұл) (Қазақстан Республикасының Үкiметi) </w:t>
      </w:r>
      <w:r>
        <w:br/>
      </w:r>
      <w:r>
        <w:rPr>
          <w:rFonts w:ascii="Times New Roman"/>
          <w:b w:val="false"/>
          <w:i w:val="false"/>
          <w:color w:val="000000"/>
          <w:sz w:val="28"/>
        </w:rPr>
        <w:t xml:space="preserve">
1879  1 1 3   ВБТ-мен есептелген тұрақсыздық айыбы (айыппұл, </w:t>
      </w:r>
      <w:r>
        <w:br/>
      </w:r>
      <w:r>
        <w:rPr>
          <w:rFonts w:ascii="Times New Roman"/>
          <w:b w:val="false"/>
          <w:i w:val="false"/>
          <w:color w:val="000000"/>
          <w:sz w:val="28"/>
        </w:rPr>
        <w:t xml:space="preserve">
             өсiмпұл) (Қазақстан Республикасының Yкiметi)"; </w:t>
      </w:r>
      <w:r>
        <w:br/>
      </w:r>
      <w:r>
        <w:rPr>
          <w:rFonts w:ascii="Times New Roman"/>
          <w:b w:val="false"/>
          <w:i w:val="false"/>
          <w:color w:val="000000"/>
          <w:sz w:val="28"/>
        </w:rPr>
        <w:t xml:space="preserve">
      1879 131 шоттан кейiн мынадай шоттармен толықтырылсын: </w:t>
      </w:r>
      <w:r>
        <w:br/>
      </w:r>
      <w:r>
        <w:rPr>
          <w:rFonts w:ascii="Times New Roman"/>
          <w:b w:val="false"/>
          <w:i w:val="false"/>
          <w:color w:val="000000"/>
          <w:sz w:val="28"/>
        </w:rPr>
        <w:t xml:space="preserve">
"1879  1 3 2   ЕАВ-мен есептелген тұрақсыздық айыбы (айыппұл, </w:t>
      </w:r>
      <w:r>
        <w:br/>
      </w:r>
      <w:r>
        <w:rPr>
          <w:rFonts w:ascii="Times New Roman"/>
          <w:b w:val="false"/>
          <w:i w:val="false"/>
          <w:color w:val="000000"/>
          <w:sz w:val="28"/>
        </w:rPr>
        <w:t xml:space="preserve">
             өсiмпұл) (Қазақстан Республикасының Ұлттық Банкi) </w:t>
      </w:r>
      <w:r>
        <w:br/>
      </w:r>
      <w:r>
        <w:rPr>
          <w:rFonts w:ascii="Times New Roman"/>
          <w:b w:val="false"/>
          <w:i w:val="false"/>
          <w:color w:val="000000"/>
          <w:sz w:val="28"/>
        </w:rPr>
        <w:t xml:space="preserve">
1879  1 3 3   ВБТ-мен есептелген тұрақсыздық айыбы (айыппұл, </w:t>
      </w:r>
      <w:r>
        <w:br/>
      </w:r>
      <w:r>
        <w:rPr>
          <w:rFonts w:ascii="Times New Roman"/>
          <w:b w:val="false"/>
          <w:i w:val="false"/>
          <w:color w:val="000000"/>
          <w:sz w:val="28"/>
        </w:rPr>
        <w:t xml:space="preserve">
             өсiмпұл) (Қазақстан Республикасының Ұлттық Банкi)"; </w:t>
      </w:r>
      <w:r>
        <w:br/>
      </w:r>
      <w:r>
        <w:rPr>
          <w:rFonts w:ascii="Times New Roman"/>
          <w:b w:val="false"/>
          <w:i w:val="false"/>
          <w:color w:val="000000"/>
          <w:sz w:val="28"/>
        </w:rPr>
        <w:t xml:space="preserve">
      1879 141 шоттан кейiн мынадай шоттармен толықтырылсын: </w:t>
      </w:r>
      <w:r>
        <w:br/>
      </w:r>
      <w:r>
        <w:rPr>
          <w:rFonts w:ascii="Times New Roman"/>
          <w:b w:val="false"/>
          <w:i w:val="false"/>
          <w:color w:val="000000"/>
          <w:sz w:val="28"/>
        </w:rPr>
        <w:t xml:space="preserve">
"1879  1 4 2   ЕАВ-мен есептелген тұрақсыздық айыбы (айыппұл, </w:t>
      </w:r>
      <w:r>
        <w:br/>
      </w:r>
      <w:r>
        <w:rPr>
          <w:rFonts w:ascii="Times New Roman"/>
          <w:b w:val="false"/>
          <w:i w:val="false"/>
          <w:color w:val="000000"/>
          <w:sz w:val="28"/>
        </w:rPr>
        <w:t xml:space="preserve">
             өсiмпұл) (резидент банктер) </w:t>
      </w:r>
      <w:r>
        <w:br/>
      </w:r>
      <w:r>
        <w:rPr>
          <w:rFonts w:ascii="Times New Roman"/>
          <w:b w:val="false"/>
          <w:i w:val="false"/>
          <w:color w:val="000000"/>
          <w:sz w:val="28"/>
        </w:rPr>
        <w:t xml:space="preserve">
1879  1 4 3   ВБТ-мен есептелген тұрақсыздық айыбы (айыппұл, </w:t>
      </w:r>
      <w:r>
        <w:br/>
      </w:r>
      <w:r>
        <w:rPr>
          <w:rFonts w:ascii="Times New Roman"/>
          <w:b w:val="false"/>
          <w:i w:val="false"/>
          <w:color w:val="000000"/>
          <w:sz w:val="28"/>
        </w:rPr>
        <w:t xml:space="preserve">
             өсiмпұл) (резидент банктер)"; </w:t>
      </w:r>
      <w:r>
        <w:br/>
      </w:r>
      <w:r>
        <w:rPr>
          <w:rFonts w:ascii="Times New Roman"/>
          <w:b w:val="false"/>
          <w:i w:val="false"/>
          <w:color w:val="000000"/>
          <w:sz w:val="28"/>
        </w:rPr>
        <w:t xml:space="preserve">
      1879 151 шоттан кейiн мынадай шоттармен толықтырылсын: </w:t>
      </w:r>
      <w:r>
        <w:br/>
      </w:r>
      <w:r>
        <w:rPr>
          <w:rFonts w:ascii="Times New Roman"/>
          <w:b w:val="false"/>
          <w:i w:val="false"/>
          <w:color w:val="000000"/>
          <w:sz w:val="28"/>
        </w:rPr>
        <w:t xml:space="preserve">
"1879  1 5 2   ЕАВ-мен есептелген тұрақсыздық айыбы (айыппұл, </w:t>
      </w:r>
      <w:r>
        <w:br/>
      </w:r>
      <w:r>
        <w:rPr>
          <w:rFonts w:ascii="Times New Roman"/>
          <w:b w:val="false"/>
          <w:i w:val="false"/>
          <w:color w:val="000000"/>
          <w:sz w:val="28"/>
        </w:rPr>
        <w:t xml:space="preserve">
             өсiмпұл) (банк операцияларының жекелеген түрлерiн </w:t>
      </w:r>
      <w:r>
        <w:br/>
      </w:r>
      <w:r>
        <w:rPr>
          <w:rFonts w:ascii="Times New Roman"/>
          <w:b w:val="false"/>
          <w:i w:val="false"/>
          <w:color w:val="000000"/>
          <w:sz w:val="28"/>
        </w:rPr>
        <w:t xml:space="preserve">
             жүзеге асыратын резидент ұйымдар) </w:t>
      </w:r>
      <w:r>
        <w:br/>
      </w:r>
      <w:r>
        <w:rPr>
          <w:rFonts w:ascii="Times New Roman"/>
          <w:b w:val="false"/>
          <w:i w:val="false"/>
          <w:color w:val="000000"/>
          <w:sz w:val="28"/>
        </w:rPr>
        <w:t xml:space="preserve">
1879  1 5 3   ВБТ-мен есептелген тұрақсыздық айыбы (айыппұл, </w:t>
      </w:r>
      <w:r>
        <w:br/>
      </w:r>
      <w:r>
        <w:rPr>
          <w:rFonts w:ascii="Times New Roman"/>
          <w:b w:val="false"/>
          <w:i w:val="false"/>
          <w:color w:val="000000"/>
          <w:sz w:val="28"/>
        </w:rPr>
        <w:t xml:space="preserve">
             өсiмпұл) (банк операцияларының жекелеген түрлерiн </w:t>
      </w:r>
      <w:r>
        <w:br/>
      </w:r>
      <w:r>
        <w:rPr>
          <w:rFonts w:ascii="Times New Roman"/>
          <w:b w:val="false"/>
          <w:i w:val="false"/>
          <w:color w:val="000000"/>
          <w:sz w:val="28"/>
        </w:rPr>
        <w:t xml:space="preserve">
             жүзеге асыратын резидент ұйымдар); </w:t>
      </w:r>
      <w:r>
        <w:br/>
      </w:r>
      <w:r>
        <w:rPr>
          <w:rFonts w:ascii="Times New Roman"/>
          <w:b w:val="false"/>
          <w:i w:val="false"/>
          <w:color w:val="000000"/>
          <w:sz w:val="28"/>
        </w:rPr>
        <w:t xml:space="preserve">
      1879 161 шоттан кейiн мынадай шоттармен толықтырылсын: </w:t>
      </w:r>
      <w:r>
        <w:br/>
      </w:r>
      <w:r>
        <w:rPr>
          <w:rFonts w:ascii="Times New Roman"/>
          <w:b w:val="false"/>
          <w:i w:val="false"/>
          <w:color w:val="000000"/>
          <w:sz w:val="28"/>
        </w:rPr>
        <w:t xml:space="preserve">
"1879  1 6 2   ЕАВ-мен есептелген тұрақсыздық айыбы (айыппұл, </w:t>
      </w:r>
      <w:r>
        <w:br/>
      </w:r>
      <w:r>
        <w:rPr>
          <w:rFonts w:ascii="Times New Roman"/>
          <w:b w:val="false"/>
          <w:i w:val="false"/>
          <w:color w:val="000000"/>
          <w:sz w:val="28"/>
        </w:rPr>
        <w:t xml:space="preserve">
             өсiмпұл) (мемлекеттiк қаржылық емес резидент ұйымдар) </w:t>
      </w:r>
      <w:r>
        <w:br/>
      </w:r>
      <w:r>
        <w:rPr>
          <w:rFonts w:ascii="Times New Roman"/>
          <w:b w:val="false"/>
          <w:i w:val="false"/>
          <w:color w:val="000000"/>
          <w:sz w:val="28"/>
        </w:rPr>
        <w:t xml:space="preserve">
1879  1 6 3   ВБТ-мен есептелген тұрақсыздық айыбы (айыппұл, </w:t>
      </w:r>
      <w:r>
        <w:br/>
      </w:r>
      <w:r>
        <w:rPr>
          <w:rFonts w:ascii="Times New Roman"/>
          <w:b w:val="false"/>
          <w:i w:val="false"/>
          <w:color w:val="000000"/>
          <w:sz w:val="28"/>
        </w:rPr>
        <w:t xml:space="preserve">
             өсiмпұл) (мемлекеттiк қаржылық емес резидент ұйымдар)"; </w:t>
      </w:r>
      <w:r>
        <w:br/>
      </w:r>
      <w:r>
        <w:rPr>
          <w:rFonts w:ascii="Times New Roman"/>
          <w:b w:val="false"/>
          <w:i w:val="false"/>
          <w:color w:val="000000"/>
          <w:sz w:val="28"/>
        </w:rPr>
        <w:t xml:space="preserve">
      1879 171 шоттан кейiн мынадай шоттармен толықтырылсын: </w:t>
      </w:r>
      <w:r>
        <w:br/>
      </w:r>
      <w:r>
        <w:rPr>
          <w:rFonts w:ascii="Times New Roman"/>
          <w:b w:val="false"/>
          <w:i w:val="false"/>
          <w:color w:val="000000"/>
          <w:sz w:val="28"/>
        </w:rPr>
        <w:t xml:space="preserve">
"1879  1 7 2   ЕАВ-мен есептелген тұрақсыздық айыбы (айыппұл, </w:t>
      </w:r>
      <w:r>
        <w:br/>
      </w:r>
      <w:r>
        <w:rPr>
          <w:rFonts w:ascii="Times New Roman"/>
          <w:b w:val="false"/>
          <w:i w:val="false"/>
          <w:color w:val="000000"/>
          <w:sz w:val="28"/>
        </w:rPr>
        <w:t xml:space="preserve">
             өсiмпұл) (мемлекеттiк емес қаржылық емес резидент </w:t>
      </w:r>
      <w:r>
        <w:br/>
      </w:r>
      <w:r>
        <w:rPr>
          <w:rFonts w:ascii="Times New Roman"/>
          <w:b w:val="false"/>
          <w:i w:val="false"/>
          <w:color w:val="000000"/>
          <w:sz w:val="28"/>
        </w:rPr>
        <w:t xml:space="preserve">
             ұйымдар) </w:t>
      </w:r>
      <w:r>
        <w:br/>
      </w:r>
      <w:r>
        <w:rPr>
          <w:rFonts w:ascii="Times New Roman"/>
          <w:b w:val="false"/>
          <w:i w:val="false"/>
          <w:color w:val="000000"/>
          <w:sz w:val="28"/>
        </w:rPr>
        <w:t xml:space="preserve">
1879  1 7 3   ВБТ-мен есептелген тұрақсыздық айыбы (айыппұл, </w:t>
      </w:r>
      <w:r>
        <w:br/>
      </w:r>
      <w:r>
        <w:rPr>
          <w:rFonts w:ascii="Times New Roman"/>
          <w:b w:val="false"/>
          <w:i w:val="false"/>
          <w:color w:val="000000"/>
          <w:sz w:val="28"/>
        </w:rPr>
        <w:t xml:space="preserve">
             өсiмпұл) (мемлекеттiк қаржылық емес резидент ұйымдар)"; </w:t>
      </w:r>
      <w:r>
        <w:br/>
      </w:r>
      <w:r>
        <w:rPr>
          <w:rFonts w:ascii="Times New Roman"/>
          <w:b w:val="false"/>
          <w:i w:val="false"/>
          <w:color w:val="000000"/>
          <w:sz w:val="28"/>
        </w:rPr>
        <w:t xml:space="preserve">
      1879 181 шоттан кейiн мынадай шоттармен толықтырылсын: </w:t>
      </w:r>
      <w:r>
        <w:br/>
      </w:r>
      <w:r>
        <w:rPr>
          <w:rFonts w:ascii="Times New Roman"/>
          <w:b w:val="false"/>
          <w:i w:val="false"/>
          <w:color w:val="000000"/>
          <w:sz w:val="28"/>
        </w:rPr>
        <w:t xml:space="preserve">
"1879  1 8 2   ЕАВ-мен есептелген тұрақсыздық айыбы (айыппұл, </w:t>
      </w:r>
      <w:r>
        <w:br/>
      </w:r>
      <w:r>
        <w:rPr>
          <w:rFonts w:ascii="Times New Roman"/>
          <w:b w:val="false"/>
          <w:i w:val="false"/>
          <w:color w:val="000000"/>
          <w:sz w:val="28"/>
        </w:rPr>
        <w:t xml:space="preserve">
             өсiмпұл) (үй шаруашылығына қызмет көрсететiн </w:t>
      </w:r>
      <w:r>
        <w:br/>
      </w:r>
      <w:r>
        <w:rPr>
          <w:rFonts w:ascii="Times New Roman"/>
          <w:b w:val="false"/>
          <w:i w:val="false"/>
          <w:color w:val="000000"/>
          <w:sz w:val="28"/>
        </w:rPr>
        <w:t xml:space="preserve">
             коммерциялық емес резидент ұйымдар) </w:t>
      </w:r>
      <w:r>
        <w:br/>
      </w:r>
      <w:r>
        <w:rPr>
          <w:rFonts w:ascii="Times New Roman"/>
          <w:b w:val="false"/>
          <w:i w:val="false"/>
          <w:color w:val="000000"/>
          <w:sz w:val="28"/>
        </w:rPr>
        <w:t xml:space="preserve">
1879  1 8 3   ВБТ-мен есептелген тұрақсыздық айыбы (айыппұл, </w:t>
      </w:r>
      <w:r>
        <w:br/>
      </w:r>
      <w:r>
        <w:rPr>
          <w:rFonts w:ascii="Times New Roman"/>
          <w:b w:val="false"/>
          <w:i w:val="false"/>
          <w:color w:val="000000"/>
          <w:sz w:val="28"/>
        </w:rPr>
        <w:t xml:space="preserve">
             өсiмпұл) (үй шаруашылығына қызмет көрсететiн </w:t>
      </w:r>
      <w:r>
        <w:br/>
      </w:r>
      <w:r>
        <w:rPr>
          <w:rFonts w:ascii="Times New Roman"/>
          <w:b w:val="false"/>
          <w:i w:val="false"/>
          <w:color w:val="000000"/>
          <w:sz w:val="28"/>
        </w:rPr>
        <w:t xml:space="preserve">
             коммерциялық емес резидент ұйымдар)"; </w:t>
      </w:r>
      <w:r>
        <w:br/>
      </w:r>
      <w:r>
        <w:rPr>
          <w:rFonts w:ascii="Times New Roman"/>
          <w:b w:val="false"/>
          <w:i w:val="false"/>
          <w:color w:val="000000"/>
          <w:sz w:val="28"/>
        </w:rPr>
        <w:t xml:space="preserve">
      1879 191 шоттан кейiн мынадай шоттармен толықтырылсын: </w:t>
      </w:r>
      <w:r>
        <w:br/>
      </w:r>
      <w:r>
        <w:rPr>
          <w:rFonts w:ascii="Times New Roman"/>
          <w:b w:val="false"/>
          <w:i w:val="false"/>
          <w:color w:val="000000"/>
          <w:sz w:val="28"/>
        </w:rPr>
        <w:t xml:space="preserve">
"1879 1 9 2  ЕАВ-мен есептелген тұрақсыздық айыбы (айыппұл, өсiмпұл) </w:t>
      </w:r>
      <w:r>
        <w:br/>
      </w:r>
      <w:r>
        <w:rPr>
          <w:rFonts w:ascii="Times New Roman"/>
          <w:b w:val="false"/>
          <w:i w:val="false"/>
          <w:color w:val="000000"/>
          <w:sz w:val="28"/>
        </w:rPr>
        <w:t xml:space="preserve">
            (резидент үй шаруашылықтары) </w:t>
      </w:r>
      <w:r>
        <w:br/>
      </w:r>
      <w:r>
        <w:rPr>
          <w:rFonts w:ascii="Times New Roman"/>
          <w:b w:val="false"/>
          <w:i w:val="false"/>
          <w:color w:val="000000"/>
          <w:sz w:val="28"/>
        </w:rPr>
        <w:t xml:space="preserve">
1879 1 9 3   ВБТ-мен есептелген тұрақсыздық айыбы (айыппұл, өсiмпұл) </w:t>
      </w:r>
      <w:r>
        <w:br/>
      </w:r>
      <w:r>
        <w:rPr>
          <w:rFonts w:ascii="Times New Roman"/>
          <w:b w:val="false"/>
          <w:i w:val="false"/>
          <w:color w:val="000000"/>
          <w:sz w:val="28"/>
        </w:rPr>
        <w:t xml:space="preserve">
            (резидент үй шаруашылықтары)"; </w:t>
      </w:r>
      <w:r>
        <w:br/>
      </w:r>
      <w:r>
        <w:rPr>
          <w:rFonts w:ascii="Times New Roman"/>
          <w:b w:val="false"/>
          <w:i w:val="false"/>
          <w:color w:val="000000"/>
          <w:sz w:val="28"/>
        </w:rPr>
        <w:t xml:space="preserve">
      2125 243 шоттан кейiн мынадай шоттармен толықтырылсын: </w:t>
      </w:r>
      <w:r>
        <w:br/>
      </w:r>
      <w:r>
        <w:rPr>
          <w:rFonts w:ascii="Times New Roman"/>
          <w:b w:val="false"/>
          <w:i w:val="false"/>
          <w:color w:val="000000"/>
          <w:sz w:val="28"/>
        </w:rPr>
        <w:t xml:space="preserve">
"2126 0 0 0  Басқа банктердiң тазартылған қымбат металдардағы </w:t>
      </w:r>
      <w:r>
        <w:br/>
      </w:r>
      <w:r>
        <w:rPr>
          <w:rFonts w:ascii="Times New Roman"/>
          <w:b w:val="false"/>
          <w:i w:val="false"/>
          <w:color w:val="000000"/>
          <w:sz w:val="28"/>
        </w:rPr>
        <w:t xml:space="preserve">
            мерзiмдi салымдары </w:t>
      </w:r>
      <w:r>
        <w:br/>
      </w:r>
      <w:r>
        <w:rPr>
          <w:rFonts w:ascii="Times New Roman"/>
          <w:b w:val="false"/>
          <w:i w:val="false"/>
          <w:color w:val="000000"/>
          <w:sz w:val="28"/>
        </w:rPr>
        <w:t xml:space="preserve">
2126 1 3 0   Қазақстан Республикасы Ұлттық Банкiнiң тазартылған </w:t>
      </w:r>
      <w:r>
        <w:br/>
      </w:r>
      <w:r>
        <w:rPr>
          <w:rFonts w:ascii="Times New Roman"/>
          <w:b w:val="false"/>
          <w:i w:val="false"/>
          <w:color w:val="000000"/>
          <w:sz w:val="28"/>
        </w:rPr>
        <w:t xml:space="preserve">
            қымбат металдардағы мерзiмдi салымдары </w:t>
      </w:r>
      <w:r>
        <w:br/>
      </w:r>
      <w:r>
        <w:rPr>
          <w:rFonts w:ascii="Times New Roman"/>
          <w:b w:val="false"/>
          <w:i w:val="false"/>
          <w:color w:val="000000"/>
          <w:sz w:val="28"/>
        </w:rPr>
        <w:t xml:space="preserve">
2126 1 4 0   Резидент банктердiң тазартылған қымбат металдардағы </w:t>
      </w:r>
      <w:r>
        <w:br/>
      </w:r>
      <w:r>
        <w:rPr>
          <w:rFonts w:ascii="Times New Roman"/>
          <w:b w:val="false"/>
          <w:i w:val="false"/>
          <w:color w:val="000000"/>
          <w:sz w:val="28"/>
        </w:rPr>
        <w:t xml:space="preserve">
            мерзiмдi салымдары </w:t>
      </w:r>
      <w:r>
        <w:br/>
      </w:r>
      <w:r>
        <w:rPr>
          <w:rFonts w:ascii="Times New Roman"/>
          <w:b w:val="false"/>
          <w:i w:val="false"/>
          <w:color w:val="000000"/>
          <w:sz w:val="28"/>
        </w:rPr>
        <w:t xml:space="preserve">
2126 2 4 0   Резидент емес банктердiң тазартылған қымбат </w:t>
      </w:r>
      <w:r>
        <w:br/>
      </w:r>
      <w:r>
        <w:rPr>
          <w:rFonts w:ascii="Times New Roman"/>
          <w:b w:val="false"/>
          <w:i w:val="false"/>
          <w:color w:val="000000"/>
          <w:sz w:val="28"/>
        </w:rPr>
        <w:t xml:space="preserve">
            металдардағы мерзiмдi салымдары"; </w:t>
      </w:r>
      <w:r>
        <w:br/>
      </w:r>
      <w:r>
        <w:rPr>
          <w:rFonts w:ascii="Times New Roman"/>
          <w:b w:val="false"/>
          <w:i w:val="false"/>
          <w:color w:val="000000"/>
          <w:sz w:val="28"/>
        </w:rPr>
        <w:t xml:space="preserve">
      2215 293 шоттан кейiн мынадай шоттармен толықтырылсын: </w:t>
      </w:r>
      <w:r>
        <w:br/>
      </w:r>
      <w:r>
        <w:rPr>
          <w:rFonts w:ascii="Times New Roman"/>
          <w:b w:val="false"/>
          <w:i w:val="false"/>
          <w:color w:val="000000"/>
          <w:sz w:val="28"/>
        </w:rPr>
        <w:t xml:space="preserve">
"2216 0 0 0  Клиенттердiң тазартылған қымбат металдардағы мерзiмдi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2216 1 1 0   Қазақстан Республикасы Үкiметiнiң тазартылған қымбат </w:t>
      </w:r>
      <w:r>
        <w:br/>
      </w:r>
      <w:r>
        <w:rPr>
          <w:rFonts w:ascii="Times New Roman"/>
          <w:b w:val="false"/>
          <w:i w:val="false"/>
          <w:color w:val="000000"/>
          <w:sz w:val="28"/>
        </w:rPr>
        <w:t xml:space="preserve">
            металдардағы мерзiмдi салымдары </w:t>
      </w:r>
      <w:r>
        <w:br/>
      </w:r>
      <w:r>
        <w:rPr>
          <w:rFonts w:ascii="Times New Roman"/>
          <w:b w:val="false"/>
          <w:i w:val="false"/>
          <w:color w:val="000000"/>
          <w:sz w:val="28"/>
        </w:rPr>
        <w:t xml:space="preserve">
2216 1 5 0   Банк операцияларының жекелеген түрлерiн жүзеге асыратын </w:t>
      </w:r>
      <w:r>
        <w:br/>
      </w:r>
      <w:r>
        <w:rPr>
          <w:rFonts w:ascii="Times New Roman"/>
          <w:b w:val="false"/>
          <w:i w:val="false"/>
          <w:color w:val="000000"/>
          <w:sz w:val="28"/>
        </w:rPr>
        <w:t xml:space="preserve">
            резидент ұйымдардың тазартылған қымбат металдардағы </w:t>
      </w:r>
      <w:r>
        <w:br/>
      </w:r>
      <w:r>
        <w:rPr>
          <w:rFonts w:ascii="Times New Roman"/>
          <w:b w:val="false"/>
          <w:i w:val="false"/>
          <w:color w:val="000000"/>
          <w:sz w:val="28"/>
        </w:rPr>
        <w:t xml:space="preserve">
            мерзiмдi салымдары </w:t>
      </w:r>
      <w:r>
        <w:br/>
      </w:r>
      <w:r>
        <w:rPr>
          <w:rFonts w:ascii="Times New Roman"/>
          <w:b w:val="false"/>
          <w:i w:val="false"/>
          <w:color w:val="000000"/>
          <w:sz w:val="28"/>
        </w:rPr>
        <w:t xml:space="preserve">
2216 1 6 0   Мемлекеттiк қаржылық емес резидент ұйымдардың </w:t>
      </w:r>
      <w:r>
        <w:br/>
      </w:r>
      <w:r>
        <w:rPr>
          <w:rFonts w:ascii="Times New Roman"/>
          <w:b w:val="false"/>
          <w:i w:val="false"/>
          <w:color w:val="000000"/>
          <w:sz w:val="28"/>
        </w:rPr>
        <w:t xml:space="preserve">
            тазартылған қымбат металдардағы мерзiмдi салымдары </w:t>
      </w:r>
      <w:r>
        <w:br/>
      </w:r>
      <w:r>
        <w:rPr>
          <w:rFonts w:ascii="Times New Roman"/>
          <w:b w:val="false"/>
          <w:i w:val="false"/>
          <w:color w:val="000000"/>
          <w:sz w:val="28"/>
        </w:rPr>
        <w:t xml:space="preserve">
2216 1 7 0   Мемлекеттiк емес қаржылық емес резидент ұйымдардың </w:t>
      </w:r>
      <w:r>
        <w:br/>
      </w:r>
      <w:r>
        <w:rPr>
          <w:rFonts w:ascii="Times New Roman"/>
          <w:b w:val="false"/>
          <w:i w:val="false"/>
          <w:color w:val="000000"/>
          <w:sz w:val="28"/>
        </w:rPr>
        <w:t xml:space="preserve">
            тазартылған қымбат металдардағы мерзiмдi салымдары </w:t>
      </w:r>
      <w:r>
        <w:br/>
      </w:r>
      <w:r>
        <w:rPr>
          <w:rFonts w:ascii="Times New Roman"/>
          <w:b w:val="false"/>
          <w:i w:val="false"/>
          <w:color w:val="000000"/>
          <w:sz w:val="28"/>
        </w:rPr>
        <w:t xml:space="preserve">
2216 1 8 0   Үй шаруашылығына қызмет көрсететiн коммерциялық емес </w:t>
      </w:r>
      <w:r>
        <w:br/>
      </w:r>
      <w:r>
        <w:rPr>
          <w:rFonts w:ascii="Times New Roman"/>
          <w:b w:val="false"/>
          <w:i w:val="false"/>
          <w:color w:val="000000"/>
          <w:sz w:val="28"/>
        </w:rPr>
        <w:t xml:space="preserve">
            резидент ұйымдардың тазартылған қымбат металдардағы </w:t>
      </w:r>
      <w:r>
        <w:br/>
      </w:r>
      <w:r>
        <w:rPr>
          <w:rFonts w:ascii="Times New Roman"/>
          <w:b w:val="false"/>
          <w:i w:val="false"/>
          <w:color w:val="000000"/>
          <w:sz w:val="28"/>
        </w:rPr>
        <w:t xml:space="preserve">
            мерзiмдi салымдары </w:t>
      </w:r>
      <w:r>
        <w:br/>
      </w:r>
      <w:r>
        <w:rPr>
          <w:rFonts w:ascii="Times New Roman"/>
          <w:b w:val="false"/>
          <w:i w:val="false"/>
          <w:color w:val="000000"/>
          <w:sz w:val="28"/>
        </w:rPr>
        <w:t xml:space="preserve">
2216 1 9 0   Резидент үй шаруашылықтарының тазартылған қымбат </w:t>
      </w:r>
      <w:r>
        <w:br/>
      </w:r>
      <w:r>
        <w:rPr>
          <w:rFonts w:ascii="Times New Roman"/>
          <w:b w:val="false"/>
          <w:i w:val="false"/>
          <w:color w:val="000000"/>
          <w:sz w:val="28"/>
        </w:rPr>
        <w:t xml:space="preserve">
            металдардағы мерзiмдi салымдары </w:t>
      </w:r>
      <w:r>
        <w:br/>
      </w:r>
      <w:r>
        <w:rPr>
          <w:rFonts w:ascii="Times New Roman"/>
          <w:b w:val="false"/>
          <w:i w:val="false"/>
          <w:color w:val="000000"/>
          <w:sz w:val="28"/>
        </w:rPr>
        <w:t xml:space="preserve">
2216 2 1 0   Шет мемлекеттер Yкiметтерiнiң тазартылған қымбат </w:t>
      </w:r>
      <w:r>
        <w:br/>
      </w:r>
      <w:r>
        <w:rPr>
          <w:rFonts w:ascii="Times New Roman"/>
          <w:b w:val="false"/>
          <w:i w:val="false"/>
          <w:color w:val="000000"/>
          <w:sz w:val="28"/>
        </w:rPr>
        <w:t xml:space="preserve">
            металдардағы мерзiмдi салымдары </w:t>
      </w:r>
      <w:r>
        <w:br/>
      </w:r>
      <w:r>
        <w:rPr>
          <w:rFonts w:ascii="Times New Roman"/>
          <w:b w:val="false"/>
          <w:i w:val="false"/>
          <w:color w:val="000000"/>
          <w:sz w:val="28"/>
        </w:rPr>
        <w:t xml:space="preserve">
2216 2 2 0   Шет мемлекеттердiң жергiлiктi органдарының тазартылған </w:t>
      </w:r>
      <w:r>
        <w:br/>
      </w:r>
      <w:r>
        <w:rPr>
          <w:rFonts w:ascii="Times New Roman"/>
          <w:b w:val="false"/>
          <w:i w:val="false"/>
          <w:color w:val="000000"/>
          <w:sz w:val="28"/>
        </w:rPr>
        <w:t xml:space="preserve">
            қымбат металдардағы мерзiмдi салымдары </w:t>
      </w:r>
      <w:r>
        <w:br/>
      </w:r>
      <w:r>
        <w:rPr>
          <w:rFonts w:ascii="Times New Roman"/>
          <w:b w:val="false"/>
          <w:i w:val="false"/>
          <w:color w:val="000000"/>
          <w:sz w:val="28"/>
        </w:rPr>
        <w:t xml:space="preserve">
2216 2 5 0   Банк операцияларының жекелеген түрлерiн жүзеге асыратын </w:t>
      </w:r>
      <w:r>
        <w:br/>
      </w:r>
      <w:r>
        <w:rPr>
          <w:rFonts w:ascii="Times New Roman"/>
          <w:b w:val="false"/>
          <w:i w:val="false"/>
          <w:color w:val="000000"/>
          <w:sz w:val="28"/>
        </w:rPr>
        <w:t xml:space="preserve">
            резидент емес ұйымдардың тазартылған қымбат </w:t>
      </w:r>
      <w:r>
        <w:br/>
      </w:r>
      <w:r>
        <w:rPr>
          <w:rFonts w:ascii="Times New Roman"/>
          <w:b w:val="false"/>
          <w:i w:val="false"/>
          <w:color w:val="000000"/>
          <w:sz w:val="28"/>
        </w:rPr>
        <w:t xml:space="preserve">
            металдардағы мерзiмдi салымдары </w:t>
      </w:r>
      <w:r>
        <w:br/>
      </w:r>
      <w:r>
        <w:rPr>
          <w:rFonts w:ascii="Times New Roman"/>
          <w:b w:val="false"/>
          <w:i w:val="false"/>
          <w:color w:val="000000"/>
          <w:sz w:val="28"/>
        </w:rPr>
        <w:t xml:space="preserve">
2216 2 6 0   Мемлекеттiк қаржылық емес резидент емес ұйымдардың </w:t>
      </w:r>
      <w:r>
        <w:br/>
      </w:r>
      <w:r>
        <w:rPr>
          <w:rFonts w:ascii="Times New Roman"/>
          <w:b w:val="false"/>
          <w:i w:val="false"/>
          <w:color w:val="000000"/>
          <w:sz w:val="28"/>
        </w:rPr>
        <w:t xml:space="preserve">
            тазартылған қымбат металдардағы мерзiмдi салымдары </w:t>
      </w:r>
      <w:r>
        <w:br/>
      </w:r>
      <w:r>
        <w:rPr>
          <w:rFonts w:ascii="Times New Roman"/>
          <w:b w:val="false"/>
          <w:i w:val="false"/>
          <w:color w:val="000000"/>
          <w:sz w:val="28"/>
        </w:rPr>
        <w:t xml:space="preserve">
2216 2 7 0   Мемлекеттiк емес қаржылық емес резидент емес </w:t>
      </w:r>
      <w:r>
        <w:br/>
      </w:r>
      <w:r>
        <w:rPr>
          <w:rFonts w:ascii="Times New Roman"/>
          <w:b w:val="false"/>
          <w:i w:val="false"/>
          <w:color w:val="000000"/>
          <w:sz w:val="28"/>
        </w:rPr>
        <w:t xml:space="preserve">
            ұйымдардың тазартылған қымбат металдардағы мерзiмдi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2216 2 8 0   Үй шаруашылықтарына қызмет көрсететiн коммерциялық </w:t>
      </w:r>
      <w:r>
        <w:br/>
      </w:r>
      <w:r>
        <w:rPr>
          <w:rFonts w:ascii="Times New Roman"/>
          <w:b w:val="false"/>
          <w:i w:val="false"/>
          <w:color w:val="000000"/>
          <w:sz w:val="28"/>
        </w:rPr>
        <w:t xml:space="preserve">
            емес резидент емес ұйымдардың тазартылған қымбат </w:t>
      </w:r>
      <w:r>
        <w:br/>
      </w:r>
      <w:r>
        <w:rPr>
          <w:rFonts w:ascii="Times New Roman"/>
          <w:b w:val="false"/>
          <w:i w:val="false"/>
          <w:color w:val="000000"/>
          <w:sz w:val="28"/>
        </w:rPr>
        <w:t xml:space="preserve">
            металдардағы мерзiмдi салымдары </w:t>
      </w:r>
      <w:r>
        <w:br/>
      </w:r>
      <w:r>
        <w:rPr>
          <w:rFonts w:ascii="Times New Roman"/>
          <w:b w:val="false"/>
          <w:i w:val="false"/>
          <w:color w:val="000000"/>
          <w:sz w:val="28"/>
        </w:rPr>
        <w:t xml:space="preserve">
2216 2 9 0   Резидент емес үй шаруашылықтарын тазартылған қымбат </w:t>
      </w:r>
      <w:r>
        <w:br/>
      </w:r>
      <w:r>
        <w:rPr>
          <w:rFonts w:ascii="Times New Roman"/>
          <w:b w:val="false"/>
          <w:i w:val="false"/>
          <w:color w:val="000000"/>
          <w:sz w:val="28"/>
        </w:rPr>
        <w:t xml:space="preserve">
            металдардағы мерзiмдi салымдары"; </w:t>
      </w:r>
      <w:r>
        <w:br/>
      </w:r>
      <w:r>
        <w:rPr>
          <w:rFonts w:ascii="Times New Roman"/>
          <w:b w:val="false"/>
          <w:i w:val="false"/>
          <w:color w:val="000000"/>
          <w:sz w:val="28"/>
        </w:rPr>
        <w:t xml:space="preserve">
      2237 193 шоттан кейiн мынадай шоттармен толықтырылсын: </w:t>
      </w:r>
      <w:r>
        <w:br/>
      </w:r>
      <w:r>
        <w:rPr>
          <w:rFonts w:ascii="Times New Roman"/>
          <w:b w:val="false"/>
          <w:i w:val="false"/>
          <w:color w:val="000000"/>
          <w:sz w:val="28"/>
        </w:rPr>
        <w:t xml:space="preserve">
"2237 2 5 1  Жiберушiнiң Қазақстан Республикасының валюталық </w:t>
      </w:r>
      <w:r>
        <w:br/>
      </w:r>
      <w:r>
        <w:rPr>
          <w:rFonts w:ascii="Times New Roman"/>
          <w:b w:val="false"/>
          <w:i w:val="false"/>
          <w:color w:val="000000"/>
          <w:sz w:val="28"/>
        </w:rPr>
        <w:t xml:space="preserve">
            заңнамасына сәйкес басқа қаржылық резидент емес </w:t>
      </w:r>
      <w:r>
        <w:br/>
      </w:r>
      <w:r>
        <w:rPr>
          <w:rFonts w:ascii="Times New Roman"/>
          <w:b w:val="false"/>
          <w:i w:val="false"/>
          <w:color w:val="000000"/>
          <w:sz w:val="28"/>
        </w:rPr>
        <w:t xml:space="preserve">
            ұйымдардың пайдасына келiп түскен нұсқауларын сақтаудың </w:t>
      </w:r>
      <w:r>
        <w:br/>
      </w:r>
      <w:r>
        <w:rPr>
          <w:rFonts w:ascii="Times New Roman"/>
          <w:b w:val="false"/>
          <w:i w:val="false"/>
          <w:color w:val="000000"/>
          <w:sz w:val="28"/>
        </w:rPr>
        <w:t xml:space="preserve">
            теңгедегi шоттары </w:t>
      </w:r>
      <w:r>
        <w:br/>
      </w:r>
      <w:r>
        <w:rPr>
          <w:rFonts w:ascii="Times New Roman"/>
          <w:b w:val="false"/>
          <w:i w:val="false"/>
          <w:color w:val="000000"/>
          <w:sz w:val="28"/>
        </w:rPr>
        <w:t xml:space="preserve">
2237 2 5 2   Жiберушiнiң Қазақстан Республикасының валюталық </w:t>
      </w:r>
      <w:r>
        <w:br/>
      </w:r>
      <w:r>
        <w:rPr>
          <w:rFonts w:ascii="Times New Roman"/>
          <w:b w:val="false"/>
          <w:i w:val="false"/>
          <w:color w:val="000000"/>
          <w:sz w:val="28"/>
        </w:rPr>
        <w:t xml:space="preserve">
            заңнамасына сәйкес басқа қаржылық резидент емес </w:t>
      </w:r>
      <w:r>
        <w:br/>
      </w:r>
      <w:r>
        <w:rPr>
          <w:rFonts w:ascii="Times New Roman"/>
          <w:b w:val="false"/>
          <w:i w:val="false"/>
          <w:color w:val="000000"/>
          <w:sz w:val="28"/>
        </w:rPr>
        <w:t xml:space="preserve">
            ұйымдардың пайдасына келiп түскен нұсқауларын сақтаудың </w:t>
      </w:r>
      <w:r>
        <w:br/>
      </w:r>
      <w:r>
        <w:rPr>
          <w:rFonts w:ascii="Times New Roman"/>
          <w:b w:val="false"/>
          <w:i w:val="false"/>
          <w:color w:val="000000"/>
          <w:sz w:val="28"/>
        </w:rPr>
        <w:t xml:space="preserve">
            ЕАВ-ғы шоттары </w:t>
      </w:r>
      <w:r>
        <w:br/>
      </w:r>
      <w:r>
        <w:rPr>
          <w:rFonts w:ascii="Times New Roman"/>
          <w:b w:val="false"/>
          <w:i w:val="false"/>
          <w:color w:val="000000"/>
          <w:sz w:val="28"/>
        </w:rPr>
        <w:t xml:space="preserve">
2237 2 5 3   Жiберушiнiң Қазақстан Республикасының валюталық </w:t>
      </w:r>
      <w:r>
        <w:br/>
      </w:r>
      <w:r>
        <w:rPr>
          <w:rFonts w:ascii="Times New Roman"/>
          <w:b w:val="false"/>
          <w:i w:val="false"/>
          <w:color w:val="000000"/>
          <w:sz w:val="28"/>
        </w:rPr>
        <w:t xml:space="preserve">
            заңнамасына сәйкес басқа қаржылық резидент емес </w:t>
      </w:r>
      <w:r>
        <w:br/>
      </w:r>
      <w:r>
        <w:rPr>
          <w:rFonts w:ascii="Times New Roman"/>
          <w:b w:val="false"/>
          <w:i w:val="false"/>
          <w:color w:val="000000"/>
          <w:sz w:val="28"/>
        </w:rPr>
        <w:t xml:space="preserve">
            ұйымдардың пайдасына келiп түскен нұсқауларын сақтаудың </w:t>
      </w:r>
      <w:r>
        <w:br/>
      </w:r>
      <w:r>
        <w:rPr>
          <w:rFonts w:ascii="Times New Roman"/>
          <w:b w:val="false"/>
          <w:i w:val="false"/>
          <w:color w:val="000000"/>
          <w:sz w:val="28"/>
        </w:rPr>
        <w:t xml:space="preserve">
            ВБТ-гi шоттары </w:t>
      </w:r>
      <w:r>
        <w:br/>
      </w:r>
      <w:r>
        <w:rPr>
          <w:rFonts w:ascii="Times New Roman"/>
          <w:b w:val="false"/>
          <w:i w:val="false"/>
          <w:color w:val="000000"/>
          <w:sz w:val="28"/>
        </w:rPr>
        <w:t xml:space="preserve">
2237 2 7 1   Жiберушiнiң Қазақстан Республикасының валюталық </w:t>
      </w:r>
      <w:r>
        <w:br/>
      </w:r>
      <w:r>
        <w:rPr>
          <w:rFonts w:ascii="Times New Roman"/>
          <w:b w:val="false"/>
          <w:i w:val="false"/>
          <w:color w:val="000000"/>
          <w:sz w:val="28"/>
        </w:rPr>
        <w:t xml:space="preserve">
            заңнамасына сәйкес басқа мемлекеттiк емес қаржылық емес </w:t>
      </w:r>
      <w:r>
        <w:br/>
      </w:r>
      <w:r>
        <w:rPr>
          <w:rFonts w:ascii="Times New Roman"/>
          <w:b w:val="false"/>
          <w:i w:val="false"/>
          <w:color w:val="000000"/>
          <w:sz w:val="28"/>
        </w:rPr>
        <w:t xml:space="preserve">
            резидент емес ұйымдардың пайдасына келiп түскен </w:t>
      </w:r>
      <w:r>
        <w:br/>
      </w:r>
      <w:r>
        <w:rPr>
          <w:rFonts w:ascii="Times New Roman"/>
          <w:b w:val="false"/>
          <w:i w:val="false"/>
          <w:color w:val="000000"/>
          <w:sz w:val="28"/>
        </w:rPr>
        <w:t xml:space="preserve">
            нұсқауларын сақтаудың теңгедегi шоттары </w:t>
      </w:r>
      <w:r>
        <w:br/>
      </w:r>
      <w:r>
        <w:rPr>
          <w:rFonts w:ascii="Times New Roman"/>
          <w:b w:val="false"/>
          <w:i w:val="false"/>
          <w:color w:val="000000"/>
          <w:sz w:val="28"/>
        </w:rPr>
        <w:t xml:space="preserve">
2237 2 7 2   Жiберушiнiң Қазақстан Республикасының валюталық </w:t>
      </w:r>
      <w:r>
        <w:br/>
      </w:r>
      <w:r>
        <w:rPr>
          <w:rFonts w:ascii="Times New Roman"/>
          <w:b w:val="false"/>
          <w:i w:val="false"/>
          <w:color w:val="000000"/>
          <w:sz w:val="28"/>
        </w:rPr>
        <w:t xml:space="preserve">
            заңнамасына сәйкес басқа мемлекеттiк емес қаржылық емес </w:t>
      </w:r>
      <w:r>
        <w:br/>
      </w:r>
      <w:r>
        <w:rPr>
          <w:rFonts w:ascii="Times New Roman"/>
          <w:b w:val="false"/>
          <w:i w:val="false"/>
          <w:color w:val="000000"/>
          <w:sz w:val="28"/>
        </w:rPr>
        <w:t xml:space="preserve">
            резидент емес ұйымдардың пайдасына келiп түскен </w:t>
      </w:r>
      <w:r>
        <w:br/>
      </w:r>
      <w:r>
        <w:rPr>
          <w:rFonts w:ascii="Times New Roman"/>
          <w:b w:val="false"/>
          <w:i w:val="false"/>
          <w:color w:val="000000"/>
          <w:sz w:val="28"/>
        </w:rPr>
        <w:t xml:space="preserve">
            нұсқауларын сақтаудың ЕАВ-ғы шоттары </w:t>
      </w:r>
      <w:r>
        <w:br/>
      </w:r>
      <w:r>
        <w:rPr>
          <w:rFonts w:ascii="Times New Roman"/>
          <w:b w:val="false"/>
          <w:i w:val="false"/>
          <w:color w:val="000000"/>
          <w:sz w:val="28"/>
        </w:rPr>
        <w:t xml:space="preserve">
2237 2 7 3   Жiберушiнiң Қазақстан Республикасының валюталық </w:t>
      </w:r>
      <w:r>
        <w:br/>
      </w:r>
      <w:r>
        <w:rPr>
          <w:rFonts w:ascii="Times New Roman"/>
          <w:b w:val="false"/>
          <w:i w:val="false"/>
          <w:color w:val="000000"/>
          <w:sz w:val="28"/>
        </w:rPr>
        <w:t xml:space="preserve">
            заңнамасына сәйкес басқа мемлекеттiк емес қаржылық емес </w:t>
      </w:r>
      <w:r>
        <w:br/>
      </w:r>
      <w:r>
        <w:rPr>
          <w:rFonts w:ascii="Times New Roman"/>
          <w:b w:val="false"/>
          <w:i w:val="false"/>
          <w:color w:val="000000"/>
          <w:sz w:val="28"/>
        </w:rPr>
        <w:t xml:space="preserve">
            резидент емес ұйымдардың пайдасына келiп түскен </w:t>
      </w:r>
      <w:r>
        <w:br/>
      </w:r>
      <w:r>
        <w:rPr>
          <w:rFonts w:ascii="Times New Roman"/>
          <w:b w:val="false"/>
          <w:i w:val="false"/>
          <w:color w:val="000000"/>
          <w:sz w:val="28"/>
        </w:rPr>
        <w:t xml:space="preserve">
            нұсқауларын сақтаудың ВБТ-гi шоттары </w:t>
      </w:r>
      <w:r>
        <w:br/>
      </w:r>
      <w:r>
        <w:rPr>
          <w:rFonts w:ascii="Times New Roman"/>
          <w:b w:val="false"/>
          <w:i w:val="false"/>
          <w:color w:val="000000"/>
          <w:sz w:val="28"/>
        </w:rPr>
        <w:t xml:space="preserve">
2237 2 8 1   Жiберушiнiң Қазақстан Республикасының валюталық </w:t>
      </w:r>
      <w:r>
        <w:br/>
      </w:r>
      <w:r>
        <w:rPr>
          <w:rFonts w:ascii="Times New Roman"/>
          <w:b w:val="false"/>
          <w:i w:val="false"/>
          <w:color w:val="000000"/>
          <w:sz w:val="28"/>
        </w:rPr>
        <w:t xml:space="preserve">
            заңнамасына сәйкес үй шаруашылықтарына қызмет көрсететiн </w:t>
      </w:r>
      <w:r>
        <w:br/>
      </w:r>
      <w:r>
        <w:rPr>
          <w:rFonts w:ascii="Times New Roman"/>
          <w:b w:val="false"/>
          <w:i w:val="false"/>
          <w:color w:val="000000"/>
          <w:sz w:val="28"/>
        </w:rPr>
        <w:t xml:space="preserve">
            коммерциялық емес резидент емес ұйымдардың пайдасына </w:t>
      </w:r>
      <w:r>
        <w:br/>
      </w:r>
      <w:r>
        <w:rPr>
          <w:rFonts w:ascii="Times New Roman"/>
          <w:b w:val="false"/>
          <w:i w:val="false"/>
          <w:color w:val="000000"/>
          <w:sz w:val="28"/>
        </w:rPr>
        <w:t xml:space="preserve">
            келiп түскен нұсқауларын сақтаудың теңгедегi шоттары </w:t>
      </w:r>
      <w:r>
        <w:br/>
      </w:r>
      <w:r>
        <w:rPr>
          <w:rFonts w:ascii="Times New Roman"/>
          <w:b w:val="false"/>
          <w:i w:val="false"/>
          <w:color w:val="000000"/>
          <w:sz w:val="28"/>
        </w:rPr>
        <w:t xml:space="preserve">
2237 2 8 2   Жiберушiнiң Қазақстан Республикасының валюталық </w:t>
      </w:r>
      <w:r>
        <w:br/>
      </w:r>
      <w:r>
        <w:rPr>
          <w:rFonts w:ascii="Times New Roman"/>
          <w:b w:val="false"/>
          <w:i w:val="false"/>
          <w:color w:val="000000"/>
          <w:sz w:val="28"/>
        </w:rPr>
        <w:t xml:space="preserve">
            заңнамасына сәйкес үй шаруашылықтарына қызмет </w:t>
      </w:r>
      <w:r>
        <w:br/>
      </w:r>
      <w:r>
        <w:rPr>
          <w:rFonts w:ascii="Times New Roman"/>
          <w:b w:val="false"/>
          <w:i w:val="false"/>
          <w:color w:val="000000"/>
          <w:sz w:val="28"/>
        </w:rPr>
        <w:t xml:space="preserve">
            көрсететiн коммерциялық емес резидент емес ұйымдардың </w:t>
      </w:r>
      <w:r>
        <w:br/>
      </w:r>
      <w:r>
        <w:rPr>
          <w:rFonts w:ascii="Times New Roman"/>
          <w:b w:val="false"/>
          <w:i w:val="false"/>
          <w:color w:val="000000"/>
          <w:sz w:val="28"/>
        </w:rPr>
        <w:t xml:space="preserve">
            пайдасына келiп түскен нұсқауларын сақтаудың ЕАВ-ғы </w:t>
      </w:r>
      <w:r>
        <w:br/>
      </w:r>
      <w:r>
        <w:rPr>
          <w:rFonts w:ascii="Times New Roman"/>
          <w:b w:val="false"/>
          <w:i w:val="false"/>
          <w:color w:val="000000"/>
          <w:sz w:val="28"/>
        </w:rPr>
        <w:t xml:space="preserve">
            шоттары </w:t>
      </w:r>
      <w:r>
        <w:br/>
      </w:r>
      <w:r>
        <w:rPr>
          <w:rFonts w:ascii="Times New Roman"/>
          <w:b w:val="false"/>
          <w:i w:val="false"/>
          <w:color w:val="000000"/>
          <w:sz w:val="28"/>
        </w:rPr>
        <w:t xml:space="preserve">
2237 2 8 3   Жiберушiнiң Қазақстан Республикасының валюталық </w:t>
      </w:r>
      <w:r>
        <w:br/>
      </w:r>
      <w:r>
        <w:rPr>
          <w:rFonts w:ascii="Times New Roman"/>
          <w:b w:val="false"/>
          <w:i w:val="false"/>
          <w:color w:val="000000"/>
          <w:sz w:val="28"/>
        </w:rPr>
        <w:t xml:space="preserve">
            заңнамасына сәйкес үй шаруашылықтарына қызмет </w:t>
      </w:r>
      <w:r>
        <w:br/>
      </w:r>
      <w:r>
        <w:rPr>
          <w:rFonts w:ascii="Times New Roman"/>
          <w:b w:val="false"/>
          <w:i w:val="false"/>
          <w:color w:val="000000"/>
          <w:sz w:val="28"/>
        </w:rPr>
        <w:t xml:space="preserve">
            көрсететiн коммерциялық емес резидент емес ұйымдардың </w:t>
      </w:r>
      <w:r>
        <w:br/>
      </w:r>
      <w:r>
        <w:rPr>
          <w:rFonts w:ascii="Times New Roman"/>
          <w:b w:val="false"/>
          <w:i w:val="false"/>
          <w:color w:val="000000"/>
          <w:sz w:val="28"/>
        </w:rPr>
        <w:t xml:space="preserve">
            пайдасына келiп түскен нұсқауларын сақтаудың ВБТ-гi </w:t>
      </w:r>
      <w:r>
        <w:br/>
      </w:r>
      <w:r>
        <w:rPr>
          <w:rFonts w:ascii="Times New Roman"/>
          <w:b w:val="false"/>
          <w:i w:val="false"/>
          <w:color w:val="000000"/>
          <w:sz w:val="28"/>
        </w:rPr>
        <w:t xml:space="preserve">
            шоттары"; </w:t>
      </w:r>
      <w:r>
        <w:br/>
      </w:r>
      <w:r>
        <w:rPr>
          <w:rFonts w:ascii="Times New Roman"/>
          <w:b w:val="false"/>
          <w:i w:val="false"/>
          <w:color w:val="000000"/>
          <w:sz w:val="28"/>
        </w:rPr>
        <w:t xml:space="preserve">
      2405 141 шоттан кейiн мынадай шоттармен толықтырылсын: </w:t>
      </w:r>
      <w:r>
        <w:br/>
      </w:r>
      <w:r>
        <w:rPr>
          <w:rFonts w:ascii="Times New Roman"/>
          <w:b w:val="false"/>
          <w:i w:val="false"/>
          <w:color w:val="000000"/>
          <w:sz w:val="28"/>
        </w:rPr>
        <w:t xml:space="preserve">
"2405 1 4 2   Резидент банктерден сатып алынған ЕАВ-ғы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2405 1 4 3   Резидент банктерден сатып алынған ВБТ-гі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2405 151 шоттан кейiн мынадай шоттармен толықтырылсын: </w:t>
      </w:r>
      <w:r>
        <w:br/>
      </w:r>
      <w:r>
        <w:rPr>
          <w:rFonts w:ascii="Times New Roman"/>
          <w:b w:val="false"/>
          <w:i w:val="false"/>
          <w:color w:val="000000"/>
          <w:sz w:val="28"/>
        </w:rPr>
        <w:t xml:space="preserve">
"2405 1 5 2   Банк операцияларының жекелеген түрлерiн жүзеге </w:t>
      </w:r>
      <w:r>
        <w:br/>
      </w:r>
      <w:r>
        <w:rPr>
          <w:rFonts w:ascii="Times New Roman"/>
          <w:b w:val="false"/>
          <w:i w:val="false"/>
          <w:color w:val="000000"/>
          <w:sz w:val="28"/>
        </w:rPr>
        <w:t xml:space="preserve">
            асыратын резидент ұйымдардан сатып алынған ЕАВ-ғы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2405 1 5 3   Банк операцияларының жекелеген түрлерiн жүзеге асыратын </w:t>
      </w:r>
      <w:r>
        <w:br/>
      </w:r>
      <w:r>
        <w:rPr>
          <w:rFonts w:ascii="Times New Roman"/>
          <w:b w:val="false"/>
          <w:i w:val="false"/>
          <w:color w:val="000000"/>
          <w:sz w:val="28"/>
        </w:rPr>
        <w:t xml:space="preserve">
            резидент ұйымдардан сатып алынған ВБТ-гi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2405 161 шоттан кейiн мынадай шоттармен толықтырылсын: </w:t>
      </w:r>
      <w:r>
        <w:br/>
      </w:r>
      <w:r>
        <w:rPr>
          <w:rFonts w:ascii="Times New Roman"/>
          <w:b w:val="false"/>
          <w:i w:val="false"/>
          <w:color w:val="000000"/>
          <w:sz w:val="28"/>
        </w:rPr>
        <w:t xml:space="preserve">
"2405 1 6 2   Мемлекеттiк қаржылық емес резидент ұйымдардан сатып </w:t>
      </w:r>
      <w:r>
        <w:br/>
      </w:r>
      <w:r>
        <w:rPr>
          <w:rFonts w:ascii="Times New Roman"/>
          <w:b w:val="false"/>
          <w:i w:val="false"/>
          <w:color w:val="000000"/>
          <w:sz w:val="28"/>
        </w:rPr>
        <w:t xml:space="preserve">
            алынған ЕАВ-ғы реттелген облигациялар </w:t>
      </w:r>
      <w:r>
        <w:br/>
      </w:r>
      <w:r>
        <w:rPr>
          <w:rFonts w:ascii="Times New Roman"/>
          <w:b w:val="false"/>
          <w:i w:val="false"/>
          <w:color w:val="000000"/>
          <w:sz w:val="28"/>
        </w:rPr>
        <w:t xml:space="preserve">
2405 1 6 3   Мемлекеттiк қаржылық емес резидент ұйымдардан сатып </w:t>
      </w:r>
      <w:r>
        <w:br/>
      </w:r>
      <w:r>
        <w:rPr>
          <w:rFonts w:ascii="Times New Roman"/>
          <w:b w:val="false"/>
          <w:i w:val="false"/>
          <w:color w:val="000000"/>
          <w:sz w:val="28"/>
        </w:rPr>
        <w:t xml:space="preserve">
            алынған ВБТ-гi реттелген облигациялар"; </w:t>
      </w:r>
      <w:r>
        <w:br/>
      </w:r>
      <w:r>
        <w:rPr>
          <w:rFonts w:ascii="Times New Roman"/>
          <w:b w:val="false"/>
          <w:i w:val="false"/>
          <w:color w:val="000000"/>
          <w:sz w:val="28"/>
        </w:rPr>
        <w:t xml:space="preserve">
      2405 171 шоттан кейiн мынадай шоттармен толықтырылсын: </w:t>
      </w:r>
      <w:r>
        <w:br/>
      </w:r>
      <w:r>
        <w:rPr>
          <w:rFonts w:ascii="Times New Roman"/>
          <w:b w:val="false"/>
          <w:i w:val="false"/>
          <w:color w:val="000000"/>
          <w:sz w:val="28"/>
        </w:rPr>
        <w:t xml:space="preserve">
"2405 1 7 2   Мемлекеттiк емес қаржылық емес резидент ұйымдардан </w:t>
      </w:r>
      <w:r>
        <w:br/>
      </w:r>
      <w:r>
        <w:rPr>
          <w:rFonts w:ascii="Times New Roman"/>
          <w:b w:val="false"/>
          <w:i w:val="false"/>
          <w:color w:val="000000"/>
          <w:sz w:val="28"/>
        </w:rPr>
        <w:t xml:space="preserve">
            сатып алынған ЕАВ-ғы реттелген облигациялар </w:t>
      </w:r>
      <w:r>
        <w:br/>
      </w:r>
      <w:r>
        <w:rPr>
          <w:rFonts w:ascii="Times New Roman"/>
          <w:b w:val="false"/>
          <w:i w:val="false"/>
          <w:color w:val="000000"/>
          <w:sz w:val="28"/>
        </w:rPr>
        <w:t xml:space="preserve">
2405 1 7 3   Мемлекеттiк емес қаржылық емес резидент ұйымдардан </w:t>
      </w:r>
      <w:r>
        <w:br/>
      </w:r>
      <w:r>
        <w:rPr>
          <w:rFonts w:ascii="Times New Roman"/>
          <w:b w:val="false"/>
          <w:i w:val="false"/>
          <w:color w:val="000000"/>
          <w:sz w:val="28"/>
        </w:rPr>
        <w:t xml:space="preserve">
            сатып алынған ВБТ-гi реттелген облигациялар"; </w:t>
      </w:r>
      <w:r>
        <w:br/>
      </w:r>
      <w:r>
        <w:rPr>
          <w:rFonts w:ascii="Times New Roman"/>
          <w:b w:val="false"/>
          <w:i w:val="false"/>
          <w:color w:val="000000"/>
          <w:sz w:val="28"/>
        </w:rPr>
        <w:t xml:space="preserve">
      2405 181 шоттан кейiн мынадай шоттармен толықтырылсын: </w:t>
      </w:r>
      <w:r>
        <w:br/>
      </w:r>
      <w:r>
        <w:rPr>
          <w:rFonts w:ascii="Times New Roman"/>
          <w:b w:val="false"/>
          <w:i w:val="false"/>
          <w:color w:val="000000"/>
          <w:sz w:val="28"/>
        </w:rPr>
        <w:t xml:space="preserve">
"2405 1 8 2   Yй шаруашылықтарына қызмет көрсететiн коммерциялық </w:t>
      </w:r>
      <w:r>
        <w:br/>
      </w:r>
      <w:r>
        <w:rPr>
          <w:rFonts w:ascii="Times New Roman"/>
          <w:b w:val="false"/>
          <w:i w:val="false"/>
          <w:color w:val="000000"/>
          <w:sz w:val="28"/>
        </w:rPr>
        <w:t xml:space="preserve">
            емес резидент ұйымдардан сатып алынған ЕАВ-ғы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2405 1 8 3   Үй шаруашылықтарына қызмет көрсететiн коммерциялық </w:t>
      </w:r>
      <w:r>
        <w:br/>
      </w:r>
      <w:r>
        <w:rPr>
          <w:rFonts w:ascii="Times New Roman"/>
          <w:b w:val="false"/>
          <w:i w:val="false"/>
          <w:color w:val="000000"/>
          <w:sz w:val="28"/>
        </w:rPr>
        <w:t xml:space="preserve">
            емес резидент ұйымдардан сатып алынған ВБТ-гi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2405 191 шоттан кейiн мынадай шоттармен толықтырылсын: </w:t>
      </w:r>
      <w:r>
        <w:br/>
      </w:r>
      <w:r>
        <w:rPr>
          <w:rFonts w:ascii="Times New Roman"/>
          <w:b w:val="false"/>
          <w:i w:val="false"/>
          <w:color w:val="000000"/>
          <w:sz w:val="28"/>
        </w:rPr>
        <w:t xml:space="preserve">
"2405 1 9 2   Резидент үй шаруашылықтарынан сатып алынған ЕАВ-ғы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2405 1 9 3   Резидент үй шаруашылықтарынан сатып алынған ВБТ-гi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2406 141 шоттан кейiн мынадай шоттармен толықтырылсын: </w:t>
      </w:r>
      <w:r>
        <w:br/>
      </w:r>
      <w:r>
        <w:rPr>
          <w:rFonts w:ascii="Times New Roman"/>
          <w:b w:val="false"/>
          <w:i w:val="false"/>
          <w:color w:val="000000"/>
          <w:sz w:val="28"/>
        </w:rPr>
        <w:t xml:space="preserve">
"2406 1 4 2   Резидент банктердегi ЕАВ-ғы реттелген облигациялар </w:t>
      </w:r>
      <w:r>
        <w:br/>
      </w:r>
      <w:r>
        <w:rPr>
          <w:rFonts w:ascii="Times New Roman"/>
          <w:b w:val="false"/>
          <w:i w:val="false"/>
          <w:color w:val="000000"/>
          <w:sz w:val="28"/>
        </w:rPr>
        <w:t xml:space="preserve">
2406 1 4 3   Резидент банктердегi ВБТ-гi реттелген облигациялар"; </w:t>
      </w:r>
      <w:r>
        <w:br/>
      </w:r>
      <w:r>
        <w:rPr>
          <w:rFonts w:ascii="Times New Roman"/>
          <w:b w:val="false"/>
          <w:i w:val="false"/>
          <w:color w:val="000000"/>
          <w:sz w:val="28"/>
        </w:rPr>
        <w:t xml:space="preserve">
      2406 151 шоттан кейiн мынадай шоттармен толықтырылсын: </w:t>
      </w:r>
      <w:r>
        <w:br/>
      </w:r>
      <w:r>
        <w:rPr>
          <w:rFonts w:ascii="Times New Roman"/>
          <w:b w:val="false"/>
          <w:i w:val="false"/>
          <w:color w:val="000000"/>
          <w:sz w:val="28"/>
        </w:rPr>
        <w:t xml:space="preserve">
"2406 1 5 2   Банк операцияларының жекелеген түрлерiн жүзеге </w:t>
      </w:r>
      <w:r>
        <w:br/>
      </w:r>
      <w:r>
        <w:rPr>
          <w:rFonts w:ascii="Times New Roman"/>
          <w:b w:val="false"/>
          <w:i w:val="false"/>
          <w:color w:val="000000"/>
          <w:sz w:val="28"/>
        </w:rPr>
        <w:t xml:space="preserve">
            асыратын резидент ұйымдардағы ЕАВ-ғы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2406 1 5 3   Банк операцияларының жекелеген түрлерiн жүзеге асыратын </w:t>
      </w:r>
      <w:r>
        <w:br/>
      </w:r>
      <w:r>
        <w:rPr>
          <w:rFonts w:ascii="Times New Roman"/>
          <w:b w:val="false"/>
          <w:i w:val="false"/>
          <w:color w:val="000000"/>
          <w:sz w:val="28"/>
        </w:rPr>
        <w:t xml:space="preserve">
            резидент ұйымдардағы ВБТ-гi реттелген облигациялар"; </w:t>
      </w:r>
      <w:r>
        <w:br/>
      </w:r>
      <w:r>
        <w:rPr>
          <w:rFonts w:ascii="Times New Roman"/>
          <w:b w:val="false"/>
          <w:i w:val="false"/>
          <w:color w:val="000000"/>
          <w:sz w:val="28"/>
        </w:rPr>
        <w:t xml:space="preserve">
      2406 161 шоттан кейiн мынадай шоттармен толықтырылсын: </w:t>
      </w:r>
      <w:r>
        <w:br/>
      </w:r>
      <w:r>
        <w:rPr>
          <w:rFonts w:ascii="Times New Roman"/>
          <w:b w:val="false"/>
          <w:i w:val="false"/>
          <w:color w:val="000000"/>
          <w:sz w:val="28"/>
        </w:rPr>
        <w:t xml:space="preserve">
"2406 1 6 2   Мемлекеттiк қаржылық емес резидент ұйымдардағы ЕАВ-ғы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2406 1 6 3   Мемлекеттiк қаржылық емес резидент ұйымдардағы ВБТ-гi </w:t>
      </w:r>
      <w:r>
        <w:br/>
      </w:r>
      <w:r>
        <w:rPr>
          <w:rFonts w:ascii="Times New Roman"/>
          <w:b w:val="false"/>
          <w:i w:val="false"/>
          <w:color w:val="000000"/>
          <w:sz w:val="28"/>
        </w:rPr>
        <w:t xml:space="preserve">
            реттелген облигациялар"; </w:t>
      </w:r>
      <w:r>
        <w:br/>
      </w:r>
      <w:r>
        <w:rPr>
          <w:rFonts w:ascii="Times New Roman"/>
          <w:b w:val="false"/>
          <w:i w:val="false"/>
          <w:color w:val="000000"/>
          <w:sz w:val="28"/>
        </w:rPr>
        <w:t xml:space="preserve">
      2406 171 шоттан кейiн мынадай шоттармен толықтырылсын: </w:t>
      </w:r>
      <w:r>
        <w:br/>
      </w:r>
      <w:r>
        <w:rPr>
          <w:rFonts w:ascii="Times New Roman"/>
          <w:b w:val="false"/>
          <w:i w:val="false"/>
          <w:color w:val="000000"/>
          <w:sz w:val="28"/>
        </w:rPr>
        <w:t xml:space="preserve">
"2406 1 7 2   Мемлекеттiк емес қаржылық емес резидент ұйымдардағы </w:t>
      </w:r>
      <w:r>
        <w:br/>
      </w:r>
      <w:r>
        <w:rPr>
          <w:rFonts w:ascii="Times New Roman"/>
          <w:b w:val="false"/>
          <w:i w:val="false"/>
          <w:color w:val="000000"/>
          <w:sz w:val="28"/>
        </w:rPr>
        <w:t xml:space="preserve">
            ЕАВ-ғы реттелген облигациялар </w:t>
      </w:r>
      <w:r>
        <w:br/>
      </w:r>
      <w:r>
        <w:rPr>
          <w:rFonts w:ascii="Times New Roman"/>
          <w:b w:val="false"/>
          <w:i w:val="false"/>
          <w:color w:val="000000"/>
          <w:sz w:val="28"/>
        </w:rPr>
        <w:t xml:space="preserve">
2406 1 7 3   Мемлекеттiк емес қаржылық емес резидент ұйымдардағы </w:t>
      </w:r>
      <w:r>
        <w:br/>
      </w:r>
      <w:r>
        <w:rPr>
          <w:rFonts w:ascii="Times New Roman"/>
          <w:b w:val="false"/>
          <w:i w:val="false"/>
          <w:color w:val="000000"/>
          <w:sz w:val="28"/>
        </w:rPr>
        <w:t xml:space="preserve">
            ВБТ-гi реттелген облигациялар"; </w:t>
      </w:r>
      <w:r>
        <w:br/>
      </w:r>
      <w:r>
        <w:rPr>
          <w:rFonts w:ascii="Times New Roman"/>
          <w:b w:val="false"/>
          <w:i w:val="false"/>
          <w:color w:val="000000"/>
          <w:sz w:val="28"/>
        </w:rPr>
        <w:t xml:space="preserve">
      2406 181 шоттан кейiн мынадай шоттармен толықтырылсын: </w:t>
      </w:r>
      <w:r>
        <w:br/>
      </w:r>
      <w:r>
        <w:rPr>
          <w:rFonts w:ascii="Times New Roman"/>
          <w:b w:val="false"/>
          <w:i w:val="false"/>
          <w:color w:val="000000"/>
          <w:sz w:val="28"/>
        </w:rPr>
        <w:t xml:space="preserve">
"2406 1 8 2   Үй шаруашылықтарына қызмет көрсететiн коммерциялық </w:t>
      </w:r>
      <w:r>
        <w:br/>
      </w:r>
      <w:r>
        <w:rPr>
          <w:rFonts w:ascii="Times New Roman"/>
          <w:b w:val="false"/>
          <w:i w:val="false"/>
          <w:color w:val="000000"/>
          <w:sz w:val="28"/>
        </w:rPr>
        <w:t xml:space="preserve">
            емес резидент ұйымдардағы ЕАВ-ғы реттелген облигациялар </w:t>
      </w:r>
      <w:r>
        <w:br/>
      </w:r>
      <w:r>
        <w:rPr>
          <w:rFonts w:ascii="Times New Roman"/>
          <w:b w:val="false"/>
          <w:i w:val="false"/>
          <w:color w:val="000000"/>
          <w:sz w:val="28"/>
        </w:rPr>
        <w:t xml:space="preserve">
2406 1 8 3   Yй шаруашылықтарына қызмет көрсететiн коммерциялық </w:t>
      </w:r>
      <w:r>
        <w:br/>
      </w:r>
      <w:r>
        <w:rPr>
          <w:rFonts w:ascii="Times New Roman"/>
          <w:b w:val="false"/>
          <w:i w:val="false"/>
          <w:color w:val="000000"/>
          <w:sz w:val="28"/>
        </w:rPr>
        <w:t xml:space="preserve">
            емес резидент ұйымдардағы ВБТ-гi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2406 191 шоттан кейiн мынадай шоттармен толықтырылсын: </w:t>
      </w:r>
      <w:r>
        <w:br/>
      </w:r>
      <w:r>
        <w:rPr>
          <w:rFonts w:ascii="Times New Roman"/>
          <w:b w:val="false"/>
          <w:i w:val="false"/>
          <w:color w:val="000000"/>
          <w:sz w:val="28"/>
        </w:rPr>
        <w:t xml:space="preserve">
"2406 1 9 2   Резидент үй шаруашылықтарындағы ЕАВ-ғы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2406 1 9 3   Резидент үй шаруашылықтарындағы ВБТ-гi реттелген </w:t>
      </w:r>
      <w:r>
        <w:br/>
      </w:r>
      <w:r>
        <w:rPr>
          <w:rFonts w:ascii="Times New Roman"/>
          <w:b w:val="false"/>
          <w:i w:val="false"/>
          <w:color w:val="000000"/>
          <w:sz w:val="28"/>
        </w:rPr>
        <w:t xml:space="preserve">
            облигациялар"; </w:t>
      </w:r>
      <w:r>
        <w:br/>
      </w:r>
      <w:r>
        <w:rPr>
          <w:rFonts w:ascii="Times New Roman"/>
          <w:b w:val="false"/>
          <w:i w:val="false"/>
          <w:color w:val="000000"/>
          <w:sz w:val="28"/>
        </w:rPr>
        <w:t xml:space="preserve">
      2406 293 шоттан кейiн мынадай шоттармен толықтырылсын: </w:t>
      </w:r>
      <w:r>
        <w:br/>
      </w:r>
      <w:r>
        <w:rPr>
          <w:rFonts w:ascii="Times New Roman"/>
          <w:b w:val="false"/>
          <w:i w:val="false"/>
          <w:color w:val="000000"/>
          <w:sz w:val="28"/>
        </w:rPr>
        <w:t xml:space="preserve">
"2451 0 0 0   Мерзiмсiз қаржы құралдары </w:t>
      </w:r>
      <w:r>
        <w:br/>
      </w:r>
      <w:r>
        <w:rPr>
          <w:rFonts w:ascii="Times New Roman"/>
          <w:b w:val="false"/>
          <w:i w:val="false"/>
          <w:color w:val="000000"/>
          <w:sz w:val="28"/>
        </w:rPr>
        <w:t xml:space="preserve">
2451 1 4 1   Резидент банктердегi теңгедегi мерзiмсiз қаржы </w:t>
      </w:r>
      <w:r>
        <w:br/>
      </w:r>
      <w:r>
        <w:rPr>
          <w:rFonts w:ascii="Times New Roman"/>
          <w:b w:val="false"/>
          <w:i w:val="false"/>
          <w:color w:val="000000"/>
          <w:sz w:val="28"/>
        </w:rPr>
        <w:t xml:space="preserve">
            құралдары </w:t>
      </w:r>
      <w:r>
        <w:br/>
      </w:r>
      <w:r>
        <w:rPr>
          <w:rFonts w:ascii="Times New Roman"/>
          <w:b w:val="false"/>
          <w:i w:val="false"/>
          <w:color w:val="000000"/>
          <w:sz w:val="28"/>
        </w:rPr>
        <w:t xml:space="preserve">
2451 1 4 2   Резидент банктердегi ЕАВ-ғы мерзiмсiз қаржы құралдары </w:t>
      </w:r>
      <w:r>
        <w:br/>
      </w:r>
      <w:r>
        <w:rPr>
          <w:rFonts w:ascii="Times New Roman"/>
          <w:b w:val="false"/>
          <w:i w:val="false"/>
          <w:color w:val="000000"/>
          <w:sz w:val="28"/>
        </w:rPr>
        <w:t xml:space="preserve">
2451 1 4 3   Резидент банктердегi ВБТ-гi мерзiмсiз қаржы құралдары </w:t>
      </w:r>
      <w:r>
        <w:br/>
      </w:r>
      <w:r>
        <w:rPr>
          <w:rFonts w:ascii="Times New Roman"/>
          <w:b w:val="false"/>
          <w:i w:val="false"/>
          <w:color w:val="000000"/>
          <w:sz w:val="28"/>
        </w:rPr>
        <w:t xml:space="preserve">
2451 1 5 1   Банк операцияларының жекелеген түрлерiн жүзеге асыратын </w:t>
      </w:r>
      <w:r>
        <w:br/>
      </w:r>
      <w:r>
        <w:rPr>
          <w:rFonts w:ascii="Times New Roman"/>
          <w:b w:val="false"/>
          <w:i w:val="false"/>
          <w:color w:val="000000"/>
          <w:sz w:val="28"/>
        </w:rPr>
        <w:t xml:space="preserve">
            резидент ұйымдардағы теңгедегi мерзiмсiз қаржы құралдары </w:t>
      </w:r>
      <w:r>
        <w:br/>
      </w:r>
      <w:r>
        <w:rPr>
          <w:rFonts w:ascii="Times New Roman"/>
          <w:b w:val="false"/>
          <w:i w:val="false"/>
          <w:color w:val="000000"/>
          <w:sz w:val="28"/>
        </w:rPr>
        <w:t xml:space="preserve">
2451 1 5 2   Банк операцияларының жекелеген түрлерiн жүзеге асыратын </w:t>
      </w:r>
      <w:r>
        <w:br/>
      </w:r>
      <w:r>
        <w:rPr>
          <w:rFonts w:ascii="Times New Roman"/>
          <w:b w:val="false"/>
          <w:i w:val="false"/>
          <w:color w:val="000000"/>
          <w:sz w:val="28"/>
        </w:rPr>
        <w:t xml:space="preserve">
            резидент ұйымдардағы ЕАВ-ғы мерзiмсiз қаржы құралдары </w:t>
      </w:r>
      <w:r>
        <w:br/>
      </w:r>
      <w:r>
        <w:rPr>
          <w:rFonts w:ascii="Times New Roman"/>
          <w:b w:val="false"/>
          <w:i w:val="false"/>
          <w:color w:val="000000"/>
          <w:sz w:val="28"/>
        </w:rPr>
        <w:t xml:space="preserve">
2451 1 5 3   Банк операцияларының жекелеген түрлерiн жүзеге асыратын </w:t>
      </w:r>
      <w:r>
        <w:br/>
      </w:r>
      <w:r>
        <w:rPr>
          <w:rFonts w:ascii="Times New Roman"/>
          <w:b w:val="false"/>
          <w:i w:val="false"/>
          <w:color w:val="000000"/>
          <w:sz w:val="28"/>
        </w:rPr>
        <w:t xml:space="preserve">
            резидент ұйымдардағы ВБТ-гi мерзiмсiз қаржы құралдары </w:t>
      </w:r>
      <w:r>
        <w:br/>
      </w:r>
      <w:r>
        <w:rPr>
          <w:rFonts w:ascii="Times New Roman"/>
          <w:b w:val="false"/>
          <w:i w:val="false"/>
          <w:color w:val="000000"/>
          <w:sz w:val="28"/>
        </w:rPr>
        <w:t xml:space="preserve">
2451 1 6 1   Мемлекеттiк қаржылық емес резидент ұйымдардағы </w:t>
      </w:r>
      <w:r>
        <w:br/>
      </w:r>
      <w:r>
        <w:rPr>
          <w:rFonts w:ascii="Times New Roman"/>
          <w:b w:val="false"/>
          <w:i w:val="false"/>
          <w:color w:val="000000"/>
          <w:sz w:val="28"/>
        </w:rPr>
        <w:t xml:space="preserve">
            теңгедегi мерзiмсiз қаржы құралдары </w:t>
      </w:r>
      <w:r>
        <w:br/>
      </w:r>
      <w:r>
        <w:rPr>
          <w:rFonts w:ascii="Times New Roman"/>
          <w:b w:val="false"/>
          <w:i w:val="false"/>
          <w:color w:val="000000"/>
          <w:sz w:val="28"/>
        </w:rPr>
        <w:t xml:space="preserve">
2451 1 6 2   Мемлекеттiк қаржылық емес резидент ұйымдардағы ЕАВ-ғы </w:t>
      </w:r>
      <w:r>
        <w:br/>
      </w:r>
      <w:r>
        <w:rPr>
          <w:rFonts w:ascii="Times New Roman"/>
          <w:b w:val="false"/>
          <w:i w:val="false"/>
          <w:color w:val="000000"/>
          <w:sz w:val="28"/>
        </w:rPr>
        <w:t xml:space="preserve">
            мерзiмсiз қаржы құралдары </w:t>
      </w:r>
      <w:r>
        <w:br/>
      </w:r>
      <w:r>
        <w:rPr>
          <w:rFonts w:ascii="Times New Roman"/>
          <w:b w:val="false"/>
          <w:i w:val="false"/>
          <w:color w:val="000000"/>
          <w:sz w:val="28"/>
        </w:rPr>
        <w:t xml:space="preserve">
2451 1 6 3   Мемлекеттiк қаржылық емес резидент ұйымдардағы ВБТ-гi </w:t>
      </w:r>
      <w:r>
        <w:br/>
      </w:r>
      <w:r>
        <w:rPr>
          <w:rFonts w:ascii="Times New Roman"/>
          <w:b w:val="false"/>
          <w:i w:val="false"/>
          <w:color w:val="000000"/>
          <w:sz w:val="28"/>
        </w:rPr>
        <w:t xml:space="preserve">
            мерзiмсiз қаржы құралдары </w:t>
      </w:r>
      <w:r>
        <w:br/>
      </w:r>
      <w:r>
        <w:rPr>
          <w:rFonts w:ascii="Times New Roman"/>
          <w:b w:val="false"/>
          <w:i w:val="false"/>
          <w:color w:val="000000"/>
          <w:sz w:val="28"/>
        </w:rPr>
        <w:t xml:space="preserve">
2451 1 7 1   Мемлекеттiк емес қаржылық емес резидент ұйымдардағы </w:t>
      </w:r>
      <w:r>
        <w:br/>
      </w:r>
      <w:r>
        <w:rPr>
          <w:rFonts w:ascii="Times New Roman"/>
          <w:b w:val="false"/>
          <w:i w:val="false"/>
          <w:color w:val="000000"/>
          <w:sz w:val="28"/>
        </w:rPr>
        <w:t xml:space="preserve">
            теңгедегi мерзiмсiз қаржы құралдары </w:t>
      </w:r>
      <w:r>
        <w:br/>
      </w:r>
      <w:r>
        <w:rPr>
          <w:rFonts w:ascii="Times New Roman"/>
          <w:b w:val="false"/>
          <w:i w:val="false"/>
          <w:color w:val="000000"/>
          <w:sz w:val="28"/>
        </w:rPr>
        <w:t xml:space="preserve">
2451 1 7 2   Мемлекеттiк емес қаржылық емес резидент ұйымдардағы </w:t>
      </w:r>
      <w:r>
        <w:br/>
      </w:r>
      <w:r>
        <w:rPr>
          <w:rFonts w:ascii="Times New Roman"/>
          <w:b w:val="false"/>
          <w:i w:val="false"/>
          <w:color w:val="000000"/>
          <w:sz w:val="28"/>
        </w:rPr>
        <w:t xml:space="preserve">
            ЕАВ-ғы мерзiмсiз қаржы құралдары </w:t>
      </w:r>
      <w:r>
        <w:br/>
      </w:r>
      <w:r>
        <w:rPr>
          <w:rFonts w:ascii="Times New Roman"/>
          <w:b w:val="false"/>
          <w:i w:val="false"/>
          <w:color w:val="000000"/>
          <w:sz w:val="28"/>
        </w:rPr>
        <w:t xml:space="preserve">
2451 1 7 3   Мемлекеттiк емес қаржылық емес резидент ұйымдардағы </w:t>
      </w:r>
      <w:r>
        <w:br/>
      </w:r>
      <w:r>
        <w:rPr>
          <w:rFonts w:ascii="Times New Roman"/>
          <w:b w:val="false"/>
          <w:i w:val="false"/>
          <w:color w:val="000000"/>
          <w:sz w:val="28"/>
        </w:rPr>
        <w:t xml:space="preserve">
            ВБТ-гi мерзiмсiз қаржы құралдары </w:t>
      </w:r>
      <w:r>
        <w:br/>
      </w:r>
      <w:r>
        <w:rPr>
          <w:rFonts w:ascii="Times New Roman"/>
          <w:b w:val="false"/>
          <w:i w:val="false"/>
          <w:color w:val="000000"/>
          <w:sz w:val="28"/>
        </w:rPr>
        <w:t xml:space="preserve">
2451 1 8 1   Үй шаруашылықтарына қызмет көрсететiн коммерциялық </w:t>
      </w:r>
      <w:r>
        <w:br/>
      </w:r>
      <w:r>
        <w:rPr>
          <w:rFonts w:ascii="Times New Roman"/>
          <w:b w:val="false"/>
          <w:i w:val="false"/>
          <w:color w:val="000000"/>
          <w:sz w:val="28"/>
        </w:rPr>
        <w:t xml:space="preserve">
            емес резидент ұйымдардағы теңгедегi мерзiмсiз қаржы </w:t>
      </w:r>
      <w:r>
        <w:br/>
      </w:r>
      <w:r>
        <w:rPr>
          <w:rFonts w:ascii="Times New Roman"/>
          <w:b w:val="false"/>
          <w:i w:val="false"/>
          <w:color w:val="000000"/>
          <w:sz w:val="28"/>
        </w:rPr>
        <w:t xml:space="preserve">
            құралдары </w:t>
      </w:r>
      <w:r>
        <w:br/>
      </w:r>
      <w:r>
        <w:rPr>
          <w:rFonts w:ascii="Times New Roman"/>
          <w:b w:val="false"/>
          <w:i w:val="false"/>
          <w:color w:val="000000"/>
          <w:sz w:val="28"/>
        </w:rPr>
        <w:t xml:space="preserve">
2451 1 8 2   Yй шаруашылықтарына қызмет көрсететiн коммерциялық </w:t>
      </w:r>
      <w:r>
        <w:br/>
      </w:r>
      <w:r>
        <w:rPr>
          <w:rFonts w:ascii="Times New Roman"/>
          <w:b w:val="false"/>
          <w:i w:val="false"/>
          <w:color w:val="000000"/>
          <w:sz w:val="28"/>
        </w:rPr>
        <w:t xml:space="preserve">
            емес резидент ұйымдардағы ЕАВ-ғы мерзiмсiз қаржы </w:t>
      </w:r>
      <w:r>
        <w:br/>
      </w:r>
      <w:r>
        <w:rPr>
          <w:rFonts w:ascii="Times New Roman"/>
          <w:b w:val="false"/>
          <w:i w:val="false"/>
          <w:color w:val="000000"/>
          <w:sz w:val="28"/>
        </w:rPr>
        <w:t xml:space="preserve">
            құралдары </w:t>
      </w:r>
      <w:r>
        <w:br/>
      </w:r>
      <w:r>
        <w:rPr>
          <w:rFonts w:ascii="Times New Roman"/>
          <w:b w:val="false"/>
          <w:i w:val="false"/>
          <w:color w:val="000000"/>
          <w:sz w:val="28"/>
        </w:rPr>
        <w:t xml:space="preserve">
2451 1 8 3   Үй шаруашылықтарына қызмет көрсететiн коммерциялық </w:t>
      </w:r>
      <w:r>
        <w:br/>
      </w:r>
      <w:r>
        <w:rPr>
          <w:rFonts w:ascii="Times New Roman"/>
          <w:b w:val="false"/>
          <w:i w:val="false"/>
          <w:color w:val="000000"/>
          <w:sz w:val="28"/>
        </w:rPr>
        <w:t xml:space="preserve">
            емес резидент ұйымдардағы ВБТ-гi мерзiмсiз қаржы </w:t>
      </w:r>
      <w:r>
        <w:br/>
      </w:r>
      <w:r>
        <w:rPr>
          <w:rFonts w:ascii="Times New Roman"/>
          <w:b w:val="false"/>
          <w:i w:val="false"/>
          <w:color w:val="000000"/>
          <w:sz w:val="28"/>
        </w:rPr>
        <w:t xml:space="preserve">
            құралдары </w:t>
      </w:r>
      <w:r>
        <w:br/>
      </w:r>
      <w:r>
        <w:rPr>
          <w:rFonts w:ascii="Times New Roman"/>
          <w:b w:val="false"/>
          <w:i w:val="false"/>
          <w:color w:val="000000"/>
          <w:sz w:val="28"/>
        </w:rPr>
        <w:t xml:space="preserve">
2451 1 9 1   Резидент үй шаруашылықтарындағы теңгедегi мерзiмсiз </w:t>
      </w:r>
      <w:r>
        <w:br/>
      </w:r>
      <w:r>
        <w:rPr>
          <w:rFonts w:ascii="Times New Roman"/>
          <w:b w:val="false"/>
          <w:i w:val="false"/>
          <w:color w:val="000000"/>
          <w:sz w:val="28"/>
        </w:rPr>
        <w:t xml:space="preserve">
            қаржы құралдары </w:t>
      </w:r>
      <w:r>
        <w:br/>
      </w:r>
      <w:r>
        <w:rPr>
          <w:rFonts w:ascii="Times New Roman"/>
          <w:b w:val="false"/>
          <w:i w:val="false"/>
          <w:color w:val="000000"/>
          <w:sz w:val="28"/>
        </w:rPr>
        <w:t xml:space="preserve">
2451 1 9 2   Резидент үй шаруашылықтарындағы ЕАВ-ғы мерзiмсiз қаржы </w:t>
      </w:r>
      <w:r>
        <w:br/>
      </w:r>
      <w:r>
        <w:rPr>
          <w:rFonts w:ascii="Times New Roman"/>
          <w:b w:val="false"/>
          <w:i w:val="false"/>
          <w:color w:val="000000"/>
          <w:sz w:val="28"/>
        </w:rPr>
        <w:t xml:space="preserve">
            құралдары </w:t>
      </w:r>
      <w:r>
        <w:br/>
      </w:r>
      <w:r>
        <w:rPr>
          <w:rFonts w:ascii="Times New Roman"/>
          <w:b w:val="false"/>
          <w:i w:val="false"/>
          <w:color w:val="000000"/>
          <w:sz w:val="28"/>
        </w:rPr>
        <w:t xml:space="preserve">
2451 1 9 3   Резидент үй шаруашылықтарындағы ВБТ-гi мерзiмсiз қаржы </w:t>
      </w:r>
      <w:r>
        <w:br/>
      </w:r>
      <w:r>
        <w:rPr>
          <w:rFonts w:ascii="Times New Roman"/>
          <w:b w:val="false"/>
          <w:i w:val="false"/>
          <w:color w:val="000000"/>
          <w:sz w:val="28"/>
        </w:rPr>
        <w:t xml:space="preserve">
            құралдары </w:t>
      </w:r>
      <w:r>
        <w:br/>
      </w:r>
      <w:r>
        <w:rPr>
          <w:rFonts w:ascii="Times New Roman"/>
          <w:b w:val="false"/>
          <w:i w:val="false"/>
          <w:color w:val="000000"/>
          <w:sz w:val="28"/>
        </w:rPr>
        <w:t xml:space="preserve">
2451 2 3 1   Шетелдiк орталық банктердегi теңгедегi мерзiмсiз қаржы </w:t>
      </w:r>
      <w:r>
        <w:br/>
      </w:r>
      <w:r>
        <w:rPr>
          <w:rFonts w:ascii="Times New Roman"/>
          <w:b w:val="false"/>
          <w:i w:val="false"/>
          <w:color w:val="000000"/>
          <w:sz w:val="28"/>
        </w:rPr>
        <w:t xml:space="preserve">
            құралдары </w:t>
      </w:r>
      <w:r>
        <w:br/>
      </w:r>
      <w:r>
        <w:rPr>
          <w:rFonts w:ascii="Times New Roman"/>
          <w:b w:val="false"/>
          <w:i w:val="false"/>
          <w:color w:val="000000"/>
          <w:sz w:val="28"/>
        </w:rPr>
        <w:t xml:space="preserve">
2451 2 3 2   Шетелдiк орталық банктердегi ЕАВ-ғы мерзiмсiз қаржы </w:t>
      </w:r>
      <w:r>
        <w:br/>
      </w:r>
      <w:r>
        <w:rPr>
          <w:rFonts w:ascii="Times New Roman"/>
          <w:b w:val="false"/>
          <w:i w:val="false"/>
          <w:color w:val="000000"/>
          <w:sz w:val="28"/>
        </w:rPr>
        <w:t xml:space="preserve">
            құралдары </w:t>
      </w:r>
      <w:r>
        <w:br/>
      </w:r>
      <w:r>
        <w:rPr>
          <w:rFonts w:ascii="Times New Roman"/>
          <w:b w:val="false"/>
          <w:i w:val="false"/>
          <w:color w:val="000000"/>
          <w:sz w:val="28"/>
        </w:rPr>
        <w:t xml:space="preserve">
2451 2 3 3   Шетелдiк орталық банктердегi ВБТ-гi мерзiмсiз қаржы </w:t>
      </w:r>
      <w:r>
        <w:br/>
      </w:r>
      <w:r>
        <w:rPr>
          <w:rFonts w:ascii="Times New Roman"/>
          <w:b w:val="false"/>
          <w:i w:val="false"/>
          <w:color w:val="000000"/>
          <w:sz w:val="28"/>
        </w:rPr>
        <w:t xml:space="preserve">
            құралдары </w:t>
      </w:r>
      <w:r>
        <w:br/>
      </w:r>
      <w:r>
        <w:rPr>
          <w:rFonts w:ascii="Times New Roman"/>
          <w:b w:val="false"/>
          <w:i w:val="false"/>
          <w:color w:val="000000"/>
          <w:sz w:val="28"/>
        </w:rPr>
        <w:t xml:space="preserve">
2451 2 4 1   Резидент емес банктердегi теңгедегi мерзiмсiз қаржы </w:t>
      </w:r>
      <w:r>
        <w:br/>
      </w:r>
      <w:r>
        <w:rPr>
          <w:rFonts w:ascii="Times New Roman"/>
          <w:b w:val="false"/>
          <w:i w:val="false"/>
          <w:color w:val="000000"/>
          <w:sz w:val="28"/>
        </w:rPr>
        <w:t xml:space="preserve">
            құралдары </w:t>
      </w:r>
      <w:r>
        <w:br/>
      </w:r>
      <w:r>
        <w:rPr>
          <w:rFonts w:ascii="Times New Roman"/>
          <w:b w:val="false"/>
          <w:i w:val="false"/>
          <w:color w:val="000000"/>
          <w:sz w:val="28"/>
        </w:rPr>
        <w:t xml:space="preserve">
2451 2 4 2   Резидент емес банктердегi ЕАВ-ғы мерзiмсiз қаржы </w:t>
      </w:r>
      <w:r>
        <w:br/>
      </w:r>
      <w:r>
        <w:rPr>
          <w:rFonts w:ascii="Times New Roman"/>
          <w:b w:val="false"/>
          <w:i w:val="false"/>
          <w:color w:val="000000"/>
          <w:sz w:val="28"/>
        </w:rPr>
        <w:t xml:space="preserve">
            құралдары </w:t>
      </w:r>
      <w:r>
        <w:br/>
      </w:r>
      <w:r>
        <w:rPr>
          <w:rFonts w:ascii="Times New Roman"/>
          <w:b w:val="false"/>
          <w:i w:val="false"/>
          <w:color w:val="000000"/>
          <w:sz w:val="28"/>
        </w:rPr>
        <w:t xml:space="preserve">
2451 2 4 3   Резидент емес банктердегi ВБТ-гi мерзiмсiз қаржы </w:t>
      </w:r>
      <w:r>
        <w:br/>
      </w:r>
      <w:r>
        <w:rPr>
          <w:rFonts w:ascii="Times New Roman"/>
          <w:b w:val="false"/>
          <w:i w:val="false"/>
          <w:color w:val="000000"/>
          <w:sz w:val="28"/>
        </w:rPr>
        <w:t xml:space="preserve">
            құралдары </w:t>
      </w:r>
      <w:r>
        <w:br/>
      </w:r>
      <w:r>
        <w:rPr>
          <w:rFonts w:ascii="Times New Roman"/>
          <w:b w:val="false"/>
          <w:i w:val="false"/>
          <w:color w:val="000000"/>
          <w:sz w:val="28"/>
        </w:rPr>
        <w:t xml:space="preserve">
2451 2 5 1   Банк операцияларының жекелеген түрлерiн жүзеге </w:t>
      </w:r>
      <w:r>
        <w:br/>
      </w:r>
      <w:r>
        <w:rPr>
          <w:rFonts w:ascii="Times New Roman"/>
          <w:b w:val="false"/>
          <w:i w:val="false"/>
          <w:color w:val="000000"/>
          <w:sz w:val="28"/>
        </w:rPr>
        <w:t xml:space="preserve">
            асыратын резидент емес ұйымдардағы теңгедегi мерзiмсiз </w:t>
      </w:r>
      <w:r>
        <w:br/>
      </w:r>
      <w:r>
        <w:rPr>
          <w:rFonts w:ascii="Times New Roman"/>
          <w:b w:val="false"/>
          <w:i w:val="false"/>
          <w:color w:val="000000"/>
          <w:sz w:val="28"/>
        </w:rPr>
        <w:t xml:space="preserve">
            қаржы құралдары </w:t>
      </w:r>
      <w:r>
        <w:br/>
      </w:r>
      <w:r>
        <w:rPr>
          <w:rFonts w:ascii="Times New Roman"/>
          <w:b w:val="false"/>
          <w:i w:val="false"/>
          <w:color w:val="000000"/>
          <w:sz w:val="28"/>
        </w:rPr>
        <w:t xml:space="preserve">
2451 2 5 2   Банк операцияларының жекелеген түрлерiн жүзеге асыратын </w:t>
      </w:r>
      <w:r>
        <w:br/>
      </w:r>
      <w:r>
        <w:rPr>
          <w:rFonts w:ascii="Times New Roman"/>
          <w:b w:val="false"/>
          <w:i w:val="false"/>
          <w:color w:val="000000"/>
          <w:sz w:val="28"/>
        </w:rPr>
        <w:t xml:space="preserve">
            резидент емес ұйымдардағы ЕАВ-ғы мерзiмсiз қаржы </w:t>
      </w:r>
      <w:r>
        <w:br/>
      </w:r>
      <w:r>
        <w:rPr>
          <w:rFonts w:ascii="Times New Roman"/>
          <w:b w:val="false"/>
          <w:i w:val="false"/>
          <w:color w:val="000000"/>
          <w:sz w:val="28"/>
        </w:rPr>
        <w:t xml:space="preserve">
            құралдары </w:t>
      </w:r>
      <w:r>
        <w:br/>
      </w:r>
      <w:r>
        <w:rPr>
          <w:rFonts w:ascii="Times New Roman"/>
          <w:b w:val="false"/>
          <w:i w:val="false"/>
          <w:color w:val="000000"/>
          <w:sz w:val="28"/>
        </w:rPr>
        <w:t xml:space="preserve">
2451 2 5 3   Банк операцияларының жекелеген түрлерiн жүзеге асыратын </w:t>
      </w:r>
      <w:r>
        <w:br/>
      </w:r>
      <w:r>
        <w:rPr>
          <w:rFonts w:ascii="Times New Roman"/>
          <w:b w:val="false"/>
          <w:i w:val="false"/>
          <w:color w:val="000000"/>
          <w:sz w:val="28"/>
        </w:rPr>
        <w:t xml:space="preserve">
            резидент емес ұйымдардағы ВБТ-гi мерзiмсiз қаржы </w:t>
      </w:r>
      <w:r>
        <w:br/>
      </w:r>
      <w:r>
        <w:rPr>
          <w:rFonts w:ascii="Times New Roman"/>
          <w:b w:val="false"/>
          <w:i w:val="false"/>
          <w:color w:val="000000"/>
          <w:sz w:val="28"/>
        </w:rPr>
        <w:t xml:space="preserve">
            құралдары </w:t>
      </w:r>
      <w:r>
        <w:br/>
      </w:r>
      <w:r>
        <w:rPr>
          <w:rFonts w:ascii="Times New Roman"/>
          <w:b w:val="false"/>
          <w:i w:val="false"/>
          <w:color w:val="000000"/>
          <w:sz w:val="28"/>
        </w:rPr>
        <w:t xml:space="preserve">
2451 2 6 1   Мемлекеттiк қаржылық емес резидент емес ұйымдардағы </w:t>
      </w:r>
      <w:r>
        <w:br/>
      </w:r>
      <w:r>
        <w:rPr>
          <w:rFonts w:ascii="Times New Roman"/>
          <w:b w:val="false"/>
          <w:i w:val="false"/>
          <w:color w:val="000000"/>
          <w:sz w:val="28"/>
        </w:rPr>
        <w:t xml:space="preserve">
            теңгедегi мерзiмсiз қаржы құралдары </w:t>
      </w:r>
      <w:r>
        <w:br/>
      </w:r>
      <w:r>
        <w:rPr>
          <w:rFonts w:ascii="Times New Roman"/>
          <w:b w:val="false"/>
          <w:i w:val="false"/>
          <w:color w:val="000000"/>
          <w:sz w:val="28"/>
        </w:rPr>
        <w:t xml:space="preserve">
2451 2 6 2   Мемлекеттiк қаржылық емес резидент емес ұйымдардағы </w:t>
      </w:r>
      <w:r>
        <w:br/>
      </w:r>
      <w:r>
        <w:rPr>
          <w:rFonts w:ascii="Times New Roman"/>
          <w:b w:val="false"/>
          <w:i w:val="false"/>
          <w:color w:val="000000"/>
          <w:sz w:val="28"/>
        </w:rPr>
        <w:t xml:space="preserve">
            ЕАВ-ғы мерзiмсiз қаржы құралдары </w:t>
      </w:r>
      <w:r>
        <w:br/>
      </w:r>
      <w:r>
        <w:rPr>
          <w:rFonts w:ascii="Times New Roman"/>
          <w:b w:val="false"/>
          <w:i w:val="false"/>
          <w:color w:val="000000"/>
          <w:sz w:val="28"/>
        </w:rPr>
        <w:t xml:space="preserve">
2451 2 6 3   Мемлекеттiк қаржылық емес резидент емес ұйымдардағы </w:t>
      </w:r>
      <w:r>
        <w:br/>
      </w:r>
      <w:r>
        <w:rPr>
          <w:rFonts w:ascii="Times New Roman"/>
          <w:b w:val="false"/>
          <w:i w:val="false"/>
          <w:color w:val="000000"/>
          <w:sz w:val="28"/>
        </w:rPr>
        <w:t xml:space="preserve">
            ВБТ-гi мерзiмсiз қаржы құралдары </w:t>
      </w:r>
      <w:r>
        <w:br/>
      </w:r>
      <w:r>
        <w:rPr>
          <w:rFonts w:ascii="Times New Roman"/>
          <w:b w:val="false"/>
          <w:i w:val="false"/>
          <w:color w:val="000000"/>
          <w:sz w:val="28"/>
        </w:rPr>
        <w:t xml:space="preserve">
2451 2 7 1   Мемлекеттiк емес қаржылық емес резидент емес </w:t>
      </w:r>
      <w:r>
        <w:br/>
      </w:r>
      <w:r>
        <w:rPr>
          <w:rFonts w:ascii="Times New Roman"/>
          <w:b w:val="false"/>
          <w:i w:val="false"/>
          <w:color w:val="000000"/>
          <w:sz w:val="28"/>
        </w:rPr>
        <w:t xml:space="preserve">
            ұйымдардағы теңгедегi мерзiмсiз қаржы құралдары </w:t>
      </w:r>
      <w:r>
        <w:br/>
      </w:r>
      <w:r>
        <w:rPr>
          <w:rFonts w:ascii="Times New Roman"/>
          <w:b w:val="false"/>
          <w:i w:val="false"/>
          <w:color w:val="000000"/>
          <w:sz w:val="28"/>
        </w:rPr>
        <w:t xml:space="preserve">
2451 2 7 2   Мемлекеттiк емес қаржылық емес резидент емес </w:t>
      </w:r>
      <w:r>
        <w:br/>
      </w:r>
      <w:r>
        <w:rPr>
          <w:rFonts w:ascii="Times New Roman"/>
          <w:b w:val="false"/>
          <w:i w:val="false"/>
          <w:color w:val="000000"/>
          <w:sz w:val="28"/>
        </w:rPr>
        <w:t xml:space="preserve">
            ұйымдардағы ЕАВ-ғы мерзiмсiз қаржы құралдары </w:t>
      </w:r>
      <w:r>
        <w:br/>
      </w:r>
      <w:r>
        <w:rPr>
          <w:rFonts w:ascii="Times New Roman"/>
          <w:b w:val="false"/>
          <w:i w:val="false"/>
          <w:color w:val="000000"/>
          <w:sz w:val="28"/>
        </w:rPr>
        <w:t xml:space="preserve">
2451 2 7 3   Мемлекеттiк емес қаржылық емес резидент емес </w:t>
      </w:r>
      <w:r>
        <w:br/>
      </w:r>
      <w:r>
        <w:rPr>
          <w:rFonts w:ascii="Times New Roman"/>
          <w:b w:val="false"/>
          <w:i w:val="false"/>
          <w:color w:val="000000"/>
          <w:sz w:val="28"/>
        </w:rPr>
        <w:t xml:space="preserve">
            ұйымдардағы ВБТ-гi мерзiмсiз қаржы құралдары </w:t>
      </w:r>
      <w:r>
        <w:br/>
      </w:r>
      <w:r>
        <w:rPr>
          <w:rFonts w:ascii="Times New Roman"/>
          <w:b w:val="false"/>
          <w:i w:val="false"/>
          <w:color w:val="000000"/>
          <w:sz w:val="28"/>
        </w:rPr>
        <w:t xml:space="preserve">
2451 2 8 1   Үй шаруашылықтарына қызмет көрсететiн коммерциялық </w:t>
      </w:r>
      <w:r>
        <w:br/>
      </w:r>
      <w:r>
        <w:rPr>
          <w:rFonts w:ascii="Times New Roman"/>
          <w:b w:val="false"/>
          <w:i w:val="false"/>
          <w:color w:val="000000"/>
          <w:sz w:val="28"/>
        </w:rPr>
        <w:t xml:space="preserve">
            емес резидент емес ұйымдардағы теңгедегi мерзiмсiз қаржы </w:t>
      </w:r>
      <w:r>
        <w:br/>
      </w:r>
      <w:r>
        <w:rPr>
          <w:rFonts w:ascii="Times New Roman"/>
          <w:b w:val="false"/>
          <w:i w:val="false"/>
          <w:color w:val="000000"/>
          <w:sz w:val="28"/>
        </w:rPr>
        <w:t xml:space="preserve">
            құралдары </w:t>
      </w:r>
      <w:r>
        <w:br/>
      </w:r>
      <w:r>
        <w:rPr>
          <w:rFonts w:ascii="Times New Roman"/>
          <w:b w:val="false"/>
          <w:i w:val="false"/>
          <w:color w:val="000000"/>
          <w:sz w:val="28"/>
        </w:rPr>
        <w:t xml:space="preserve">
2451 2 8 2   Үй шаруашылықтарына қызмет көрсететiн коммерциялық </w:t>
      </w:r>
      <w:r>
        <w:br/>
      </w:r>
      <w:r>
        <w:rPr>
          <w:rFonts w:ascii="Times New Roman"/>
          <w:b w:val="false"/>
          <w:i w:val="false"/>
          <w:color w:val="000000"/>
          <w:sz w:val="28"/>
        </w:rPr>
        <w:t xml:space="preserve">
            емес резидент емес ұйымдардағы ЕАВ-ғы мерзiмсiз қаржы </w:t>
      </w:r>
      <w:r>
        <w:br/>
      </w:r>
      <w:r>
        <w:rPr>
          <w:rFonts w:ascii="Times New Roman"/>
          <w:b w:val="false"/>
          <w:i w:val="false"/>
          <w:color w:val="000000"/>
          <w:sz w:val="28"/>
        </w:rPr>
        <w:t xml:space="preserve">
            құралдары </w:t>
      </w:r>
      <w:r>
        <w:br/>
      </w:r>
      <w:r>
        <w:rPr>
          <w:rFonts w:ascii="Times New Roman"/>
          <w:b w:val="false"/>
          <w:i w:val="false"/>
          <w:color w:val="000000"/>
          <w:sz w:val="28"/>
        </w:rPr>
        <w:t xml:space="preserve">
2451 2 8 3   Yй шаруашылықтарына қызмет көрсететiн коммерциялық </w:t>
      </w:r>
      <w:r>
        <w:br/>
      </w:r>
      <w:r>
        <w:rPr>
          <w:rFonts w:ascii="Times New Roman"/>
          <w:b w:val="false"/>
          <w:i w:val="false"/>
          <w:color w:val="000000"/>
          <w:sz w:val="28"/>
        </w:rPr>
        <w:t xml:space="preserve">
            емес резидент емес ұйымдардағы ВБТ-гi мерзiмсiз қаржы </w:t>
      </w:r>
      <w:r>
        <w:br/>
      </w:r>
      <w:r>
        <w:rPr>
          <w:rFonts w:ascii="Times New Roman"/>
          <w:b w:val="false"/>
          <w:i w:val="false"/>
          <w:color w:val="000000"/>
          <w:sz w:val="28"/>
        </w:rPr>
        <w:t xml:space="preserve">
            құралдары </w:t>
      </w:r>
      <w:r>
        <w:br/>
      </w:r>
      <w:r>
        <w:rPr>
          <w:rFonts w:ascii="Times New Roman"/>
          <w:b w:val="false"/>
          <w:i w:val="false"/>
          <w:color w:val="000000"/>
          <w:sz w:val="28"/>
        </w:rPr>
        <w:t xml:space="preserve">
2451 2 9 1   Резидент емес үй шаруашылықтарындағы теңгедегi </w:t>
      </w:r>
      <w:r>
        <w:br/>
      </w:r>
      <w:r>
        <w:rPr>
          <w:rFonts w:ascii="Times New Roman"/>
          <w:b w:val="false"/>
          <w:i w:val="false"/>
          <w:color w:val="000000"/>
          <w:sz w:val="28"/>
        </w:rPr>
        <w:t xml:space="preserve">
            мерзiмсiз қаржы құралдары </w:t>
      </w:r>
      <w:r>
        <w:br/>
      </w:r>
      <w:r>
        <w:rPr>
          <w:rFonts w:ascii="Times New Roman"/>
          <w:b w:val="false"/>
          <w:i w:val="false"/>
          <w:color w:val="000000"/>
          <w:sz w:val="28"/>
        </w:rPr>
        <w:t xml:space="preserve">
2451 2 9 2   Резидент емес үй шаруашылықтарындағы ЕАВ-ғы мерзiмсiз </w:t>
      </w:r>
      <w:r>
        <w:br/>
      </w:r>
      <w:r>
        <w:rPr>
          <w:rFonts w:ascii="Times New Roman"/>
          <w:b w:val="false"/>
          <w:i w:val="false"/>
          <w:color w:val="000000"/>
          <w:sz w:val="28"/>
        </w:rPr>
        <w:t xml:space="preserve">
            қаржы құралдары </w:t>
      </w:r>
      <w:r>
        <w:br/>
      </w:r>
      <w:r>
        <w:rPr>
          <w:rFonts w:ascii="Times New Roman"/>
          <w:b w:val="false"/>
          <w:i w:val="false"/>
          <w:color w:val="000000"/>
          <w:sz w:val="28"/>
        </w:rPr>
        <w:t xml:space="preserve">
2451 2 9 3   Резидент емес үй шаруашылықтарындағы ВБТ-гi мерзiмсiз </w:t>
      </w:r>
      <w:r>
        <w:br/>
      </w:r>
      <w:r>
        <w:rPr>
          <w:rFonts w:ascii="Times New Roman"/>
          <w:b w:val="false"/>
          <w:i w:val="false"/>
          <w:color w:val="000000"/>
          <w:sz w:val="28"/>
        </w:rPr>
        <w:t xml:space="preserve">
            қаржы құралдары"; </w:t>
      </w:r>
      <w:r>
        <w:br/>
      </w:r>
      <w:r>
        <w:rPr>
          <w:rFonts w:ascii="Times New Roman"/>
          <w:b w:val="false"/>
          <w:i w:val="false"/>
          <w:color w:val="000000"/>
          <w:sz w:val="28"/>
        </w:rPr>
        <w:t xml:space="preserve">
      2755 293 шоттан кейiн мынадай шоттармен толықтырылсын: </w:t>
      </w:r>
      <w:r>
        <w:br/>
      </w:r>
      <w:r>
        <w:rPr>
          <w:rFonts w:ascii="Times New Roman"/>
          <w:b w:val="false"/>
          <w:i w:val="false"/>
          <w:color w:val="000000"/>
          <w:sz w:val="28"/>
        </w:rPr>
        <w:t xml:space="preserve">
"2756 0 0 0   Реттелген облигациялар бойынша есептелген шығыстар </w:t>
      </w:r>
      <w:r>
        <w:br/>
      </w:r>
      <w:r>
        <w:rPr>
          <w:rFonts w:ascii="Times New Roman"/>
          <w:b w:val="false"/>
          <w:i w:val="false"/>
          <w:color w:val="000000"/>
          <w:sz w:val="28"/>
        </w:rPr>
        <w:t xml:space="preserve">
2756 1 4 1   Резидент банктердегi теңгедегi реттелген облигациялар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2756 1 4 2   Резидент банктердегi ЕАВ-ғы реттелген облигациялар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2756 1 4 3   Резидент банктердегi ВБТ-гi реттелген облигациялар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2756 1 5 1   Банк операцияларының жекелеген түрлерiн жүзеге асыратын </w:t>
      </w:r>
      <w:r>
        <w:br/>
      </w:r>
      <w:r>
        <w:rPr>
          <w:rFonts w:ascii="Times New Roman"/>
          <w:b w:val="false"/>
          <w:i w:val="false"/>
          <w:color w:val="000000"/>
          <w:sz w:val="28"/>
        </w:rPr>
        <w:t xml:space="preserve">
            резидент ұйымдардағы теңгедегi реттелген облигациялар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2756 1 5 2   Банк операцияларының жекелеген түрлерiн жүзеге асыратын </w:t>
      </w:r>
      <w:r>
        <w:br/>
      </w:r>
      <w:r>
        <w:rPr>
          <w:rFonts w:ascii="Times New Roman"/>
          <w:b w:val="false"/>
          <w:i w:val="false"/>
          <w:color w:val="000000"/>
          <w:sz w:val="28"/>
        </w:rPr>
        <w:t xml:space="preserve">
            резидент ұйымдардағы ЕАВ-ғы реттелген облигациялар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2756 1 5 3   Банк операцияларының жекелеген түрлерiн жүзеге асыратын </w:t>
      </w:r>
      <w:r>
        <w:br/>
      </w:r>
      <w:r>
        <w:rPr>
          <w:rFonts w:ascii="Times New Roman"/>
          <w:b w:val="false"/>
          <w:i w:val="false"/>
          <w:color w:val="000000"/>
          <w:sz w:val="28"/>
        </w:rPr>
        <w:t xml:space="preserve">
            резидент ұйымдардағы ВБТ-гi реттелген облигациялар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2756 1 6 1   Мемлекеттiк қаржылық емес резидент ұйымдардағы </w:t>
      </w:r>
      <w:r>
        <w:br/>
      </w:r>
      <w:r>
        <w:rPr>
          <w:rFonts w:ascii="Times New Roman"/>
          <w:b w:val="false"/>
          <w:i w:val="false"/>
          <w:color w:val="000000"/>
          <w:sz w:val="28"/>
        </w:rPr>
        <w:t xml:space="preserve">
            теңгедегi реттелген облигациялар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2756 1 6 2   Мемлекеттiк қаржылық емес резидент ұйымдардағы ЕАВ-ғы </w:t>
      </w:r>
      <w:r>
        <w:br/>
      </w:r>
      <w:r>
        <w:rPr>
          <w:rFonts w:ascii="Times New Roman"/>
          <w:b w:val="false"/>
          <w:i w:val="false"/>
          <w:color w:val="000000"/>
          <w:sz w:val="28"/>
        </w:rPr>
        <w:t xml:space="preserve">
            реттелген облигациялар бойынша есептелген шығыстар </w:t>
      </w:r>
      <w:r>
        <w:br/>
      </w:r>
      <w:r>
        <w:rPr>
          <w:rFonts w:ascii="Times New Roman"/>
          <w:b w:val="false"/>
          <w:i w:val="false"/>
          <w:color w:val="000000"/>
          <w:sz w:val="28"/>
        </w:rPr>
        <w:t xml:space="preserve">
2756 1 6 3   Мемлекеттiк қаржылық емес резидент ұйымдардағы ВБТ-гi </w:t>
      </w:r>
      <w:r>
        <w:br/>
      </w:r>
      <w:r>
        <w:rPr>
          <w:rFonts w:ascii="Times New Roman"/>
          <w:b w:val="false"/>
          <w:i w:val="false"/>
          <w:color w:val="000000"/>
          <w:sz w:val="28"/>
        </w:rPr>
        <w:t xml:space="preserve">
            реттелген облигациялар бойынша есептелген шығыстар </w:t>
      </w:r>
      <w:r>
        <w:br/>
      </w:r>
      <w:r>
        <w:rPr>
          <w:rFonts w:ascii="Times New Roman"/>
          <w:b w:val="false"/>
          <w:i w:val="false"/>
          <w:color w:val="000000"/>
          <w:sz w:val="28"/>
        </w:rPr>
        <w:t xml:space="preserve">
2756 1 7 1   Мемлекеттiк емес қаржылық емес резидент ұйымдардағы </w:t>
      </w:r>
      <w:r>
        <w:br/>
      </w:r>
      <w:r>
        <w:rPr>
          <w:rFonts w:ascii="Times New Roman"/>
          <w:b w:val="false"/>
          <w:i w:val="false"/>
          <w:color w:val="000000"/>
          <w:sz w:val="28"/>
        </w:rPr>
        <w:t xml:space="preserve">
            теңгедегi реттелген облигациялар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2756 1 7 2   Мемлекеттiк емес қаржылық емес резидент ұйымдардағы </w:t>
      </w:r>
      <w:r>
        <w:br/>
      </w:r>
      <w:r>
        <w:rPr>
          <w:rFonts w:ascii="Times New Roman"/>
          <w:b w:val="false"/>
          <w:i w:val="false"/>
          <w:color w:val="000000"/>
          <w:sz w:val="28"/>
        </w:rPr>
        <w:t xml:space="preserve">
            ЕАВ-ғы реттелген облигациялар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2756 1 7 3   Мемлекеттiк емес қаржылық емес резидент ұйымдардағы </w:t>
      </w:r>
      <w:r>
        <w:br/>
      </w:r>
      <w:r>
        <w:rPr>
          <w:rFonts w:ascii="Times New Roman"/>
          <w:b w:val="false"/>
          <w:i w:val="false"/>
          <w:color w:val="000000"/>
          <w:sz w:val="28"/>
        </w:rPr>
        <w:t xml:space="preserve">
            ВБТ-гі реттелген облигациялар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2756 1 8 1   Үй шаруашылықтарына қызмет көрсететiн коммерциялық </w:t>
      </w:r>
      <w:r>
        <w:br/>
      </w:r>
      <w:r>
        <w:rPr>
          <w:rFonts w:ascii="Times New Roman"/>
          <w:b w:val="false"/>
          <w:i w:val="false"/>
          <w:color w:val="000000"/>
          <w:sz w:val="28"/>
        </w:rPr>
        <w:t xml:space="preserve">
            емес резидент ұйымдардағы теңгедегi реттелген </w:t>
      </w:r>
      <w:r>
        <w:br/>
      </w:r>
      <w:r>
        <w:rPr>
          <w:rFonts w:ascii="Times New Roman"/>
          <w:b w:val="false"/>
          <w:i w:val="false"/>
          <w:color w:val="000000"/>
          <w:sz w:val="28"/>
        </w:rPr>
        <w:t xml:space="preserve">
            облигациялар бойынша есептелген шығыстар </w:t>
      </w:r>
      <w:r>
        <w:br/>
      </w:r>
      <w:r>
        <w:rPr>
          <w:rFonts w:ascii="Times New Roman"/>
          <w:b w:val="false"/>
          <w:i w:val="false"/>
          <w:color w:val="000000"/>
          <w:sz w:val="28"/>
        </w:rPr>
        <w:t xml:space="preserve">
2756 1 8 2   Үй шаруашылықтарына қызмет көрсететiн коммерциялық </w:t>
      </w:r>
      <w:r>
        <w:br/>
      </w:r>
      <w:r>
        <w:rPr>
          <w:rFonts w:ascii="Times New Roman"/>
          <w:b w:val="false"/>
          <w:i w:val="false"/>
          <w:color w:val="000000"/>
          <w:sz w:val="28"/>
        </w:rPr>
        <w:t xml:space="preserve">
            емес резидент ұйымдардағы ЕАВ-ғы реттелген облигациялар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2756 1 8 3   Үй шаруашылықтарына қызмет көрсететiн коммерциялық </w:t>
      </w:r>
      <w:r>
        <w:br/>
      </w:r>
      <w:r>
        <w:rPr>
          <w:rFonts w:ascii="Times New Roman"/>
          <w:b w:val="false"/>
          <w:i w:val="false"/>
          <w:color w:val="000000"/>
          <w:sz w:val="28"/>
        </w:rPr>
        <w:t xml:space="preserve">
            емес резидент ұйымдардағы ВБТ-гi реттелген облигациялар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2756 1 9 1   Резидент үй шаруашылықтарындағы теңгедегi реттелген </w:t>
      </w:r>
      <w:r>
        <w:br/>
      </w:r>
      <w:r>
        <w:rPr>
          <w:rFonts w:ascii="Times New Roman"/>
          <w:b w:val="false"/>
          <w:i w:val="false"/>
          <w:color w:val="000000"/>
          <w:sz w:val="28"/>
        </w:rPr>
        <w:t xml:space="preserve">
            облигациялар бойынша есептелген шығыстар </w:t>
      </w:r>
      <w:r>
        <w:br/>
      </w:r>
      <w:r>
        <w:rPr>
          <w:rFonts w:ascii="Times New Roman"/>
          <w:b w:val="false"/>
          <w:i w:val="false"/>
          <w:color w:val="000000"/>
          <w:sz w:val="28"/>
        </w:rPr>
        <w:t xml:space="preserve">
2756 1 9 2   Резидент үй шаруашылықтарындағы ЕАВ-ғы реттелген </w:t>
      </w:r>
      <w:r>
        <w:br/>
      </w:r>
      <w:r>
        <w:rPr>
          <w:rFonts w:ascii="Times New Roman"/>
          <w:b w:val="false"/>
          <w:i w:val="false"/>
          <w:color w:val="000000"/>
          <w:sz w:val="28"/>
        </w:rPr>
        <w:t xml:space="preserve">
            облигациялар бойынша есептелген шығыстар </w:t>
      </w:r>
      <w:r>
        <w:br/>
      </w:r>
      <w:r>
        <w:rPr>
          <w:rFonts w:ascii="Times New Roman"/>
          <w:b w:val="false"/>
          <w:i w:val="false"/>
          <w:color w:val="000000"/>
          <w:sz w:val="28"/>
        </w:rPr>
        <w:t xml:space="preserve">
2756 1 9 3   Резидент үй шаруашылықтарындағы ВБТ-гi реттелген </w:t>
      </w:r>
      <w:r>
        <w:br/>
      </w:r>
      <w:r>
        <w:rPr>
          <w:rFonts w:ascii="Times New Roman"/>
          <w:b w:val="false"/>
          <w:i w:val="false"/>
          <w:color w:val="000000"/>
          <w:sz w:val="28"/>
        </w:rPr>
        <w:t xml:space="preserve">
            облигациялар бойынша есептелген шығыстар </w:t>
      </w:r>
      <w:r>
        <w:br/>
      </w:r>
      <w:r>
        <w:rPr>
          <w:rFonts w:ascii="Times New Roman"/>
          <w:b w:val="false"/>
          <w:i w:val="false"/>
          <w:color w:val="000000"/>
          <w:sz w:val="28"/>
        </w:rPr>
        <w:t xml:space="preserve">
2756 2 3 1   Шетелдiк орталық банктердегi теңгедегi реттелген </w:t>
      </w:r>
      <w:r>
        <w:br/>
      </w:r>
      <w:r>
        <w:rPr>
          <w:rFonts w:ascii="Times New Roman"/>
          <w:b w:val="false"/>
          <w:i w:val="false"/>
          <w:color w:val="000000"/>
          <w:sz w:val="28"/>
        </w:rPr>
        <w:t xml:space="preserve">
            облигациялар бойынша есептелген шығыстар </w:t>
      </w:r>
      <w:r>
        <w:br/>
      </w:r>
      <w:r>
        <w:rPr>
          <w:rFonts w:ascii="Times New Roman"/>
          <w:b w:val="false"/>
          <w:i w:val="false"/>
          <w:color w:val="000000"/>
          <w:sz w:val="28"/>
        </w:rPr>
        <w:t xml:space="preserve">
2756 2 3 2   Шетелдiк орталық банктердегi ЕАВ-ғы реттелген </w:t>
      </w:r>
      <w:r>
        <w:br/>
      </w:r>
      <w:r>
        <w:rPr>
          <w:rFonts w:ascii="Times New Roman"/>
          <w:b w:val="false"/>
          <w:i w:val="false"/>
          <w:color w:val="000000"/>
          <w:sz w:val="28"/>
        </w:rPr>
        <w:t xml:space="preserve">
            облигациялар бойынша есептелген шығыстар </w:t>
      </w:r>
      <w:r>
        <w:br/>
      </w:r>
      <w:r>
        <w:rPr>
          <w:rFonts w:ascii="Times New Roman"/>
          <w:b w:val="false"/>
          <w:i w:val="false"/>
          <w:color w:val="000000"/>
          <w:sz w:val="28"/>
        </w:rPr>
        <w:t xml:space="preserve">
2756 2 3 3   Шетелдiк орталық банктердегi ВБТ-гi реттелген </w:t>
      </w:r>
      <w:r>
        <w:br/>
      </w:r>
      <w:r>
        <w:rPr>
          <w:rFonts w:ascii="Times New Roman"/>
          <w:b w:val="false"/>
          <w:i w:val="false"/>
          <w:color w:val="000000"/>
          <w:sz w:val="28"/>
        </w:rPr>
        <w:t xml:space="preserve">
            облигациялар бойынша есептелген шығыстар </w:t>
      </w:r>
      <w:r>
        <w:br/>
      </w:r>
      <w:r>
        <w:rPr>
          <w:rFonts w:ascii="Times New Roman"/>
          <w:b w:val="false"/>
          <w:i w:val="false"/>
          <w:color w:val="000000"/>
          <w:sz w:val="28"/>
        </w:rPr>
        <w:t xml:space="preserve">
2756 2 4 1   Резидент емес банктердегi теңгедегi реттелген </w:t>
      </w:r>
      <w:r>
        <w:br/>
      </w:r>
      <w:r>
        <w:rPr>
          <w:rFonts w:ascii="Times New Roman"/>
          <w:b w:val="false"/>
          <w:i w:val="false"/>
          <w:color w:val="000000"/>
          <w:sz w:val="28"/>
        </w:rPr>
        <w:t xml:space="preserve">
            облигациялар бойынша есептелген шығыстар </w:t>
      </w:r>
      <w:r>
        <w:br/>
      </w:r>
      <w:r>
        <w:rPr>
          <w:rFonts w:ascii="Times New Roman"/>
          <w:b w:val="false"/>
          <w:i w:val="false"/>
          <w:color w:val="000000"/>
          <w:sz w:val="28"/>
        </w:rPr>
        <w:t xml:space="preserve">
2756 2 4 2   Резидент емес банктердегi ЕАВ-ғы реттелген облигациялар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2756 2 4 3   Резидент емес банктердегi ВБТ-гi реттелген облигациялар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2756 2 5 1   Банк операцияларының жекелеген түрлерiн жүзеге асыратын </w:t>
      </w:r>
      <w:r>
        <w:br/>
      </w:r>
      <w:r>
        <w:rPr>
          <w:rFonts w:ascii="Times New Roman"/>
          <w:b w:val="false"/>
          <w:i w:val="false"/>
          <w:color w:val="000000"/>
          <w:sz w:val="28"/>
        </w:rPr>
        <w:t xml:space="preserve">
            резидент емес ұйымдардағы теңгедегi реттелген </w:t>
      </w:r>
      <w:r>
        <w:br/>
      </w:r>
      <w:r>
        <w:rPr>
          <w:rFonts w:ascii="Times New Roman"/>
          <w:b w:val="false"/>
          <w:i w:val="false"/>
          <w:color w:val="000000"/>
          <w:sz w:val="28"/>
        </w:rPr>
        <w:t xml:space="preserve">
            облигациялар бойынша есептелген шығыстар </w:t>
      </w:r>
      <w:r>
        <w:br/>
      </w:r>
      <w:r>
        <w:rPr>
          <w:rFonts w:ascii="Times New Roman"/>
          <w:b w:val="false"/>
          <w:i w:val="false"/>
          <w:color w:val="000000"/>
          <w:sz w:val="28"/>
        </w:rPr>
        <w:t xml:space="preserve">
2756 2 5 2   Банк операцияларының жекелеген түрлерiн жүзеге асыратын </w:t>
      </w:r>
      <w:r>
        <w:br/>
      </w:r>
      <w:r>
        <w:rPr>
          <w:rFonts w:ascii="Times New Roman"/>
          <w:b w:val="false"/>
          <w:i w:val="false"/>
          <w:color w:val="000000"/>
          <w:sz w:val="28"/>
        </w:rPr>
        <w:t xml:space="preserve">
            резидент емес ұйымдардағы ЕАВ-ғы реттелген облигациялар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2756 2 5 3   Банк операцияларының жекелеген түрлерiн жүзеге асыратын </w:t>
      </w:r>
      <w:r>
        <w:br/>
      </w:r>
      <w:r>
        <w:rPr>
          <w:rFonts w:ascii="Times New Roman"/>
          <w:b w:val="false"/>
          <w:i w:val="false"/>
          <w:color w:val="000000"/>
          <w:sz w:val="28"/>
        </w:rPr>
        <w:t xml:space="preserve">
            резидент емес ұйымдардағы ВБТ-гi реттелген облигациялар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2756 2 6 1   Мемлекеттiк қаржылық емес резидент емес ұйымдардағы </w:t>
      </w:r>
      <w:r>
        <w:br/>
      </w:r>
      <w:r>
        <w:rPr>
          <w:rFonts w:ascii="Times New Roman"/>
          <w:b w:val="false"/>
          <w:i w:val="false"/>
          <w:color w:val="000000"/>
          <w:sz w:val="28"/>
        </w:rPr>
        <w:t xml:space="preserve">
            теңгедегi реттелген облигациялар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2756 2 6 2   Мемлекеттiк қаржылық емес резидент емес ұйымдардағы </w:t>
      </w:r>
      <w:r>
        <w:br/>
      </w:r>
      <w:r>
        <w:rPr>
          <w:rFonts w:ascii="Times New Roman"/>
          <w:b w:val="false"/>
          <w:i w:val="false"/>
          <w:color w:val="000000"/>
          <w:sz w:val="28"/>
        </w:rPr>
        <w:t xml:space="preserve">
            ЕАВ-ғы реттелген облигациялар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2756 2 6 3   Мемлекеттiк қаржылық емес резидент емес ұйымдардағы </w:t>
      </w:r>
      <w:r>
        <w:br/>
      </w:r>
      <w:r>
        <w:rPr>
          <w:rFonts w:ascii="Times New Roman"/>
          <w:b w:val="false"/>
          <w:i w:val="false"/>
          <w:color w:val="000000"/>
          <w:sz w:val="28"/>
        </w:rPr>
        <w:t xml:space="preserve">
            ВБТ-гi реттелген облигациялар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2756 2 7 1   Мемлекеттiк емес қаржылық емес резидент емес </w:t>
      </w:r>
      <w:r>
        <w:br/>
      </w:r>
      <w:r>
        <w:rPr>
          <w:rFonts w:ascii="Times New Roman"/>
          <w:b w:val="false"/>
          <w:i w:val="false"/>
          <w:color w:val="000000"/>
          <w:sz w:val="28"/>
        </w:rPr>
        <w:t xml:space="preserve">
            ұйымдардағы теңгедегi реттелген облигациялар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2756 2 7 2   Мемлекеттiк емес қаржылық емес резидент емес </w:t>
      </w:r>
      <w:r>
        <w:br/>
      </w:r>
      <w:r>
        <w:rPr>
          <w:rFonts w:ascii="Times New Roman"/>
          <w:b w:val="false"/>
          <w:i w:val="false"/>
          <w:color w:val="000000"/>
          <w:sz w:val="28"/>
        </w:rPr>
        <w:t xml:space="preserve">
            ұйымдардағы ЕАВ-ғы реттелген облигациялар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2756 2 7 3   Мемлекеттiк емес қаржылық емес резидент емес </w:t>
      </w:r>
      <w:r>
        <w:br/>
      </w:r>
      <w:r>
        <w:rPr>
          <w:rFonts w:ascii="Times New Roman"/>
          <w:b w:val="false"/>
          <w:i w:val="false"/>
          <w:color w:val="000000"/>
          <w:sz w:val="28"/>
        </w:rPr>
        <w:t xml:space="preserve">
            ұйымдардағы ВБТ-гi реттелген облигациялар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2756 2 8 1   Үй шаруашылықтарына қызмет көрсететiн коммерциялық </w:t>
      </w:r>
      <w:r>
        <w:br/>
      </w:r>
      <w:r>
        <w:rPr>
          <w:rFonts w:ascii="Times New Roman"/>
          <w:b w:val="false"/>
          <w:i w:val="false"/>
          <w:color w:val="000000"/>
          <w:sz w:val="28"/>
        </w:rPr>
        <w:t xml:space="preserve">
            емес резидент емес ұйымдардағы теңгедегi реттелген </w:t>
      </w:r>
      <w:r>
        <w:br/>
      </w:r>
      <w:r>
        <w:rPr>
          <w:rFonts w:ascii="Times New Roman"/>
          <w:b w:val="false"/>
          <w:i w:val="false"/>
          <w:color w:val="000000"/>
          <w:sz w:val="28"/>
        </w:rPr>
        <w:t xml:space="preserve">
            облигациялар бойынша есептелген шығыстар </w:t>
      </w:r>
      <w:r>
        <w:br/>
      </w:r>
      <w:r>
        <w:rPr>
          <w:rFonts w:ascii="Times New Roman"/>
          <w:b w:val="false"/>
          <w:i w:val="false"/>
          <w:color w:val="000000"/>
          <w:sz w:val="28"/>
        </w:rPr>
        <w:t xml:space="preserve">
2756 2 8 2   Үй шаруашылықтарына қызмет көрсететiн коммерциялық </w:t>
      </w:r>
      <w:r>
        <w:br/>
      </w:r>
      <w:r>
        <w:rPr>
          <w:rFonts w:ascii="Times New Roman"/>
          <w:b w:val="false"/>
          <w:i w:val="false"/>
          <w:color w:val="000000"/>
          <w:sz w:val="28"/>
        </w:rPr>
        <w:t xml:space="preserve">
            емес резидент емес ұйымдардағы ЕАВ-ғы реттелген </w:t>
      </w:r>
      <w:r>
        <w:br/>
      </w:r>
      <w:r>
        <w:rPr>
          <w:rFonts w:ascii="Times New Roman"/>
          <w:b w:val="false"/>
          <w:i w:val="false"/>
          <w:color w:val="000000"/>
          <w:sz w:val="28"/>
        </w:rPr>
        <w:t xml:space="preserve">
            облигациялар бойынша есептелген шығыстар </w:t>
      </w:r>
      <w:r>
        <w:br/>
      </w:r>
      <w:r>
        <w:rPr>
          <w:rFonts w:ascii="Times New Roman"/>
          <w:b w:val="false"/>
          <w:i w:val="false"/>
          <w:color w:val="000000"/>
          <w:sz w:val="28"/>
        </w:rPr>
        <w:t xml:space="preserve">
2756 2 8 3   Yй шаруашылықтарына қызмет көрсететiн коммерциялық </w:t>
      </w:r>
      <w:r>
        <w:br/>
      </w:r>
      <w:r>
        <w:rPr>
          <w:rFonts w:ascii="Times New Roman"/>
          <w:b w:val="false"/>
          <w:i w:val="false"/>
          <w:color w:val="000000"/>
          <w:sz w:val="28"/>
        </w:rPr>
        <w:t xml:space="preserve">
            емес резидент емес ұйымдардағы ВБТ-гi реттелген </w:t>
      </w:r>
      <w:r>
        <w:br/>
      </w:r>
      <w:r>
        <w:rPr>
          <w:rFonts w:ascii="Times New Roman"/>
          <w:b w:val="false"/>
          <w:i w:val="false"/>
          <w:color w:val="000000"/>
          <w:sz w:val="28"/>
        </w:rPr>
        <w:t xml:space="preserve">
            облигациялар бойынша есептелген шығыстар </w:t>
      </w:r>
      <w:r>
        <w:br/>
      </w:r>
      <w:r>
        <w:rPr>
          <w:rFonts w:ascii="Times New Roman"/>
          <w:b w:val="false"/>
          <w:i w:val="false"/>
          <w:color w:val="000000"/>
          <w:sz w:val="28"/>
        </w:rPr>
        <w:t xml:space="preserve">
2756 2 9 1   Резидент емес үй шаруашылықтарындағы теңгедегi </w:t>
      </w:r>
      <w:r>
        <w:br/>
      </w:r>
      <w:r>
        <w:rPr>
          <w:rFonts w:ascii="Times New Roman"/>
          <w:b w:val="false"/>
          <w:i w:val="false"/>
          <w:color w:val="000000"/>
          <w:sz w:val="28"/>
        </w:rPr>
        <w:t xml:space="preserve">
            реттелген облигациялар бойынша есептелген шығыстар </w:t>
      </w:r>
      <w:r>
        <w:br/>
      </w:r>
      <w:r>
        <w:rPr>
          <w:rFonts w:ascii="Times New Roman"/>
          <w:b w:val="false"/>
          <w:i w:val="false"/>
          <w:color w:val="000000"/>
          <w:sz w:val="28"/>
        </w:rPr>
        <w:t xml:space="preserve">
2756 2 9 2   Резидент емес үй шаруашылықтарындағы ЕАВ-ғы реттелген </w:t>
      </w:r>
      <w:r>
        <w:br/>
      </w:r>
      <w:r>
        <w:rPr>
          <w:rFonts w:ascii="Times New Roman"/>
          <w:b w:val="false"/>
          <w:i w:val="false"/>
          <w:color w:val="000000"/>
          <w:sz w:val="28"/>
        </w:rPr>
        <w:t xml:space="preserve">
            облигациялар бойынша есептелген шығыстар </w:t>
      </w:r>
      <w:r>
        <w:br/>
      </w:r>
      <w:r>
        <w:rPr>
          <w:rFonts w:ascii="Times New Roman"/>
          <w:b w:val="false"/>
          <w:i w:val="false"/>
          <w:color w:val="000000"/>
          <w:sz w:val="28"/>
        </w:rPr>
        <w:t xml:space="preserve">
2756 2 9 3   Резидент емес үй шаруашылықтарындағы ВБТ-гi реттелген </w:t>
      </w:r>
      <w:r>
        <w:br/>
      </w:r>
      <w:r>
        <w:rPr>
          <w:rFonts w:ascii="Times New Roman"/>
          <w:b w:val="false"/>
          <w:i w:val="false"/>
          <w:color w:val="000000"/>
          <w:sz w:val="28"/>
        </w:rPr>
        <w:t xml:space="preserve">
            облигациялар бойынша есептелген шығыстар </w:t>
      </w:r>
      <w:r>
        <w:br/>
      </w:r>
      <w:r>
        <w:rPr>
          <w:rFonts w:ascii="Times New Roman"/>
          <w:b w:val="false"/>
          <w:i w:val="false"/>
          <w:color w:val="000000"/>
          <w:sz w:val="28"/>
        </w:rPr>
        <w:t xml:space="preserve">
2757 0 0 0   Мерзiмсiз қаржы құралдары бойынша есептелген шығыстар </w:t>
      </w:r>
      <w:r>
        <w:br/>
      </w:r>
      <w:r>
        <w:rPr>
          <w:rFonts w:ascii="Times New Roman"/>
          <w:b w:val="false"/>
          <w:i w:val="false"/>
          <w:color w:val="000000"/>
          <w:sz w:val="28"/>
        </w:rPr>
        <w:t xml:space="preserve">
2757 1 4 1   Резидент банктердегi теңгедегi мерзiмсiз қаржы </w:t>
      </w:r>
      <w:r>
        <w:br/>
      </w:r>
      <w:r>
        <w:rPr>
          <w:rFonts w:ascii="Times New Roman"/>
          <w:b w:val="false"/>
          <w:i w:val="false"/>
          <w:color w:val="000000"/>
          <w:sz w:val="28"/>
        </w:rPr>
        <w:t xml:space="preserve">
            құралдары бойынша есептелген шығыстар </w:t>
      </w:r>
      <w:r>
        <w:br/>
      </w:r>
      <w:r>
        <w:rPr>
          <w:rFonts w:ascii="Times New Roman"/>
          <w:b w:val="false"/>
          <w:i w:val="false"/>
          <w:color w:val="000000"/>
          <w:sz w:val="28"/>
        </w:rPr>
        <w:t xml:space="preserve">
2757 1 4 2   Резидент банктердегi ЕАВ-ғы мерзiмсiз қаржы құралдары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2757 1 4 3   Резидент банктердегi ВБТ-гi мерзiмсiз қаржы құралдары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2757 1 5 1   Банк операцияларының жекелеген түрлерiн жүзеге </w:t>
      </w:r>
      <w:r>
        <w:br/>
      </w:r>
      <w:r>
        <w:rPr>
          <w:rFonts w:ascii="Times New Roman"/>
          <w:b w:val="false"/>
          <w:i w:val="false"/>
          <w:color w:val="000000"/>
          <w:sz w:val="28"/>
        </w:rPr>
        <w:t xml:space="preserve">
            асыратын резидент ұйымдардағы теңгедегi мерзiмсiз қаржы </w:t>
      </w:r>
      <w:r>
        <w:br/>
      </w:r>
      <w:r>
        <w:rPr>
          <w:rFonts w:ascii="Times New Roman"/>
          <w:b w:val="false"/>
          <w:i w:val="false"/>
          <w:color w:val="000000"/>
          <w:sz w:val="28"/>
        </w:rPr>
        <w:t xml:space="preserve">
            құралдары бойынша есептелген шығыстар </w:t>
      </w:r>
      <w:r>
        <w:br/>
      </w:r>
      <w:r>
        <w:rPr>
          <w:rFonts w:ascii="Times New Roman"/>
          <w:b w:val="false"/>
          <w:i w:val="false"/>
          <w:color w:val="000000"/>
          <w:sz w:val="28"/>
        </w:rPr>
        <w:t xml:space="preserve">
2757 1 5 2   Банк операцияларының жекелеген түрлерiн жүзеге </w:t>
      </w:r>
      <w:r>
        <w:br/>
      </w:r>
      <w:r>
        <w:rPr>
          <w:rFonts w:ascii="Times New Roman"/>
          <w:b w:val="false"/>
          <w:i w:val="false"/>
          <w:color w:val="000000"/>
          <w:sz w:val="28"/>
        </w:rPr>
        <w:t xml:space="preserve">
            асыратын резидент ұйымдардағы ЕАВ-ғы мерзiмсiз қаржы </w:t>
      </w:r>
      <w:r>
        <w:br/>
      </w:r>
      <w:r>
        <w:rPr>
          <w:rFonts w:ascii="Times New Roman"/>
          <w:b w:val="false"/>
          <w:i w:val="false"/>
          <w:color w:val="000000"/>
          <w:sz w:val="28"/>
        </w:rPr>
        <w:t xml:space="preserve">
            құралдары бойынша есептелген шығыстар </w:t>
      </w:r>
      <w:r>
        <w:br/>
      </w:r>
      <w:r>
        <w:rPr>
          <w:rFonts w:ascii="Times New Roman"/>
          <w:b w:val="false"/>
          <w:i w:val="false"/>
          <w:color w:val="000000"/>
          <w:sz w:val="28"/>
        </w:rPr>
        <w:t xml:space="preserve">
2757 1 5 3   Банк операцияларының жекелеген түрлерiн жүзеге </w:t>
      </w:r>
      <w:r>
        <w:br/>
      </w:r>
      <w:r>
        <w:rPr>
          <w:rFonts w:ascii="Times New Roman"/>
          <w:b w:val="false"/>
          <w:i w:val="false"/>
          <w:color w:val="000000"/>
          <w:sz w:val="28"/>
        </w:rPr>
        <w:t xml:space="preserve">
            асыратын резидент ұйымдардағы ВБТ-гi мерзiмсiз қаржы </w:t>
      </w:r>
      <w:r>
        <w:br/>
      </w:r>
      <w:r>
        <w:rPr>
          <w:rFonts w:ascii="Times New Roman"/>
          <w:b w:val="false"/>
          <w:i w:val="false"/>
          <w:color w:val="000000"/>
          <w:sz w:val="28"/>
        </w:rPr>
        <w:t xml:space="preserve">
            құралдары бойынша есептелген шығыстар </w:t>
      </w:r>
      <w:r>
        <w:br/>
      </w:r>
      <w:r>
        <w:rPr>
          <w:rFonts w:ascii="Times New Roman"/>
          <w:b w:val="false"/>
          <w:i w:val="false"/>
          <w:color w:val="000000"/>
          <w:sz w:val="28"/>
        </w:rPr>
        <w:t xml:space="preserve">
2757 1 6 1   Мемлекеттiк қаржылық емес резидент ұйымдардағы </w:t>
      </w:r>
      <w:r>
        <w:br/>
      </w:r>
      <w:r>
        <w:rPr>
          <w:rFonts w:ascii="Times New Roman"/>
          <w:b w:val="false"/>
          <w:i w:val="false"/>
          <w:color w:val="000000"/>
          <w:sz w:val="28"/>
        </w:rPr>
        <w:t xml:space="preserve">
            теңгедегі мерзiмсiз қаржы құралдары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2757 1 6 2   Мемлекеттiк қаржылық емес резидент ұйымдардағы ЕАВ-ғы </w:t>
      </w:r>
      <w:r>
        <w:br/>
      </w:r>
      <w:r>
        <w:rPr>
          <w:rFonts w:ascii="Times New Roman"/>
          <w:b w:val="false"/>
          <w:i w:val="false"/>
          <w:color w:val="000000"/>
          <w:sz w:val="28"/>
        </w:rPr>
        <w:t xml:space="preserve">
            мерзiмсiз қаржы құралдары бойынша есептелген шығыстар </w:t>
      </w:r>
      <w:r>
        <w:br/>
      </w:r>
      <w:r>
        <w:rPr>
          <w:rFonts w:ascii="Times New Roman"/>
          <w:b w:val="false"/>
          <w:i w:val="false"/>
          <w:color w:val="000000"/>
          <w:sz w:val="28"/>
        </w:rPr>
        <w:t xml:space="preserve">
2757 1 6 3   Мемлекеттiк қаржылық емес резидент ұйымдардағы ВБТ-гi </w:t>
      </w:r>
      <w:r>
        <w:br/>
      </w:r>
      <w:r>
        <w:rPr>
          <w:rFonts w:ascii="Times New Roman"/>
          <w:b w:val="false"/>
          <w:i w:val="false"/>
          <w:color w:val="000000"/>
          <w:sz w:val="28"/>
        </w:rPr>
        <w:t xml:space="preserve">
            мерзiмсiз қаржы құралдары бойынша есептелген шығыстар </w:t>
      </w:r>
      <w:r>
        <w:br/>
      </w:r>
      <w:r>
        <w:rPr>
          <w:rFonts w:ascii="Times New Roman"/>
          <w:b w:val="false"/>
          <w:i w:val="false"/>
          <w:color w:val="000000"/>
          <w:sz w:val="28"/>
        </w:rPr>
        <w:t xml:space="preserve">
2757 1 7 1   Мемлекеттiк емес қаржылық емес резидент ұйымдардағы </w:t>
      </w:r>
      <w:r>
        <w:br/>
      </w:r>
      <w:r>
        <w:rPr>
          <w:rFonts w:ascii="Times New Roman"/>
          <w:b w:val="false"/>
          <w:i w:val="false"/>
          <w:color w:val="000000"/>
          <w:sz w:val="28"/>
        </w:rPr>
        <w:t xml:space="preserve">
            теңгедегi мерзiмсiз қаржы құралдары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2757 1 7 2   Мемлекеттiк емес қаржылық емес резидент ұйымдардағы </w:t>
      </w:r>
      <w:r>
        <w:br/>
      </w:r>
      <w:r>
        <w:rPr>
          <w:rFonts w:ascii="Times New Roman"/>
          <w:b w:val="false"/>
          <w:i w:val="false"/>
          <w:color w:val="000000"/>
          <w:sz w:val="28"/>
        </w:rPr>
        <w:t xml:space="preserve">
            ЕАВ-ғы мерзiмсiз қаржы құралдары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2757 1 7 3   Мемлекеттiк емес қаржылық емес резидент ұйымдардағы </w:t>
      </w:r>
      <w:r>
        <w:br/>
      </w:r>
      <w:r>
        <w:rPr>
          <w:rFonts w:ascii="Times New Roman"/>
          <w:b w:val="false"/>
          <w:i w:val="false"/>
          <w:color w:val="000000"/>
          <w:sz w:val="28"/>
        </w:rPr>
        <w:t xml:space="preserve">
            ВБТ-гi мерзiмсiз қаржы құралдары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2757 1 8 1   Yй шаруашылықтарына қызмет көрсететiн коммерциялық </w:t>
      </w:r>
      <w:r>
        <w:br/>
      </w:r>
      <w:r>
        <w:rPr>
          <w:rFonts w:ascii="Times New Roman"/>
          <w:b w:val="false"/>
          <w:i w:val="false"/>
          <w:color w:val="000000"/>
          <w:sz w:val="28"/>
        </w:rPr>
        <w:t xml:space="preserve">
            емес резидент емес ұйымдардағы теңгедегi мерзiмсiз қаржы </w:t>
      </w:r>
      <w:r>
        <w:br/>
      </w:r>
      <w:r>
        <w:rPr>
          <w:rFonts w:ascii="Times New Roman"/>
          <w:b w:val="false"/>
          <w:i w:val="false"/>
          <w:color w:val="000000"/>
          <w:sz w:val="28"/>
        </w:rPr>
        <w:t xml:space="preserve">
            құралдары бойынша есептелген шығыстар </w:t>
      </w:r>
      <w:r>
        <w:br/>
      </w:r>
      <w:r>
        <w:rPr>
          <w:rFonts w:ascii="Times New Roman"/>
          <w:b w:val="false"/>
          <w:i w:val="false"/>
          <w:color w:val="000000"/>
          <w:sz w:val="28"/>
        </w:rPr>
        <w:t xml:space="preserve">
2757 1 8 2   Үй шаруашылықтарына қызмет көрсететiн коммерциялық </w:t>
      </w:r>
      <w:r>
        <w:br/>
      </w:r>
      <w:r>
        <w:rPr>
          <w:rFonts w:ascii="Times New Roman"/>
          <w:b w:val="false"/>
          <w:i w:val="false"/>
          <w:color w:val="000000"/>
          <w:sz w:val="28"/>
        </w:rPr>
        <w:t xml:space="preserve">
            емес резидент емес ұйымдардағы ЕАВ-ғы мерзiмсiз қаржы </w:t>
      </w:r>
      <w:r>
        <w:br/>
      </w:r>
      <w:r>
        <w:rPr>
          <w:rFonts w:ascii="Times New Roman"/>
          <w:b w:val="false"/>
          <w:i w:val="false"/>
          <w:color w:val="000000"/>
          <w:sz w:val="28"/>
        </w:rPr>
        <w:t xml:space="preserve">
            құралдары бойынша есептелген шығыстар </w:t>
      </w:r>
      <w:r>
        <w:br/>
      </w:r>
      <w:r>
        <w:rPr>
          <w:rFonts w:ascii="Times New Roman"/>
          <w:b w:val="false"/>
          <w:i w:val="false"/>
          <w:color w:val="000000"/>
          <w:sz w:val="28"/>
        </w:rPr>
        <w:t xml:space="preserve">
2757 1 8 3   Үй шаруашылықтарына қызмет көрсететiн коммерциялық </w:t>
      </w:r>
      <w:r>
        <w:br/>
      </w:r>
      <w:r>
        <w:rPr>
          <w:rFonts w:ascii="Times New Roman"/>
          <w:b w:val="false"/>
          <w:i w:val="false"/>
          <w:color w:val="000000"/>
          <w:sz w:val="28"/>
        </w:rPr>
        <w:t xml:space="preserve">
            емес резидент емес ұйымдардағы ВБТ-гi мерзiмсiз қаржы </w:t>
      </w:r>
      <w:r>
        <w:br/>
      </w:r>
      <w:r>
        <w:rPr>
          <w:rFonts w:ascii="Times New Roman"/>
          <w:b w:val="false"/>
          <w:i w:val="false"/>
          <w:color w:val="000000"/>
          <w:sz w:val="28"/>
        </w:rPr>
        <w:t xml:space="preserve">
            құралдары бойынша есептелген шығыстар </w:t>
      </w:r>
      <w:r>
        <w:br/>
      </w:r>
      <w:r>
        <w:rPr>
          <w:rFonts w:ascii="Times New Roman"/>
          <w:b w:val="false"/>
          <w:i w:val="false"/>
          <w:color w:val="000000"/>
          <w:sz w:val="28"/>
        </w:rPr>
        <w:t xml:space="preserve">
2757 1 9 1   Резидент үй шаруашылықтарындағы теңгедегi мерзiмсiз </w:t>
      </w:r>
      <w:r>
        <w:br/>
      </w:r>
      <w:r>
        <w:rPr>
          <w:rFonts w:ascii="Times New Roman"/>
          <w:b w:val="false"/>
          <w:i w:val="false"/>
          <w:color w:val="000000"/>
          <w:sz w:val="28"/>
        </w:rPr>
        <w:t xml:space="preserve">
            қаржы құралдары бойынша есептелген шығыстар </w:t>
      </w:r>
      <w:r>
        <w:br/>
      </w:r>
      <w:r>
        <w:rPr>
          <w:rFonts w:ascii="Times New Roman"/>
          <w:b w:val="false"/>
          <w:i w:val="false"/>
          <w:color w:val="000000"/>
          <w:sz w:val="28"/>
        </w:rPr>
        <w:t xml:space="preserve">
2757 1 9 2   Резидент үй шаруашылықтарындағы ЕАВ-ғы мерзiмсiз </w:t>
      </w:r>
      <w:r>
        <w:br/>
      </w:r>
      <w:r>
        <w:rPr>
          <w:rFonts w:ascii="Times New Roman"/>
          <w:b w:val="false"/>
          <w:i w:val="false"/>
          <w:color w:val="000000"/>
          <w:sz w:val="28"/>
        </w:rPr>
        <w:t xml:space="preserve">
            қаржы құралдары бойынша есептелген шығыстар </w:t>
      </w:r>
      <w:r>
        <w:br/>
      </w:r>
      <w:r>
        <w:rPr>
          <w:rFonts w:ascii="Times New Roman"/>
          <w:b w:val="false"/>
          <w:i w:val="false"/>
          <w:color w:val="000000"/>
          <w:sz w:val="28"/>
        </w:rPr>
        <w:t xml:space="preserve">
2757 1 9 3   Резидент үй шаруашылықтарындағы ВБТ-гi мерзiмсiз </w:t>
      </w:r>
      <w:r>
        <w:br/>
      </w:r>
      <w:r>
        <w:rPr>
          <w:rFonts w:ascii="Times New Roman"/>
          <w:b w:val="false"/>
          <w:i w:val="false"/>
          <w:color w:val="000000"/>
          <w:sz w:val="28"/>
        </w:rPr>
        <w:t xml:space="preserve">
            қаржы құралдары бойынша есептелген шығыстар </w:t>
      </w:r>
      <w:r>
        <w:br/>
      </w:r>
      <w:r>
        <w:rPr>
          <w:rFonts w:ascii="Times New Roman"/>
          <w:b w:val="false"/>
          <w:i w:val="false"/>
          <w:color w:val="000000"/>
          <w:sz w:val="28"/>
        </w:rPr>
        <w:t xml:space="preserve">
2757 2 3 1   Шетелдiк орталық банктердегi теңгедегi мерзiмсiз қаржы </w:t>
      </w:r>
      <w:r>
        <w:br/>
      </w:r>
      <w:r>
        <w:rPr>
          <w:rFonts w:ascii="Times New Roman"/>
          <w:b w:val="false"/>
          <w:i w:val="false"/>
          <w:color w:val="000000"/>
          <w:sz w:val="28"/>
        </w:rPr>
        <w:t xml:space="preserve">
            құралдары бойынша есептелген шығыстар </w:t>
      </w:r>
      <w:r>
        <w:br/>
      </w:r>
      <w:r>
        <w:rPr>
          <w:rFonts w:ascii="Times New Roman"/>
          <w:b w:val="false"/>
          <w:i w:val="false"/>
          <w:color w:val="000000"/>
          <w:sz w:val="28"/>
        </w:rPr>
        <w:t xml:space="preserve">
2757 2 3 2   Шетелдiк орталық банктердегi ЕАВ-ғы мерзiмсiз қаржы </w:t>
      </w:r>
      <w:r>
        <w:br/>
      </w:r>
      <w:r>
        <w:rPr>
          <w:rFonts w:ascii="Times New Roman"/>
          <w:b w:val="false"/>
          <w:i w:val="false"/>
          <w:color w:val="000000"/>
          <w:sz w:val="28"/>
        </w:rPr>
        <w:t xml:space="preserve">
            құралдары бойынша есептелген шығыстар </w:t>
      </w:r>
      <w:r>
        <w:br/>
      </w:r>
      <w:r>
        <w:rPr>
          <w:rFonts w:ascii="Times New Roman"/>
          <w:b w:val="false"/>
          <w:i w:val="false"/>
          <w:color w:val="000000"/>
          <w:sz w:val="28"/>
        </w:rPr>
        <w:t xml:space="preserve">
2757 2 3 3   Шетелдiк орталық банктердегi ВБТ-гi мерзiмсiз қаржы </w:t>
      </w:r>
      <w:r>
        <w:br/>
      </w:r>
      <w:r>
        <w:rPr>
          <w:rFonts w:ascii="Times New Roman"/>
          <w:b w:val="false"/>
          <w:i w:val="false"/>
          <w:color w:val="000000"/>
          <w:sz w:val="28"/>
        </w:rPr>
        <w:t xml:space="preserve">
            құралдары бойынша есептелген шығыстар </w:t>
      </w:r>
      <w:r>
        <w:br/>
      </w:r>
      <w:r>
        <w:rPr>
          <w:rFonts w:ascii="Times New Roman"/>
          <w:b w:val="false"/>
          <w:i w:val="false"/>
          <w:color w:val="000000"/>
          <w:sz w:val="28"/>
        </w:rPr>
        <w:t xml:space="preserve">
2757 2 4 1   Резидент емес банктердегi теңгедегi мерзiмсiз қаржы </w:t>
      </w:r>
      <w:r>
        <w:br/>
      </w:r>
      <w:r>
        <w:rPr>
          <w:rFonts w:ascii="Times New Roman"/>
          <w:b w:val="false"/>
          <w:i w:val="false"/>
          <w:color w:val="000000"/>
          <w:sz w:val="28"/>
        </w:rPr>
        <w:t xml:space="preserve">
            құралдары бойынша есептелген шығыстар </w:t>
      </w:r>
      <w:r>
        <w:br/>
      </w:r>
      <w:r>
        <w:rPr>
          <w:rFonts w:ascii="Times New Roman"/>
          <w:b w:val="false"/>
          <w:i w:val="false"/>
          <w:color w:val="000000"/>
          <w:sz w:val="28"/>
        </w:rPr>
        <w:t xml:space="preserve">
2757 2 4 2   Резидент емес банктердегi ЕАВ-ғы мерзiмсiз қаржы </w:t>
      </w:r>
      <w:r>
        <w:br/>
      </w:r>
      <w:r>
        <w:rPr>
          <w:rFonts w:ascii="Times New Roman"/>
          <w:b w:val="false"/>
          <w:i w:val="false"/>
          <w:color w:val="000000"/>
          <w:sz w:val="28"/>
        </w:rPr>
        <w:t xml:space="preserve">
            құралдары бойынша есептелген шығыстар </w:t>
      </w:r>
      <w:r>
        <w:br/>
      </w:r>
      <w:r>
        <w:rPr>
          <w:rFonts w:ascii="Times New Roman"/>
          <w:b w:val="false"/>
          <w:i w:val="false"/>
          <w:color w:val="000000"/>
          <w:sz w:val="28"/>
        </w:rPr>
        <w:t xml:space="preserve">
2757 2 4 3   Резидент емес банктердегi ВБТ-гi мерзiмсiз қаржы </w:t>
      </w:r>
      <w:r>
        <w:br/>
      </w:r>
      <w:r>
        <w:rPr>
          <w:rFonts w:ascii="Times New Roman"/>
          <w:b w:val="false"/>
          <w:i w:val="false"/>
          <w:color w:val="000000"/>
          <w:sz w:val="28"/>
        </w:rPr>
        <w:t xml:space="preserve">
            құралдары бойынша есептелген шығыстар </w:t>
      </w:r>
      <w:r>
        <w:br/>
      </w:r>
      <w:r>
        <w:rPr>
          <w:rFonts w:ascii="Times New Roman"/>
          <w:b w:val="false"/>
          <w:i w:val="false"/>
          <w:color w:val="000000"/>
          <w:sz w:val="28"/>
        </w:rPr>
        <w:t xml:space="preserve">
2757 2 5 1   Банк операцияларының жекелеген түрлерiн жүзеге </w:t>
      </w:r>
      <w:r>
        <w:br/>
      </w:r>
      <w:r>
        <w:rPr>
          <w:rFonts w:ascii="Times New Roman"/>
          <w:b w:val="false"/>
          <w:i w:val="false"/>
          <w:color w:val="000000"/>
          <w:sz w:val="28"/>
        </w:rPr>
        <w:t xml:space="preserve">
            асыратын резидент емес ұйымдардағы теңгедегі мерзiмсiз </w:t>
      </w:r>
      <w:r>
        <w:br/>
      </w:r>
      <w:r>
        <w:rPr>
          <w:rFonts w:ascii="Times New Roman"/>
          <w:b w:val="false"/>
          <w:i w:val="false"/>
          <w:color w:val="000000"/>
          <w:sz w:val="28"/>
        </w:rPr>
        <w:t xml:space="preserve">
            қаржы құралдары бойынша есептелген шығыстар </w:t>
      </w:r>
      <w:r>
        <w:br/>
      </w:r>
      <w:r>
        <w:rPr>
          <w:rFonts w:ascii="Times New Roman"/>
          <w:b w:val="false"/>
          <w:i w:val="false"/>
          <w:color w:val="000000"/>
          <w:sz w:val="28"/>
        </w:rPr>
        <w:t xml:space="preserve">
2757 2 5 2   Банк операцияларының жекелеген түрлерiн жүзеге </w:t>
      </w:r>
      <w:r>
        <w:br/>
      </w:r>
      <w:r>
        <w:rPr>
          <w:rFonts w:ascii="Times New Roman"/>
          <w:b w:val="false"/>
          <w:i w:val="false"/>
          <w:color w:val="000000"/>
          <w:sz w:val="28"/>
        </w:rPr>
        <w:t xml:space="preserve">
            асыратын резидент емес ұйымдардағы ЕАВ-ғы мерзiмсiз </w:t>
      </w:r>
      <w:r>
        <w:br/>
      </w:r>
      <w:r>
        <w:rPr>
          <w:rFonts w:ascii="Times New Roman"/>
          <w:b w:val="false"/>
          <w:i w:val="false"/>
          <w:color w:val="000000"/>
          <w:sz w:val="28"/>
        </w:rPr>
        <w:t xml:space="preserve">
            қаржы құралдары бойынша есептелген шығыстар </w:t>
      </w:r>
      <w:r>
        <w:br/>
      </w:r>
      <w:r>
        <w:rPr>
          <w:rFonts w:ascii="Times New Roman"/>
          <w:b w:val="false"/>
          <w:i w:val="false"/>
          <w:color w:val="000000"/>
          <w:sz w:val="28"/>
        </w:rPr>
        <w:t xml:space="preserve">
2757 2 5 3   Банк операцияларының жекелеген түрлерiн жүзеге </w:t>
      </w:r>
      <w:r>
        <w:br/>
      </w:r>
      <w:r>
        <w:rPr>
          <w:rFonts w:ascii="Times New Roman"/>
          <w:b w:val="false"/>
          <w:i w:val="false"/>
          <w:color w:val="000000"/>
          <w:sz w:val="28"/>
        </w:rPr>
        <w:t xml:space="preserve">
            асыратын резидент емес ұйымдардағы ВБТ-гi мерзiмсiз </w:t>
      </w:r>
      <w:r>
        <w:br/>
      </w:r>
      <w:r>
        <w:rPr>
          <w:rFonts w:ascii="Times New Roman"/>
          <w:b w:val="false"/>
          <w:i w:val="false"/>
          <w:color w:val="000000"/>
          <w:sz w:val="28"/>
        </w:rPr>
        <w:t xml:space="preserve">
            қаржы құралдары бойынша есептелген шығыстар </w:t>
      </w:r>
      <w:r>
        <w:br/>
      </w:r>
      <w:r>
        <w:rPr>
          <w:rFonts w:ascii="Times New Roman"/>
          <w:b w:val="false"/>
          <w:i w:val="false"/>
          <w:color w:val="000000"/>
          <w:sz w:val="28"/>
        </w:rPr>
        <w:t xml:space="preserve">
2757 2 6 1   Мемлекеттiк қаржылық емес резидент емес ұйымдардағы </w:t>
      </w:r>
      <w:r>
        <w:br/>
      </w:r>
      <w:r>
        <w:rPr>
          <w:rFonts w:ascii="Times New Roman"/>
          <w:b w:val="false"/>
          <w:i w:val="false"/>
          <w:color w:val="000000"/>
          <w:sz w:val="28"/>
        </w:rPr>
        <w:t xml:space="preserve">
            теңгедегi мерзiмсiз қаржы құралдары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2757 2 6 2   Мемлекеттiк қаржылық емес резидент емес ұйымдардағы </w:t>
      </w:r>
      <w:r>
        <w:br/>
      </w:r>
      <w:r>
        <w:rPr>
          <w:rFonts w:ascii="Times New Roman"/>
          <w:b w:val="false"/>
          <w:i w:val="false"/>
          <w:color w:val="000000"/>
          <w:sz w:val="28"/>
        </w:rPr>
        <w:t xml:space="preserve">
            ЕАВ-ғы мерзiмсiз қаржы құралдары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2757 2 6 3   Мемлекеттiк қаржылық емес резидент емес ұйымдардағы </w:t>
      </w:r>
      <w:r>
        <w:br/>
      </w:r>
      <w:r>
        <w:rPr>
          <w:rFonts w:ascii="Times New Roman"/>
          <w:b w:val="false"/>
          <w:i w:val="false"/>
          <w:color w:val="000000"/>
          <w:sz w:val="28"/>
        </w:rPr>
        <w:t xml:space="preserve">
            ВБТ-гi мерзiмсiз қаржы құралдары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2757 2 7 1   Мемлекеттiк емес қаржылық емес резидент емес </w:t>
      </w:r>
      <w:r>
        <w:br/>
      </w:r>
      <w:r>
        <w:rPr>
          <w:rFonts w:ascii="Times New Roman"/>
          <w:b w:val="false"/>
          <w:i w:val="false"/>
          <w:color w:val="000000"/>
          <w:sz w:val="28"/>
        </w:rPr>
        <w:t xml:space="preserve">
            ұйымдардағы теңгедегi мерзiмсiз қаржы құралдары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2757 2 7 2   Мемлекеттiк емес қаржылық емес резидент емес </w:t>
      </w:r>
      <w:r>
        <w:br/>
      </w:r>
      <w:r>
        <w:rPr>
          <w:rFonts w:ascii="Times New Roman"/>
          <w:b w:val="false"/>
          <w:i w:val="false"/>
          <w:color w:val="000000"/>
          <w:sz w:val="28"/>
        </w:rPr>
        <w:t xml:space="preserve">
            ұйымдардағы ЕАВ-ғы мерзiмсiз қаржы құралдары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2757 2 7 3   Мемлекеттiк емес қаржылық емес резидент емес </w:t>
      </w:r>
      <w:r>
        <w:br/>
      </w:r>
      <w:r>
        <w:rPr>
          <w:rFonts w:ascii="Times New Roman"/>
          <w:b w:val="false"/>
          <w:i w:val="false"/>
          <w:color w:val="000000"/>
          <w:sz w:val="28"/>
        </w:rPr>
        <w:t xml:space="preserve">
            ұйымдардағы ВБТ-гi мерзiмсiз қаржы құралдары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2757 2 8 1   Үй шаруашылықтарына қызмет көрсететiн коммерциялық </w:t>
      </w:r>
      <w:r>
        <w:br/>
      </w:r>
      <w:r>
        <w:rPr>
          <w:rFonts w:ascii="Times New Roman"/>
          <w:b w:val="false"/>
          <w:i w:val="false"/>
          <w:color w:val="000000"/>
          <w:sz w:val="28"/>
        </w:rPr>
        <w:t xml:space="preserve">
            емес резидент емес ұйымдардағы теңгедегi мерзiмсiз қаржы </w:t>
      </w:r>
      <w:r>
        <w:br/>
      </w:r>
      <w:r>
        <w:rPr>
          <w:rFonts w:ascii="Times New Roman"/>
          <w:b w:val="false"/>
          <w:i w:val="false"/>
          <w:color w:val="000000"/>
          <w:sz w:val="28"/>
        </w:rPr>
        <w:t xml:space="preserve">
            құралдары бойынша есептелген шығыстар </w:t>
      </w:r>
      <w:r>
        <w:br/>
      </w:r>
      <w:r>
        <w:rPr>
          <w:rFonts w:ascii="Times New Roman"/>
          <w:b w:val="false"/>
          <w:i w:val="false"/>
          <w:color w:val="000000"/>
          <w:sz w:val="28"/>
        </w:rPr>
        <w:t xml:space="preserve">
2757 2 8 2   Үй шаруашылықтарына қызмет көрсететiн коммерциялық </w:t>
      </w:r>
      <w:r>
        <w:br/>
      </w:r>
      <w:r>
        <w:rPr>
          <w:rFonts w:ascii="Times New Roman"/>
          <w:b w:val="false"/>
          <w:i w:val="false"/>
          <w:color w:val="000000"/>
          <w:sz w:val="28"/>
        </w:rPr>
        <w:t xml:space="preserve">
            емес резидент емес ұйымдардағы ЕАВ-ғы мерзiмсiз қаржы </w:t>
      </w:r>
      <w:r>
        <w:br/>
      </w:r>
      <w:r>
        <w:rPr>
          <w:rFonts w:ascii="Times New Roman"/>
          <w:b w:val="false"/>
          <w:i w:val="false"/>
          <w:color w:val="000000"/>
          <w:sz w:val="28"/>
        </w:rPr>
        <w:t xml:space="preserve">
            құралдары бойынша есептелген шығыстар </w:t>
      </w:r>
      <w:r>
        <w:br/>
      </w:r>
      <w:r>
        <w:rPr>
          <w:rFonts w:ascii="Times New Roman"/>
          <w:b w:val="false"/>
          <w:i w:val="false"/>
          <w:color w:val="000000"/>
          <w:sz w:val="28"/>
        </w:rPr>
        <w:t xml:space="preserve">
2757 2 8 3   Yй шаруашылықтарына қызмет көрсететiн коммерциялық </w:t>
      </w:r>
      <w:r>
        <w:br/>
      </w:r>
      <w:r>
        <w:rPr>
          <w:rFonts w:ascii="Times New Roman"/>
          <w:b w:val="false"/>
          <w:i w:val="false"/>
          <w:color w:val="000000"/>
          <w:sz w:val="28"/>
        </w:rPr>
        <w:t xml:space="preserve">
            емес резидент емес ұйымдардағы ВБТ-гi мерзiмсiз қаржы </w:t>
      </w:r>
      <w:r>
        <w:br/>
      </w:r>
      <w:r>
        <w:rPr>
          <w:rFonts w:ascii="Times New Roman"/>
          <w:b w:val="false"/>
          <w:i w:val="false"/>
          <w:color w:val="000000"/>
          <w:sz w:val="28"/>
        </w:rPr>
        <w:t xml:space="preserve">
            құралдары бойынша есептелген шығыстар </w:t>
      </w:r>
      <w:r>
        <w:br/>
      </w:r>
      <w:r>
        <w:rPr>
          <w:rFonts w:ascii="Times New Roman"/>
          <w:b w:val="false"/>
          <w:i w:val="false"/>
          <w:color w:val="000000"/>
          <w:sz w:val="28"/>
        </w:rPr>
        <w:t xml:space="preserve">
2757 2 9 1   Резидент емес үй шаруашылықтарындағы теңгедегi </w:t>
      </w:r>
      <w:r>
        <w:br/>
      </w:r>
      <w:r>
        <w:rPr>
          <w:rFonts w:ascii="Times New Roman"/>
          <w:b w:val="false"/>
          <w:i w:val="false"/>
          <w:color w:val="000000"/>
          <w:sz w:val="28"/>
        </w:rPr>
        <w:t xml:space="preserve">
            мерзiмсiз қаржы құралдары бойынша есептелген шығыстар </w:t>
      </w:r>
      <w:r>
        <w:br/>
      </w:r>
      <w:r>
        <w:rPr>
          <w:rFonts w:ascii="Times New Roman"/>
          <w:b w:val="false"/>
          <w:i w:val="false"/>
          <w:color w:val="000000"/>
          <w:sz w:val="28"/>
        </w:rPr>
        <w:t xml:space="preserve">
2757 2 9 2   Резидент емес үй шаруашылықтарындағы ЕАВ-ғы мерзiмсiз </w:t>
      </w:r>
      <w:r>
        <w:br/>
      </w:r>
      <w:r>
        <w:rPr>
          <w:rFonts w:ascii="Times New Roman"/>
          <w:b w:val="false"/>
          <w:i w:val="false"/>
          <w:color w:val="000000"/>
          <w:sz w:val="28"/>
        </w:rPr>
        <w:t xml:space="preserve">
            қаржы құралдары бойынша есептелген шығыстар </w:t>
      </w:r>
      <w:r>
        <w:br/>
      </w:r>
      <w:r>
        <w:rPr>
          <w:rFonts w:ascii="Times New Roman"/>
          <w:b w:val="false"/>
          <w:i w:val="false"/>
          <w:color w:val="000000"/>
          <w:sz w:val="28"/>
        </w:rPr>
        <w:t xml:space="preserve">
2757 2 9 3   Резидент емес үй шаруашылықтарындағы ВБТ-гi мерзiмсiз </w:t>
      </w:r>
      <w:r>
        <w:br/>
      </w:r>
      <w:r>
        <w:rPr>
          <w:rFonts w:ascii="Times New Roman"/>
          <w:b w:val="false"/>
          <w:i w:val="false"/>
          <w:color w:val="000000"/>
          <w:sz w:val="28"/>
        </w:rPr>
        <w:t xml:space="preserve">
            қаржы құралдары бойынша есептелген шығыстар"; </w:t>
      </w:r>
      <w:r>
        <w:br/>
      </w:r>
      <w:r>
        <w:rPr>
          <w:rFonts w:ascii="Times New Roman"/>
          <w:b w:val="false"/>
          <w:i w:val="false"/>
          <w:color w:val="000000"/>
          <w:sz w:val="28"/>
        </w:rPr>
        <w:t xml:space="preserve">
      2770 000 шоттан кейiн мынадай шотпен толықтырылсын: </w:t>
      </w:r>
      <w:r>
        <w:br/>
      </w:r>
      <w:r>
        <w:rPr>
          <w:rFonts w:ascii="Times New Roman"/>
          <w:b w:val="false"/>
          <w:i w:val="false"/>
          <w:color w:val="000000"/>
          <w:sz w:val="28"/>
        </w:rPr>
        <w:t xml:space="preserve">
"2770 1 5 1   Банк операцияларының жекелеген түрлерiн жүзеге </w:t>
      </w:r>
      <w:r>
        <w:br/>
      </w:r>
      <w:r>
        <w:rPr>
          <w:rFonts w:ascii="Times New Roman"/>
          <w:b w:val="false"/>
          <w:i w:val="false"/>
          <w:color w:val="000000"/>
          <w:sz w:val="28"/>
        </w:rPr>
        <w:t xml:space="preserve">
            асыратын резидент ұйымдармен теңгедегi </w:t>
      </w:r>
      <w:r>
        <w:br/>
      </w:r>
      <w:r>
        <w:rPr>
          <w:rFonts w:ascii="Times New Roman"/>
          <w:b w:val="false"/>
          <w:i w:val="false"/>
          <w:color w:val="000000"/>
          <w:sz w:val="28"/>
        </w:rPr>
        <w:t xml:space="preserve">
            әкiмшiлiк-шаруашылық қызмет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2874 000 "Шартты мiндеттемелер бойынша зияндарды жабуға арналған жалпы резервтер (провизиялар)" шоттың нөмiрi және аты алынып тасталсын; </w:t>
      </w:r>
      <w:r>
        <w:br/>
      </w:r>
      <w:r>
        <w:rPr>
          <w:rFonts w:ascii="Times New Roman"/>
          <w:b w:val="false"/>
          <w:i w:val="false"/>
          <w:color w:val="000000"/>
          <w:sz w:val="28"/>
        </w:rPr>
        <w:t xml:space="preserve">
      3120 000 "Кредиттiк серiктестiкке қатысушылардың қосымша жарналары" шоттың нөмiрi және аты алынып тасталсын; </w:t>
      </w:r>
      <w:r>
        <w:br/>
      </w:r>
      <w:r>
        <w:rPr>
          <w:rFonts w:ascii="Times New Roman"/>
          <w:b w:val="false"/>
          <w:i w:val="false"/>
          <w:color w:val="000000"/>
          <w:sz w:val="28"/>
        </w:rPr>
        <w:t xml:space="preserve">
      3101 000 шоттан кейiн мынадай шоттар тобымен және шотпен толықтырылсын: </w:t>
      </w:r>
      <w:r>
        <w:br/>
      </w:r>
      <w:r>
        <w:rPr>
          <w:rFonts w:ascii="Times New Roman"/>
          <w:b w:val="false"/>
          <w:i w:val="false"/>
          <w:color w:val="000000"/>
          <w:sz w:val="28"/>
        </w:rPr>
        <w:t xml:space="preserve">
"3200        Жалпы банктiк тәуекелдерге арналған резервтер </w:t>
      </w:r>
      <w:r>
        <w:br/>
      </w:r>
      <w:r>
        <w:rPr>
          <w:rFonts w:ascii="Times New Roman"/>
          <w:b w:val="false"/>
          <w:i w:val="false"/>
          <w:color w:val="000000"/>
          <w:sz w:val="28"/>
        </w:rPr>
        <w:t xml:space="preserve">
            (провизиялар) </w:t>
      </w:r>
      <w:r>
        <w:br/>
      </w:r>
      <w:r>
        <w:rPr>
          <w:rFonts w:ascii="Times New Roman"/>
          <w:b w:val="false"/>
          <w:i w:val="false"/>
          <w:color w:val="000000"/>
          <w:sz w:val="28"/>
        </w:rPr>
        <w:t xml:space="preserve">
3200 0 0 0   Жалпы банктiк тәуекелдерге арналған резервтер </w:t>
      </w:r>
      <w:r>
        <w:br/>
      </w:r>
      <w:r>
        <w:rPr>
          <w:rFonts w:ascii="Times New Roman"/>
          <w:b w:val="false"/>
          <w:i w:val="false"/>
          <w:color w:val="000000"/>
          <w:sz w:val="28"/>
        </w:rPr>
        <w:t xml:space="preserve">
            (провизиялар)"; </w:t>
      </w:r>
      <w:r>
        <w:br/>
      </w:r>
      <w:r>
        <w:rPr>
          <w:rFonts w:ascii="Times New Roman"/>
          <w:b w:val="false"/>
          <w:i w:val="false"/>
          <w:color w:val="000000"/>
          <w:sz w:val="28"/>
        </w:rPr>
        <w:t xml:space="preserve">
      4709 000 шоттың атауындағы "және сату үшiн қолда бар" деген сөздер алынып тасталсын; </w:t>
      </w:r>
      <w:r>
        <w:br/>
      </w:r>
      <w:r>
        <w:rPr>
          <w:rFonts w:ascii="Times New Roman"/>
          <w:b w:val="false"/>
          <w:i w:val="false"/>
          <w:color w:val="000000"/>
          <w:sz w:val="28"/>
        </w:rPr>
        <w:t xml:space="preserve">
      5215 000 шоттан кейiн мынадай шотпен толықтырылсын: </w:t>
      </w:r>
      <w:r>
        <w:br/>
      </w:r>
      <w:r>
        <w:rPr>
          <w:rFonts w:ascii="Times New Roman"/>
          <w:b w:val="false"/>
          <w:i w:val="false"/>
          <w:color w:val="000000"/>
          <w:sz w:val="28"/>
        </w:rPr>
        <w:t xml:space="preserve">
"5216 0 0 0   Клиенттердiң тазартылған қымбат металдардағы мерзiмдi </w:t>
      </w:r>
      <w:r>
        <w:br/>
      </w:r>
      <w:r>
        <w:rPr>
          <w:rFonts w:ascii="Times New Roman"/>
          <w:b w:val="false"/>
          <w:i w:val="false"/>
          <w:color w:val="000000"/>
          <w:sz w:val="28"/>
        </w:rPr>
        <w:t xml:space="preserve">
            салымдары бойынша сыйақы төлеуге байланысты шығыстар"; </w:t>
      </w:r>
      <w:r>
        <w:br/>
      </w:r>
      <w:r>
        <w:rPr>
          <w:rFonts w:ascii="Times New Roman"/>
          <w:b w:val="false"/>
          <w:i w:val="false"/>
          <w:color w:val="000000"/>
          <w:sz w:val="28"/>
        </w:rPr>
        <w:t xml:space="preserve">
      5406 000 шоттан кейiн мынадай шотпен толықтырылсын: </w:t>
      </w:r>
      <w:r>
        <w:br/>
      </w:r>
      <w:r>
        <w:rPr>
          <w:rFonts w:ascii="Times New Roman"/>
          <w:b w:val="false"/>
          <w:i w:val="false"/>
          <w:color w:val="000000"/>
          <w:sz w:val="28"/>
        </w:rPr>
        <w:t xml:space="preserve">
"5407 0 0 0   Мерзiмсiз қаржы құралдары бойынша сыйақы төлеуге </w:t>
      </w:r>
      <w:r>
        <w:br/>
      </w:r>
      <w:r>
        <w:rPr>
          <w:rFonts w:ascii="Times New Roman"/>
          <w:b w:val="false"/>
          <w:i w:val="false"/>
          <w:color w:val="000000"/>
          <w:sz w:val="28"/>
        </w:rPr>
        <w:t xml:space="preserve">
            байланысты шығыстар"; </w:t>
      </w:r>
      <w:r>
        <w:br/>
      </w:r>
      <w:r>
        <w:rPr>
          <w:rFonts w:ascii="Times New Roman"/>
          <w:b w:val="false"/>
          <w:i w:val="false"/>
          <w:color w:val="000000"/>
          <w:sz w:val="28"/>
        </w:rPr>
        <w:t xml:space="preserve">
      5451 000, 5452 000, 5453 000, 5455 000, 5457 000, 5459 000, 5464 000, 5465 000 және 5466 000 шоттарының атындағы "арнайы" деген сөз алып тасталсын; </w:t>
      </w:r>
      <w:r>
        <w:br/>
      </w:r>
      <w:r>
        <w:rPr>
          <w:rFonts w:ascii="Times New Roman"/>
          <w:b w:val="false"/>
          <w:i w:val="false"/>
          <w:color w:val="000000"/>
          <w:sz w:val="28"/>
        </w:rPr>
        <w:t xml:space="preserve">
      5454 000 "Басқа банктерге орналастырылған салымдар бойынша жалпы резервтерге (провизияларға) ақша бөлу" шоттың нөмiрi және аты алынып тасталсын; </w:t>
      </w:r>
      <w:r>
        <w:br/>
      </w:r>
      <w:r>
        <w:rPr>
          <w:rFonts w:ascii="Times New Roman"/>
          <w:b w:val="false"/>
          <w:i w:val="false"/>
          <w:color w:val="000000"/>
          <w:sz w:val="28"/>
        </w:rPr>
        <w:t xml:space="preserve">
      5456 000 "Басқа банктерге орналастырылған салымдар бойынша жалпы резервтерге (провизияларға) ақша бөлу" шоттың нөмiрi және аты алынып тасталсын; </w:t>
      </w:r>
      <w:r>
        <w:br/>
      </w:r>
      <w:r>
        <w:rPr>
          <w:rFonts w:ascii="Times New Roman"/>
          <w:b w:val="false"/>
          <w:i w:val="false"/>
          <w:color w:val="000000"/>
          <w:sz w:val="28"/>
        </w:rPr>
        <w:t xml:space="preserve">
      5458 000 "Өзге банктiк қызмет шығындарын жабуға арналған жалпы резервтерге (провизияларға) ақша бөлу" шоттың нөмiрi және аты алынып тасталсын; </w:t>
      </w:r>
      <w:r>
        <w:br/>
      </w:r>
      <w:r>
        <w:rPr>
          <w:rFonts w:ascii="Times New Roman"/>
          <w:b w:val="false"/>
          <w:i w:val="false"/>
          <w:color w:val="000000"/>
          <w:sz w:val="28"/>
        </w:rPr>
        <w:t xml:space="preserve">
      мынадай шоттардың нөмiрi және аты алынып тасталсын: </w:t>
      </w:r>
      <w:r>
        <w:br/>
      </w:r>
      <w:r>
        <w:rPr>
          <w:rFonts w:ascii="Times New Roman"/>
          <w:b w:val="false"/>
          <w:i w:val="false"/>
          <w:color w:val="000000"/>
          <w:sz w:val="28"/>
        </w:rPr>
        <w:t xml:space="preserve">
"5460 0 0 0   Банк қызметiмен байланысты дебиторлық берешек бойынша </w:t>
      </w:r>
      <w:r>
        <w:br/>
      </w:r>
      <w:r>
        <w:rPr>
          <w:rFonts w:ascii="Times New Roman"/>
          <w:b w:val="false"/>
          <w:i w:val="false"/>
          <w:color w:val="000000"/>
          <w:sz w:val="28"/>
        </w:rPr>
        <w:t xml:space="preserve">
            жалпы резервтерге (провизияларға) ақша бөлу </w:t>
      </w:r>
      <w:r>
        <w:br/>
      </w:r>
      <w:r>
        <w:rPr>
          <w:rFonts w:ascii="Times New Roman"/>
          <w:b w:val="false"/>
          <w:i w:val="false"/>
          <w:color w:val="000000"/>
          <w:sz w:val="28"/>
        </w:rPr>
        <w:t xml:space="preserve">
5461 0 0 0   Банктiк емес қызметпен байланысты дебиторлық берешек </w:t>
      </w:r>
      <w:r>
        <w:br/>
      </w:r>
      <w:r>
        <w:rPr>
          <w:rFonts w:ascii="Times New Roman"/>
          <w:b w:val="false"/>
          <w:i w:val="false"/>
          <w:color w:val="000000"/>
          <w:sz w:val="28"/>
        </w:rPr>
        <w:t xml:space="preserve">
            бойынша жалпы резервтерге (провизияларға) ақша бөлу </w:t>
      </w:r>
      <w:r>
        <w:br/>
      </w:r>
      <w:r>
        <w:rPr>
          <w:rFonts w:ascii="Times New Roman"/>
          <w:b w:val="false"/>
          <w:i w:val="false"/>
          <w:color w:val="000000"/>
          <w:sz w:val="28"/>
        </w:rPr>
        <w:t xml:space="preserve">
5462 0 0 0   Шартты мiндеттемелер бойынша арнайы резервтерге </w:t>
      </w:r>
      <w:r>
        <w:br/>
      </w:r>
      <w:r>
        <w:rPr>
          <w:rFonts w:ascii="Times New Roman"/>
          <w:b w:val="false"/>
          <w:i w:val="false"/>
          <w:color w:val="000000"/>
          <w:sz w:val="28"/>
        </w:rPr>
        <w:t xml:space="preserve">
            (провизияларға) ақша бөлу </w:t>
      </w:r>
      <w:r>
        <w:br/>
      </w:r>
      <w:r>
        <w:rPr>
          <w:rFonts w:ascii="Times New Roman"/>
          <w:b w:val="false"/>
          <w:i w:val="false"/>
          <w:color w:val="000000"/>
          <w:sz w:val="28"/>
        </w:rPr>
        <w:t xml:space="preserve">
5463 0 0 0   Бағалы қағаздар бойынша жалпы резервтерге </w:t>
      </w:r>
      <w:r>
        <w:br/>
      </w:r>
      <w:r>
        <w:rPr>
          <w:rFonts w:ascii="Times New Roman"/>
          <w:b w:val="false"/>
          <w:i w:val="false"/>
          <w:color w:val="000000"/>
          <w:sz w:val="28"/>
        </w:rPr>
        <w:t xml:space="preserve">
            (провизияларға) ақша бөлу"; </w:t>
      </w:r>
      <w:r>
        <w:br/>
      </w:r>
      <w:r>
        <w:rPr>
          <w:rFonts w:ascii="Times New Roman"/>
          <w:b w:val="false"/>
          <w:i w:val="false"/>
          <w:color w:val="000000"/>
          <w:sz w:val="28"/>
        </w:rPr>
        <w:t xml:space="preserve">
      5709 000 шоттың атындағы "және сату үшiн қолда бар" деген сөздер алынып тасталсын; </w:t>
      </w:r>
      <w:r>
        <w:br/>
      </w:r>
      <w:r>
        <w:rPr>
          <w:rFonts w:ascii="Times New Roman"/>
          <w:b w:val="false"/>
          <w:i w:val="false"/>
          <w:color w:val="000000"/>
          <w:sz w:val="28"/>
        </w:rPr>
        <w:t xml:space="preserve">
      5721 000 шоттан кейін мынадай шотпен толықтырылсын: </w:t>
      </w:r>
      <w:r>
        <w:br/>
      </w:r>
      <w:r>
        <w:rPr>
          <w:rFonts w:ascii="Times New Roman"/>
          <w:b w:val="false"/>
          <w:i w:val="false"/>
          <w:color w:val="000000"/>
          <w:sz w:val="28"/>
        </w:rPr>
        <w:t xml:space="preserve">
"5722 0 0 0   Әлеуметтік аударымдар"; </w:t>
      </w:r>
      <w:r>
        <w:br/>
      </w:r>
      <w:r>
        <w:rPr>
          <w:rFonts w:ascii="Times New Roman"/>
          <w:b w:val="false"/>
          <w:i w:val="false"/>
          <w:color w:val="000000"/>
          <w:sz w:val="28"/>
        </w:rPr>
        <w:t xml:space="preserve">
      5853 000 шоттан кейiн мынадай шотпен толықтырылсын: </w:t>
      </w:r>
      <w:r>
        <w:br/>
      </w:r>
      <w:r>
        <w:rPr>
          <w:rFonts w:ascii="Times New Roman"/>
          <w:b w:val="false"/>
          <w:i w:val="false"/>
          <w:color w:val="000000"/>
          <w:sz w:val="28"/>
        </w:rPr>
        <w:t xml:space="preserve">
"5854 0 0 0   Тауар-материалдық қорларды сатудан шығыстар"; </w:t>
      </w:r>
      <w:r>
        <w:br/>
      </w:r>
      <w:r>
        <w:rPr>
          <w:rFonts w:ascii="Times New Roman"/>
          <w:b w:val="false"/>
          <w:i w:val="false"/>
          <w:color w:val="000000"/>
          <w:sz w:val="28"/>
        </w:rPr>
        <w:t xml:space="preserve">
      6125 000 шоттың аты мынадай редакцияда жазылсын: </w:t>
      </w:r>
      <w:r>
        <w:br/>
      </w:r>
      <w:r>
        <w:rPr>
          <w:rFonts w:ascii="Times New Roman"/>
          <w:b w:val="false"/>
          <w:i w:val="false"/>
          <w:color w:val="000000"/>
          <w:sz w:val="28"/>
        </w:rPr>
        <w:t xml:space="preserve">
      "Болашақта берiлетiн қайтарып алынбайтын заемдар бойынша шартты талаптар"; </w:t>
      </w:r>
      <w:r>
        <w:br/>
      </w:r>
      <w:r>
        <w:rPr>
          <w:rFonts w:ascii="Times New Roman"/>
          <w:b w:val="false"/>
          <w:i w:val="false"/>
          <w:color w:val="000000"/>
          <w:sz w:val="28"/>
        </w:rPr>
        <w:t xml:space="preserve">
      6125 000 шоттан кейiн мынадай шотпен толықтырылсын: </w:t>
      </w:r>
      <w:r>
        <w:br/>
      </w:r>
      <w:r>
        <w:rPr>
          <w:rFonts w:ascii="Times New Roman"/>
          <w:b w:val="false"/>
          <w:i w:val="false"/>
          <w:color w:val="000000"/>
          <w:sz w:val="28"/>
        </w:rPr>
        <w:t xml:space="preserve">
"6126 0 0 0   Болашақта берiлетiн қайтарып алынбайтын заемдар </w:t>
      </w:r>
      <w:r>
        <w:br/>
      </w:r>
      <w:r>
        <w:rPr>
          <w:rFonts w:ascii="Times New Roman"/>
          <w:b w:val="false"/>
          <w:i w:val="false"/>
          <w:color w:val="000000"/>
          <w:sz w:val="28"/>
        </w:rPr>
        <w:t xml:space="preserve">
            бойынша шартты талаптар"; </w:t>
      </w:r>
      <w:r>
        <w:br/>
      </w:r>
      <w:r>
        <w:rPr>
          <w:rFonts w:ascii="Times New Roman"/>
          <w:b w:val="false"/>
          <w:i w:val="false"/>
          <w:color w:val="000000"/>
          <w:sz w:val="28"/>
        </w:rPr>
        <w:t xml:space="preserve">
      6175 000 шоттан кейiн мынадай шотпен толықтырылсын: </w:t>
      </w:r>
      <w:r>
        <w:br/>
      </w:r>
      <w:r>
        <w:rPr>
          <w:rFonts w:ascii="Times New Roman"/>
          <w:b w:val="false"/>
          <w:i w:val="false"/>
          <w:color w:val="000000"/>
          <w:sz w:val="28"/>
        </w:rPr>
        <w:t xml:space="preserve">
6177 0 0 0   Берiлетiн заемдар бойынша шартты талаптар"; </w:t>
      </w:r>
      <w:r>
        <w:br/>
      </w:r>
      <w:r>
        <w:rPr>
          <w:rFonts w:ascii="Times New Roman"/>
          <w:b w:val="false"/>
          <w:i w:val="false"/>
          <w:color w:val="000000"/>
          <w:sz w:val="28"/>
        </w:rPr>
        <w:t xml:space="preserve">
      6625 000 шоттың аты мынадай редакцияда жазылсын: </w:t>
      </w:r>
      <w:r>
        <w:br/>
      </w:r>
      <w:r>
        <w:rPr>
          <w:rFonts w:ascii="Times New Roman"/>
          <w:b w:val="false"/>
          <w:i w:val="false"/>
          <w:color w:val="000000"/>
          <w:sz w:val="28"/>
        </w:rPr>
        <w:t xml:space="preserve">
      "Болашақта берiлетiн қайтарып алынбайтын заемдар бойынша шартты мiндеттемелер"; </w:t>
      </w:r>
      <w:r>
        <w:br/>
      </w:r>
      <w:r>
        <w:rPr>
          <w:rFonts w:ascii="Times New Roman"/>
          <w:b w:val="false"/>
          <w:i w:val="false"/>
          <w:color w:val="000000"/>
          <w:sz w:val="28"/>
        </w:rPr>
        <w:t xml:space="preserve">
      6625 000 шоттан кейiн мынадай шотпен толықтырылсын: </w:t>
      </w:r>
      <w:r>
        <w:br/>
      </w:r>
      <w:r>
        <w:rPr>
          <w:rFonts w:ascii="Times New Roman"/>
          <w:b w:val="false"/>
          <w:i w:val="false"/>
          <w:color w:val="000000"/>
          <w:sz w:val="28"/>
        </w:rPr>
        <w:t xml:space="preserve">
"6626 0 0 0   Болашақта берiлетiн қайтарып алынбайтын заемдар </w:t>
      </w:r>
      <w:r>
        <w:br/>
      </w:r>
      <w:r>
        <w:rPr>
          <w:rFonts w:ascii="Times New Roman"/>
          <w:b w:val="false"/>
          <w:i w:val="false"/>
          <w:color w:val="000000"/>
          <w:sz w:val="28"/>
        </w:rPr>
        <w:t xml:space="preserve">
            бойынша шартты мiндеттемелер"; </w:t>
      </w:r>
      <w:r>
        <w:br/>
      </w:r>
      <w:r>
        <w:rPr>
          <w:rFonts w:ascii="Times New Roman"/>
          <w:b w:val="false"/>
          <w:i w:val="false"/>
          <w:color w:val="000000"/>
          <w:sz w:val="28"/>
        </w:rPr>
        <w:t xml:space="preserve">
      6675 000 шоттан кейiн мынадай шотпен толықтырылсын: </w:t>
      </w:r>
      <w:r>
        <w:br/>
      </w:r>
      <w:r>
        <w:rPr>
          <w:rFonts w:ascii="Times New Roman"/>
          <w:b w:val="false"/>
          <w:i w:val="false"/>
          <w:color w:val="000000"/>
          <w:sz w:val="28"/>
        </w:rPr>
        <w:t xml:space="preserve">
"6677 0 0 0   Берiлетiн заемдар бойынша шартты мiндеттемелер"; </w:t>
      </w:r>
      <w:r>
        <w:br/>
      </w:r>
      <w:r>
        <w:rPr>
          <w:rFonts w:ascii="Times New Roman"/>
          <w:b w:val="false"/>
          <w:i w:val="false"/>
          <w:color w:val="000000"/>
          <w:sz w:val="28"/>
        </w:rPr>
        <w:t xml:space="preserve">
      мынадай шоттардың нөмiрi және аты алынып тасталсын: </w:t>
      </w:r>
      <w:r>
        <w:br/>
      </w:r>
      <w:r>
        <w:rPr>
          <w:rFonts w:ascii="Times New Roman"/>
          <w:b w:val="false"/>
          <w:i w:val="false"/>
          <w:color w:val="000000"/>
          <w:sz w:val="28"/>
        </w:rPr>
        <w:t xml:space="preserve">
"6991 0 0 0   Фьючерс операциялары бойынша позиция </w:t>
      </w:r>
      <w:r>
        <w:br/>
      </w:r>
      <w:r>
        <w:rPr>
          <w:rFonts w:ascii="Times New Roman"/>
          <w:b w:val="false"/>
          <w:i w:val="false"/>
          <w:color w:val="000000"/>
          <w:sz w:val="28"/>
        </w:rPr>
        <w:t xml:space="preserve">
6992 0 0 0   Форвард операциялары бойынша позиция </w:t>
      </w:r>
      <w:r>
        <w:br/>
      </w:r>
      <w:r>
        <w:rPr>
          <w:rFonts w:ascii="Times New Roman"/>
          <w:b w:val="false"/>
          <w:i w:val="false"/>
          <w:color w:val="000000"/>
          <w:sz w:val="28"/>
        </w:rPr>
        <w:t xml:space="preserve">
6993 0 0 0   Опцион операциялары бойынша позиция </w:t>
      </w:r>
      <w:r>
        <w:br/>
      </w:r>
      <w:r>
        <w:rPr>
          <w:rFonts w:ascii="Times New Roman"/>
          <w:b w:val="false"/>
          <w:i w:val="false"/>
          <w:color w:val="000000"/>
          <w:sz w:val="28"/>
        </w:rPr>
        <w:t xml:space="preserve">
6994 0 0 0   Спот операциялары бойынша позиция </w:t>
      </w:r>
      <w:r>
        <w:br/>
      </w:r>
      <w:r>
        <w:rPr>
          <w:rFonts w:ascii="Times New Roman"/>
          <w:b w:val="false"/>
          <w:i w:val="false"/>
          <w:color w:val="000000"/>
          <w:sz w:val="28"/>
        </w:rPr>
        <w:t xml:space="preserve">
6995 0 0 0   Своп операциялары бойынша позиция"; </w:t>
      </w:r>
      <w:r>
        <w:br/>
      </w:r>
      <w:r>
        <w:rPr>
          <w:rFonts w:ascii="Times New Roman"/>
          <w:b w:val="false"/>
          <w:i w:val="false"/>
          <w:color w:val="000000"/>
          <w:sz w:val="28"/>
        </w:rPr>
        <w:t xml:space="preserve">
      6996 000 шоттың аты мынадай редакцияда жазылсын: </w:t>
      </w:r>
      <w:r>
        <w:br/>
      </w:r>
      <w:r>
        <w:rPr>
          <w:rFonts w:ascii="Times New Roman"/>
          <w:b w:val="false"/>
          <w:i w:val="false"/>
          <w:color w:val="000000"/>
          <w:sz w:val="28"/>
        </w:rPr>
        <w:t xml:space="preserve">
      "Басқа да активтермен мәмiлелер бойынша позиция"; </w:t>
      </w:r>
      <w:r>
        <w:br/>
      </w:r>
      <w:r>
        <w:rPr>
          <w:rFonts w:ascii="Times New Roman"/>
          <w:b w:val="false"/>
          <w:i w:val="false"/>
          <w:color w:val="000000"/>
          <w:sz w:val="28"/>
        </w:rPr>
        <w:t xml:space="preserve">
      7110 000 және 7220 000 шоттардың атындағы "машиналар" деген сөз "үйлер, машиналар" деген сөздермен ауыстырылсын; </w:t>
      </w:r>
      <w:r>
        <w:br/>
      </w:r>
      <w:r>
        <w:rPr>
          <w:rFonts w:ascii="Times New Roman"/>
          <w:b w:val="false"/>
          <w:i w:val="false"/>
          <w:color w:val="000000"/>
          <w:sz w:val="28"/>
        </w:rPr>
        <w:t xml:space="preserve">
      7500 шоттар тобының аты мынадай редакцияда жазылсын: </w:t>
      </w:r>
      <w:r>
        <w:br/>
      </w:r>
      <w:r>
        <w:rPr>
          <w:rFonts w:ascii="Times New Roman"/>
          <w:b w:val="false"/>
          <w:i w:val="false"/>
          <w:color w:val="000000"/>
          <w:sz w:val="28"/>
        </w:rPr>
        <w:t xml:space="preserve">
      "Талап ету құқықтары сенiмгерлiк басқаруға қабылданған ипотекалық заемдар"; </w:t>
      </w:r>
      <w:r>
        <w:br/>
      </w:r>
      <w:r>
        <w:rPr>
          <w:rFonts w:ascii="Times New Roman"/>
          <w:b w:val="false"/>
          <w:i w:val="false"/>
          <w:color w:val="000000"/>
          <w:sz w:val="28"/>
        </w:rPr>
        <w:t xml:space="preserve">
      мынадай шоттардың нөмiр және аты алынып тасталсын: </w:t>
      </w:r>
      <w:r>
        <w:br/>
      </w:r>
      <w:r>
        <w:rPr>
          <w:rFonts w:ascii="Times New Roman"/>
          <w:b w:val="false"/>
          <w:i w:val="false"/>
          <w:color w:val="000000"/>
          <w:sz w:val="28"/>
        </w:rPr>
        <w:t xml:space="preserve">
"7510 0 0 0   Сенiмгерлiк басқарудағы ақша </w:t>
      </w:r>
      <w:r>
        <w:br/>
      </w:r>
      <w:r>
        <w:rPr>
          <w:rFonts w:ascii="Times New Roman"/>
          <w:b w:val="false"/>
          <w:i w:val="false"/>
          <w:color w:val="000000"/>
          <w:sz w:val="28"/>
        </w:rPr>
        <w:t xml:space="preserve">
7520 0 0 0   Сенiмгерлiк басқарудағы бағалы қағаздар </w:t>
      </w:r>
      <w:r>
        <w:br/>
      </w:r>
      <w:r>
        <w:rPr>
          <w:rFonts w:ascii="Times New Roman"/>
          <w:b w:val="false"/>
          <w:i w:val="false"/>
          <w:color w:val="000000"/>
          <w:sz w:val="28"/>
        </w:rPr>
        <w:t xml:space="preserve">
7530 0 0 0   Сенiмгерлiк басқарудағы тазартылған қымбат металдар </w:t>
      </w:r>
      <w:r>
        <w:br/>
      </w:r>
      <w:r>
        <w:rPr>
          <w:rFonts w:ascii="Times New Roman"/>
          <w:b w:val="false"/>
          <w:i w:val="false"/>
          <w:color w:val="000000"/>
          <w:sz w:val="28"/>
        </w:rPr>
        <w:t xml:space="preserve">
7540 0 0 0   Сенiмгерлiк басқарудағы өзге активтер; </w:t>
      </w:r>
      <w:r>
        <w:br/>
      </w:r>
      <w:r>
        <w:rPr>
          <w:rFonts w:ascii="Times New Roman"/>
          <w:b w:val="false"/>
          <w:i w:val="false"/>
          <w:color w:val="000000"/>
          <w:sz w:val="28"/>
        </w:rPr>
        <w:t xml:space="preserve">
      7543 000 шоттан кейiн мынадай шоттар тобымен және шоттармен толықтырылсын: </w:t>
      </w:r>
      <w:r>
        <w:br/>
      </w:r>
      <w:r>
        <w:rPr>
          <w:rFonts w:ascii="Times New Roman"/>
          <w:b w:val="false"/>
          <w:i w:val="false"/>
          <w:color w:val="000000"/>
          <w:sz w:val="28"/>
        </w:rPr>
        <w:t xml:space="preserve">
"7544 0 0 0   Талап ету құқықтары сенiмгерлiк басқаруда қабылданған </w:t>
      </w:r>
      <w:r>
        <w:br/>
      </w:r>
      <w:r>
        <w:rPr>
          <w:rFonts w:ascii="Times New Roman"/>
          <w:b w:val="false"/>
          <w:i w:val="false"/>
          <w:color w:val="000000"/>
          <w:sz w:val="28"/>
        </w:rPr>
        <w:t xml:space="preserve">
            ипотекалық заемдар бойынша мерзiмi өткен сыйақы </w:t>
      </w:r>
      <w:r>
        <w:br/>
      </w:r>
      <w:r>
        <w:rPr>
          <w:rFonts w:ascii="Times New Roman"/>
          <w:b w:val="false"/>
          <w:i w:val="false"/>
          <w:color w:val="000000"/>
          <w:sz w:val="28"/>
        </w:rPr>
        <w:t xml:space="preserve">
7600         Клиенттердің сенімгерлік (инвестициялық) басқарудағы </w:t>
      </w:r>
      <w:r>
        <w:br/>
      </w:r>
      <w:r>
        <w:rPr>
          <w:rFonts w:ascii="Times New Roman"/>
          <w:b w:val="false"/>
          <w:i w:val="false"/>
          <w:color w:val="000000"/>
          <w:sz w:val="28"/>
        </w:rPr>
        <w:t xml:space="preserve">
            активтерi </w:t>
      </w:r>
      <w:r>
        <w:br/>
      </w:r>
      <w:r>
        <w:rPr>
          <w:rFonts w:ascii="Times New Roman"/>
          <w:b w:val="false"/>
          <w:i w:val="false"/>
          <w:color w:val="000000"/>
          <w:sz w:val="28"/>
        </w:rPr>
        <w:t xml:space="preserve">
7601 0 0 0   Ақша </w:t>
      </w:r>
      <w:r>
        <w:br/>
      </w:r>
      <w:r>
        <w:rPr>
          <w:rFonts w:ascii="Times New Roman"/>
          <w:b w:val="false"/>
          <w:i w:val="false"/>
          <w:color w:val="000000"/>
          <w:sz w:val="28"/>
        </w:rPr>
        <w:t xml:space="preserve">
7602 0 0 0   Тазартылған қымбат металдар </w:t>
      </w:r>
      <w:r>
        <w:br/>
      </w:r>
      <w:r>
        <w:rPr>
          <w:rFonts w:ascii="Times New Roman"/>
          <w:b w:val="false"/>
          <w:i w:val="false"/>
          <w:color w:val="000000"/>
          <w:sz w:val="28"/>
        </w:rPr>
        <w:t xml:space="preserve">
7603 0 0 0   Бағалы қағаздар </w:t>
      </w:r>
      <w:r>
        <w:br/>
      </w:r>
      <w:r>
        <w:rPr>
          <w:rFonts w:ascii="Times New Roman"/>
          <w:b w:val="false"/>
          <w:i w:val="false"/>
          <w:color w:val="000000"/>
          <w:sz w:val="28"/>
        </w:rPr>
        <w:t xml:space="preserve">
7604 0 0 0   Орналастырылған салымдар </w:t>
      </w:r>
      <w:r>
        <w:br/>
      </w:r>
      <w:r>
        <w:rPr>
          <w:rFonts w:ascii="Times New Roman"/>
          <w:b w:val="false"/>
          <w:i w:val="false"/>
          <w:color w:val="000000"/>
          <w:sz w:val="28"/>
        </w:rPr>
        <w:t xml:space="preserve">
7605 0 0 0   Капиталға инвестициялар </w:t>
      </w:r>
      <w:r>
        <w:br/>
      </w:r>
      <w:r>
        <w:rPr>
          <w:rFonts w:ascii="Times New Roman"/>
          <w:b w:val="false"/>
          <w:i w:val="false"/>
          <w:color w:val="000000"/>
          <w:sz w:val="28"/>
        </w:rPr>
        <w:t xml:space="preserve">
7606 0 0 0   Материалдық емес активтер </w:t>
      </w:r>
      <w:r>
        <w:br/>
      </w:r>
      <w:r>
        <w:rPr>
          <w:rFonts w:ascii="Times New Roman"/>
          <w:b w:val="false"/>
          <w:i w:val="false"/>
          <w:color w:val="000000"/>
          <w:sz w:val="28"/>
        </w:rPr>
        <w:t xml:space="preserve">
7607 0 0 0   Негiзгi құрал-жабдықтар </w:t>
      </w:r>
      <w:r>
        <w:br/>
      </w:r>
      <w:r>
        <w:rPr>
          <w:rFonts w:ascii="Times New Roman"/>
          <w:b w:val="false"/>
          <w:i w:val="false"/>
          <w:color w:val="000000"/>
          <w:sz w:val="28"/>
        </w:rPr>
        <w:t xml:space="preserve">
7608 0 0 0   Басқа да активтер </w:t>
      </w:r>
      <w:r>
        <w:br/>
      </w:r>
      <w:r>
        <w:rPr>
          <w:rFonts w:ascii="Times New Roman"/>
          <w:b w:val="false"/>
          <w:i w:val="false"/>
          <w:color w:val="000000"/>
          <w:sz w:val="28"/>
        </w:rPr>
        <w:t xml:space="preserve">
7609 0 0 0   Дивидендтер </w:t>
      </w:r>
      <w:r>
        <w:br/>
      </w:r>
      <w:r>
        <w:rPr>
          <w:rFonts w:ascii="Times New Roman"/>
          <w:b w:val="false"/>
          <w:i w:val="false"/>
          <w:color w:val="000000"/>
          <w:sz w:val="28"/>
        </w:rPr>
        <w:t xml:space="preserve">
7610 0 0 0   Сыйақы </w:t>
      </w:r>
      <w:r>
        <w:br/>
      </w:r>
      <w:r>
        <w:rPr>
          <w:rFonts w:ascii="Times New Roman"/>
          <w:b w:val="false"/>
          <w:i w:val="false"/>
          <w:color w:val="000000"/>
          <w:sz w:val="28"/>
        </w:rPr>
        <w:t xml:space="preserve">
7611 0 0 0   Басқа да талаптар </w:t>
      </w:r>
      <w:r>
        <w:br/>
      </w:r>
      <w:r>
        <w:rPr>
          <w:rFonts w:ascii="Times New Roman"/>
          <w:b w:val="false"/>
          <w:i w:val="false"/>
          <w:color w:val="000000"/>
          <w:sz w:val="28"/>
        </w:rPr>
        <w:t xml:space="preserve">
7630 0 0 0   Сенiмгерлiк (инвестициялық) басқару бойынша операциялар </w:t>
      </w:r>
      <w:r>
        <w:br/>
      </w:r>
      <w:r>
        <w:rPr>
          <w:rFonts w:ascii="Times New Roman"/>
          <w:b w:val="false"/>
          <w:i w:val="false"/>
          <w:color w:val="000000"/>
          <w:sz w:val="28"/>
        </w:rPr>
        <w:t xml:space="preserve">
            жөнiндегi мiндеттемелер </w:t>
      </w:r>
      <w:r>
        <w:br/>
      </w:r>
      <w:r>
        <w:rPr>
          <w:rFonts w:ascii="Times New Roman"/>
          <w:b w:val="false"/>
          <w:i w:val="false"/>
          <w:color w:val="000000"/>
          <w:sz w:val="28"/>
        </w:rPr>
        <w:t xml:space="preserve">
7631 0 0 0   Ақы төлеуге шоттар </w:t>
      </w:r>
      <w:r>
        <w:br/>
      </w:r>
      <w:r>
        <w:rPr>
          <w:rFonts w:ascii="Times New Roman"/>
          <w:b w:val="false"/>
          <w:i w:val="false"/>
          <w:color w:val="000000"/>
          <w:sz w:val="28"/>
        </w:rPr>
        <w:t xml:space="preserve">
7632 0 0 0   Басқа да мiндеттемелер </w:t>
      </w:r>
      <w:r>
        <w:br/>
      </w:r>
      <w:r>
        <w:rPr>
          <w:rFonts w:ascii="Times New Roman"/>
          <w:b w:val="false"/>
          <w:i w:val="false"/>
          <w:color w:val="000000"/>
          <w:sz w:val="28"/>
        </w:rPr>
        <w:t xml:space="preserve">
7650 0 0 0   Капитал </w:t>
      </w:r>
      <w:r>
        <w:br/>
      </w:r>
      <w:r>
        <w:rPr>
          <w:rFonts w:ascii="Times New Roman"/>
          <w:b w:val="false"/>
          <w:i w:val="false"/>
          <w:color w:val="000000"/>
          <w:sz w:val="28"/>
        </w:rPr>
        <w:t xml:space="preserve">
7651 0 0 0   Капитал </w:t>
      </w:r>
      <w:r>
        <w:br/>
      </w:r>
      <w:r>
        <w:rPr>
          <w:rFonts w:ascii="Times New Roman"/>
          <w:b w:val="false"/>
          <w:i w:val="false"/>
          <w:color w:val="000000"/>
          <w:sz w:val="28"/>
        </w:rPr>
        <w:t xml:space="preserve">
7660 0 0 0   Сенiмгерлiк (инвестициялық) басқару бойынша операциялар </w:t>
      </w:r>
      <w:r>
        <w:br/>
      </w:r>
      <w:r>
        <w:rPr>
          <w:rFonts w:ascii="Times New Roman"/>
          <w:b w:val="false"/>
          <w:i w:val="false"/>
          <w:color w:val="000000"/>
          <w:sz w:val="28"/>
        </w:rPr>
        <w:t xml:space="preserve">
            бойынша кiрiстер </w:t>
      </w:r>
      <w:r>
        <w:br/>
      </w:r>
      <w:r>
        <w:rPr>
          <w:rFonts w:ascii="Times New Roman"/>
          <w:b w:val="false"/>
          <w:i w:val="false"/>
          <w:color w:val="000000"/>
          <w:sz w:val="28"/>
        </w:rPr>
        <w:t xml:space="preserve">
7661 0 0 0   Клиенттен активтердiң түсуi </w:t>
      </w:r>
      <w:r>
        <w:br/>
      </w:r>
      <w:r>
        <w:rPr>
          <w:rFonts w:ascii="Times New Roman"/>
          <w:b w:val="false"/>
          <w:i w:val="false"/>
          <w:color w:val="000000"/>
          <w:sz w:val="28"/>
        </w:rPr>
        <w:t xml:space="preserve">
7662 0 0 0   Сыйақы түрiндегi кiрiстер </w:t>
      </w:r>
      <w:r>
        <w:br/>
      </w:r>
      <w:r>
        <w:rPr>
          <w:rFonts w:ascii="Times New Roman"/>
          <w:b w:val="false"/>
          <w:i w:val="false"/>
          <w:color w:val="000000"/>
          <w:sz w:val="28"/>
        </w:rPr>
        <w:t xml:space="preserve">
7663 0 0 0   Активтердi сатып алу-сату бойынша кiрiстер </w:t>
      </w:r>
      <w:r>
        <w:br/>
      </w:r>
      <w:r>
        <w:rPr>
          <w:rFonts w:ascii="Times New Roman"/>
          <w:b w:val="false"/>
          <w:i w:val="false"/>
          <w:color w:val="000000"/>
          <w:sz w:val="28"/>
        </w:rPr>
        <w:t xml:space="preserve">
7664 0 0 0   Активтердi әдiл құны бойынша қайта бағалаудан iске </w:t>
      </w:r>
      <w:r>
        <w:br/>
      </w:r>
      <w:r>
        <w:rPr>
          <w:rFonts w:ascii="Times New Roman"/>
          <w:b w:val="false"/>
          <w:i w:val="false"/>
          <w:color w:val="000000"/>
          <w:sz w:val="28"/>
        </w:rPr>
        <w:t xml:space="preserve">
            асырылған кiрiстер </w:t>
      </w:r>
      <w:r>
        <w:br/>
      </w:r>
      <w:r>
        <w:rPr>
          <w:rFonts w:ascii="Times New Roman"/>
          <w:b w:val="false"/>
          <w:i w:val="false"/>
          <w:color w:val="000000"/>
          <w:sz w:val="28"/>
        </w:rPr>
        <w:t xml:space="preserve">
7665 0 0 0   Бағамдық айырма бойынша iске асырылған кiрiстер </w:t>
      </w:r>
      <w:r>
        <w:br/>
      </w:r>
      <w:r>
        <w:rPr>
          <w:rFonts w:ascii="Times New Roman"/>
          <w:b w:val="false"/>
          <w:i w:val="false"/>
          <w:color w:val="000000"/>
          <w:sz w:val="28"/>
        </w:rPr>
        <w:t xml:space="preserve">
7666 0 0 0   Активтердi әдiл құны бойынша қайта бағалаудан iске </w:t>
      </w:r>
      <w:r>
        <w:br/>
      </w:r>
      <w:r>
        <w:rPr>
          <w:rFonts w:ascii="Times New Roman"/>
          <w:b w:val="false"/>
          <w:i w:val="false"/>
          <w:color w:val="000000"/>
          <w:sz w:val="28"/>
        </w:rPr>
        <w:t xml:space="preserve">
            асырылмаған кiрiстер </w:t>
      </w:r>
      <w:r>
        <w:br/>
      </w:r>
      <w:r>
        <w:rPr>
          <w:rFonts w:ascii="Times New Roman"/>
          <w:b w:val="false"/>
          <w:i w:val="false"/>
          <w:color w:val="000000"/>
          <w:sz w:val="28"/>
        </w:rPr>
        <w:t xml:space="preserve">
7667 0 0 0   Бағамдық айырма бойынша iске асырылмаған кiрiстер </w:t>
      </w:r>
      <w:r>
        <w:br/>
      </w:r>
      <w:r>
        <w:rPr>
          <w:rFonts w:ascii="Times New Roman"/>
          <w:b w:val="false"/>
          <w:i w:val="false"/>
          <w:color w:val="000000"/>
          <w:sz w:val="28"/>
        </w:rPr>
        <w:t xml:space="preserve">
7668 0 0 0   Басқа да кiрiстер </w:t>
      </w:r>
      <w:r>
        <w:br/>
      </w:r>
      <w:r>
        <w:rPr>
          <w:rFonts w:ascii="Times New Roman"/>
          <w:b w:val="false"/>
          <w:i w:val="false"/>
          <w:color w:val="000000"/>
          <w:sz w:val="28"/>
        </w:rPr>
        <w:t xml:space="preserve">
7680 0 0 0   Сенiмгерлiк (инвестициялық) басқару бойынша операциялар </w:t>
      </w:r>
      <w:r>
        <w:br/>
      </w:r>
      <w:r>
        <w:rPr>
          <w:rFonts w:ascii="Times New Roman"/>
          <w:b w:val="false"/>
          <w:i w:val="false"/>
          <w:color w:val="000000"/>
          <w:sz w:val="28"/>
        </w:rPr>
        <w:t xml:space="preserve">
            бойынша шығыстар </w:t>
      </w:r>
      <w:r>
        <w:br/>
      </w:r>
      <w:r>
        <w:rPr>
          <w:rFonts w:ascii="Times New Roman"/>
          <w:b w:val="false"/>
          <w:i w:val="false"/>
          <w:color w:val="000000"/>
          <w:sz w:val="28"/>
        </w:rPr>
        <w:t xml:space="preserve">
7681 0 0 0   Клиенттiң активтерiн алу </w:t>
      </w:r>
      <w:r>
        <w:br/>
      </w:r>
      <w:r>
        <w:rPr>
          <w:rFonts w:ascii="Times New Roman"/>
          <w:b w:val="false"/>
          <w:i w:val="false"/>
          <w:color w:val="000000"/>
          <w:sz w:val="28"/>
        </w:rPr>
        <w:t xml:space="preserve">
7682 0 0 0   Комиссиялық сыйақы төлеу жөнiндегi шығыстар </w:t>
      </w:r>
      <w:r>
        <w:br/>
      </w:r>
      <w:r>
        <w:rPr>
          <w:rFonts w:ascii="Times New Roman"/>
          <w:b w:val="false"/>
          <w:i w:val="false"/>
          <w:color w:val="000000"/>
          <w:sz w:val="28"/>
        </w:rPr>
        <w:t xml:space="preserve">
7683 0 0 0   Активтердi сатып алу-сату бойынша шығыстар </w:t>
      </w:r>
      <w:r>
        <w:br/>
      </w:r>
      <w:r>
        <w:rPr>
          <w:rFonts w:ascii="Times New Roman"/>
          <w:b w:val="false"/>
          <w:i w:val="false"/>
          <w:color w:val="000000"/>
          <w:sz w:val="28"/>
        </w:rPr>
        <w:t xml:space="preserve">
7684 0 0 0   Активтердi әдiл құны бойынша қайта бағалаудан iске </w:t>
      </w:r>
      <w:r>
        <w:br/>
      </w:r>
      <w:r>
        <w:rPr>
          <w:rFonts w:ascii="Times New Roman"/>
          <w:b w:val="false"/>
          <w:i w:val="false"/>
          <w:color w:val="000000"/>
          <w:sz w:val="28"/>
        </w:rPr>
        <w:t xml:space="preserve">
            асырылған шығыстар </w:t>
      </w:r>
      <w:r>
        <w:br/>
      </w:r>
      <w:r>
        <w:rPr>
          <w:rFonts w:ascii="Times New Roman"/>
          <w:b w:val="false"/>
          <w:i w:val="false"/>
          <w:color w:val="000000"/>
          <w:sz w:val="28"/>
        </w:rPr>
        <w:t xml:space="preserve">
7685 0 0 0   Бағамдық айырма бойынша iске асырылған шығыстар </w:t>
      </w:r>
      <w:r>
        <w:br/>
      </w:r>
      <w:r>
        <w:rPr>
          <w:rFonts w:ascii="Times New Roman"/>
          <w:b w:val="false"/>
          <w:i w:val="false"/>
          <w:color w:val="000000"/>
          <w:sz w:val="28"/>
        </w:rPr>
        <w:t xml:space="preserve">
7686 0 0 0   Активтердi әдiл құны бойынша қайта бағалаудан iске </w:t>
      </w:r>
      <w:r>
        <w:br/>
      </w:r>
      <w:r>
        <w:rPr>
          <w:rFonts w:ascii="Times New Roman"/>
          <w:b w:val="false"/>
          <w:i w:val="false"/>
          <w:color w:val="000000"/>
          <w:sz w:val="28"/>
        </w:rPr>
        <w:t xml:space="preserve">
            aсырылмаған шығыстар </w:t>
      </w:r>
      <w:r>
        <w:br/>
      </w:r>
      <w:r>
        <w:rPr>
          <w:rFonts w:ascii="Times New Roman"/>
          <w:b w:val="false"/>
          <w:i w:val="false"/>
          <w:color w:val="000000"/>
          <w:sz w:val="28"/>
        </w:rPr>
        <w:t xml:space="preserve">
7687 0 0 0   Бағамдық айырма бойынша iске асырылмаған шығыстар </w:t>
      </w:r>
      <w:r>
        <w:br/>
      </w:r>
      <w:r>
        <w:rPr>
          <w:rFonts w:ascii="Times New Roman"/>
          <w:b w:val="false"/>
          <w:i w:val="false"/>
          <w:color w:val="000000"/>
          <w:sz w:val="28"/>
        </w:rPr>
        <w:t xml:space="preserve">
7688 0 0 0   Басқа да шығыстар". </w:t>
      </w:r>
    </w:p>
    <w:bookmarkEnd w:id="5"/>
    <w:bookmarkStart w:name="z7" w:id="6"/>
    <w:p>
      <w:pPr>
        <w:spacing w:after="0"/>
        <w:ind w:left="0"/>
        <w:jc w:val="both"/>
      </w:pPr>
      <w:r>
        <w:rPr>
          <w:rFonts w:ascii="Times New Roman"/>
          <w:b w:val="false"/>
          <w:i w:val="false"/>
          <w:color w:val="000000"/>
          <w:sz w:val="28"/>
        </w:rPr>
        <w:t xml:space="preserve">
      2. Осы қаулы 2006 жылғы 1 қыркүйектен бастап қолданысқа енгiзiледi. </w:t>
      </w:r>
    </w:p>
    <w:bookmarkEnd w:id="6"/>
    <w:bookmarkStart w:name="z8" w:id="7"/>
    <w:p>
      <w:pPr>
        <w:spacing w:after="0"/>
        <w:ind w:left="0"/>
        <w:jc w:val="both"/>
      </w:pPr>
      <w:r>
        <w:rPr>
          <w:rFonts w:ascii="Times New Roman"/>
          <w:b w:val="false"/>
          <w:i w:val="false"/>
          <w:color w:val="000000"/>
          <w:sz w:val="28"/>
        </w:rPr>
        <w:t xml:space="preserve">
      3. Бухгалтерлiк есеп департаментi (Шалғымбаева H.T.): </w:t>
      </w:r>
      <w:r>
        <w:br/>
      </w:r>
      <w:r>
        <w:rPr>
          <w:rFonts w:ascii="Times New Roman"/>
          <w:b w:val="false"/>
          <w:i w:val="false"/>
          <w:color w:val="000000"/>
          <w:sz w:val="28"/>
        </w:rPr>
        <w:t xml:space="preserve">
      1) Заң департаментiмен (Шәрiпов С.Б.} бiрлесiп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xml:space="preserve">
      2) осы қаулы Қазақстан Республикасының Әдiлет министрлiгiнде мемлекеттiк тiркеуден өткен күннен баптап он күндiк мерзiмде оны Қазақстан Республикасының Ұлттық Банкi орталық аппаратының мүдделi бөлiмшелерiне, Қазақстан Республикасы Қаржы нарығы мен қаржы ұйымдарын реттеу және қадағалау агенттiгiне және Қазақстан Республикасының екiнші деңгейдегi банкiлерге жiберсiн. </w:t>
      </w:r>
    </w:p>
    <w:bookmarkEnd w:id="7"/>
    <w:bookmarkStart w:name="z9" w:id="8"/>
    <w:p>
      <w:pPr>
        <w:spacing w:after="0"/>
        <w:ind w:left="0"/>
        <w:jc w:val="both"/>
      </w:pPr>
      <w:r>
        <w:rPr>
          <w:rFonts w:ascii="Times New Roman"/>
          <w:b w:val="false"/>
          <w:i w:val="false"/>
          <w:color w:val="000000"/>
          <w:sz w:val="28"/>
        </w:rPr>
        <w:t xml:space="preserve">
      4. Қазақстан Республикасы Ұлттық Банкiнiң аумақтық филиалдары осы қаулыны алған күннен бастап үш күндiк мерзiмде оны кредиттiк серiктестiктерге және ипотекалық компанияларға жiберсiн. </w:t>
      </w:r>
    </w:p>
    <w:bookmarkEnd w:id="8"/>
    <w:bookmarkStart w:name="z10" w:id="9"/>
    <w:p>
      <w:pPr>
        <w:spacing w:after="0"/>
        <w:ind w:left="0"/>
        <w:jc w:val="both"/>
      </w:pPr>
      <w:r>
        <w:rPr>
          <w:rFonts w:ascii="Times New Roman"/>
          <w:b w:val="false"/>
          <w:i w:val="false"/>
          <w:color w:val="000000"/>
          <w:sz w:val="28"/>
        </w:rPr>
        <w:t xml:space="preserve">
      5. Екiншi деңгейдегi банктер және ипотекалық компаниялар 2006 жылғы 1 қазанға дейiнгi мерзiмде осы қаулыға сәйкес пайдаланылатын ақпарат жүйесiн пысықтау бойынша жұмысты жүргiзсiн және аяқтасын. </w:t>
      </w:r>
    </w:p>
    <w:bookmarkEnd w:id="9"/>
    <w:bookmarkStart w:name="z11" w:id="10"/>
    <w:p>
      <w:pPr>
        <w:spacing w:after="0"/>
        <w:ind w:left="0"/>
        <w:jc w:val="both"/>
      </w:pPr>
      <w:r>
        <w:rPr>
          <w:rFonts w:ascii="Times New Roman"/>
          <w:b w:val="false"/>
          <w:i w:val="false"/>
          <w:color w:val="000000"/>
          <w:sz w:val="28"/>
        </w:rPr>
        <w:t xml:space="preserve">
      6. Осы қаулының орындалуын бақылау Қазақстан Республикасының Ұлттық Банкi Төрағасының орынбасары Б.Ш. Тәжiяқовқа жүктелсiн. </w:t>
      </w:r>
    </w:p>
    <w:bookmarkEnd w:id="10"/>
    <w:p>
      <w:pPr>
        <w:spacing w:after="0"/>
        <w:ind w:left="0"/>
        <w:jc w:val="both"/>
      </w:pPr>
      <w:r>
        <w:rPr>
          <w:rFonts w:ascii="Times New Roman"/>
          <w:b w:val="false"/>
          <w:i/>
          <w:color w:val="000000"/>
          <w:sz w:val="28"/>
        </w:rPr>
        <w:t xml:space="preserve">      Ұлттық Банкі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