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b569" w14:textId="179b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пруденциалдық нормативтерді орындауы жөніндегі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17 маусымдағы N 136 Қаулысы. Қазақстан Республикасының Әділет министрлігінде 2006 жылғы 14 шілдеде тіркелді. Тіркеу N 4301. Күші жойылды - Қазақстан Республикасы Ұлттық банк Басқармасының 2015 жылғы 8 мамырдағы № 75 қаулысымен</w:t>
      </w:r>
    </w:p>
    <w:p>
      <w:pPr>
        <w:spacing w:after="0"/>
        <w:ind w:left="0"/>
        <w:jc w:val="both"/>
      </w:pPr>
      <w:r>
        <w:rPr>
          <w:rFonts w:ascii="Times New Roman"/>
          <w:b w:val="false"/>
          <w:i w:val="false"/>
          <w:color w:val="ff0000"/>
          <w:sz w:val="28"/>
        </w:rPr>
        <w:t xml:space="preserve">      Ескерту. Күші жойылды - ҚР Ұлттық банк Басқармасының 08.05.2015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9-бабы 1-тармағының 6) тармақшасына,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42-бабының 3-тармағына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Екінші деңгейдегі банктердің пруденциалдық нормативтерді орындауы жөніндегі есеп беру ережесі (бұдан әрі - Ереже)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 соң қолданысқа енгізіледі және оның қолданысы 2006 жылғы 1 шілдеден бастап туындаған қатынастарға таратылады. </w:t>
      </w:r>
      <w:r>
        <w:br/>
      </w:r>
      <w:r>
        <w:rPr>
          <w:rFonts w:ascii="Times New Roman"/>
          <w:b w:val="false"/>
          <w:i w:val="false"/>
          <w:color w:val="000000"/>
          <w:sz w:val="28"/>
        </w:rPr>
        <w:t>
      3. Екінші деңгейдегі банктер нормативті белгілеу үшін 2006 жылғы 1 тамыздағы жағдай бойынша Пруденциалдық нормативтерді орындауы жөніндегі есеп беру ережесінің </w:t>
      </w:r>
      <w:r>
        <w:rPr>
          <w:rFonts w:ascii="Times New Roman"/>
          <w:b w:val="false"/>
          <w:i w:val="false"/>
          <w:color w:val="000000"/>
          <w:sz w:val="28"/>
        </w:rPr>
        <w:t xml:space="preserve">22-қосымшасына </w:t>
      </w:r>
      <w:r>
        <w:rPr>
          <w:rFonts w:ascii="Times New Roman"/>
          <w:b w:val="false"/>
          <w:i w:val="false"/>
          <w:color w:val="000000"/>
          <w:sz w:val="28"/>
        </w:rPr>
        <w:t xml:space="preserve">сәйкес 2006 жылғы 1 сәуірдегі жағдай бойынша Қазақстан Республикасы резидент еместерінің алдында қысқа мерзімді міндеттемелердің ең жоғары лимитінің талдамасын береді. </w:t>
      </w:r>
      <w:r>
        <w:br/>
      </w:r>
      <w:r>
        <w:rPr>
          <w:rFonts w:ascii="Times New Roman"/>
          <w:b w:val="false"/>
          <w:i w:val="false"/>
          <w:color w:val="000000"/>
          <w:sz w:val="28"/>
        </w:rPr>
        <w:t xml:space="preserve">
      4.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екінші деңгейдегі банктерге жіберсін. </w:t>
      </w:r>
      <w:r>
        <w:br/>
      </w:r>
      <w:r>
        <w:rPr>
          <w:rFonts w:ascii="Times New Roman"/>
          <w:b w:val="false"/>
          <w:i w:val="false"/>
          <w:color w:val="000000"/>
          <w:sz w:val="28"/>
        </w:rPr>
        <w:t xml:space="preserve">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6.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color w:val="000000"/>
          <w:sz w:val="28"/>
        </w:rPr>
        <w:t xml:space="preserve">      Төраға </w:t>
      </w:r>
    </w:p>
    <w:bookmarkStart w:name="z2" w:id="0"/>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2006 жылғы 17 маусымдағы     </w:t>
      </w:r>
      <w:r>
        <w:br/>
      </w:r>
      <w:r>
        <w:rPr>
          <w:rFonts w:ascii="Times New Roman"/>
          <w:b w:val="false"/>
          <w:i w:val="false"/>
          <w:color w:val="000000"/>
          <w:sz w:val="28"/>
        </w:rPr>
        <w:t xml:space="preserve">
N 136 қаулысымен бекітілді   </w:t>
      </w:r>
    </w:p>
    <w:bookmarkEnd w:id="0"/>
    <w:p>
      <w:pPr>
        <w:spacing w:after="0"/>
        <w:ind w:left="0"/>
        <w:jc w:val="left"/>
      </w:pPr>
      <w:r>
        <w:rPr>
          <w:rFonts w:ascii="Times New Roman"/>
          <w:b/>
          <w:i w:val="false"/>
          <w:color w:val="000000"/>
        </w:rPr>
        <w:t xml:space="preserve"> Екінші деңгейдегі банктердің пруденциалдық </w:t>
      </w:r>
      <w:r>
        <w:br/>
      </w:r>
      <w:r>
        <w:rPr>
          <w:rFonts w:ascii="Times New Roman"/>
          <w:b/>
          <w:i w:val="false"/>
          <w:color w:val="000000"/>
        </w:rPr>
        <w:t xml:space="preserve">
нормативтерді орындауы жөніндегі есеп беру ережесі </w:t>
      </w:r>
    </w:p>
    <w:bookmarkStart w:name="z38" w:id="1"/>
    <w:p>
      <w:pPr>
        <w:spacing w:after="0"/>
        <w:ind w:left="0"/>
        <w:jc w:val="both"/>
      </w:pPr>
      <w:r>
        <w:rPr>
          <w:rFonts w:ascii="Times New Roman"/>
          <w:b w:val="false"/>
          <w:i w:val="false"/>
          <w:color w:val="000000"/>
          <w:sz w:val="28"/>
        </w:rPr>
        <w:t>      «Осы Ереже «Қазақстан Республикасындағы банктер және банк қызметі туралы» 1995 жылғы 31 тамыздағы Қазақстан Республикасының</w:t>
      </w:r>
      <w:r>
        <w:rPr>
          <w:rFonts w:ascii="Times New Roman"/>
          <w:b w:val="false"/>
          <w:i w:val="false"/>
          <w:color w:val="000000"/>
          <w:sz w:val="28"/>
        </w:rPr>
        <w:t>Заңына</w:t>
      </w:r>
      <w:r>
        <w:rPr>
          <w:rFonts w:ascii="Times New Roman"/>
          <w:b w:val="false"/>
          <w:i w:val="false"/>
          <w:color w:val="000000"/>
          <w:sz w:val="28"/>
        </w:rPr>
        <w:t>, «Қаржы нарығын және қаржы ұйымдарын мемлекеттік реттеу мен қадағалау туралы» 2003 жылғы 4 шілдедегі Қазақстан Республикасының</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(бұдан әрі – банктер) Қазақстан Республикасы Ұлттық Банкінің Қаржы нарығын және қаржы ұйымдарын бақылау мен қадағалау комитетіне (бұдан әрі – уәкілетті орган) банктер сақтауға міндетті пруденциалдық нормативтерді орындауы туралы есептерді ұсыну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Ұлттық Банкі Басқармасының 2011.09.30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Екінші деңгейдегі банктердің пруденциалдық нормативтерді орындауы туралы банктер мынадай есептіліктерді:</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пруденциалдық нормативтердің орындалуы туралы есепті; </w:t>
      </w:r>
      <w:r>
        <w:br/>
      </w:r>
      <w:r>
        <w:rPr>
          <w:rFonts w:ascii="Times New Roman"/>
          <w:b w:val="false"/>
          <w:i w:val="false"/>
          <w:color w:val="000000"/>
          <w:sz w:val="28"/>
        </w:rPr>
        <w:t>
</w:t>
      </w:r>
      <w:r>
        <w:rPr>
          <w:rFonts w:ascii="Times New Roman"/>
          <w:b w:val="false"/>
          <w:i w:val="false"/>
          <w:color w:val="000000"/>
          <w:sz w:val="28"/>
        </w:rPr>
        <w:t>
      2)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кредиттік тәуекел есепке алына отырып мөлшерленген активтер талдамасын;</w:t>
      </w:r>
      <w:r>
        <w:br/>
      </w:r>
      <w:r>
        <w:rPr>
          <w:rFonts w:ascii="Times New Roman"/>
          <w:b w:val="false"/>
          <w:i w:val="false"/>
          <w:color w:val="000000"/>
          <w:sz w:val="28"/>
        </w:rPr>
        <w:t>
</w:t>
      </w:r>
      <w:r>
        <w:rPr>
          <w:rFonts w:ascii="Times New Roman"/>
          <w:b w:val="false"/>
          <w:i w:val="false"/>
          <w:color w:val="000000"/>
          <w:sz w:val="28"/>
        </w:rPr>
        <w:t>
      3)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кредиттік тәуекел есепке алына отырып мөлшерленген шартты және ықтимал міндеттемелер талдамасын;</w:t>
      </w:r>
      <w:r>
        <w:br/>
      </w:r>
      <w:r>
        <w:rPr>
          <w:rFonts w:ascii="Times New Roman"/>
          <w:b w:val="false"/>
          <w:i w:val="false"/>
          <w:color w:val="000000"/>
          <w:sz w:val="28"/>
        </w:rPr>
        <w:t>
</w:t>
      </w:r>
      <w:r>
        <w:rPr>
          <w:rFonts w:ascii="Times New Roman"/>
          <w:b w:val="false"/>
          <w:i w:val="false"/>
          <w:color w:val="000000"/>
          <w:sz w:val="28"/>
        </w:rPr>
        <w:t>
      4)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кредиттік тәуекел есепке алына отырып мөлшерленген туынды қаржы құралдары бойынша шартты және ықтимал талаптар талдамасын;</w:t>
      </w:r>
      <w:r>
        <w:br/>
      </w:r>
      <w:r>
        <w:rPr>
          <w:rFonts w:ascii="Times New Roman"/>
          <w:b w:val="false"/>
          <w:i w:val="false"/>
          <w:color w:val="000000"/>
          <w:sz w:val="28"/>
        </w:rPr>
        <w:t>
</w:t>
      </w:r>
      <w:r>
        <w:rPr>
          <w:rFonts w:ascii="Times New Roman"/>
          <w:b w:val="false"/>
          <w:i w:val="false"/>
          <w:color w:val="000000"/>
          <w:sz w:val="28"/>
        </w:rPr>
        <w:t>
      5)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ерекше пайыздық тәуекел есебінің (валюталар бойынша) талдамасын;</w:t>
      </w:r>
      <w:r>
        <w:br/>
      </w:r>
      <w:r>
        <w:rPr>
          <w:rFonts w:ascii="Times New Roman"/>
          <w:b w:val="false"/>
          <w:i w:val="false"/>
          <w:color w:val="000000"/>
          <w:sz w:val="28"/>
        </w:rPr>
        <w:t>
</w:t>
      </w:r>
      <w:r>
        <w:rPr>
          <w:rFonts w:ascii="Times New Roman"/>
          <w:b w:val="false"/>
          <w:i w:val="false"/>
          <w:color w:val="000000"/>
          <w:sz w:val="28"/>
        </w:rPr>
        <w:t>
      6)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уақыт аралықтары бойынша ашық позициялардың (валюталар бойынша) бөлінісін;</w:t>
      </w:r>
      <w:r>
        <w:br/>
      </w:r>
      <w:r>
        <w:rPr>
          <w:rFonts w:ascii="Times New Roman"/>
          <w:b w:val="false"/>
          <w:i w:val="false"/>
          <w:color w:val="000000"/>
          <w:sz w:val="28"/>
        </w:rPr>
        <w:t>
</w:t>
      </w:r>
      <w:r>
        <w:rPr>
          <w:rFonts w:ascii="Times New Roman"/>
          <w:b w:val="false"/>
          <w:i w:val="false"/>
          <w:color w:val="000000"/>
          <w:sz w:val="28"/>
        </w:rPr>
        <w:t>
      7) осы Ереженің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жалпы пайыздық тәуекел есебінің (валюталар бойынша) талдамасын;</w:t>
      </w:r>
      <w:r>
        <w:br/>
      </w:r>
      <w:r>
        <w:rPr>
          <w:rFonts w:ascii="Times New Roman"/>
          <w:b w:val="false"/>
          <w:i w:val="false"/>
          <w:color w:val="000000"/>
          <w:sz w:val="28"/>
        </w:rPr>
        <w:t>
</w:t>
      </w:r>
      <w:r>
        <w:rPr>
          <w:rFonts w:ascii="Times New Roman"/>
          <w:b w:val="false"/>
          <w:i w:val="false"/>
          <w:color w:val="000000"/>
          <w:sz w:val="28"/>
        </w:rPr>
        <w:t>
      8) осы Ереженің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бір қарыз алушыға келетін ең жоғарғы тәуекел талдамасын;</w:t>
      </w:r>
      <w:r>
        <w:br/>
      </w:r>
      <w:r>
        <w:rPr>
          <w:rFonts w:ascii="Times New Roman"/>
          <w:b w:val="false"/>
          <w:i w:val="false"/>
          <w:color w:val="000000"/>
          <w:sz w:val="28"/>
        </w:rPr>
        <w:t>
</w:t>
      </w:r>
      <w:r>
        <w:rPr>
          <w:rFonts w:ascii="Times New Roman"/>
          <w:b w:val="false"/>
          <w:i w:val="false"/>
          <w:color w:val="000000"/>
          <w:sz w:val="28"/>
        </w:rPr>
        <w:t>
      9) осы Ереженiң </w:t>
      </w:r>
      <w:r>
        <w:rPr>
          <w:rFonts w:ascii="Times New Roman"/>
          <w:b w:val="false"/>
          <w:i w:val="false"/>
          <w:color w:val="000000"/>
          <w:sz w:val="28"/>
        </w:rPr>
        <w:t>11-1-қосымшасына</w:t>
      </w:r>
      <w:r>
        <w:rPr>
          <w:rFonts w:ascii="Times New Roman"/>
          <w:b w:val="false"/>
          <w:i w:val="false"/>
          <w:color w:val="000000"/>
          <w:sz w:val="28"/>
        </w:rPr>
        <w:t xml:space="preserve"> сәйкес нысан бойынша бiр қарыз алушыға келетін (заемшылар бойынша) ең жоғарғы тәуекел талдамасын;</w:t>
      </w:r>
      <w:r>
        <w:br/>
      </w:r>
      <w:r>
        <w:rPr>
          <w:rFonts w:ascii="Times New Roman"/>
          <w:b w:val="false"/>
          <w:i w:val="false"/>
          <w:color w:val="000000"/>
          <w:sz w:val="28"/>
        </w:rPr>
        <w:t>
</w:t>
      </w:r>
      <w:r>
        <w:rPr>
          <w:rFonts w:ascii="Times New Roman"/>
          <w:b w:val="false"/>
          <w:i w:val="false"/>
          <w:color w:val="000000"/>
          <w:sz w:val="28"/>
        </w:rPr>
        <w:t>
      10)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k4-1 мерзімді өтімділік коэффициентінің талдамасын; </w:t>
      </w:r>
      <w:r>
        <w:br/>
      </w:r>
      <w:r>
        <w:rPr>
          <w:rFonts w:ascii="Times New Roman"/>
          <w:b w:val="false"/>
          <w:i w:val="false"/>
          <w:color w:val="000000"/>
          <w:sz w:val="28"/>
        </w:rPr>
        <w:t>
</w:t>
      </w:r>
      <w:r>
        <w:rPr>
          <w:rFonts w:ascii="Times New Roman"/>
          <w:b w:val="false"/>
          <w:i w:val="false"/>
          <w:color w:val="000000"/>
          <w:sz w:val="28"/>
        </w:rPr>
        <w:t>
      11) осы Ереженің </w:t>
      </w:r>
      <w:r>
        <w:rPr>
          <w:rFonts w:ascii="Times New Roman"/>
          <w:b w:val="false"/>
          <w:i w:val="false"/>
          <w:color w:val="000000"/>
          <w:sz w:val="28"/>
        </w:rPr>
        <w:t>12-1-қосымшасына</w:t>
      </w:r>
      <w:r>
        <w:rPr>
          <w:rFonts w:ascii="Times New Roman"/>
          <w:b w:val="false"/>
          <w:i w:val="false"/>
          <w:color w:val="000000"/>
          <w:sz w:val="28"/>
        </w:rPr>
        <w:t xml:space="preserve"> сәйкес нысан бойынша k4 ағымдағы өтімділік коэффициентінің талдамасын;</w:t>
      </w:r>
      <w:r>
        <w:br/>
      </w:r>
      <w:r>
        <w:rPr>
          <w:rFonts w:ascii="Times New Roman"/>
          <w:b w:val="false"/>
          <w:i w:val="false"/>
          <w:color w:val="000000"/>
          <w:sz w:val="28"/>
        </w:rPr>
        <w:t>
</w:t>
      </w:r>
      <w:r>
        <w:rPr>
          <w:rFonts w:ascii="Times New Roman"/>
          <w:b w:val="false"/>
          <w:i w:val="false"/>
          <w:color w:val="000000"/>
          <w:sz w:val="28"/>
        </w:rPr>
        <w:t>
      12) осы Ереженің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k4-2 мерзімді өтімділік коэффициентінің талдамасын;</w:t>
      </w:r>
      <w:r>
        <w:br/>
      </w:r>
      <w:r>
        <w:rPr>
          <w:rFonts w:ascii="Times New Roman"/>
          <w:b w:val="false"/>
          <w:i w:val="false"/>
          <w:color w:val="000000"/>
          <w:sz w:val="28"/>
        </w:rPr>
        <w:t>
</w:t>
      </w:r>
      <w:r>
        <w:rPr>
          <w:rFonts w:ascii="Times New Roman"/>
          <w:b w:val="false"/>
          <w:i w:val="false"/>
          <w:color w:val="000000"/>
          <w:sz w:val="28"/>
        </w:rPr>
        <w:t>
      13) осы Ереженің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k4-3 мерзімді өтімділік коэффициентінің талдамасын;</w:t>
      </w:r>
      <w:r>
        <w:br/>
      </w:r>
      <w:r>
        <w:rPr>
          <w:rFonts w:ascii="Times New Roman"/>
          <w:b w:val="false"/>
          <w:i w:val="false"/>
          <w:color w:val="000000"/>
          <w:sz w:val="28"/>
        </w:rPr>
        <w:t>
</w:t>
      </w:r>
      <w:r>
        <w:rPr>
          <w:rFonts w:ascii="Times New Roman"/>
          <w:b w:val="false"/>
          <w:i w:val="false"/>
          <w:color w:val="000000"/>
          <w:sz w:val="28"/>
        </w:rPr>
        <w:t>
      14) осы Ереженің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k4-4 мерзімді валюталық өтімділік коэффициентінің талдамасын;</w:t>
      </w:r>
      <w:r>
        <w:br/>
      </w:r>
      <w:r>
        <w:rPr>
          <w:rFonts w:ascii="Times New Roman"/>
          <w:b w:val="false"/>
          <w:i w:val="false"/>
          <w:color w:val="000000"/>
          <w:sz w:val="28"/>
        </w:rPr>
        <w:t>
</w:t>
      </w:r>
      <w:r>
        <w:rPr>
          <w:rFonts w:ascii="Times New Roman"/>
          <w:b w:val="false"/>
          <w:i w:val="false"/>
          <w:color w:val="000000"/>
          <w:sz w:val="28"/>
        </w:rPr>
        <w:t>
      15) осы Ереженің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k4-5 мерзімді валюталық өтімділік коэффициентінің талдамасын;</w:t>
      </w:r>
      <w:r>
        <w:br/>
      </w:r>
      <w:r>
        <w:rPr>
          <w:rFonts w:ascii="Times New Roman"/>
          <w:b w:val="false"/>
          <w:i w:val="false"/>
          <w:color w:val="000000"/>
          <w:sz w:val="28"/>
        </w:rPr>
        <w:t>
</w:t>
      </w:r>
      <w:r>
        <w:rPr>
          <w:rFonts w:ascii="Times New Roman"/>
          <w:b w:val="false"/>
          <w:i w:val="false"/>
          <w:color w:val="000000"/>
          <w:sz w:val="28"/>
        </w:rPr>
        <w:t>
      16) осы Ереженің </w:t>
      </w:r>
      <w:r>
        <w:rPr>
          <w:rFonts w:ascii="Times New Roman"/>
          <w:b w:val="false"/>
          <w:i w:val="false"/>
          <w:color w:val="000000"/>
          <w:sz w:val="28"/>
        </w:rPr>
        <w:t>16-1-қосымшасына</w:t>
      </w:r>
      <w:r>
        <w:rPr>
          <w:rFonts w:ascii="Times New Roman"/>
          <w:b w:val="false"/>
          <w:i w:val="false"/>
          <w:color w:val="000000"/>
          <w:sz w:val="28"/>
        </w:rPr>
        <w:t xml:space="preserve"> сәйкес нысан бойынша k4-6 мерзімді валюталық өтімділік коэффициентінің талдамасын;</w:t>
      </w:r>
      <w:r>
        <w:br/>
      </w:r>
      <w:r>
        <w:rPr>
          <w:rFonts w:ascii="Times New Roman"/>
          <w:b w:val="false"/>
          <w:i w:val="false"/>
          <w:color w:val="000000"/>
          <w:sz w:val="28"/>
        </w:rPr>
        <w:t>
</w:t>
      </w:r>
      <w:r>
        <w:rPr>
          <w:rFonts w:ascii="Times New Roman"/>
          <w:b w:val="false"/>
          <w:i w:val="false"/>
          <w:color w:val="000000"/>
          <w:sz w:val="28"/>
        </w:rPr>
        <w:t>
      17) осы Ереженің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әрбір шетел валютасы бойынша валюталық позициялар және аптаның (айдың) әрбір жұмыс күніндегі валюталық нетто-позициялар туралы есепті;</w:t>
      </w:r>
      <w:r>
        <w:br/>
      </w:r>
      <w:r>
        <w:rPr>
          <w:rFonts w:ascii="Times New Roman"/>
          <w:b w:val="false"/>
          <w:i w:val="false"/>
          <w:color w:val="000000"/>
          <w:sz w:val="28"/>
        </w:rPr>
        <w:t>
</w:t>
      </w:r>
      <w:r>
        <w:rPr>
          <w:rFonts w:ascii="Times New Roman"/>
          <w:b w:val="false"/>
          <w:i w:val="false"/>
          <w:color w:val="000000"/>
          <w:sz w:val="28"/>
        </w:rPr>
        <w:t>
      18) осы Ереженің 20-1-қосымшасына сәйкес нысан бойынша ішкі активтердің орташа айлық шамасының және қаражаттың бір бөлігін ішкі активтерге орналастыру коэффициентінің есебін;</w:t>
      </w:r>
      <w:r>
        <w:br/>
      </w:r>
      <w:r>
        <w:rPr>
          <w:rFonts w:ascii="Times New Roman"/>
          <w:b w:val="false"/>
          <w:i w:val="false"/>
          <w:color w:val="000000"/>
          <w:sz w:val="28"/>
        </w:rPr>
        <w:t>
</w:t>
      </w:r>
      <w:r>
        <w:rPr>
          <w:rFonts w:ascii="Times New Roman"/>
          <w:b w:val="false"/>
          <w:i w:val="false"/>
          <w:color w:val="000000"/>
          <w:sz w:val="28"/>
        </w:rPr>
        <w:t>
      19) осы Ереженің 20-2-қосымшасына сәйкес нысан бойынша ішкі және өзге міндеттемелердің орташа айлық көлемінің есебін;</w:t>
      </w:r>
      <w:r>
        <w:br/>
      </w:r>
      <w:r>
        <w:rPr>
          <w:rFonts w:ascii="Times New Roman"/>
          <w:b w:val="false"/>
          <w:i w:val="false"/>
          <w:color w:val="000000"/>
          <w:sz w:val="28"/>
        </w:rPr>
        <w:t>
</w:t>
      </w:r>
      <w:r>
        <w:rPr>
          <w:rFonts w:ascii="Times New Roman"/>
          <w:b w:val="false"/>
          <w:i w:val="false"/>
          <w:color w:val="000000"/>
          <w:sz w:val="28"/>
        </w:rPr>
        <w:t>
      20) осы Ереженің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пруденциалдық нормативтерді есептеуге арналған қосымша мәліметтерді ұсынады.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2012.04.28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
    <w:bookmarkStart w:name="z26" w:id="2"/>
    <w:p>
      <w:pPr>
        <w:spacing w:after="0"/>
        <w:ind w:left="0"/>
        <w:jc w:val="both"/>
      </w:pPr>
      <w:r>
        <w:rPr>
          <w:rFonts w:ascii="Times New Roman"/>
          <w:b w:val="false"/>
          <w:i w:val="false"/>
          <w:color w:val="000000"/>
          <w:sz w:val="28"/>
        </w:rPr>
        <w:t>
      2. Осы Ереженің 1, 20-1 және 20-2-қосымшаларында көрсетілген есептер қағаз тасымалдағышта ай сайын, есепті айдан кейінгі айдың жетінші жұмыс күні Астана қаласының уақытымен сағат 18.00-ден кешіктірмей уәкілетті органға ұсынылады.</w:t>
      </w:r>
      <w:r>
        <w:br/>
      </w:r>
      <w:r>
        <w:rPr>
          <w:rFonts w:ascii="Times New Roman"/>
          <w:b w:val="false"/>
          <w:i w:val="false"/>
          <w:color w:val="000000"/>
          <w:sz w:val="28"/>
        </w:rPr>
        <w:t>
      Осы Ереженің 2, 3, 4, 5, 6, 7, 11, 11-1, 12, 12-1, 13, 14, 15, 16, 16-1, 20, 23-қосымшаларында көрсетілген есептер электрондық тасымалдағышта ай сайын, есепті айдан кейінгі айдың жетінші жұмыс күні Астана қаласының уақытымен сағат 18.00-ден кешіктірмей уәкілетті органға ұсынылады.</w:t>
      </w:r>
      <w:r>
        <w:br/>
      </w:r>
      <w:r>
        <w:rPr>
          <w:rFonts w:ascii="Times New Roman"/>
          <w:b w:val="false"/>
          <w:i w:val="false"/>
          <w:color w:val="000000"/>
          <w:sz w:val="28"/>
        </w:rPr>
        <w:t>
      Осы Ереженің 20-қосымшасында көрсетілген есеп қосымша электрондық тасымалдағышта қағаз тасымалдағыштың растауынсыз есепті аптадан кейінгі аптаның бесінші жұмыс күнінде Астана қаласының уақытымен 18.00-ден кешіктірмей уәкілетті органға ұсынылады.</w:t>
      </w:r>
      <w:r>
        <w:br/>
      </w:r>
      <w:r>
        <w:rPr>
          <w:rFonts w:ascii="Times New Roman"/>
          <w:b w:val="false"/>
          <w:i w:val="false"/>
          <w:color w:val="000000"/>
          <w:sz w:val="28"/>
        </w:rPr>
        <w:t>
      Осы Ереженiң 23-қосымшасында көрсетiлген есеп қосымша электрондық тасымалдағышта қағаз тасымалдағыштың растауынсыз есепті күннен кейінгі жетінші жұмыс күні Астана қаласының уақытымен сағат 18.00-ден кешіктірмей уәкілетті органға ұсынылады.</w:t>
      </w:r>
      <w:r>
        <w:br/>
      </w:r>
      <w:r>
        <w:rPr>
          <w:rFonts w:ascii="Times New Roman"/>
          <w:b w:val="false"/>
          <w:i w:val="false"/>
          <w:color w:val="000000"/>
          <w:sz w:val="28"/>
        </w:rPr>
        <w:t xml:space="preserve">
      Осы Ереженiң 1, 2, 3, 4, 5, 6, 7, 11, 11-1, 12, 12-1, 13, 14, 15, 16, 16-1, 20, 20-1, 20-2, 23-қосымшаларында көрсетiлген есептерге есепті күнгі жағдай бойынша қағаз тасымалдағышта банктің бірінші басшысы (ол болмаған кезеңде – оның орнындағы адам), банктің бас бухгалтері қол қояды, мөрмен куәландырылады және банкте сақталады. </w:t>
      </w:r>
      <w:r>
        <w:br/>
      </w:r>
      <w:r>
        <w:rPr>
          <w:rFonts w:ascii="Times New Roman"/>
          <w:b w:val="false"/>
          <w:i w:val="false"/>
          <w:color w:val="000000"/>
          <w:sz w:val="28"/>
        </w:rPr>
        <w:t>
      Банк уәкілетті органның талап етуі бойынша сұрау салуды алған күннен бастап екі жұмыс күннен кешіктірмей белгілі бір күнгі жағдай бойынша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Ұлттық Банкі Басқармасының 2012.04.28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
    <w:bookmarkStart w:name="z27" w:id="3"/>
    <w:p>
      <w:pPr>
        <w:spacing w:after="0"/>
        <w:ind w:left="0"/>
        <w:jc w:val="both"/>
      </w:pPr>
      <w:r>
        <w:rPr>
          <w:rFonts w:ascii="Times New Roman"/>
          <w:b w:val="false"/>
          <w:i w:val="false"/>
          <w:color w:val="000000"/>
          <w:sz w:val="28"/>
        </w:rPr>
        <w:t xml:space="preserve">
      3. Электронды жеткізушідегі есептер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 </w:t>
      </w:r>
      <w:r>
        <w:br/>
      </w:r>
      <w:r>
        <w:rPr>
          <w:rFonts w:ascii="Times New Roman"/>
          <w:b w:val="false"/>
          <w:i w:val="false"/>
          <w:color w:val="000000"/>
          <w:sz w:val="28"/>
        </w:rPr>
        <w:t xml:space="preserve">
      Электронды жеткізушіде ұсынылатын деректердің қағаз жеткізушідегі деректермен бірдейлігін банктің бірінші басшысы (ол жоқ болған кезеңде – оның орнындағы адам) және бас бухгалтер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00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 </w:t>
      </w:r>
    </w:p>
    <w:bookmarkEnd w:id="3"/>
    <w:bookmarkStart w:name="z32" w:id="4"/>
    <w:p>
      <w:pPr>
        <w:spacing w:after="0"/>
        <w:ind w:left="0"/>
        <w:jc w:val="both"/>
      </w:pPr>
      <w:r>
        <w:rPr>
          <w:rFonts w:ascii="Times New Roman"/>
          <w:b w:val="false"/>
          <w:i w:val="false"/>
          <w:color w:val="000000"/>
          <w:sz w:val="28"/>
        </w:rPr>
        <w:t xml:space="preserve">
      3-1. Пруденциалдық нормативтерді орындау жөніндегі есептер бойынша мәліметтер болмаған жағдайда, тиісті қосымшалар ұсынылмайды.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00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Қаулысымен.</w:t>
      </w:r>
    </w:p>
    <w:bookmarkEnd w:id="4"/>
    <w:bookmarkStart w:name="z35" w:id="5"/>
    <w:p>
      <w:pPr>
        <w:spacing w:after="0"/>
        <w:ind w:left="0"/>
        <w:jc w:val="both"/>
      </w:pPr>
      <w:r>
        <w:rPr>
          <w:rFonts w:ascii="Times New Roman"/>
          <w:b w:val="false"/>
          <w:i w:val="false"/>
          <w:color w:val="000000"/>
          <w:sz w:val="28"/>
        </w:rPr>
        <w:t>
      3-2. Есептілікке өзгерістер және (немесе) толықтырулар енгізу қажеттілігіне байланысты, банк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r>
        <w:br/>
      </w:r>
      <w:r>
        <w:rPr>
          <w:rFonts w:ascii="Times New Roman"/>
          <w:b w:val="false"/>
          <w:i w:val="false"/>
          <w:color w:val="000000"/>
          <w:sz w:val="28"/>
        </w:rPr>
        <w:t>
      Банк ұсынған есептілікте толық емес және (немесе) шынайы емес ақпаратты анықтаған кезде уәкілетті орган ол жайында банкке хабарлайды. Банк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r>
        <w:br/>
      </w:r>
      <w:r>
        <w:rPr>
          <w:rFonts w:ascii="Times New Roman"/>
          <w:b w:val="false"/>
          <w:i w:val="false"/>
          <w:color w:val="000000"/>
          <w:sz w:val="28"/>
        </w:rPr>
        <w:t>
      </w:t>
      </w:r>
      <w:r>
        <w:rPr>
          <w:rFonts w:ascii="Times New Roman"/>
          <w:b w:val="false"/>
          <w:i w:val="false"/>
          <w:color w:val="ff0000"/>
          <w:sz w:val="28"/>
        </w:rPr>
        <w:t xml:space="preserve">Ескерту. 3-2-тармақпен толықтырылды - Қазақстан Республикасы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5"/>
    <w:bookmarkStart w:name="z28" w:id="6"/>
    <w:p>
      <w:pPr>
        <w:spacing w:after="0"/>
        <w:ind w:left="0"/>
        <w:jc w:val="both"/>
      </w:pPr>
      <w:r>
        <w:rPr>
          <w:rFonts w:ascii="Times New Roman"/>
          <w:b w:val="false"/>
          <w:i w:val="false"/>
          <w:color w:val="000000"/>
          <w:sz w:val="28"/>
        </w:rPr>
        <w:t xml:space="preserve">
      4. Есептердегі деректер Қазақстан Республикасының ұлттық валютасы - теңгеде көрсетіледі. </w:t>
      </w:r>
    </w:p>
    <w:bookmarkEnd w:id="6"/>
    <w:bookmarkStart w:name="z29" w:id="7"/>
    <w:p>
      <w:pPr>
        <w:spacing w:after="0"/>
        <w:ind w:left="0"/>
        <w:jc w:val="both"/>
      </w:pPr>
      <w:r>
        <w:rPr>
          <w:rFonts w:ascii="Times New Roman"/>
          <w:b w:val="false"/>
          <w:i w:val="false"/>
          <w:color w:val="000000"/>
          <w:sz w:val="28"/>
        </w:rPr>
        <w:t xml:space="preserve">
      5. Есепті жасаған кезде пайдаланатын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 Коэффициенттер үтірден кейін үш белгімен ұсынылады. </w:t>
      </w:r>
    </w:p>
    <w:bookmarkEnd w:id="7"/>
    <w:bookmarkStart w:name="z30" w:id="8"/>
    <w:p>
      <w:pPr>
        <w:spacing w:after="0"/>
        <w:ind w:left="0"/>
        <w:jc w:val="both"/>
      </w:pPr>
      <w:r>
        <w:rPr>
          <w:rFonts w:ascii="Times New Roman"/>
          <w:b w:val="false"/>
          <w:i w:val="false"/>
          <w:color w:val="000000"/>
          <w:sz w:val="28"/>
        </w:rPr>
        <w:t xml:space="preserve">
      6. Осы Ережеде реттелмеген мәселелер Қазақстан Республикасының заңнамасында белгіленген тәртіпте шешіледі. </w:t>
      </w:r>
    </w:p>
    <w:bookmarkEnd w:id="8"/>
    <w:bookmarkStart w:name="z3" w:id="9"/>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1-қосымшасы    </w:t>
      </w:r>
    </w:p>
    <w:bookmarkEnd w:id="9"/>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25.02.2013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200__ жылғы «___»_______ пруденциалдық</w:t>
      </w:r>
      <w:r>
        <w:br/>
      </w:r>
      <w:r>
        <w:rPr>
          <w:rFonts w:ascii="Times New Roman"/>
          <w:b/>
          <w:i w:val="false"/>
          <w:color w:val="000000"/>
        </w:rPr>
        <w:t>
нормативтердің орындалуы туралы есеп</w:t>
      </w:r>
      <w:r>
        <w:br/>
      </w:r>
      <w:r>
        <w:rPr>
          <w:rFonts w:ascii="Times New Roman"/>
          <w:b/>
          <w:i w:val="false"/>
          <w:color w:val="000000"/>
        </w:rPr>
        <w:t>
________________________________________</w:t>
      </w:r>
      <w:r>
        <w:br/>
      </w:r>
      <w:r>
        <w:rPr>
          <w:rFonts w:ascii="Times New Roman"/>
          <w:b/>
          <w:i w:val="false"/>
          <w:color w:val="000000"/>
        </w:rPr>
        <w:t>
(банктің қысқаша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1560"/>
        <w:gridCol w:w="1248"/>
      </w:tblGrid>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капитал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кірісі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кірісі есебінен қалыптастырылған қорлар, резервтер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шығыны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шығыны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1-деңгейдегі аралық капитал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1-деңгейдегі капитал есебіне енгізілетін мерзімсіз қаржы құралдары, сондай-ақ артықшылық берілген акциялар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1-деңгейдегі капитал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бөлінбеген таза кірісі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құрылымдау аяқталған қаржы жылында алынған ағымдағы жылдың кірістері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құрылымдау аясында шығарылған (сатып алынған) қаржы құралдары бойынша шығыстар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мен бағалы қағаздарды қайта бағалау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шартының талаптары негізінде қабылданған инвестицияланбаған қаражат қалдығын шегергендегі тәуекелді ескеріп, саралауға жатқызылатын активтер сомасының 1,25 пайызынан аспайтын кредиттік тәуекелдердің серпінді резервтерінің мөлшері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2-деңгейдегі капитал есебіне енгізілетін мерзімсіз қаржы құралдары, сондай-ақ артықшылық берілген акциялар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нарығын және қаржы ұйымдарын реттеу мен қадағалау агенттігі Басқармасының 2005 жылғы 30 қыркүйектегі № 358 қаулысымен бекітілген Екінші деңгейдегі банктер үшін пруденциалдық нормативтер есеп айырысуларының нормативтік мәні мен әдістемесі туралы нұсқаулықтың </w:t>
            </w:r>
            <w:r>
              <w:rPr>
                <w:rFonts w:ascii="Times New Roman"/>
                <w:b w:val="false"/>
                <w:i w:val="false"/>
                <w:color w:val="000000"/>
                <w:sz w:val="20"/>
              </w:rPr>
              <w:t>11</w:t>
            </w:r>
            <w:r>
              <w:rPr>
                <w:rFonts w:ascii="Times New Roman"/>
                <w:b w:val="false"/>
                <w:i w:val="false"/>
                <w:color w:val="000000"/>
                <w:sz w:val="20"/>
              </w:rPr>
              <w:t>- және </w:t>
            </w:r>
            <w:r>
              <w:rPr>
                <w:rFonts w:ascii="Times New Roman"/>
                <w:b w:val="false"/>
                <w:i w:val="false"/>
                <w:color w:val="000000"/>
                <w:sz w:val="20"/>
              </w:rPr>
              <w:t>12-тармақтарына</w:t>
            </w:r>
            <w:r>
              <w:rPr>
                <w:rFonts w:ascii="Times New Roman"/>
                <w:b w:val="false"/>
                <w:i w:val="false"/>
                <w:color w:val="000000"/>
                <w:sz w:val="20"/>
              </w:rPr>
              <w:t xml:space="preserve"> сәйкес (Қазақстан Республикасының нормативтік құқықтық актілерді мемлекеттік тіркеу тізілімінде 2005 жылғы 7 қарашада № 3924 тіркелген) (бұдан әрі - Нұсқаулық) банктің сатып алған меншікті реттелген борышын шегергендегі, оның бөлігі бірінші деңгейдегі капитал сомасының 50% пайызынан аспайтын сомамен 2-ші деңгейдегі капиталға енгізілетін банктің реттелген борышы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2-деңгейдегі капитал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14-тармағына сәйкес 3-деңгейдегі реттелген борыш</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11 және 12-тармақтарына сәйкес бөлігі 2-деңгейдегі капиталға енгізілмеген, банктің құны төленген меншікті реттелген борышын шегергендегі 2-деңгейдегі капиталға енгізілетін банктің реттелген борышы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3-деңгейдегі капитал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тәуекелді жабуға арналған 1-деңгейдегі капитал бөлігі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капиталға енгізілетін 3-деңгейдегі капитал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акцияларға инвестициялары және Нұсқаулықтың 3-тармағына сәйкес заңды тұлғаның реттелген борышы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ескере отырып мөлшерленген активтер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шартының талаптары негізінде қабылданған қаражаттың инвестицияланбаған қалдықтары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ескере отырып мөлшерленген шартты және ықтимал міндеттемелер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ескере отырып мөлшерленген туынды қаржы құралдарының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пайыздық тәуекел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пайыздық тәуекел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ставкасының өзгеруіне байланысты нарықтық тәуекел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тәуекел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тәуекел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валюталарының айырбас бағамының (қымбат металдардың нарықтық құнының) өзгеруіне байланысты нарықтық тәуекел жиынтығы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31-тармағына сәйкес жылдық жалпы кірістің орташа шамасы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тәуекел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және шартты және ықтимал талап етулер мен нарықтық тәуекел ескеріліп есептелген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жеткіліктілігінің коэффициенті (k1-1)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жеткіліктілігінің коэффициенті (k1-2)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жеткіліктілігінің коэффициенті (k2)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қарыз алушының немесе банкпен айрықша қатынастармен байланысты емес өзара байланысты қарыз алушылар тобының Нұсқаулықтың 3-тарауына сәйкес банк алдындағы міндеттемелердің кез келген түрі бойынша жиынтық берешегі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емес бір қарыз алушыға келетін тәуекелдің ең жоғары мөлшерінің коэффициенті - (k3)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қарыз алушының немесе банкпен айрықша қатынастармен байланысты өзара байланысты қарыз алушылар тобының Нұсқаулықтың 3-тарауына сәйкес банк алдындағы міндеттемелердің кез келген түрі бойынша жиынтық берешегі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барлық қарыз алушылар бойынша тәуекелдер сомасы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қарыз алушылар бойынша тәуекелдер сомасының коэффициенті (Ро)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35-1-тармағында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Fitch немесе Moody's Investors Service агенттiктерінiң (бұдан әрі – басқа рейтингілік агенттiктер)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Бланктік кредиттің ең жоғары мөлшерінің коэффициенті (Бк)</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банктің меншікті капиталының 10 пайызынан асатын банктің бір қарыз алушыға келетін тәуекелдерінің жиынтық сомасы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меншікті капиталдың 10%-ынан асатын бір қарыз алушыға келетін тәуекелдердің жиынтық сомасының коэффициенті (Рк)</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қоғамының арнайы қаржы компаниясына берілген секьюритилендірілген кредиттердің жиынтық сомасы, «Проблемалық кредиттер қоры» акционерлік қоғамына берілген кредиттердің жиынтық сомасы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қоғамының арнайы қаржы компаниясына берілген секьюритилендірілген кредиттердің және «Проблемалық кредиттер қоры» акционерлік қоғамына берілген кредиттердің ең жоғары сомасының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сомасының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44-2-тармақтарына сәйкес өтімділігі жоғары активтер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дейінгі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 ағымдағы өтімділік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44-1, 44-2-тармақтарына сәйкес жеті күнге дейін қоса алғанда өтелгенге дейінгі қалған мерзімімен мерзімді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k4-1 өтімділік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Өтімділігі жоғары активтерді қоса алғанда, Нұсқаулықтың 44, 44-2-тармақтарына сәйкес бір айға дейін қоса алғанда өтелгенге дейінгі қалған мерзімімен өтімді активтер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44-1, 44-2-тармақтарына сәйкес бір айға дейін қоса алғанда өтелгенге дейінгі қалған мерзімімен мерзімді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k4-2 өтімділік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Өтімділігі жоғары активтерді қоса алғанда, Нұсқаулықтың 44, 44-2-тармақтарына сәйкес үш айға дейін қоса алғанда өтелгенге дейінгі қалған мерзімімен өтімді активтер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44-1, 44-2-тармақтарына сәйкес үш айға дейін қоса алғанда өтелгенге дейінгі қалған мерзімімен мерзімді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k4-3 өтімділік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k4-4 мерзімді валюталық өтімділік коэффициентін есептеуге арналған активтер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k4-4 мерзімді валюталық өтімділік коэффициентін есептеуге арналған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k4-4 мерзімді валюталық өтімділік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k4-5 мерзімді валюталық өтімділік коэффициентін есептеуге арналған активтер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k4-5 мерзімді валюталық өтімділік коэффициентін есептеуге арналған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k4-5 мерзімді валюталық өтімділік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k4-6 мерзімді валюталық өтімділік коэффициентін есептеуге арналған активтер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k4-6 мерзімді валюталық өтімділік коэффициентін есептеуге арналған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k4-6 мерзімді валюталық өтімділік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құрал-жабдықтарға және басқа қаржылық емес активтерге банк инвестициялары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инвестицияларының ең жоғары мөлшерінің коэффициенті - (k6)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алдындағы қысқа мерзімді міндеттемелер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 алдындағы қысқа мерзімді міндеттемелердің ең жоғары лимитінің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k8 коэффициенті есебіне енгізілетін резидент еместер алдындағы міндеттемелер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еместер алдындағы міндеттемелерге банктерді капиталдандыру коэффициенті (k8)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k9 коэффициенті есебіне енгізілетін резидент еместер алдындағы міндеттемелер және борыштық бағалы қағаздар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еместер алдындағы міндеттемелерге банктерді капиталдандыру коэффициенті (k9)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бөлігін ішкі активтерге орналастыру коэффициенті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болмаған кезеңде – оның орнындағы адам):</w:t>
      </w:r>
      <w:r>
        <w:br/>
      </w:r>
      <w:r>
        <w:rPr>
          <w:rFonts w:ascii="Times New Roman"/>
          <w:b w:val="false"/>
          <w:i w:val="false"/>
          <w:color w:val="000000"/>
          <w:sz w:val="28"/>
        </w:rPr>
        <w:t>
________________________________________  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xml:space="preserve">
Бас бухгалтер: _________________________________________ </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Орындаушы: __________  ______________________________________</w:t>
      </w:r>
      <w:r>
        <w:br/>
      </w:r>
      <w:r>
        <w:rPr>
          <w:rFonts w:ascii="Times New Roman"/>
          <w:b w:val="false"/>
          <w:i w:val="false"/>
          <w:color w:val="000000"/>
          <w:sz w:val="28"/>
        </w:rPr>
        <w:t>
            (қызметі)   (тегі, аты, бар болса – әкесінің аты)</w:t>
      </w:r>
      <w:r>
        <w:br/>
      </w:r>
      <w:r>
        <w:rPr>
          <w:rFonts w:ascii="Times New Roman"/>
          <w:b w:val="false"/>
          <w:i w:val="false"/>
          <w:color w:val="000000"/>
          <w:sz w:val="28"/>
        </w:rPr>
        <w:t>
      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 орны».</w:t>
      </w:r>
    </w:p>
    <w:bookmarkStart w:name="z4" w:id="10"/>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2-қосымшасы    </w:t>
      </w:r>
    </w:p>
    <w:bookmarkEnd w:id="1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2-қосымшаға өзгертулер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 жылғы 23 ақпандағы </w:t>
      </w:r>
      <w:r>
        <w:rPr>
          <w:rFonts w:ascii="Times New Roman"/>
          <w:b w:val="false"/>
          <w:i w:val="false"/>
          <w:color w:val="ff0000"/>
          <w:sz w:val="28"/>
        </w:rPr>
        <w:t xml:space="preserve">N 46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2007.05.28. </w:t>
      </w:r>
      <w:r>
        <w:rPr>
          <w:rFonts w:ascii="Times New Roman"/>
          <w:b w:val="false"/>
          <w:i w:val="false"/>
          <w:color w:val="ff0000"/>
          <w:sz w:val="28"/>
        </w:rPr>
        <w:t xml:space="preserve">N 156 </w:t>
      </w:r>
      <w:r>
        <w:rPr>
          <w:rFonts w:ascii="Times New Roman"/>
          <w:b w:val="false"/>
          <w:i w:val="false"/>
          <w:color w:val="ff0000"/>
          <w:sz w:val="28"/>
        </w:rPr>
        <w:t xml:space="preserve">(2007 жылғы 1 шілдеден </w:t>
      </w:r>
      <w:r>
        <w:br/>
      </w:r>
      <w:r>
        <w:rPr>
          <w:rFonts w:ascii="Times New Roman"/>
          <w:b w:val="false"/>
          <w:i w:val="false"/>
          <w:color w:val="ff0000"/>
          <w:sz w:val="28"/>
        </w:rPr>
        <w:t xml:space="preserve">
бастап қолданысқа енгізіледі), 2007.10.24. </w:t>
      </w:r>
      <w:r>
        <w:rPr>
          <w:rFonts w:ascii="Times New Roman"/>
          <w:b w:val="false"/>
          <w:i w:val="false"/>
          <w:color w:val="ff0000"/>
          <w:sz w:val="28"/>
        </w:rPr>
        <w:t xml:space="preserve">N 243 </w:t>
      </w:r>
      <w:r>
        <w:rPr>
          <w:rFonts w:ascii="Times New Roman"/>
          <w:b w:val="false"/>
          <w:i w:val="false"/>
          <w:color w:val="ff0000"/>
          <w:sz w:val="28"/>
        </w:rPr>
        <w:t xml:space="preserve">(қолданысқа </w:t>
      </w:r>
      <w:r>
        <w:br/>
      </w:r>
      <w:r>
        <w:rPr>
          <w:rFonts w:ascii="Times New Roman"/>
          <w:b w:val="false"/>
          <w:i w:val="false"/>
          <w:color w:val="ff0000"/>
          <w:sz w:val="28"/>
        </w:rPr>
        <w:t xml:space="preserve">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2008.02.26 </w:t>
      </w:r>
      <w:r>
        <w:rPr>
          <w:rFonts w:ascii="Times New Roman"/>
          <w:b w:val="false"/>
          <w:i w:val="false"/>
          <w:color w:val="ff0000"/>
          <w:sz w:val="28"/>
        </w:rPr>
        <w:t xml:space="preserve">N 21 </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2008.08.22  </w:t>
      </w:r>
      <w:r>
        <w:rPr>
          <w:rFonts w:ascii="Times New Roman"/>
          <w:b w:val="false"/>
          <w:i w:val="false"/>
          <w:color w:val="ff0000"/>
          <w:sz w:val="28"/>
        </w:rPr>
        <w:t xml:space="preserve">N 132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2009.02.27. </w:t>
      </w:r>
      <w:r>
        <w:rPr>
          <w:rFonts w:ascii="Times New Roman"/>
          <w:b w:val="false"/>
          <w:i w:val="false"/>
          <w:color w:val="ff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2009.12.29 </w:t>
      </w:r>
      <w:r>
        <w:rPr>
          <w:rFonts w:ascii="Times New Roman"/>
          <w:b w:val="false"/>
          <w:i w:val="false"/>
          <w:color w:val="ff0000"/>
          <w:sz w:val="28"/>
        </w:rPr>
        <w:t>N 259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200 жылғы "___"_______ кредиттік тәуекелді</w:t>
      </w:r>
      <w:r>
        <w:br/>
      </w:r>
      <w:r>
        <w:rPr>
          <w:rFonts w:ascii="Times New Roman"/>
          <w:b/>
          <w:i w:val="false"/>
          <w:color w:val="000000"/>
        </w:rPr>
        <w:t>
ескергенде мөлшерленген активтердің талдамасы </w:t>
      </w:r>
      <w:r>
        <w:br/>
      </w:r>
      <w:r>
        <w:rPr>
          <w:rFonts w:ascii="Times New Roman"/>
          <w:b/>
          <w:i w:val="false"/>
          <w:color w:val="000000"/>
        </w:rPr>
        <w:t xml:space="preserve">
          _________________________________________________ </w:t>
      </w:r>
      <w:r>
        <w:br/>
      </w:r>
      <w:r>
        <w:rPr>
          <w:rFonts w:ascii="Times New Roman"/>
          <w:b/>
          <w:i w:val="false"/>
          <w:color w:val="000000"/>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6645"/>
        <w:gridCol w:w="1593"/>
        <w:gridCol w:w="2242"/>
        <w:gridCol w:w="1615"/>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дәрежесі процентпен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сомасы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топ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тәуелсіз рейтингі бар немесе басқа рейтинг агенттіктерінің бірінің осыған ұқсас деңгейіндегі рейтингінен кем емес рейтингі бар елдің шетелдік қолма-қол валютасы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тәуелсіз рейтингі бар немесе басқа рейтинг агенттіктерінің бірінің осыған ұқсас деңгейіндегі рейтингінен кем емес рейтингі бар елдердің орталық үкіметтеріне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Банкке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тәуелсіз рейтингі бар немесе басқа рейтинг агенттіктерінің бірінің осыған ұқсас деңгейіндегі рейтингінен кем емес рейтингі бар елдердің орталық банктеріне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борыштық рейтингі бар немесе басқа рейтинг агенттіктерінің бірінің осыған ұқсас деңгейіндегі рейтингі бар халықаралық қаржы ұйымдарына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Банктегі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тәуелсіз рейтингі бар немесе басқа рейтинг агенттіктерінің бірінің осыған ұқсас деңгейіндегі рейтингінен кем емес рейтингі бар елдердің орталық банктеріндегі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борыштық рейтингі бар немесе басқа рейтинг агенттіктерінің бірінің осыған ұқсас деңгейіндегі рейтингі бар халықаралық қаржы ұйымдарындағы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органдарының бюджетке салықтары мен басқа төлемдер туралы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Ұлттық Банк шығарған Қазақстан Республикасының мемлекеттік бағалы қағаздары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«Проблемалық кредиттер қоры» акционерлік қоғамдары шығарған бағалы қағаздар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кем емес борыштық рейтингі бар немесе басқа рейтинг агенттіктерінің бірінің осыған ұқсас деңгейіндегі рейтингі бар халықаралық қаржы ұйымдары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І-тәуекел тобына енгізілген активтер бойынша есептелген сыйақы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топ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төмен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шетелдік қолма-қол валютасы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тәуелсіз рейтингі бар немесе басқа рейтинг агенттіктерінің бірінің осыған ұқсас деңгейіндегі рейтингі бар елдердің орталық үкіметтеріне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тәуелсіз рейтингі бар немесе басқа рейтинг агенттіктерінің бірінің осыған ұқсас деңгейіндегі рейтингі бар елдердің орталық банктеріне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халықаралық қаржы ұйымдарына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кем емес тәуелсіз рейтингі бар немесе басқа рейтинг агенттіктерінің бірінің осыған ұқсас деңгейіндегі рейтингі бар елдердің жергілікті билік органдарына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кем емес борыштық рейтингі бар немесе басқа рейтинг агенттіктерінің бірінің осыған ұқсас деңгейіндегі рейтингі бар ұйымдарға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тәуелсіз рейтингі бар немесе басқа рейтинг агенттіктерінің бірінің осыған ұқсас деңгейіндегі рейтингі бар елдердің орталық банктеріндегі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халықаралық қаржы ұйымдарындағы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кем емес борыштық  рейтингі бар немесе басқа рейтинг агенттіктерінің бірінің осыған ұқсас деңгейіндегі рейтингі бар ұйымдардағы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І-тәуекел тобына жатқызылған дебиторлық берешектен басқа Қазақстан Республикасының жергілікті билік органдарының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кем емес борыштық  рейтингі бар немесе басқа рейтинг агенттіктерінің бірінің осыған ұқсас деңгейіндегі рейтингі бар ұйымдардың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халықаралық қаржы ұйымдары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кем емес тәуелсіз   рейтингі бар немесе басқа рейтинг агенттіктерінің бірінің осыған ұқсас деңгейіндегі рейтингі бар елдердің жергілікті билік органдары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кем емес борыштық   рейтингі бар немесе басқа рейтинг агенттіктерінің бірінің осыған ұқсас деңгейіндегі рейтингі бар ұйымдар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"ААА"-дан "АА-"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"kzААА"-дан "kzАА-"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ипотекалық компаниясы" акционерлік қоғамы шығарған борыштық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ІІ-тәуекел тобына енгізілген активтер бойынша есептелген сыйақы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топ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үкіметтеріне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банктеріне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борыштық рейтингі бар немесе басқа рейтинг агенттіктерінің бірінің осыған ұқсас деңгейіндегі рейтингі бар халықаралық қаржы ұйымдарына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тәуелсіз рейтингі бар немесе басқа рейтинг агенттіктерінің бірінің осыған ұқсас деңгейіндегі рейтингі бар елдердің жергілікті билік органдарына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ұйымдарға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жағдайға тиісті ипотекалық тұрғын үй заемдары: берілген ипотекалық тұрғын үй заем сомасының кепіл құнына қатынасы кепіл құнының 50 проценттен қоса алғанда аспайтын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жағдайға тиісті ипотекалық тұрғын үй заемдары: берілген ипотекалық тұрғын үй заем сомасының кепіл құнына қатынасы кепіл құнының 51-мен 60 процентті қоса алғандағы шекте болады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ипотекалық тұрғын үй заемдары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банктеріндегі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борыштық рейтингі бар немесе басқа рейтинг агенттіктерінің бірінің осыған ұқсас деңгейіндегі рейтингі бар халықаралық қаржы ұйымдарындағы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ұйымдардағы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ұйымдардың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борыштық рейтингі бар немесе басқа рейтинг агенттіктерінің бірінің осыған ұқсас деңгейіндегі рейтингі бар халықаралық қаржы ұйымдары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тәуелсіз рейтингі бар немесе басқа рейтинг агенттіктерінің бірінің осыған ұқсас деңгейіндегі рейтингі бар елдердің жергілікті билік органдары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ұйымдар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"А+"-тен "А-"-ке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"kzА+"-тен "kzА-"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ІІІ-тәуекел тобына енгізілген активтер бойынша есептелген сыйақы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топ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орталық үкіметтеріне берген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орталық банктеріне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борыштық рейтингі бар немесе басқа рейтинг агенттіктерінің бірінің осыған ұқсас деңгейіндегі рейтингі бар және тиісті рейтингтік бағасы жоқ халықаралық қаржы ұйымдарына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 дейінгі  борыштық рейтингі бар немесе басқа рейтинг агенттіктерінің бірінің осыған ұқсас деңгейіндегі рейтингі бар және тиісті рейтингтік бағасы жоқ елдердің жергілікті билік органдарына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 дан төмен борыштық рейтингі бар немесе басқа рейтинг агенттіктерінің бірінің осыған ұқсас деңгейіндегі рейтингі бар, тиісті рейтингтік бағасы жоқ резидент ұйымдарға және Standard &amp; Poor's агенттігінің "ВВВ+"-дан "ВВ-" дейінгі борыштық рейтингі бар немесе басқа рейтинг агенттіктерінің бірінің осыған ұқсас деңгейіндегі рейтингі бар резидент емес ұйымдарға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ІІІ-V тәуекел тобына  жататындардан басқа, оның ішінде тұтынушылық кредиттер бойынша жеке тұлғаларға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орталық банктеріндегі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борыштық рейтингі бар немесе басқа рейтинг агенттіктерінің бірінің осыған ұқсас деңгейіндегі рейтингі бар және тиісті рейтингтік бағасы жоқ халықаралық қаржы ұйымдарындағы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 дан төмен борыштық рейтингі бар немесе басқа рейтинг агенттіктерінің бірінің осыған ұқсас деңгейіндегі рейтингі бар, тиісті рейтингтік бағасы жоқ резидент ұйымдардың және Standard &amp; Poor's агенттігінің "ВВВ+"-дан "ВВ-" дейінгі борыштық рейтингі бар немесе басқа рейтинг агенттіктерінің бірінің осыған ұқсас деңгейдегі рейтингі бар резидент емес ұйымдардағы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 дан төмен борыштық рейтингі бар немесе басқа рейтинг агенттіктерінің бірінің осыған ұқсас деңгейіндегі рейтингі бар, тиісті рейтингтік бағасы жоқ резидент ұйымдардың  және Standard &amp; Poor's агенттігінің "ВВВ+"-дан "ВВ-" дейінгі борыштық рейтингі бар немесе басқа рейтинг агенттіктерінің бірінің осыған ұқсас деңгейдегі рейтингі бар резидент емес ұйымдардың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орталық үкіметтері шығарған мемлекеттік мәртебесі бар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 дейінгі тәуелсіз рейтингі бар немесе басқа рейтинг агенттіктерінің бірінің осыған ұқсас деңгейдегі рейтингі бар және тиісті рейтингтік бағасы жоқ елдердің жергілікті билік органдары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борыштық рейтингі бар немесе басқа рейтинг агенттіктерінің бірінің осыған ұқсас деңгейдегі рейтингі бар және тиісті рейтингтік бағасы жоқ халықаралық қаржы ұйымдарының халықаралық қаржы ұйымдары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 дан төмен борыштық рейтингі бар немесе басқа рейтинг агенттіктерінің бірінің осыған ұқсас деңгейдегі рейтингі бар, тиісті рейтингтік бағасы жоқ резидент ұйымдардың және Standard &amp; Poor's агенттігінің "ВВВ+"-дан "ВВ-" дейінгі борыштық рейтингі бар резидент емес ұйымдардың немесе басқа рейтинг агенттіктерінің бірінің осыған ұқсас деңгейдегі рейтингі бар резидент ұйымдар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"ВВВ+"-тен "ВВВ-"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"kzВВВ+"-тен "kzВВВ-"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«Стрессті активтер қоры» акционерлік қоғамының арнаулы қаржы компаниясы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IV-тәуекел тобына енгізілген активтер бойынша есептелген сыйақы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қорлар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Сыйақының және шығыстар сомасының алдын-ала төлемі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топ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банктің инвестициясынан басқа акциялар бөлігіндегі (жарғы капиталындағы қатысу үлесі) және реттелген борышқа салған салымдардағы әділ құн бойынша ескерілген инвестициялар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негізгі қызмет мақсаты үшін сатып алынған және 38 халықаралық қаржылық есеп беру стандартына сәйкес келетін лицензиялық бағдарламалық қамтамасыз ету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дан төмен тәуелсіз рейтингі бар немесе басқа рейтинг агенттіктерінің бірінің осыған ұқсас деңгейдегі рейтингі бар елдердің орталық үкіметтеріне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дан төмен тәуелсіз рейтингі бар немесе басқа рейтинг агенттіктерінің бірінің осыған ұқсас деңгейдегі рейтингі бар елдердің орталық банктеріне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дан төмен тәуелсіз рейтингі бар немесе басқа рейтинг агенттіктерінің бірінің осыған ұқсас деңгейдегі рейтингі бар елдердің халықаралық қаржы ұйымдарына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дан төмен тәуелсіз рейтингі бар немесе басқа рейтинг агенттіктерінің бірінің осыған ұқсас деңгейдегі рейтингі бар елдердің жергілікті билік органдарына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w:t>
            </w:r>
            <w:r>
              <w:br/>
            </w:r>
            <w:r>
              <w:rPr>
                <w:rFonts w:ascii="Times New Roman"/>
                <w:b w:val="false"/>
                <w:i w:val="false"/>
                <w:color w:val="000000"/>
                <w:sz w:val="20"/>
              </w:rPr>
              <w:t xml:space="preserve">
аумағында тіркелген немесе </w:t>
            </w:r>
            <w:r>
              <w:br/>
            </w:r>
            <w:r>
              <w:rPr>
                <w:rFonts w:ascii="Times New Roman"/>
                <w:b w:val="false"/>
                <w:i w:val="false"/>
                <w:color w:val="000000"/>
                <w:sz w:val="20"/>
              </w:rPr>
              <w:t xml:space="preserve">
шетел мемлекеттерінің* </w:t>
            </w:r>
            <w:r>
              <w:br/>
            </w:r>
            <w:r>
              <w:rPr>
                <w:rFonts w:ascii="Times New Roman"/>
                <w:b w:val="false"/>
                <w:i w:val="false"/>
                <w:color w:val="000000"/>
                <w:sz w:val="20"/>
              </w:rPr>
              <w:t xml:space="preserve">
азаматтары заңды тұлғалары </w:t>
            </w:r>
            <w:r>
              <w:br/>
            </w:r>
            <w:r>
              <w:rPr>
                <w:rFonts w:ascii="Times New Roman"/>
                <w:b w:val="false"/>
                <w:i w:val="false"/>
                <w:color w:val="000000"/>
                <w:sz w:val="20"/>
              </w:rPr>
              <w:t xml:space="preserve">
болып табылатын Қазақстан </w:t>
            </w:r>
            <w:r>
              <w:br/>
            </w:r>
            <w:r>
              <w:rPr>
                <w:rFonts w:ascii="Times New Roman"/>
                <w:b w:val="false"/>
                <w:i w:val="false"/>
                <w:color w:val="000000"/>
                <w:sz w:val="20"/>
              </w:rPr>
              <w:t xml:space="preserve">
Республикасының резидент </w:t>
            </w:r>
            <w:r>
              <w:br/>
            </w:r>
            <w:r>
              <w:rPr>
                <w:rFonts w:ascii="Times New Roman"/>
                <w:b w:val="false"/>
                <w:i w:val="false"/>
                <w:color w:val="000000"/>
                <w:sz w:val="20"/>
              </w:rPr>
              <w:t xml:space="preserve">
еместеріне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дан төмен борыштық рейтингі бар резидент емес ұйымдарға немесе басқа рейтинг агенттіктерінің бірінің осыған ұқсас деңгейдегі рейтингі бар және тиісті рейтинг бағасы жоқ резидент емес ұйымдарға берілген заемдар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2009.02.27. </w:t>
            </w:r>
            <w:r>
              <w:rPr>
                <w:rFonts w:ascii="Times New Roman"/>
                <w:b w:val="false"/>
                <w:i w:val="false"/>
                <w:color w:val="ff0000"/>
                <w:sz w:val="20"/>
              </w:rPr>
              <w:t xml:space="preserve">N 41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 xml:space="preserve">2-т. </w:t>
            </w:r>
            <w:r>
              <w:rPr>
                <w:rFonts w:ascii="Times New Roman"/>
                <w:b w:val="false"/>
                <w:i w:val="false"/>
                <w:color w:val="ff0000"/>
                <w:sz w:val="20"/>
              </w:rPr>
              <w:t xml:space="preserve">қараңыз) Қаулысымен).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2009.02.27. </w:t>
            </w:r>
            <w:r>
              <w:rPr>
                <w:rFonts w:ascii="Times New Roman"/>
                <w:b w:val="false"/>
                <w:i w:val="false"/>
                <w:color w:val="ff0000"/>
                <w:sz w:val="20"/>
              </w:rPr>
              <w:t xml:space="preserve">N 41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 xml:space="preserve">2-т. </w:t>
            </w:r>
            <w:r>
              <w:rPr>
                <w:rFonts w:ascii="Times New Roman"/>
                <w:b w:val="false"/>
                <w:i w:val="false"/>
                <w:color w:val="ff0000"/>
                <w:sz w:val="20"/>
              </w:rPr>
              <w:t xml:space="preserve">қараңыз) Қаулысымен). </w:t>
            </w:r>
          </w:p>
        </w:tc>
      </w:tr>
      <w:tr>
        <w:trPr>
          <w:trHeight w:val="109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дан төмен тәуелсіз рейтингі бар немесе басқа рейтинг агенттіктерінің бірінің осыған ұқсас деңгейдегі рейтингі бар елдердің орталық банктеріндегі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дан төмен борыштық  рейтингі бар немесе басқа рейтинг агенттіктерінің бірінің осыған ұқсас деңгейдегі рейтингі бар халықаралық қаржы ұйымдарындағы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w:t>
            </w:r>
            <w:r>
              <w:br/>
            </w:r>
            <w:r>
              <w:rPr>
                <w:rFonts w:ascii="Times New Roman"/>
                <w:b w:val="false"/>
                <w:i w:val="false"/>
                <w:color w:val="000000"/>
                <w:sz w:val="20"/>
              </w:rPr>
              <w:t xml:space="preserve">
аумағында тіркелген Қазақстан </w:t>
            </w:r>
            <w:r>
              <w:br/>
            </w:r>
            <w:r>
              <w:rPr>
                <w:rFonts w:ascii="Times New Roman"/>
                <w:b w:val="false"/>
                <w:i w:val="false"/>
                <w:color w:val="000000"/>
                <w:sz w:val="20"/>
              </w:rPr>
              <w:t xml:space="preserve">
Республикасының резидент </w:t>
            </w:r>
            <w:r>
              <w:br/>
            </w:r>
            <w:r>
              <w:rPr>
                <w:rFonts w:ascii="Times New Roman"/>
                <w:b w:val="false"/>
                <w:i w:val="false"/>
                <w:color w:val="000000"/>
                <w:sz w:val="20"/>
              </w:rPr>
              <w:t xml:space="preserve">
емес-ұйымдарындағы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дан төмен борыштық рейтингі бар резидент емес ұйымдарындағы немесе басқа рейтинг агенттіктерінің бірінің осыған ұқсас деңгейдегі рейтингі бар және тиісті рейтинг бағасы жоқ резидент емес ұйымдарындағы салымдар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дан төмен борыштық рейтингі бар резидент емес ұйымдардың немесе басқа рейтинг агенттіктерінің бірінің осыған ұқсас деңгейдегі рейтингі бар және тиісті рейтинг бағасы жоқ резидент емес ұйымдардың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w:t>
            </w:r>
            <w:r>
              <w:br/>
            </w:r>
            <w:r>
              <w:rPr>
                <w:rFonts w:ascii="Times New Roman"/>
                <w:b w:val="false"/>
                <w:i w:val="false"/>
                <w:color w:val="000000"/>
                <w:sz w:val="20"/>
              </w:rPr>
              <w:t xml:space="preserve">
аумағында тіркелген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резидент емес-ұйымдарының </w:t>
            </w:r>
            <w:r>
              <w:br/>
            </w:r>
            <w:r>
              <w:rPr>
                <w:rFonts w:ascii="Times New Roman"/>
                <w:b w:val="false"/>
                <w:i w:val="false"/>
                <w:color w:val="000000"/>
                <w:sz w:val="20"/>
              </w:rPr>
              <w:t xml:space="preserve">
дебиторлық берешегі: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дан төмен тәуелсіз рейтингі бар немесе кредиттік тәуекел дәрежесі бойынша сараланатын басқа рейтинг агенттіктерінің бірінің осыған ұқсас деңгейдегі рейтингі бар елдердің орталық үкіметтері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дан төмен тәуелсіз рейтингі бар немесе кредиттік тәуекел дәрежесі бойынша сараланатын басқа рейтинг агенттіктерінің бірінің осыған ұқсас деңгейдегі рейтингі бар елдердің жергілікті билік органдары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дан төмен борыштық рейтингі бар немесе кредиттік тәуекел дәрежесі бойынша сараланатын басқа рейтинг агенттіктерінің бірінің осыған ұқсас деңгейдегі рейтингі бар халықаралық қаржы ұйымдары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w:t>
            </w:r>
            <w:r>
              <w:br/>
            </w:r>
            <w:r>
              <w:rPr>
                <w:rFonts w:ascii="Times New Roman"/>
                <w:b w:val="false"/>
                <w:i w:val="false"/>
                <w:color w:val="000000"/>
                <w:sz w:val="20"/>
              </w:rPr>
              <w:t xml:space="preserve">
аумағында тіркелген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резидент емес-ұйымдары </w:t>
            </w:r>
            <w:r>
              <w:br/>
            </w:r>
            <w:r>
              <w:rPr>
                <w:rFonts w:ascii="Times New Roman"/>
                <w:b w:val="false"/>
                <w:i w:val="false"/>
                <w:color w:val="000000"/>
                <w:sz w:val="20"/>
              </w:rPr>
              <w:t xml:space="preserve">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дан төмен борыштық рейтингі бар резидент емес ұйымдар немесе басқа рейтинг агенттіктерінің бірінің осыған ұқсас деңгейдегі рейтингі бар және тиісті рейтинг бағасы жоқ резидент емес ұйымдар шығарған бағалы қағаздар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"ВВ+"-тен "ВВ-"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"kzВВ+"-тен "kzВВ-"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V-тәуекел тобына енгізілген активтер бойынша есептелген сыйақы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активтері жиынтығы: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 "____"_________ </w:t>
      </w:r>
      <w:r>
        <w:br/>
      </w:r>
      <w:r>
        <w:rPr>
          <w:rFonts w:ascii="Times New Roman"/>
          <w:b w:val="false"/>
          <w:i w:val="false"/>
          <w:color w:val="000000"/>
          <w:sz w:val="28"/>
        </w:rPr>
        <w:t xml:space="preserve">
Мөр орны </w:t>
      </w:r>
    </w:p>
    <w:bookmarkStart w:name="z5" w:id="11"/>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3-қосымшасы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3-қосымшаға өзгертулер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2007.02.23 </w:t>
      </w:r>
      <w:r>
        <w:rPr>
          <w:rFonts w:ascii="Times New Roman"/>
          <w:b w:val="false"/>
          <w:i w:val="false"/>
          <w:color w:val="ff0000"/>
          <w:sz w:val="28"/>
        </w:rPr>
        <w:t xml:space="preserve">N 46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2008.08.22 </w:t>
      </w:r>
      <w:r>
        <w:rPr>
          <w:rFonts w:ascii="Times New Roman"/>
          <w:b w:val="false"/>
          <w:i w:val="false"/>
          <w:color w:val="ff0000"/>
          <w:sz w:val="28"/>
        </w:rPr>
        <w:t xml:space="preserve">N 132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2009.02.27. </w:t>
      </w:r>
      <w:r>
        <w:rPr>
          <w:rFonts w:ascii="Times New Roman"/>
          <w:b w:val="false"/>
          <w:i w:val="false"/>
          <w:color w:val="ff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200 жылғы "___"_______ кредиттік тәуекелді ескергенде </w:t>
      </w:r>
      <w:r>
        <w:br/>
      </w:r>
      <w:r>
        <w:rPr>
          <w:rFonts w:ascii="Times New Roman"/>
          <w:b w:val="false"/>
          <w:i w:val="false"/>
          <w:color w:val="000000"/>
          <w:sz w:val="28"/>
        </w:rPr>
        <w:t>
</w:t>
      </w:r>
      <w:r>
        <w:rPr>
          <w:rFonts w:ascii="Times New Roman"/>
          <w:b/>
          <w:i w:val="false"/>
          <w:color w:val="000000"/>
          <w:sz w:val="28"/>
        </w:rPr>
        <w:t xml:space="preserve">   мөлшерленген шартты және ықтимал міндеттемелер талдамасы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6759"/>
        <w:gridCol w:w="1143"/>
        <w:gridCol w:w="1486"/>
        <w:gridCol w:w="1345"/>
        <w:gridCol w:w="1547"/>
      </w:tblGrid>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Конверсия коэффициенті проценттермен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коэффициенті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сомасы </w:t>
            </w:r>
          </w:p>
        </w:tc>
      </w:tr>
      <w:tr>
        <w:trPr>
          <w:trHeight w:val="3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топ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қарсы кепілдікпен (кепілдемелермен); банк өкіміне берілген ақшамен немесе тазартылған қымбат металдармен; Standard &amp; Poor`s агенттігінің "АА-"-ден төмен емес тәуелсіз рейтингіне немесе кредиттік тәуекел дәрежесі бойынша мөлшерленген активтердің 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қарсы кепілдікпен (кепілдемелермен); банк өкіміне берілген ақшамен немесе тазартылған қымбат металдармен; Standard &amp; Poor`s агенттігінің "АА-"-ден төмен емес тәуелсіз рейтингіне немесе кредиттік тәуекел дәрежесі бойынша мөлшерленген активтердің ІІ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қарсы кепілдікпен (кепілдемелермен); банк өкіміне берілген ақшамен немесе тазартылған қымбат металдармен; Standard &amp; Poor`s агенттігінің "АА-"-ден төмен емес тәуелсіз рейтингіне немесе кредиттік тәуекел дәрежесі бойынша мөлшерленген активтердің ІІІ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қарсы кепілдікпен (кепілдемелермен); банк өкіміне берілген ақшамен немесе тазартылған қымбат металдармен; Standard &amp; Poor`s агенттігінің "АА-"-ден төмен емес тәуелсіз рейтингіне немесе кредиттік тәуекел дәрежесі бойынша мөлшерленген активтердің ІV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қарсы кепілдікпен (кепілдемелермен); банк өкіміне берілген ақшамен немесе тазартылған қымбат металдармен; Standard &amp; Poor`s агенттігінің "АА-"-ден төмен емес тәуелсіз рейтингіне немесе кредиттік тәуекел дәрежесі бойынша мөлшерленген активтердің V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және Ұлттық Банк, "Самұрық-Қазына" ұлттық әл-ауқат қоры" акционерлік қоғамы шығарған мемлекеттік бағалы қағаздарды, Standard &amp; Poor`s агенттігінің жоғары және "АА-"-ден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 шығарған кредиттік тәуекел дәрежесі бойынша мөлшерленген активтердің І тобына жататын қарсы әріптестермен жасалған осы нұсқаулықтың 17-бабында көзделген өтімділігі жоғары басқа да бағалы қағаздарды сатып алу не сату бойынша шартты (ықтимал)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және Ұлттық Банк, "Самұрық-Қазына" ұлттық әл-ауқат қоры" акционерлік қоғамы шығарған мемлекеттік бағалы қағаздарды, Standard &amp; Poor`s агенттігінің жоғары және "АА-"-ден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 шығарған кредиттік тәуекел дәрежесі бойынша мөлшерленген активтердің ІІ тобына жататын қарсы әріптестермен жасалған осы нұсқаулықтың 17-бабында көзделген өтімділігі жоғары басқа да бағалы қағаздарды сатып алу не сату бойынша шартты (ықтимал)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және Ұлттық Банк, "Самұрық-Қазына" ұлттық әл-ауқат қоры" акционерлік қоғамы шығарған мемлекеттік бағалы қағаздарды, Standard &amp; Poor`s агенттігінің жоғары және "АА-"-ден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 шығарған кредиттік тәуекел дәрежесі бойынша мөлшерленген активтердің ІІІ тобына жататын қарсы әріптестермен жасалған осы нұсқаулықтың 17-бабында көзделген өтімділігі жоғары басқа да бағалы қағаздарды сатып алу не сату бойынша шартты (ықтимал)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және Ұлттық Банк, "Самұрық-Қазына" ұлттық әл-ауқат қоры" акционерлік қоғамы шығарған мемлекеттік бағалы қағаздарды, Standard &amp; Poor`s агенттігінің жоғары және "АА-"-ден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 шығарған кредиттік тәуекел дәрежесі бойынша мөлшерленген активтердің ІV тобына жататын қарсы әріптестермен жасалған осы нұсқаулықтың 17-бабында көзделген өтімділігі жоғары басқа да бағалы қағаздарды сатып алу не сату бойынша шартты (ықтимал)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және Ұлттық Банк, "Самұрық-Қазына" ұлттық әл-ауқат қоры" акционерлік қоғамы шығарған мемлекеттік бағалы қағаздарды, Standard &amp; Poor`s агенттігінің жоғары және "АА-"-ден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 шығарған кредиттік тәуекел дәрежесі бойынша мөлшерленген активтердің V тобына жататын қарсы әріптестермен жасалған осы нұсқаулықтың 17-бабында көзделген өтімділігі жоғары басқа да бағалы қағаздарды сатып алу не сату бойынша шартты (ықтимал)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банктің қаржы міндеттемелерінсіз;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кепілдікпен (кепілдемелермен);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кредиттік тәуекел дәрежесі бойынша мөлшерленген активтердің І тобына жататын тұлғалардың пайдасына берілген банк өкіміне берілген ақшамен немесе тазартылған қымбат металдармен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банктің қаржы міндеттемелерінсіз;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кепілдікпен (кепілдемелермен);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кредиттік тәуекел дәрежесі бойынша мөлшерленген активтердің ІІ тобына жататын тұлғалардың пайдасына берілген банк өкіміне берілген ақшамен немесе тазартылған қымбат металдармен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банктің қаржы міндеттемелерінсіз;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кепілдікпен (кепілдемелермен);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кредиттік тәуекел дәрежесі бойынша мөлшерленген активтердің ІІІ тобына жататын тұлғалардың пайдасына берілген банк өкіміне берілген ақшамен немесе тазартылған қымбат металдармен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банктің қаржы міндеттемелерінсіз;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кепілдікпен (кепілдемелермен);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кредиттік тәуекел дәрежесі бойынша мөлшерленген активтердің ІV тобына жататын тұлғалардың пайдасына берілген банк өкіміне берілген ақшамен немесе тазартылған қымбат металдармен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банктің қаржы міндеттемелерінсіз; мыналар бойынша: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кепілдікпен (кепілдемелермен); Standard &amp; Poor`s агенттігінен жоғары және "АА-" деңгейінде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Қазақстан Республикасының Үкіметінің, Ұлттық Банкінің, "Самұрық-Қазына" ұлттық әл-ауқат қоры" акционерлік қоғамының бағалы қағаздармен; кредиттік тәуекел дәрежесі бойынша мөлшерленген активтердің V тобына жататын тұлғалардың пайдасына берілген банк өкіміне берілген ақшамен немесе тазартылған қымбат металдармен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жататын тұлғалары жасаған банк талабы бойынша кез келген сәтте болдырмауға жататын болашақта заемдар мен салымдарды банктің орналастыруы бойынша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жататын тұлғалары жасаған банк талабы бойынша кез келген сәтте болдырмауға жататын болашақта заемдар мен салымдарды банктің орналастыруы бойынша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ІІI тобына енгізілген тұлғалары жасаған банк талабы бойынша кез келген сәтте болдырмауға жататын болашақта заемдар мен салымдарды банктің орналастыруы бойынша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енгізілген тұлғалары жасаған банк талабы бойынша кез келген сәтте болдырмауға жататын болашақта заемдар мен салымдарды банктің орналастыруы бойынша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енгізілген тұлғалары жасаған банк талабы бойынша кез келген сәтте болдырмауға жататын болашақта заемдар мен салымдарды банктің орналастыруы бойынша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заемдарын тартқан және борыштық міндеттемелерін орналастырған кезде кредиттік тәуекел дәрежесі бойынша мөлшерленген активтердің І тобына жататын банктің еншілес компанияларының пайдасына берілген банктің міндеттемелері мен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заемдарын тартқан және борыштық міндеттемелерін орналастырған кезде кредиттік тәуекел дәрежесі бойынша мөлшерленген активтердің ІІ тобына жататын банктің еншілес компанияларының пайдасына берілген банктің міндеттемелері мен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заемдарын тартқан және борыштық міндеттемелерін орналастырған кезде кредиттік тәуекел дәрежесі бойынша мөлшерленген активтердің ІІІ тобына жататын банктің еншілес компанияларының пайдасына берілген банктің міндеттемелері мен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заемдарын тартқан және борыштық міндеттемелерін орналастырған кезде кредиттік тәуекел дәрежесі бойынша мөлшерленген активтердің ІV тобына жататын банктің еншілес компанияларының пайдасына берілген банктің міндеттемелері мен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заемдарын тартқан және борыштық міндеттемелерін орналастырған кезде кредиттік тәуекел дәрежесі бойынша мөлшерленген активтердің V тобына жататын банктің еншілес компанияларының пайдасына берілген банктің міндеттемелері мен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заемдарды қамтамасыз етуге қабылдаған, кредиттік тәуекел дәрежесі бойынша мөлшерленген активтердің I тобына енгізілген тұлғалармен жасалған кепілдіктер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заемдарды қамтамасыз етуге қабылдаған, кредиттік тәуекел дәрежесі бойынша мөлшерленген активтердің II тобына енгізілген тұлғалармен жасалған кепілдіктер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заемдарды қамтамасыз етуге қабылдаған, кредиттік тәуекел дәрежесі бойынша мөлшерленген активтердің III тобына енгізілген тұлғалармен жасалған кепілдіктер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заемдарды қамтамасыз етуге қабылдаған, кредиттік тәуекел дәрежесі бойынша мөлшерленген активтердің IV тобына енгізілген тұлғалармен жасалған кепілдіктер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заемдарды қамтамасыз етуге қабылдаған, кредиттік тәуекел дәрежесі бойынша мөлшерленген активтердің V тобына </w:t>
            </w:r>
            <w:r>
              <w:br/>
            </w:r>
            <w:r>
              <w:rPr>
                <w:rFonts w:ascii="Times New Roman"/>
                <w:b w:val="false"/>
                <w:i w:val="false"/>
                <w:color w:val="000000"/>
                <w:sz w:val="20"/>
              </w:rPr>
              <w:t xml:space="preserve">
енгізілген тұлғалармен </w:t>
            </w:r>
            <w:r>
              <w:br/>
            </w:r>
            <w:r>
              <w:rPr>
                <w:rFonts w:ascii="Times New Roman"/>
                <w:b w:val="false"/>
                <w:i w:val="false"/>
                <w:color w:val="000000"/>
                <w:sz w:val="20"/>
              </w:rPr>
              <w:t xml:space="preserve">
жасалған кепілдіктер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арнайы қаржы компаниясына ұсынған, Нұсқаулықтың 31-16-тармағының талаптарына сәйкес келетін өтімділік құралдары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топ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кем емес болашақта заемдар мен салымдарды банктің орналастыруы бойынша кредиттік тәуекел дәрежесі бойынша мөлшерленген активтердің І тобына жататын тұлғалар жасаған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кем емес болашақта заемдар мен салымдарды банктің орналастыруы бойынша кредиттік тәуекел дәрежесі бойынша мөлшерленген активтердің ІІ тобына жататын тұлғалар жасаған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кем болашақта заемдар мен салымдарды банктің орналастыруы бойынша кредиттік тәуекел дәрежесі бойынша мөлшерленген активтердің ІІІ тобына енгізілген тұлғалармен жасаған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кем болашақта заемдар мен салымдарды банктің орналастыруы бойынша кредиттік тәуекел дәрежесі бойынша мөлшерленген активтердің ІV тобына енгізілген тұлғалармен жасаған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кем болашақта заемдар мен салымдарды банктің орналастыруы бойынша кредиттік тәуекел дәрежесі бойынша мөлшерленген активтердің V тобына енгізілген тұлғалармен жасаған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 тобына жататын заемшылардың тұлғаларына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ІІІ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ІV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агенттігінен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V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ІІІ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ІV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"А"-ден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агенттігінің "А"-ден "АА-"-дейін тәуелсіз рейтингіне немесе кредиттік тәуекел дәрежесі бойынша мөлшерленген активтердің V тобына жататын тұлғалардың пайдасына берілген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жататын тұлғаларға қатысты банк шартты міндеттемелер шоттарында ұстап тұрған және Standard &amp; Рооr's агенттігінің "ААА"-дан "АА-"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"kzААА"-дан "kzАА-"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жататын тұлғаларға қатысты банк шартты міндеттемелер шоттарында ұстап тұрған және Standard &amp; Рооr's агенттігінің "ААА"-дан "АА-"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"kzААА"-дан "kzАА-"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"ААА"-дан "АА-"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"kzААА"-дан "kzАА-"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"ААА"-дан "АА-"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"kzААА"-дан "kzАА-"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арнайы қаржы компаниясына ұсынған, Нұсқаулықтың 31-16-тармағының талаптарына сәйкес келмейтін, бір жылға дейінгі қоса алғанда бастапқы өтеу мерзімімен өтімділік құралдары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топ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астам болашақта заемдар мен салымдарды банктің орналастыруы бойынша кредиттік тәуекел дәрежесі бойынша мөлшерленген активтердің І тобына жататын тұлғалар жасаған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астам болашақта заемдар мен салымдарды банктің орналастыруы бойынша кредиттік тәуекел дәрежесі бойынша мөлшерленген активтердің ІІ тобына жататын тұлғалар жасаған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астам болашақта заемдар мен салымдарды банктің орналастыруы бойынша кредиттік тәуекел дәрежесі бойынша мөлшерленген активтердің ІІІ тобына енгізілген тұлғалармен жасалған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астам болашақта заемдар мен салымдарды банктің орналастыруы бойынша кредиттік тәуекел дәрежесі бойынша мөлшерленген активтердің ІV тобына енгізілген тұлғалармен жасалған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1 жылдан астам болашақта заемдар мен салымдарды банктің орналастыруы бойынша кредиттік тәуекел дәрежесі бойынша мөлшерленген активтердің V тобына енгізілген тұлғалармен жасалған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7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І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ІІ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ІІІ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0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ІV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кепілдіктері және кепілдемелері мыналар бойынша: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V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3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"ВВВ"-ден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І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"ВВВ"-ден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ІІ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"ВВВ"-ден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ІІІ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"ВВВ"-ден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w:t>
            </w:r>
            <w:r>
              <w:br/>
            </w:r>
            <w:r>
              <w:rPr>
                <w:rFonts w:ascii="Times New Roman"/>
                <w:b w:val="false"/>
                <w:i w:val="false"/>
                <w:color w:val="000000"/>
                <w:sz w:val="20"/>
              </w:rPr>
              <w:t xml:space="preserve">
деңгейінде борыштық рейтингіне немесе кредиттік тәуекел дәрежесі бойынша мөлшерленген активтердің ІV тобына жататын тұлғалардың пайдасына берілген </w:t>
            </w:r>
            <w:r>
              <w:br/>
            </w:r>
            <w:r>
              <w:rPr>
                <w:rFonts w:ascii="Times New Roman"/>
                <w:b w:val="false"/>
                <w:i w:val="false"/>
                <w:color w:val="000000"/>
                <w:sz w:val="20"/>
              </w:rPr>
              <w:t xml:space="preserve">
басқа да рейтингтік агенттіктердің біреуінің осындай деңгейдегі рейтингі бар заңды </w:t>
            </w:r>
            <w:r>
              <w:br/>
            </w:r>
            <w:r>
              <w:rPr>
                <w:rFonts w:ascii="Times New Roman"/>
                <w:b w:val="false"/>
                <w:i w:val="false"/>
                <w:color w:val="000000"/>
                <w:sz w:val="20"/>
              </w:rPr>
              <w:t xml:space="preserve">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аккредитивтері мыналар бойынша: Standard &amp; Poor`s агенттігінің "ВВВ"-ден "АА-"-дейін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қарсы кепілдікпен (кепілдемелермен);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кепілдікпен (кепілдемелермен); Standard &amp; Poor`s агенттігінен жоғары және "АА-" деңгейінде борыштық рейтингіне немесе басқа да рейтингтік агенттіктердің біреуінің осындай деңгейдегі рейтингі бар заңды тұлғалардың кепілдікпен (кепілдемелермен) және сақтандыру (қайта сақтандыру) ұйымдардың сақтандыру полистерімен; Standard &amp; Poor`s агенттігінің "ВВВ"-ден "А-"-дейін тәуелсіз рейтингіне немесе басқа да рейтингтік агенттіктердің біреуінің осындай деңгейдегі рейтингі бар шетел мемлекеттерінің орталық үкіметтерінің және орталық банктерінің бағалы қағаздармен; Standard &amp; Poor`s агенттігінің "А-"-ден "АА-"-дейін борыштық рейтингіне немесе басқа да рейтингтік агенттіктердің біреуінің осындай деңгейдегі рейтингі бар банктердің бағалы қағаздарымен; Standard &amp; Poor`s агенттігінен жоғары және "АА" деңгейінде борыштық рейтингіне немесе кредиттік тәуекел дәрежесі бойынша мөлшерленген активтердің V тобына жататын тұлғалардың пайдасына берілген басқа да рейтингтік агенттіктердің біреуінің осындай деңгейдегі рейтингі бар заңды тұлғалардың бағалы қағаздарымен толық қамтамасыз етілген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ипотекалық компаниясы" акционерлік қоғамынан ипотекалық тұрғын үй заемдары бойынша талап ету құқықтарын кері сатып алу бойынша ықтимал (шартты) міндеттемелер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тұлғаларға қатысты банк шартты міндеттемелер шоттарында ұстап тұрған және Standard &amp; Рооr's агенттігінің "А+"-тен "А-"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"kzА+"-тен "kzА-"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тұлғаларға қатысты банк шартты міндеттемелер шоттарында ұстап тұрған және Standard &amp; Рооr's агенттігінің "А+"-тен "А-"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"kzА+"-тен "kzА-"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"А+"-тен "А-"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"kzА+"-тен "kzА-"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"А+"-тен "А-"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"kzА+"-тен "kzА-"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арнайы қаржы компаниясына ұсынған, Нұсқаулықтың 31-16-тармағының талаптарына сәйкес келмейтін, бір жылдан астам бастапқы өтеу мерзімімен өтімділік құралдары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топ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қаржы құралдарын сату және кредиттік тәуекел дәрежесі бойынша мөлшерленген активтердің І тобына жататын тұлғалар жасаған банк кері сатып алатын міндеттемесі туралы келісім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қаржы құралдарын сату және кредиттік тәуекел дәрежесі бойынша мөлшерленген активтердің ІІ тобына жататын тұлғалар жасаған банк кері сатып алатын міндеттемесі туралы келісім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қаржы құралдарын сату және кредиттік тәуекел дәрежесі бойынша мөлшерленген активтердің ІІІ тобына жататын тұлғалар жасаған банк кері сатып алатын міндеттемесі туралы келісім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қаржы құралдарын сату және кредиттік тәуекел дәрежесі бойынша мөлшерленген активтердің ІV тобына жататын тұлғалар жасаған банк кері сатып алатын міндеттемесі туралы келісім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қаржы құралдарын сату және кредиттік тәуекел дәрежесі бойынша мөлшерленген активтердің V тобына жататын тұлғалар жасаған банк кері сатып алатын міндеттемесі туралы келісім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жататын тұлғалардың пайдасына берілген банктің өзге кепілдіктері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жататын тұлғалардың пайдасына берілген банктің өзге кепілдіктері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жататын тұлғалардың пайдасына берілген банктің өзге кепілдіктері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жататын тұлғалардың пайдасына берілген банктің өзге кепілдіктері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тұлғалардың пайдасына берілген банктің өзге кепілдіктері (кепілдемелері)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жататын тұлғалардың пайдасына берілген банктің өзге аккредитивтері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жататын тұлғалардың пайдасына берілген банктің өзге аккредитивтері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жататын тұлғалардың пайдасына берілген банктің өзге аккредитивтері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жататын тұлғалардың пайдасына берілген банктің өзге аккредитивтері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тұлғалардың пайдасына берілген банктің өзге аккредитивтері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тұлғаларға қатысты банк шартты міндеттемелер шоттарында ұстап тұрған және Standard &amp; Рооr's агенттігінің "ВВВ+"-тен "ВВВ-"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"kzВВВ+"-тен "kzВВВ-"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тұлғаларға қатысты банк шартты міндеттемелер шоттарында ұстап тұрған және Standard &amp; Рооr's агенттігінің  "ВВВ+"-тен "ВВВ-"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"kzВВВ+"-тен "kzВВВ-"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"ВВВ+"-тен "ВВВ-"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"kzВВВ+"-тен "kzВВВ-"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"ВВВ+"-тен "ВВВ-"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"kzВВВ+"-тен "kzВВВ-"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жататын тұлғалардың алдына қойылған банктің өзге шартты (ықтимал) міндеттемелері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жататын тұлғалардың алдына қойылған банктің өзге шартты (ықтимал) міндеттемелері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жататын тұлғалардың алдына қойылған банктің өзге шартты (ықтимал) міндеттемелері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жататын тұлғалардың алдына қойылған банктің өзге шартты (ықтимал) міндеттемелері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тұлғалардың алдына қойылған банктің өзге шартты (ықтимал) міндеттемелері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тұлғаларға қатысты банк шартты міндеттемелер шоттарында ұстап тұрған және Standard &amp; Рооr's агенттігінің "ВВ+"-тен "ВВ-"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"kzВВ+"-тен "kzВВ-"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тұлғаларға қатысты банк шартты міндеттемелер шоттарында ұстап тұрған және Standard &amp; Рооr's агенттігінің "ВВ+"-тен "ВВ-"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"kzВВ+"-тен "kzВВ-"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"ВВ+"-тен "ВВ-"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"kzВВ+"-тен "kzВВ-"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"ВВ+"-тен "ВВ-" дейін кредит рейтингі бар немесе басқа рейтинг агенттіктерінің бірінің осыған ұқсас деңгейіндегі рейтингі бар немесе Standard &amp; Рооr's агенттігінің ұлттық шәкілі бойынша "kzВВ+"-тен "kzВВ-" дейінгі рейтингтік бағасы бар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шартты міндеттемелер жиынтығы: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 "____"____________ </w:t>
      </w:r>
      <w:r>
        <w:br/>
      </w:r>
      <w:r>
        <w:rPr>
          <w:rFonts w:ascii="Times New Roman"/>
          <w:b w:val="false"/>
          <w:i w:val="false"/>
          <w:color w:val="000000"/>
          <w:sz w:val="28"/>
        </w:rPr>
        <w:t xml:space="preserve">
Мөр орны </w:t>
      </w:r>
    </w:p>
    <w:bookmarkStart w:name="z6" w:id="12"/>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4-қосымшасы</w:t>
      </w:r>
    </w:p>
    <w:bookmarkEnd w:id="12"/>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xml:space="preserve">      200__жылғы  "___"_______ кредиттік тәуекелді ескеріп </w:t>
      </w:r>
      <w:r>
        <w:br/>
      </w:r>
      <w:r>
        <w:rPr>
          <w:rFonts w:ascii="Times New Roman"/>
          <w:b w:val="false"/>
          <w:i w:val="false"/>
          <w:color w:val="000000"/>
          <w:sz w:val="28"/>
        </w:rPr>
        <w:t>
</w:t>
      </w:r>
      <w:r>
        <w:rPr>
          <w:rFonts w:ascii="Times New Roman"/>
          <w:b/>
          <w:i w:val="false"/>
          <w:color w:val="000000"/>
          <w:sz w:val="28"/>
        </w:rPr>
        <w:t xml:space="preserve">     мөлшерленген туынды қаржы құралдары бойынша шартты және </w:t>
      </w:r>
      <w:r>
        <w:br/>
      </w:r>
      <w:r>
        <w:rPr>
          <w:rFonts w:ascii="Times New Roman"/>
          <w:b w:val="false"/>
          <w:i w:val="false"/>
          <w:color w:val="000000"/>
          <w:sz w:val="28"/>
        </w:rPr>
        <w:t>
</w:t>
      </w:r>
      <w:r>
        <w:rPr>
          <w:rFonts w:ascii="Times New Roman"/>
          <w:b/>
          <w:i w:val="false"/>
          <w:color w:val="000000"/>
          <w:sz w:val="28"/>
        </w:rPr>
        <w:t xml:space="preserve">             мүмкін талаптар мен міндеттемелерді талдау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(банктің қысқаша атауы)</w:t>
      </w:r>
    </w:p>
    <w:p>
      <w:pPr>
        <w:spacing w:after="0"/>
        <w:ind w:left="0"/>
        <w:jc w:val="both"/>
      </w:pPr>
      <w:r>
        <w:rPr>
          <w:rFonts w:ascii="Times New Roman"/>
          <w:b w:val="false"/>
          <w:i w:val="false"/>
          <w:color w:val="ff0000"/>
          <w:sz w:val="28"/>
        </w:rPr>
        <w:t xml:space="preserve">      Ескерту. 4-қосымшаға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273"/>
        <w:gridCol w:w="1673"/>
        <w:gridCol w:w="1613"/>
        <w:gridCol w:w="1733"/>
        <w:gridCol w:w="1093"/>
        <w:gridCol w:w="1453"/>
        <w:gridCol w:w="1254"/>
      </w:tblGrid>
      <w:tr>
        <w:trPr>
          <w:trHeight w:val="3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құралдарының номиналды құны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құралдарына арналған кредиттік тәуекел коэффициенті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құралдарына арналған кредиттік тәуекелді ескерген 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құралдарының рыноктық құны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агент үшін проценттегі кредиттік тәуекел коэффициенті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сомасы </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8=(5+6)*7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жылдан бес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жылдан бес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жылдан бес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жылдан бес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жылдан бес жылға дейінгі,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бес жылдан асатын,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бес жылдан асатын,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бес жылдан асатын,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бес жылдан асатын,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бес жылдан асатын, сыйақы мөлшерлемесіне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жылдан бес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жылдан бес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жылдан бес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жылдан бес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жылдан бес жылға дейінгі,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бес жылдан асатын,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бес жылдан асатын,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бес жылдан асатын,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бес жылдан асатын,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бес жылдан асатын, валюта мен алтын бағамдарының өзгеруіне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жылдан бес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жылдан бес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жылдан бес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жылдан бес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жылдан бес жылға дейінгі,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бес жылдан артық,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бес жылдан артық,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бес жылдан артық,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бес жылдан артық,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бес жылдан артық, акцияларға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жылдан бес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жылдан бес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жылдан бес жылға дейінгі, 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жылдан бес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жылдан бес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бес жылға дейінгі,алтыннан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бес жылдан асатын,алтыннан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бес жылдан асатын,алтыннан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бес жылдан асатын,алтыннан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бес жылдан асатын,алтыннан басқа қымбат металдарға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жылға дейінгі,қымбат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жылға дейінгі,қымбат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бір жылдан бес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бір жылдан бес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бір жылдан бес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бір жылдан бес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бір жылдан бес жылға дейінгі,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І-тобына енетін қарсы агенттер жасаған, өтеу мерзімі бес жылдан артық,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ІІ-тобына енетін қарсы агенттер жасаған, өтеу мерзімі бес жылдан артық,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ІІІ-тобына енетін қарсы агенттер жасаған, өтеу мерзімі бес жылдан артық,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ІV-тобына енетін қарсы агенттер жасаған, өтеу мерзімі бес жылдан артық,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V-тобына енетін қарсы агенттер жасаған, өтеу мерзімі бес жылдан артық, қымбат металдардан басқа құндылықтарға  байланысты туынды қаржы құралдарымен жасалатын операциялар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ескеріп мөлшерленген туынды қаржы құралдарының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"____"____________ </w:t>
      </w:r>
      <w:r>
        <w:br/>
      </w:r>
      <w:r>
        <w:rPr>
          <w:rFonts w:ascii="Times New Roman"/>
          <w:b w:val="false"/>
          <w:i w:val="false"/>
          <w:color w:val="000000"/>
          <w:sz w:val="28"/>
        </w:rPr>
        <w:t xml:space="preserve">
Мөр орны </w:t>
      </w:r>
    </w:p>
    <w:bookmarkStart w:name="z7" w:id="13"/>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5-қосымшасы</w:t>
      </w:r>
    </w:p>
    <w:bookmarkEnd w:id="1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ff0000"/>
          <w:sz w:val="28"/>
        </w:rPr>
        <w:t xml:space="preserve">       Ескерту. 5-қосымшаға өзгеру енгізілді - ҚР Қаржы нарығын және қаржы ұйымдарын реттеу мен қадағалау агенттігі Басқармасының 2009.05.29 </w:t>
      </w:r>
      <w:r>
        <w:rPr>
          <w:rFonts w:ascii="Times New Roman"/>
          <w:b w:val="false"/>
          <w:i w:val="false"/>
          <w:color w:val="ff0000"/>
          <w:sz w:val="28"/>
        </w:rPr>
        <w:t xml:space="preserve">N 105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200__жылғы "___"_______ арнайы проценттік </w:t>
      </w:r>
      <w:r>
        <w:br/>
      </w:r>
      <w:r>
        <w:rPr>
          <w:rFonts w:ascii="Times New Roman"/>
          <w:b w:val="false"/>
          <w:i w:val="false"/>
          <w:color w:val="000000"/>
          <w:sz w:val="28"/>
        </w:rPr>
        <w:t>
</w:t>
      </w:r>
      <w:r>
        <w:rPr>
          <w:rFonts w:ascii="Times New Roman"/>
          <w:b/>
          <w:i w:val="false"/>
          <w:color w:val="000000"/>
          <w:sz w:val="28"/>
        </w:rPr>
        <w:t xml:space="preserve">        тәуекелдің есебін талдау (валюталар бөлігінде)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7696"/>
        <w:gridCol w:w="1218"/>
        <w:gridCol w:w="2219"/>
        <w:gridCol w:w="1546"/>
      </w:tblGrid>
      <w:tr>
        <w:trPr>
          <w:trHeight w:val="18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тәуекелдің проценттік коэффициенті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айрысу сомасы </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6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рейтингі Standard&amp;Poor's агенттігінің "АА-" төмен емес немесе басқа рейтинг агенттіктерінің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рыноктық тәуекелі бар бірыңғай қаржы құралдары бойынша ашық позициялар сомасы, "Самұрық-Қазына" ұлттық әл-ауқат қоры" акционерлік қоғамымен шығарылған бағалы қағаздар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 агенттіктерінің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Нұсқаулықтың 4-қосымшасында көрсетілген бағалы қағаздары түріндегі, 6 айдан кем емес өтеу мерзімі бар, сыйақы мөлшерлемесінің өзгеруіне байланысты рыноктық тәуекелдің бірыңғай қаржы құралдары бойынша ашық позициялар сомасы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 агенттіктерінің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Нұсқаулықтың 4-қосымшасында көрсетілген бағалы қағаздары түріндегі, 6 айдан 24 айға дейінгі өтеу мерзімі бар, сыйақы мөлшерлемесінің өзгеруіне байланысты рыноктық тәуекелдің бірыңғай қаржы құралдары бойынша ашық позициялар сомасы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 агенттіктерінің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Нұсқаулықтың 4-қосымшасында көрсетілген бағалы қағаздары түріндегі, 24 айдан асатын өтеу мерзімі бар, сыйақы мөлшерлемесінің өзгеруіне байланысты рыноктық тәуекелдің бірыңғай қаржы құралдары бойынша ашық позициялар сомасы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21-тармағының 5) тармақшасына сәйкес сыйақы мөлшерлемесінің өзгеруіне байланысты рыноктық тәуекелдің бірыңғай қаржы құралдары бойынша ашық позициялар сомасы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тәуекел жиынтығы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 ____________ </w:t>
      </w:r>
      <w:r>
        <w:br/>
      </w:r>
      <w:r>
        <w:rPr>
          <w:rFonts w:ascii="Times New Roman"/>
          <w:b w:val="false"/>
          <w:i w:val="false"/>
          <w:color w:val="000000"/>
          <w:sz w:val="28"/>
        </w:rPr>
        <w:t xml:space="preserve">
Мөрдің орны </w:t>
      </w:r>
    </w:p>
    <w:bookmarkStart w:name="z8" w:id="14"/>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6-қосымшасы</w:t>
      </w:r>
    </w:p>
    <w:bookmarkEnd w:id="1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6-қосымшаға өзгертулер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 жылғы 23 ақпандағы </w:t>
      </w:r>
      <w:r>
        <w:rPr>
          <w:rFonts w:ascii="Times New Roman"/>
          <w:b w:val="false"/>
          <w:i w:val="false"/>
          <w:color w:val="ff0000"/>
          <w:sz w:val="28"/>
        </w:rPr>
        <w:t xml:space="preserve">N 46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Ашық позицияларды уақыт интервалы бойынша </w:t>
      </w:r>
      <w:r>
        <w:br/>
      </w:r>
      <w:r>
        <w:rPr>
          <w:rFonts w:ascii="Times New Roman"/>
          <w:b w:val="false"/>
          <w:i w:val="false"/>
          <w:color w:val="000000"/>
          <w:sz w:val="28"/>
        </w:rPr>
        <w:t>
</w:t>
      </w:r>
      <w:r>
        <w:rPr>
          <w:rFonts w:ascii="Times New Roman"/>
          <w:b/>
          <w:i w:val="false"/>
          <w:color w:val="000000"/>
          <w:sz w:val="28"/>
        </w:rPr>
        <w:t xml:space="preserve">     (валюталар бөлігінде) 200__жылғы "___"_______ бөлу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653"/>
        <w:gridCol w:w="913"/>
        <w:gridCol w:w="1213"/>
        <w:gridCol w:w="1093"/>
        <w:gridCol w:w="1173"/>
        <w:gridCol w:w="1373"/>
        <w:gridCol w:w="1413"/>
        <w:gridCol w:w="1393"/>
        <w:gridCol w:w="1873"/>
      </w:tblGrid>
      <w:tr>
        <w:trPr>
          <w:trHeight w:val="72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интервалдары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позициялар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Мөлшерлеу коэффициенті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мөлшерлеу позициясы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мөлшерленген позициялар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ашық мөлшерлеу позициясы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 ай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айлар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айлар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айлар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аймақтың жиынтығы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аймақтың жиынтығы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жыл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астам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аймақтың жиынтығы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  ________  __________________ </w:t>
      </w:r>
      <w:r>
        <w:br/>
      </w:r>
      <w:r>
        <w:rPr>
          <w:rFonts w:ascii="Times New Roman"/>
          <w:b w:val="false"/>
          <w:i w:val="false"/>
          <w:color w:val="000000"/>
          <w:sz w:val="28"/>
        </w:rPr>
        <w:t xml:space="preserve">
           (қызметі, фамилиясы және аты)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bookmarkStart w:name="z9" w:id="15"/>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7-қосымшасы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7-қосымшаға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Қаулыларыымен.</w:t>
      </w:r>
    </w:p>
    <w:p>
      <w:pPr>
        <w:spacing w:after="0"/>
        <w:ind w:left="0"/>
        <w:jc w:val="both"/>
      </w:pPr>
      <w:r>
        <w:rPr>
          <w:rFonts w:ascii="Times New Roman"/>
          <w:b/>
          <w:i w:val="false"/>
          <w:color w:val="000000"/>
          <w:sz w:val="28"/>
        </w:rPr>
        <w:t xml:space="preserve">          200__жылғы "___"_______ жалпы проценттік </w:t>
      </w:r>
      <w:r>
        <w:br/>
      </w:r>
      <w:r>
        <w:rPr>
          <w:rFonts w:ascii="Times New Roman"/>
          <w:b w:val="false"/>
          <w:i w:val="false"/>
          <w:color w:val="000000"/>
          <w:sz w:val="28"/>
        </w:rPr>
        <w:t>
</w:t>
      </w:r>
      <w:r>
        <w:rPr>
          <w:rFonts w:ascii="Times New Roman"/>
          <w:b/>
          <w:i w:val="false"/>
          <w:color w:val="000000"/>
          <w:sz w:val="28"/>
        </w:rPr>
        <w:t xml:space="preserve">         тәуекелдің есебін талдау (валюта бөлігінде)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(банктің қысқаша атауы)</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9904"/>
        <w:gridCol w:w="2290"/>
      </w:tblGrid>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Позициялар атауы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өтемақы жасалған мөлшерленген позициялар есебі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интервалы бойынша мөлшерленген жабық позицияның жиынтығы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(ұзын)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(қысқа)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ашық позиция бойынша мөлшерленген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интервалы бойынша мөлшерленген жабық позицияның жиынтығы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(ұзын)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(қысқа)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ашық позиция бойынша мөлшерленген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интервалы бойынша мөлшерленген жабық позицияның жиынтығы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(ұзын)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(қысқа)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ашық позиция бойынша мөлшерленген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 аймақтар арасындағы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бойынша қалдық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бойынша қалдық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3 аймақтар бойынша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 бойынша қалдық ашық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бойынша қалдық ашық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3 аймақтар бойынша жабық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 бойынша қалдық ашық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 бойынша қалдық ашық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ашық мөлшерленген позиция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мөлшерленген жабық позициялар сомасының 10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1-аймақтың мөлшерленген жабық позициясының 40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2-аймақтың мөлшерленген жабық позициясының 30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3-аймақтың мөлшерленген жабық позициясының 30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 аймақ арасындағы мөлшерленген жабық позициясының 40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3 аймақ арасындағы мөлшерленген жабық позициясының 40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3 аймақ арасындағы мөлшерленген жабық позициясының 100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 ашық мөлшерленген ашық позицияның 100 проценті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проценттік тәуекелдің жиынтығы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  ________  __________________ </w:t>
      </w:r>
      <w:r>
        <w:br/>
      </w:r>
      <w:r>
        <w:rPr>
          <w:rFonts w:ascii="Times New Roman"/>
          <w:b w:val="false"/>
          <w:i w:val="false"/>
          <w:color w:val="000000"/>
          <w:sz w:val="28"/>
        </w:rPr>
        <w:t xml:space="preserve">
           (қызметі, фамилиясы және аты)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bookmarkStart w:name="z10" w:id="16"/>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8-қосымшасы </w:t>
      </w:r>
    </w:p>
    <w:bookmarkEnd w:id="16"/>
    <w:p>
      <w:pPr>
        <w:spacing w:after="0"/>
        <w:ind w:left="0"/>
        <w:jc w:val="both"/>
      </w:pPr>
      <w:r>
        <w:rPr>
          <w:rFonts w:ascii="Times New Roman"/>
          <w:b/>
          <w:i w:val="false"/>
          <w:color w:val="000000"/>
          <w:sz w:val="28"/>
        </w:rPr>
        <w:t xml:space="preserve">    Базалық активі акция немесе 200__жылғы "___"_______ акция </w:t>
      </w:r>
      <w:r>
        <w:br/>
      </w:r>
      <w:r>
        <w:rPr>
          <w:rFonts w:ascii="Times New Roman"/>
          <w:b w:val="false"/>
          <w:i w:val="false"/>
          <w:color w:val="000000"/>
          <w:sz w:val="28"/>
        </w:rPr>
        <w:t>
</w:t>
      </w:r>
      <w:r>
        <w:rPr>
          <w:rFonts w:ascii="Times New Roman"/>
          <w:b/>
          <w:i w:val="false"/>
          <w:color w:val="000000"/>
          <w:sz w:val="28"/>
        </w:rPr>
        <w:t xml:space="preserve">индексі болып табылатын акциялардың рыноктық құны мен туынды </w:t>
      </w:r>
      <w:r>
        <w:br/>
      </w:r>
      <w:r>
        <w:rPr>
          <w:rFonts w:ascii="Times New Roman"/>
          <w:b w:val="false"/>
          <w:i w:val="false"/>
          <w:color w:val="000000"/>
          <w:sz w:val="28"/>
        </w:rPr>
        <w:t>
</w:t>
      </w:r>
      <w:r>
        <w:rPr>
          <w:rFonts w:ascii="Times New Roman"/>
          <w:b/>
          <w:i w:val="false"/>
          <w:color w:val="000000"/>
          <w:sz w:val="28"/>
        </w:rPr>
        <w:t xml:space="preserve">    қаржы құралдарының рыноктық құнының өзгеруіне байланысты </w:t>
      </w:r>
      <w:r>
        <w:br/>
      </w:r>
      <w:r>
        <w:rPr>
          <w:rFonts w:ascii="Times New Roman"/>
          <w:b w:val="false"/>
          <w:i w:val="false"/>
          <w:color w:val="000000"/>
          <w:sz w:val="28"/>
        </w:rPr>
        <w:t>
</w:t>
      </w:r>
      <w:r>
        <w:rPr>
          <w:rFonts w:ascii="Times New Roman"/>
          <w:b/>
          <w:i w:val="false"/>
          <w:color w:val="000000"/>
          <w:sz w:val="28"/>
        </w:rPr>
        <w:t xml:space="preserve">                     рыноктық тәуекелді талдау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393"/>
        <w:gridCol w:w="2293"/>
        <w:gridCol w:w="1753"/>
        <w:gridCol w:w="1433"/>
        <w:gridCol w:w="1313"/>
        <w:gridCol w:w="1713"/>
      </w:tblGrid>
      <w:tr>
        <w:trPr>
          <w:trHeight w:val="14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рыноктық құны мен туынды қаржы құралдарының рыноктық құнының өзгеруіне байланысты қаржы құралдары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 активтер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ұзын позиция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қысқа позиция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тәуекел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тәуекел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Рыноктық құнның өзгеруіне байланысты рыноктық тәуекелдің жиынтығы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  ________  __________________ </w:t>
      </w:r>
      <w:r>
        <w:br/>
      </w:r>
      <w:r>
        <w:rPr>
          <w:rFonts w:ascii="Times New Roman"/>
          <w:b w:val="false"/>
          <w:i w:val="false"/>
          <w:color w:val="000000"/>
          <w:sz w:val="28"/>
        </w:rPr>
        <w:t xml:space="preserve">
           (қызметі, фамилиясы және аты)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bookmarkStart w:name="z11" w:id="17"/>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9-қосымшасы </w:t>
      </w:r>
    </w:p>
    <w:bookmarkEnd w:id="17"/>
    <w:p>
      <w:pPr>
        <w:spacing w:after="0"/>
        <w:ind w:left="0"/>
        <w:jc w:val="both"/>
      </w:pPr>
      <w:r>
        <w:rPr>
          <w:rFonts w:ascii="Times New Roman"/>
          <w:b/>
          <w:i w:val="false"/>
          <w:color w:val="000000"/>
          <w:sz w:val="28"/>
        </w:rPr>
        <w:t xml:space="preserve">       200__жылғы "___"_______ шетел валютасының айырбас </w:t>
      </w:r>
      <w:r>
        <w:br/>
      </w:r>
      <w:r>
        <w:rPr>
          <w:rFonts w:ascii="Times New Roman"/>
          <w:b w:val="false"/>
          <w:i w:val="false"/>
          <w:color w:val="000000"/>
          <w:sz w:val="28"/>
        </w:rPr>
        <w:t>
</w:t>
      </w:r>
      <w:r>
        <w:rPr>
          <w:rFonts w:ascii="Times New Roman"/>
          <w:b/>
          <w:i w:val="false"/>
          <w:color w:val="000000"/>
          <w:sz w:val="28"/>
        </w:rPr>
        <w:t xml:space="preserve">   бағамының өзгеруіне байланысты рыноктық тәуекелді талдау </w:t>
      </w:r>
      <w:r>
        <w:br/>
      </w:r>
      <w:r>
        <w:rPr>
          <w:rFonts w:ascii="Times New Roman"/>
          <w:b w:val="false"/>
          <w:i w:val="false"/>
          <w:color w:val="000000"/>
          <w:sz w:val="28"/>
        </w:rPr>
        <w:t>
</w:t>
      </w:r>
      <w:r>
        <w:rPr>
          <w:rFonts w:ascii="Times New Roman"/>
          <w:b/>
          <w:i w:val="false"/>
          <w:color w:val="000000"/>
          <w:sz w:val="28"/>
        </w:rPr>
        <w:t xml:space="preserve">              (қымбат металдардың рыноктық құны)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113"/>
        <w:gridCol w:w="2453"/>
        <w:gridCol w:w="2893"/>
        <w:gridCol w:w="1633"/>
      </w:tblGrid>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Валютаның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пруденциалдық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шетел валютасы және қымбат металдар бойынша ашық қысқа позициялар сомасы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шетел валютасы және қымбат металдар бойынша ашық ұзын позициялар сомасы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бағамының өзгеруіне байланысты рыноктық тәуекел жиынтығы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  ________  __________________ </w:t>
      </w:r>
      <w:r>
        <w:br/>
      </w:r>
      <w:r>
        <w:rPr>
          <w:rFonts w:ascii="Times New Roman"/>
          <w:b w:val="false"/>
          <w:i w:val="false"/>
          <w:color w:val="000000"/>
          <w:sz w:val="28"/>
        </w:rPr>
        <w:t xml:space="preserve">
           (қызметі, фамилиясы және аты)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bookmarkStart w:name="z12" w:id="18"/>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10-қосымшасы </w:t>
      </w:r>
    </w:p>
    <w:bookmarkEnd w:id="18"/>
    <w:p>
      <w:pPr>
        <w:spacing w:after="0"/>
        <w:ind w:left="0"/>
        <w:jc w:val="both"/>
      </w:pPr>
      <w:r>
        <w:rPr>
          <w:rFonts w:ascii="Times New Roman"/>
          <w:b/>
          <w:i w:val="false"/>
          <w:color w:val="000000"/>
          <w:sz w:val="28"/>
        </w:rPr>
        <w:t xml:space="preserve">     200__жылғы "___"_______ операциялық тәуекелді талдау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053"/>
        <w:gridCol w:w="1233"/>
        <w:gridCol w:w="1133"/>
        <w:gridCol w:w="793"/>
        <w:gridCol w:w="27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жыл ішіндегі орташа шегі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жалпы кіріс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тәуекел мөлшері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  ________  __________________ </w:t>
      </w:r>
      <w:r>
        <w:br/>
      </w:r>
      <w:r>
        <w:rPr>
          <w:rFonts w:ascii="Times New Roman"/>
          <w:b w:val="false"/>
          <w:i w:val="false"/>
          <w:color w:val="000000"/>
          <w:sz w:val="28"/>
        </w:rPr>
        <w:t xml:space="preserve">
           (қызметі, фамилиясы және аты)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bookmarkStart w:name="z13" w:id="19"/>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11-қосымшасы </w:t>
      </w:r>
    </w:p>
    <w:bookmarkEnd w:id="1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20 __ жылғы «___» ___________ бір қарыз алушыға келетін ең</w:t>
      </w:r>
      <w:r>
        <w:br/>
      </w:r>
      <w:r>
        <w:rPr>
          <w:rFonts w:ascii="Times New Roman"/>
          <w:b/>
          <w:i w:val="false"/>
          <w:color w:val="000000"/>
        </w:rPr>
        <w:t>
жоғары тәуекел талдамасы</w:t>
      </w:r>
      <w:r>
        <w:br/>
      </w:r>
      <w:r>
        <w:rPr>
          <w:rFonts w:ascii="Times New Roman"/>
          <w:b/>
          <w:i w:val="false"/>
          <w:color w:val="000000"/>
        </w:rPr>
        <w:t>
________________________________________</w:t>
      </w:r>
      <w:r>
        <w:br/>
      </w:r>
      <w:r>
        <w:rPr>
          <w:rFonts w:ascii="Times New Roman"/>
          <w:b/>
          <w:i w:val="false"/>
          <w:color w:val="000000"/>
        </w:rPr>
        <w:t>
(банктің қысқаша атауы)</w:t>
      </w:r>
      <w:r>
        <w:br/>
      </w:r>
      <w:r>
        <w:rPr>
          <w:rFonts w:ascii="Times New Roman"/>
          <w:b/>
          <w:i w:val="false"/>
          <w:color w:val="000000"/>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0816"/>
        <w:gridCol w:w="1197"/>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қарыз алушының немесе банкпен айрықша қатынастармен байланысты емес өзара байланысты қарыз алушылар тобының Нұсқаулықтың 3-тарауына сәйкес банк алдындағы міндеттемелердің кез келген түрі бойынша жиынтық берешегі*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айрықша қатынастармен байланысты бір қарыз алушыға келетін тәуекелдің ең жоғары мөлшерінің коэффициенті - (k3')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қарыз алушының немесе банкпен айрықша қатынастармен байланысты өзара байланысты қарыз алушылар тобының Нұсқаулықтың 3-тарауына сәйкес банк алдындағы міндеттемелердің кез келген түрі бойынша жиынтық берешегі*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айрықша қатынастармен байланысты бір қарыз алушыға (қарыз алушылар тобына) келетін тәуекелдің ең жоғары мөлшерінің коэффициенті - (k3)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барлық қарыз алушылар бойынша тәуекелдер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айрықша қатынастармен байланысты қарыз алушылар бойынша тәуекелдер сомасының коэффициенті (Ро)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35-1-тармағында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одан басқа рейтингілік агенттiктердiң бiрiнiң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Бланктік кредиттің ең жоғары мөлшерінің коэффициенті (Бк)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банктің меншікті капиталының 10 пайызынан асатын банктің бір қарыз алушыға келетін  тәуекелдерінің жиынтық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меншікті капиталдың 10 пайызынан асатын бір қарыз алушыға келетін тәуекелдердің жиынтық сомасының коэффициенті (Рк)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қоғамының арнайы қаржы компаниясына берілген секьюритилендірілген кредиттердің жиынтық сомасы, «Проблемалық кредиттер қоры» акционерлік қоғамына берілген кредиттердің жиынтық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қоғамының арнайы қаржы компаниясына берілген секьюритилендірілген кредиттердің ең көп сомасының коэффициенті, «Проблемалық кредиттер қоры» акционерлік қоғамына берілген кредиттердің жиынтық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сомасының коэффициенті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алушылар бөлігінде талдама ұсыну қажет</w:t>
      </w:r>
    </w:p>
    <w:p>
      <w:pPr>
        <w:spacing w:after="0"/>
        <w:ind w:left="0"/>
        <w:jc w:val="both"/>
      </w:pPr>
      <w:r>
        <w:rPr>
          <w:rFonts w:ascii="Times New Roman"/>
          <w:b w:val="false"/>
          <w:i w:val="false"/>
          <w:color w:val="000000"/>
          <w:sz w:val="28"/>
        </w:rPr>
        <w:t>Бiрiншi басшы (ол болмаған кезеңде – оның орнындағы адам):</w:t>
      </w:r>
      <w:r>
        <w:br/>
      </w:r>
      <w:r>
        <w:rPr>
          <w:rFonts w:ascii="Times New Roman"/>
          <w:b w:val="false"/>
          <w:i w:val="false"/>
          <w:color w:val="000000"/>
          <w:sz w:val="28"/>
        </w:rPr>
        <w:t>
_________________________________________    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     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Орындаушы: __________   ________________________________________</w:t>
      </w:r>
      <w:r>
        <w:br/>
      </w:r>
      <w:r>
        <w:rPr>
          <w:rFonts w:ascii="Times New Roman"/>
          <w:b w:val="false"/>
          <w:i w:val="false"/>
          <w:color w:val="000000"/>
          <w:sz w:val="28"/>
        </w:rPr>
        <w:t>
           (қызметі)     (тегі, аты, бар болса – әкесінің аты)</w:t>
      </w:r>
      <w:r>
        <w:br/>
      </w:r>
      <w:r>
        <w:rPr>
          <w:rFonts w:ascii="Times New Roman"/>
          <w:b w:val="false"/>
          <w:i w:val="false"/>
          <w:color w:val="000000"/>
          <w:sz w:val="28"/>
        </w:rPr>
        <w:t>
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 орны</w:t>
      </w:r>
    </w:p>
    <w:bookmarkStart w:name="z36" w:id="20"/>
    <w:p>
      <w:pPr>
        <w:spacing w:after="0"/>
        <w:ind w:left="0"/>
        <w:jc w:val="both"/>
      </w:pPr>
      <w:r>
        <w:rPr>
          <w:rFonts w:ascii="Times New Roman"/>
          <w:b w:val="false"/>
          <w:i w:val="false"/>
          <w:color w:val="000000"/>
          <w:sz w:val="28"/>
        </w:rPr>
        <w:t>
Екiншi деңгейдегi банктердiң</w:t>
      </w:r>
      <w:r>
        <w:br/>
      </w:r>
      <w:r>
        <w:rPr>
          <w:rFonts w:ascii="Times New Roman"/>
          <w:b w:val="false"/>
          <w:i w:val="false"/>
          <w:color w:val="000000"/>
          <w:sz w:val="28"/>
        </w:rPr>
        <w:t>
пруденциалдық нормативтердi</w:t>
      </w:r>
      <w:r>
        <w:br/>
      </w:r>
      <w:r>
        <w:rPr>
          <w:rFonts w:ascii="Times New Roman"/>
          <w:b w:val="false"/>
          <w:i w:val="false"/>
          <w:color w:val="000000"/>
          <w:sz w:val="28"/>
        </w:rPr>
        <w:t>
орындауы жөнiндегi есеп беру</w:t>
      </w:r>
      <w:r>
        <w:br/>
      </w:r>
      <w:r>
        <w:rPr>
          <w:rFonts w:ascii="Times New Roman"/>
          <w:b w:val="false"/>
          <w:i w:val="false"/>
          <w:color w:val="000000"/>
          <w:sz w:val="28"/>
        </w:rPr>
        <w:t>
ережесiнiң 11-1-қосымшасы</w:t>
      </w:r>
    </w:p>
    <w:bookmarkEnd w:id="2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11-1-қосымшамен толықтырылды, өзгеріс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61" w:id="21"/>
    <w:p>
      <w:pPr>
        <w:spacing w:after="0"/>
        <w:ind w:left="0"/>
        <w:jc w:val="left"/>
      </w:pPr>
      <w:r>
        <w:rPr>
          <w:rFonts w:ascii="Times New Roman"/>
          <w:b/>
          <w:i w:val="false"/>
          <w:color w:val="000000"/>
        </w:rPr>
        <w:t xml:space="preserve"> 
Бір қарыз алушыға келетін ең жоғары тәуекел талдамасы</w:t>
      </w:r>
      <w:r>
        <w:br/>
      </w:r>
      <w:r>
        <w:rPr>
          <w:rFonts w:ascii="Times New Roman"/>
          <w:b/>
          <w:i w:val="false"/>
          <w:color w:val="000000"/>
        </w:rPr>
        <w:t>
 (қарыз алушылар бөлігінде)</w:t>
      </w:r>
      <w:r>
        <w:br/>
      </w:r>
      <w:r>
        <w:rPr>
          <w:rFonts w:ascii="Times New Roman"/>
          <w:b/>
          <w:i w:val="false"/>
          <w:color w:val="000000"/>
        </w:rPr>
        <w:t>
___________________________</w:t>
      </w:r>
      <w:r>
        <w:br/>
      </w:r>
      <w:r>
        <w:rPr>
          <w:rFonts w:ascii="Times New Roman"/>
          <w:b/>
          <w:i w:val="false"/>
          <w:color w:val="000000"/>
        </w:rPr>
        <w:t>
(банктің қысқаша атауы) </w:t>
      </w:r>
    </w:p>
    <w:bookmarkEnd w:id="21"/>
    <w:bookmarkStart w:name="z62" w:id="22"/>
    <w:p>
      <w:pPr>
        <w:spacing w:after="0"/>
        <w:ind w:left="0"/>
        <w:jc w:val="both"/>
      </w:pPr>
      <w:r>
        <w:rPr>
          <w:rFonts w:ascii="Times New Roman"/>
          <w:b w:val="false"/>
          <w:i w:val="false"/>
          <w:color w:val="000000"/>
          <w:sz w:val="28"/>
        </w:rPr>
        <w:t>
      Бір қарыз алушының немесе банкпен айрықша қатынастармен байланысты емес өзара байланысты қарыз алушылар тобының Нұсқаулықтың 3-тарауына сәйкес банк алдындағы міндеттемелердің кез келген түрі бойынша жиынтық берешегін талдау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153"/>
        <w:gridCol w:w="768"/>
        <w:gridCol w:w="1665"/>
        <w:gridCol w:w="1793"/>
        <w:gridCol w:w="1409"/>
        <w:gridCol w:w="1025"/>
        <w:gridCol w:w="1281"/>
        <w:gridCol w:w="1025"/>
        <w:gridCol w:w="1667"/>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p>
            <w:pPr>
              <w:spacing w:after="20"/>
              <w:ind w:left="20"/>
              <w:jc w:val="both"/>
            </w:pPr>
            <w:r>
              <w:rPr>
                <w:rFonts w:ascii="Times New Roman"/>
                <w:b w:val="false"/>
                <w:i w:val="false"/>
                <w:color w:val="000000"/>
                <w:sz w:val="20"/>
              </w:rPr>
              <w:t>ЖСН</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болу белгісі</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3"/>
    <w:p>
      <w:pPr>
        <w:spacing w:after="0"/>
        <w:ind w:left="0"/>
        <w:jc w:val="both"/>
      </w:pPr>
      <w:r>
        <w:rPr>
          <w:rFonts w:ascii="Times New Roman"/>
          <w:b w:val="false"/>
          <w:i w:val="false"/>
          <w:color w:val="000000"/>
          <w:sz w:val="28"/>
        </w:rPr>
        <w:t>
      Банкпен айрықша қатынастармен байланысты барлық қарыз алушылар бойынша тәуекелдер сомасын талдау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989"/>
        <w:gridCol w:w="1119"/>
        <w:gridCol w:w="2237"/>
        <w:gridCol w:w="1366"/>
        <w:gridCol w:w="1118"/>
        <w:gridCol w:w="1615"/>
        <w:gridCol w:w="1118"/>
        <w:gridCol w:w="1118"/>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болу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24"/>
    <w:p>
      <w:pPr>
        <w:spacing w:after="0"/>
        <w:ind w:left="0"/>
        <w:jc w:val="both"/>
      </w:pPr>
      <w:r>
        <w:rPr>
          <w:rFonts w:ascii="Times New Roman"/>
          <w:b w:val="false"/>
          <w:i w:val="false"/>
          <w:color w:val="000000"/>
          <w:sz w:val="28"/>
        </w:rPr>
        <w:t xml:space="preserve">
      Бір қарыз алушының немесе банкпен айрықша қатынастармен байланысты өзара байланысты қарыз алушылар тобының Нұсқаулықтың </w:t>
      </w:r>
      <w:r>
        <w:br/>
      </w:r>
      <w:r>
        <w:rPr>
          <w:rFonts w:ascii="Times New Roman"/>
          <w:b w:val="false"/>
          <w:i w:val="false"/>
          <w:color w:val="000000"/>
          <w:sz w:val="28"/>
        </w:rPr>
        <w:t>
3-тарауына сәйкес банк алдындағы міндеттемелердің кез келген түрі бойынша жиынтық берешегін талдау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762"/>
        <w:gridCol w:w="1084"/>
        <w:gridCol w:w="1565"/>
        <w:gridCol w:w="1330"/>
        <w:gridCol w:w="1045"/>
        <w:gridCol w:w="1617"/>
        <w:gridCol w:w="1046"/>
        <w:gridCol w:w="1632"/>
      </w:tblGrid>
      <w:tr>
        <w:trPr>
          <w:trHeight w:val="42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5"/>
    <w:p>
      <w:pPr>
        <w:spacing w:after="0"/>
        <w:ind w:left="0"/>
        <w:jc w:val="both"/>
      </w:pPr>
      <w:r>
        <w:rPr>
          <w:rFonts w:ascii="Times New Roman"/>
          <w:b w:val="false"/>
          <w:i w:val="false"/>
          <w:color w:val="000000"/>
          <w:sz w:val="28"/>
        </w:rPr>
        <w:t>
      Нұсқаулықтың 35-1-тармағында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Standard&amp;Poor's агенттiгiнiң рейтингiсі немесе одан басқа рейтингілік агенттiктердiң бiрiнiң осыған ұқсас деңгейдегi рейтингiсі бар Қазақстан Республикасының резиденттеріне талаптарды және Standard&amp;Poor's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сомасын талдау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220"/>
        <w:gridCol w:w="1106"/>
        <w:gridCol w:w="3797"/>
        <w:gridCol w:w="2476"/>
        <w:gridCol w:w="2204"/>
      </w:tblGrid>
      <w:tr>
        <w:trPr>
          <w:trHeight w:val="675"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3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Әрқайсысының мөлшері банктің меншікті капиталының 10 пайызынан асатын банктің бір қарыз алушыға келетін тәуекелдерінің жиынтық сомасын талдау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752"/>
        <w:gridCol w:w="1079"/>
        <w:gridCol w:w="2166"/>
        <w:gridCol w:w="1497"/>
        <w:gridCol w:w="1083"/>
        <w:gridCol w:w="1825"/>
        <w:gridCol w:w="1105"/>
        <w:gridCol w:w="1624"/>
      </w:tblGrid>
      <w:tr>
        <w:trPr>
          <w:trHeight w:val="25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7"/>
    <w:p>
      <w:pPr>
        <w:spacing w:after="0"/>
        <w:ind w:left="0"/>
        <w:jc w:val="both"/>
      </w:pPr>
      <w:r>
        <w:rPr>
          <w:rFonts w:ascii="Times New Roman"/>
          <w:b w:val="false"/>
          <w:i w:val="false"/>
          <w:color w:val="000000"/>
          <w:sz w:val="28"/>
        </w:rPr>
        <w:t>
      Стресті активтер қоры» акционерлік қоғамының арнайы қаржы компаниясына берілген секьюритилендірілген кредиттердің және (немесе) «Проблемалық кредиттер қоры» акционерлік қоғамына берілген кредиттердің ең көп сомасын талдау.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013"/>
        <w:gridCol w:w="1079"/>
        <w:gridCol w:w="2166"/>
        <w:gridCol w:w="1497"/>
        <w:gridCol w:w="1083"/>
        <w:gridCol w:w="1563"/>
        <w:gridCol w:w="1105"/>
        <w:gridCol w:w="1210"/>
      </w:tblGrid>
      <w:tr>
        <w:trPr>
          <w:trHeight w:val="25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балансық шот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28"/>
    <w:p>
      <w:pPr>
        <w:spacing w:after="0"/>
        <w:ind w:left="0"/>
        <w:jc w:val="both"/>
      </w:pPr>
      <w:r>
        <w:rPr>
          <w:rFonts w:ascii="Times New Roman"/>
          <w:b w:val="false"/>
          <w:i w:val="false"/>
          <w:color w:val="000000"/>
          <w:sz w:val="28"/>
        </w:rPr>
        <w:t>
      Бас банктің күмәнді және үмітсіз активтерін иеленетін еншілес ұйымдарға берілген күмәнді және үмітсіз активтердің ең көп сомасын талдау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1318"/>
        <w:gridCol w:w="1079"/>
        <w:gridCol w:w="2079"/>
        <w:gridCol w:w="1822"/>
        <w:gridCol w:w="1300"/>
        <w:gridCol w:w="1411"/>
        <w:gridCol w:w="1083"/>
        <w:gridCol w:w="1624"/>
      </w:tblGrid>
      <w:tr>
        <w:trPr>
          <w:trHeight w:val="25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болмаған кезеңде – оның орнындағы адам):</w:t>
      </w:r>
      <w:r>
        <w:br/>
      </w:r>
      <w:r>
        <w:rPr>
          <w:rFonts w:ascii="Times New Roman"/>
          <w:b w:val="false"/>
          <w:i w:val="false"/>
          <w:color w:val="000000"/>
          <w:sz w:val="28"/>
        </w:rPr>
        <w:t>
_______________________________________   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xml:space="preserve">
Бас бухгалтер: ___________________________________   ______ </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  ________________________________________</w:t>
      </w:r>
      <w:r>
        <w:br/>
      </w:r>
      <w:r>
        <w:rPr>
          <w:rFonts w:ascii="Times New Roman"/>
          <w:b w:val="false"/>
          <w:i w:val="false"/>
          <w:color w:val="000000"/>
          <w:sz w:val="28"/>
        </w:rPr>
        <w:t>
            (қызметі)   (тегі, аты, бар болса – әкесінің аты)</w:t>
      </w:r>
      <w:r>
        <w:br/>
      </w:r>
      <w:r>
        <w:rPr>
          <w:rFonts w:ascii="Times New Roman"/>
          <w:b w:val="false"/>
          <w:i w:val="false"/>
          <w:color w:val="000000"/>
          <w:sz w:val="28"/>
        </w:rPr>
        <w:t>
      _______________   ________________________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 орны.</w:t>
      </w:r>
    </w:p>
    <w:bookmarkStart w:name="z14" w:id="29"/>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12-қосымшасы</w:t>
      </w:r>
    </w:p>
    <w:bookmarkEnd w:id="29"/>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ff0000"/>
          <w:sz w:val="28"/>
        </w:rPr>
        <w:t xml:space="preserve">      Ескерту. 12-қосымша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200__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k4-1 мерзімді өтімділік коэффициентін талдау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613"/>
        <w:gridCol w:w="729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w:t>
            </w:r>
            <w:r>
              <w:br/>
            </w:r>
            <w:r>
              <w:rPr>
                <w:rFonts w:ascii="Times New Roman"/>
                <w:b w:val="false"/>
                <w:i w:val="false"/>
                <w:color w:val="000000"/>
                <w:sz w:val="20"/>
              </w:rPr>
              <w:t xml:space="preserve">
44-2-тармақтарына </w:t>
            </w:r>
            <w:r>
              <w:br/>
            </w:r>
            <w:r>
              <w:rPr>
                <w:rFonts w:ascii="Times New Roman"/>
                <w:b w:val="false"/>
                <w:i w:val="false"/>
                <w:color w:val="000000"/>
                <w:sz w:val="20"/>
              </w:rPr>
              <w:t xml:space="preserve">
сәйкес жоғары </w:t>
            </w:r>
            <w:r>
              <w:br/>
            </w:r>
            <w:r>
              <w:rPr>
                <w:rFonts w:ascii="Times New Roman"/>
                <w:b w:val="false"/>
                <w:i w:val="false"/>
                <w:color w:val="000000"/>
                <w:sz w:val="20"/>
              </w:rPr>
              <w:t xml:space="preserve">
өтімді активтер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44-1, 44-2-тармақтарына </w:t>
            </w:r>
            <w:r>
              <w:br/>
            </w:r>
            <w:r>
              <w:rPr>
                <w:rFonts w:ascii="Times New Roman"/>
                <w:b w:val="false"/>
                <w:i w:val="false"/>
                <w:color w:val="000000"/>
                <w:sz w:val="20"/>
              </w:rPr>
              <w:t xml:space="preserve">
сәйкес жеті күнге дейін қоса алғанда </w:t>
            </w:r>
            <w:r>
              <w:br/>
            </w:r>
            <w:r>
              <w:rPr>
                <w:rFonts w:ascii="Times New Roman"/>
                <w:b w:val="false"/>
                <w:i w:val="false"/>
                <w:color w:val="000000"/>
                <w:sz w:val="20"/>
              </w:rPr>
              <w:t xml:space="preserve">
өтелгенге дейінгі қалған мерзімімен </w:t>
            </w:r>
            <w:r>
              <w:br/>
            </w:r>
            <w:r>
              <w:rPr>
                <w:rFonts w:ascii="Times New Roman"/>
                <w:b w:val="false"/>
                <w:i w:val="false"/>
                <w:color w:val="000000"/>
                <w:sz w:val="20"/>
              </w:rPr>
              <w:t xml:space="preserve">
мерзімді міндеттемелер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саны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ак- </w:t>
            </w:r>
            <w:r>
              <w:br/>
            </w:r>
            <w:r>
              <w:rPr>
                <w:rFonts w:ascii="Times New Roman"/>
                <w:b w:val="false"/>
                <w:i w:val="false"/>
                <w:color w:val="000000"/>
                <w:sz w:val="20"/>
              </w:rPr>
              <w:t xml:space="preserve">
тив-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орта- </w:t>
            </w:r>
            <w:r>
              <w:br/>
            </w:r>
            <w:r>
              <w:rPr>
                <w:rFonts w:ascii="Times New Roman"/>
                <w:b w:val="false"/>
                <w:i w:val="false"/>
                <w:color w:val="000000"/>
                <w:sz w:val="20"/>
              </w:rPr>
              <w:t xml:space="preserve">
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 </w:t>
            </w:r>
            <w:r>
              <w:br/>
            </w:r>
            <w:r>
              <w:rPr>
                <w:rFonts w:ascii="Times New Roman"/>
                <w:b w:val="false"/>
                <w:i w:val="false"/>
                <w:color w:val="000000"/>
                <w:sz w:val="20"/>
              </w:rPr>
              <w:t xml:space="preserve">
шері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орта- </w:t>
            </w:r>
            <w:r>
              <w:br/>
            </w:r>
            <w:r>
              <w:rPr>
                <w:rFonts w:ascii="Times New Roman"/>
                <w:b w:val="false"/>
                <w:i w:val="false"/>
                <w:color w:val="000000"/>
                <w:sz w:val="20"/>
              </w:rPr>
              <w:t xml:space="preserve">
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 </w:t>
            </w:r>
            <w:r>
              <w:br/>
            </w:r>
            <w:r>
              <w:rPr>
                <w:rFonts w:ascii="Times New Roman"/>
                <w:b w:val="false"/>
                <w:i w:val="false"/>
                <w:color w:val="000000"/>
                <w:sz w:val="20"/>
              </w:rPr>
              <w:t xml:space="preserve">
шері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Бас бухгалтер: ___________________________________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Орындаушы: ______________________________ ________ ________________ </w:t>
      </w:r>
      <w:r>
        <w:br/>
      </w:r>
      <w:r>
        <w:rPr>
          <w:rFonts w:ascii="Times New Roman"/>
          <w:b w:val="false"/>
          <w:i w:val="false"/>
          <w:color w:val="000000"/>
          <w:sz w:val="28"/>
        </w:rPr>
        <w:t xml:space="preserve">
           (қызметі, фамилиясы және аты)   (қолы)  (телефон нөмірі) </w:t>
      </w:r>
      <w:r>
        <w:br/>
      </w:r>
      <w:r>
        <w:rPr>
          <w:rFonts w:ascii="Times New Roman"/>
          <w:b w:val="false"/>
          <w:i w:val="false"/>
          <w:color w:val="000000"/>
          <w:sz w:val="28"/>
        </w:rPr>
        <w:t xml:space="preserve">
Есепке қол қойылған күн 200__ жылғы "____" _________. </w:t>
      </w:r>
    </w:p>
    <w:p>
      <w:pPr>
        <w:spacing w:after="0"/>
        <w:ind w:left="0"/>
        <w:jc w:val="both"/>
      </w:pPr>
      <w:r>
        <w:rPr>
          <w:rFonts w:ascii="Times New Roman"/>
          <w:b w:val="false"/>
          <w:i w:val="false"/>
          <w:color w:val="000000"/>
          <w:sz w:val="28"/>
        </w:rPr>
        <w:t xml:space="preserve">Мөрдің орны </w:t>
      </w:r>
    </w:p>
    <w:bookmarkStart w:name="z34" w:id="30"/>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12-1-қосымшасы   </w:t>
      </w:r>
    </w:p>
    <w:bookmarkEnd w:id="30"/>
    <w:p>
      <w:pPr>
        <w:spacing w:after="0"/>
        <w:ind w:left="0"/>
        <w:jc w:val="both"/>
      </w:pPr>
      <w:r>
        <w:rPr>
          <w:rFonts w:ascii="Times New Roman"/>
          <w:b w:val="false"/>
          <w:i w:val="false"/>
          <w:color w:val="ff0000"/>
          <w:sz w:val="28"/>
        </w:rPr>
        <w:t xml:space="preserve">       Ескерту. 12-1-қосымшамен толықтырылды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2009.02.27. </w:t>
      </w:r>
      <w:r>
        <w:rPr>
          <w:rFonts w:ascii="Times New Roman"/>
          <w:b w:val="false"/>
          <w:i w:val="false"/>
          <w:color w:val="ff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өзгерту енгізілді - 2009.05.29. </w:t>
      </w:r>
      <w:r>
        <w:rPr>
          <w:rFonts w:ascii="Times New Roman"/>
          <w:b w:val="false"/>
          <w:i w:val="false"/>
          <w:color w:val="ff0000"/>
          <w:sz w:val="28"/>
        </w:rPr>
        <w:t xml:space="preserve">N 105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p>
      <w:pPr>
        <w:spacing w:after="0"/>
        <w:ind w:left="0"/>
        <w:jc w:val="both"/>
      </w:pPr>
      <w:r>
        <w:rPr>
          <w:rFonts w:ascii="Times New Roman"/>
          <w:b w:val="false"/>
          <w:i w:val="false"/>
          <w:color w:val="000000"/>
          <w:sz w:val="28"/>
        </w:rPr>
        <w:t xml:space="preserve">20__ жылғы "____" ________ k4 ағымдағы өтімділік коэффициентін талдау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Жоғары өтімді активтердің орташа айлық шамасының талдамасы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4795"/>
        <w:gridCol w:w="1197"/>
        <w:gridCol w:w="1095"/>
        <w:gridCol w:w="1176"/>
        <w:gridCol w:w="1381"/>
        <w:gridCol w:w="1790"/>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банкноттар және монеталар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пунктеріндегі қолма-қол ақша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Банкоматтардағы және электрондық терминалдардағы қолма-қол ақша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жол чектеріндегі ақша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қымбат металдардан дайындалған монеталар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чектеріндегі ақша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арзан металдардан дайындалған коллекциялық монеталар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тазартылған қымбат металдар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 шоттарындағы орналастырылған тазартылған қымбат металдар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(бір түнге)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талап етілгенге дейінгі салымдар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және Қазақстан Республикасының Ұлттық Банкі шығарған Қазақстан Республикасының мемлекеттік бағалы қағаздары, </w:t>
            </w:r>
            <w:r>
              <w:br/>
            </w:r>
            <w:r>
              <w:rPr>
                <w:rFonts w:ascii="Times New Roman"/>
                <w:b w:val="false"/>
                <w:i w:val="false"/>
                <w:color w:val="000000"/>
                <w:sz w:val="20"/>
              </w:rPr>
              <w:t xml:space="preserve">
"Қазақстан ипотекалық компаниясы" акционерлік қоғамы шығарған борыштық бағалы қағаздар, "Самұрық-Қазына" ұлттық әл-ауқат қоры" акционерлік қоғамы шығарған бағалы қағаздар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банктеріндегі және Қазақстан Республикасының резидент емес банктеріндегі талап етілгенге дейінгі салымдар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 және Қазақстан Республикасының резидент емес банктері берген "овернайт" заемдары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банктерінде және Қазақстан Республикасының резидент емес банктерінде бір түнге орналастырылған салымдар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агенттігі Басқармасының "Рейтинг агенттіктері мен банктер мәмілелерін жүзеге асыра алатын облигацияларға арналған ең төменгі талап етілетін рейтингін, сондай-ақ екiншi деңгейдегі банктер брокерлік және/немесе дилерлік қызметті жүзеге асырған кезде мемлекеттік бағалы қағаздарымен мәмілелер жасай алатын елдердің ең төменгі талап етiлетiн рейтингін белгілеу туралы" 2007 жылғы 30 сәуірдегі N 128 қаулысымен (бұдан әрі - N 128 қаулы) (Нормативтік құқықтық актілерді мемлекеттік тіркеу тізілімінде N 4717 тіркелген) белгіленген деңгейден төмен емес шетелдік валютадағы тәуелсіз ұзақ мерзімді рейтингі бар елдердің мемлекеттік бағалы қағаздары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128 қаулымен белгіленген рейтингтік агенттіктердің бірінен барынша төмен талап етілетін рейтингі бар шетел эмитенттерінің облигациялары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күнге дейін өтеу мерзімімен Қазақстан Республикасының Ұлттық Банкіндегі мерзімді депозиттер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өтімді активтер есебіне енгізілген есептелген сыйақы, дисконттар, сыйлықақылар, әділ құнның оң/теріс түзетулер шоты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оларды кері сатып алу талабымен сатқан немесе кепілге берген мемлекеттік бағалы қағаздардың немесе басқа жоғары өтімді бағалы қағаздардың баланстық құны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күндерінің саны </w:t>
      </w:r>
      <w:r>
        <w:br/>
      </w:r>
      <w:r>
        <w:rPr>
          <w:rFonts w:ascii="Times New Roman"/>
          <w:b w:val="false"/>
          <w:i w:val="false"/>
          <w:color w:val="000000"/>
          <w:sz w:val="28"/>
        </w:rPr>
        <w:t xml:space="preserve">
      Жиынтығы: жоғары өтімді активтердің орташа айлық шамасы </w:t>
      </w:r>
    </w:p>
    <w:p>
      <w:pPr>
        <w:spacing w:after="0"/>
        <w:ind w:left="0"/>
        <w:jc w:val="left"/>
      </w:pPr>
      <w:r>
        <w:rPr>
          <w:rFonts w:ascii="Times New Roman"/>
          <w:b/>
          <w:i w:val="false"/>
          <w:color w:val="000000"/>
        </w:rPr>
        <w:t xml:space="preserve">        Талап етілгенге дейінгі міндеттемелердің орташа айлық шамасын талдау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4751"/>
        <w:gridCol w:w="1203"/>
        <w:gridCol w:w="1101"/>
        <w:gridCol w:w="1183"/>
        <w:gridCol w:w="1388"/>
        <w:gridCol w:w="1800"/>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шоттар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банктердегі корреспонденттік шоттар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корреспонденттік шоттар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талап етілгенге дейінгі салымдар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банктердегі талап етілгенге дейінгі салымдар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талап етілгенге дейінгі салымдар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талап еткенге дейінгі салымдар бойынша мерзімі ұзартылған берешек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овернайт заемдары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w:t>
            </w:r>
            <w:r>
              <w:br/>
            </w:r>
            <w:r>
              <w:rPr>
                <w:rFonts w:ascii="Times New Roman"/>
                <w:b w:val="false"/>
                <w:i w:val="false"/>
                <w:color w:val="000000"/>
                <w:sz w:val="20"/>
              </w:rPr>
              <w:t xml:space="preserve">
овернайт заемдары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овернайт заемдары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түнге басқа банктерден тартылған салымдар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бюджеттің ақшасы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міндеттемелерді мерзімінен бұрын өтеуді талап етудің сөзсіз құқығымен мерзімді міндеттемелер, оның ішінде тазартылған қымбат металдарды, жеке және заңды тұлғалардың мерзімді және шартты депозиттерін қоспағандағы банктердің мерзімді және шартты депозиттері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 талап еткенге дейінгі салымдар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дейінгі міндеттемелер бойынша әділ құнның оң/теріс түзетулер шоты, есептелген сыйақы, дисконттар, сыйлықақылар,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k4 нормативінің есебіне енгізілетін заемдарды тарту кезінде берілген банктің кепілдіктері мен кепілдемелерін қоспағанда,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процентке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k4 нормативінің есебіне енгізілетін заемдарды тарту кезінде берілген банктің кепілдіктері мен кепілдемелерін қоспағанда,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процентке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күндердің саны </w:t>
      </w:r>
      <w:r>
        <w:br/>
      </w:r>
      <w:r>
        <w:rPr>
          <w:rFonts w:ascii="Times New Roman"/>
          <w:b w:val="false"/>
          <w:i w:val="false"/>
          <w:color w:val="000000"/>
          <w:sz w:val="28"/>
        </w:rPr>
        <w:t xml:space="preserve">
      Жиынтығы: талап етілгенге дейінгі міндеттемелердің орташа айлық шамасы </w:t>
      </w:r>
    </w:p>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xml:space="preserve">
           _______________________ 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Бас бухгалтер _______________________ 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Орындаушы __________________________ __________ _____________                     (қызметі, тегі және аты)   (қолы)  (телефон нөмірі) </w:t>
      </w:r>
      <w:r>
        <w:br/>
      </w:r>
      <w:r>
        <w:rPr>
          <w:rFonts w:ascii="Times New Roman"/>
          <w:b w:val="false"/>
          <w:i w:val="false"/>
          <w:color w:val="000000"/>
          <w:sz w:val="28"/>
        </w:rPr>
        <w:t xml:space="preserve">
      Есепке қол қою күні 200___ жылғы "_____" ________. </w:t>
      </w:r>
      <w:r>
        <w:br/>
      </w:r>
      <w:r>
        <w:rPr>
          <w:rFonts w:ascii="Times New Roman"/>
          <w:b w:val="false"/>
          <w:i w:val="false"/>
          <w:color w:val="000000"/>
          <w:sz w:val="28"/>
        </w:rPr>
        <w:t xml:space="preserve">
      Мөрге арналған орын </w:t>
      </w:r>
    </w:p>
    <w:bookmarkStart w:name="z15" w:id="31"/>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13-қосымшасы</w:t>
      </w:r>
    </w:p>
    <w:bookmarkEnd w:id="3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13-қосымша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p>
      <w:pPr>
        <w:spacing w:after="0"/>
        <w:ind w:left="0"/>
        <w:jc w:val="both"/>
      </w:pPr>
      <w:r>
        <w:rPr>
          <w:rFonts w:ascii="Times New Roman"/>
          <w:b/>
          <w:i w:val="false"/>
          <w:color w:val="000000"/>
          <w:sz w:val="28"/>
        </w:rPr>
        <w:t xml:space="preserve">         200__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k4-2 мерзімді өтімділік коэффициентін талдау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5453"/>
        <w:gridCol w:w="513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 44-2-тар- </w:t>
            </w:r>
            <w:r>
              <w:br/>
            </w:r>
            <w:r>
              <w:rPr>
                <w:rFonts w:ascii="Times New Roman"/>
                <w:b w:val="false"/>
                <w:i w:val="false"/>
                <w:color w:val="000000"/>
                <w:sz w:val="20"/>
              </w:rPr>
              <w:t xml:space="preserve">
мақтарына сәйкес жоғары </w:t>
            </w:r>
            <w:r>
              <w:br/>
            </w:r>
            <w:r>
              <w:rPr>
                <w:rFonts w:ascii="Times New Roman"/>
                <w:b w:val="false"/>
                <w:i w:val="false"/>
                <w:color w:val="000000"/>
                <w:sz w:val="20"/>
              </w:rPr>
              <w:t xml:space="preserve">
өтімді активтерді қосып, </w:t>
            </w:r>
            <w:r>
              <w:br/>
            </w:r>
            <w:r>
              <w:rPr>
                <w:rFonts w:ascii="Times New Roman"/>
                <w:b w:val="false"/>
                <w:i w:val="false"/>
                <w:color w:val="000000"/>
                <w:sz w:val="20"/>
              </w:rPr>
              <w:t xml:space="preserve">
бір айға дейін қоса алғанда </w:t>
            </w:r>
            <w:r>
              <w:br/>
            </w:r>
            <w:r>
              <w:rPr>
                <w:rFonts w:ascii="Times New Roman"/>
                <w:b w:val="false"/>
                <w:i w:val="false"/>
                <w:color w:val="000000"/>
                <w:sz w:val="20"/>
              </w:rPr>
              <w:t xml:space="preserve">
өтелгенге дейінгі қалған </w:t>
            </w:r>
            <w:r>
              <w:br/>
            </w:r>
            <w:r>
              <w:rPr>
                <w:rFonts w:ascii="Times New Roman"/>
                <w:b w:val="false"/>
                <w:i w:val="false"/>
                <w:color w:val="000000"/>
                <w:sz w:val="20"/>
              </w:rPr>
              <w:t xml:space="preserve">
мерзімімен өтімді активтер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44-1, 44-2- </w:t>
            </w:r>
            <w:r>
              <w:br/>
            </w:r>
            <w:r>
              <w:rPr>
                <w:rFonts w:ascii="Times New Roman"/>
                <w:b w:val="false"/>
                <w:i w:val="false"/>
                <w:color w:val="000000"/>
                <w:sz w:val="20"/>
              </w:rPr>
              <w:t xml:space="preserve">
тармақтарына сәйкес бір </w:t>
            </w:r>
            <w:r>
              <w:br/>
            </w:r>
            <w:r>
              <w:rPr>
                <w:rFonts w:ascii="Times New Roman"/>
                <w:b w:val="false"/>
                <w:i w:val="false"/>
                <w:color w:val="000000"/>
                <w:sz w:val="20"/>
              </w:rPr>
              <w:t xml:space="preserve">
айға дейін қоса алғанда </w:t>
            </w:r>
            <w:r>
              <w:br/>
            </w:r>
            <w:r>
              <w:rPr>
                <w:rFonts w:ascii="Times New Roman"/>
                <w:b w:val="false"/>
                <w:i w:val="false"/>
                <w:color w:val="000000"/>
                <w:sz w:val="20"/>
              </w:rPr>
              <w:t xml:space="preserve">
өтелгенге дейінгі қалған </w:t>
            </w:r>
            <w:r>
              <w:br/>
            </w:r>
            <w:r>
              <w:rPr>
                <w:rFonts w:ascii="Times New Roman"/>
                <w:b w:val="false"/>
                <w:i w:val="false"/>
                <w:color w:val="000000"/>
                <w:sz w:val="20"/>
              </w:rPr>
              <w:t xml:space="preserve">
мерзімімен мерзімді </w:t>
            </w:r>
            <w:r>
              <w:br/>
            </w:r>
            <w:r>
              <w:rPr>
                <w:rFonts w:ascii="Times New Roman"/>
                <w:b w:val="false"/>
                <w:i w:val="false"/>
                <w:color w:val="000000"/>
                <w:sz w:val="20"/>
              </w:rPr>
              <w:t xml:space="preserve">
міндеттемелер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күндерініңсаны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міндетте- </w:t>
            </w:r>
            <w:r>
              <w:br/>
            </w:r>
            <w:r>
              <w:rPr>
                <w:rFonts w:ascii="Times New Roman"/>
                <w:b w:val="false"/>
                <w:i w:val="false"/>
                <w:color w:val="000000"/>
                <w:sz w:val="20"/>
              </w:rPr>
              <w:t xml:space="preserve">
мелердің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Бас бухгалтер: ___________________________________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Орындаушы: ______________________________ ________ ________________ </w:t>
      </w:r>
      <w:r>
        <w:br/>
      </w:r>
      <w:r>
        <w:rPr>
          <w:rFonts w:ascii="Times New Roman"/>
          <w:b w:val="false"/>
          <w:i w:val="false"/>
          <w:color w:val="000000"/>
          <w:sz w:val="28"/>
        </w:rPr>
        <w:t xml:space="preserve">
            (қызметі, фамилиясы және аты)  (қолы)  (телефон нөмірі) </w:t>
      </w:r>
      <w:r>
        <w:br/>
      </w:r>
      <w:r>
        <w:rPr>
          <w:rFonts w:ascii="Times New Roman"/>
          <w:b w:val="false"/>
          <w:i w:val="false"/>
          <w:color w:val="000000"/>
          <w:sz w:val="28"/>
        </w:rPr>
        <w:t xml:space="preserve">
Есепке қол қойылған күн 200__ жылғы "____" _________. </w:t>
      </w:r>
    </w:p>
    <w:p>
      <w:pPr>
        <w:spacing w:after="0"/>
        <w:ind w:left="0"/>
        <w:jc w:val="both"/>
      </w:pPr>
      <w:r>
        <w:rPr>
          <w:rFonts w:ascii="Times New Roman"/>
          <w:b w:val="false"/>
          <w:i w:val="false"/>
          <w:color w:val="000000"/>
          <w:sz w:val="28"/>
        </w:rPr>
        <w:t xml:space="preserve">Мөрдің орны </w:t>
      </w:r>
    </w:p>
    <w:bookmarkStart w:name="z16" w:id="32"/>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14-қосымшасы</w:t>
      </w:r>
    </w:p>
    <w:bookmarkEnd w:id="3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14-қосымша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200__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k4-3 мерзімді өтімділік коэффициентін талдау </w:t>
      </w:r>
    </w:p>
    <w:p>
      <w:pPr>
        <w:spacing w:after="0"/>
        <w:ind w:left="0"/>
        <w:jc w:val="both"/>
      </w:pP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5413"/>
        <w:gridCol w:w="573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 44-2-тар- </w:t>
            </w:r>
            <w:r>
              <w:br/>
            </w:r>
            <w:r>
              <w:rPr>
                <w:rFonts w:ascii="Times New Roman"/>
                <w:b w:val="false"/>
                <w:i w:val="false"/>
                <w:color w:val="000000"/>
                <w:sz w:val="20"/>
              </w:rPr>
              <w:t xml:space="preserve">
мақтарына сәйкес жоғары </w:t>
            </w:r>
            <w:r>
              <w:br/>
            </w:r>
            <w:r>
              <w:rPr>
                <w:rFonts w:ascii="Times New Roman"/>
                <w:b w:val="false"/>
                <w:i w:val="false"/>
                <w:color w:val="000000"/>
                <w:sz w:val="20"/>
              </w:rPr>
              <w:t xml:space="preserve">
өтімді активтерді қосып, </w:t>
            </w:r>
            <w:r>
              <w:br/>
            </w:r>
            <w:r>
              <w:rPr>
                <w:rFonts w:ascii="Times New Roman"/>
                <w:b w:val="false"/>
                <w:i w:val="false"/>
                <w:color w:val="000000"/>
                <w:sz w:val="20"/>
              </w:rPr>
              <w:t xml:space="preserve">
үш айға дейін қоса алғанда </w:t>
            </w:r>
            <w:r>
              <w:br/>
            </w:r>
            <w:r>
              <w:rPr>
                <w:rFonts w:ascii="Times New Roman"/>
                <w:b w:val="false"/>
                <w:i w:val="false"/>
                <w:color w:val="000000"/>
                <w:sz w:val="20"/>
              </w:rPr>
              <w:t xml:space="preserve">
өтелгенге дейінгі қалған </w:t>
            </w:r>
            <w:r>
              <w:br/>
            </w:r>
            <w:r>
              <w:rPr>
                <w:rFonts w:ascii="Times New Roman"/>
                <w:b w:val="false"/>
                <w:i w:val="false"/>
                <w:color w:val="000000"/>
                <w:sz w:val="20"/>
              </w:rPr>
              <w:t xml:space="preserve">
мерзімімен өтімді активтер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44-1, 44-2-тар- </w:t>
            </w:r>
            <w:r>
              <w:br/>
            </w:r>
            <w:r>
              <w:rPr>
                <w:rFonts w:ascii="Times New Roman"/>
                <w:b w:val="false"/>
                <w:i w:val="false"/>
                <w:color w:val="000000"/>
                <w:sz w:val="20"/>
              </w:rPr>
              <w:t xml:space="preserve">
мақтарына сәйкес үш айға </w:t>
            </w:r>
            <w:r>
              <w:br/>
            </w:r>
            <w:r>
              <w:rPr>
                <w:rFonts w:ascii="Times New Roman"/>
                <w:b w:val="false"/>
                <w:i w:val="false"/>
                <w:color w:val="000000"/>
                <w:sz w:val="20"/>
              </w:rPr>
              <w:t xml:space="preserve">
дейін қоса алғанда өтелгенге </w:t>
            </w:r>
            <w:r>
              <w:br/>
            </w:r>
            <w:r>
              <w:rPr>
                <w:rFonts w:ascii="Times New Roman"/>
                <w:b w:val="false"/>
                <w:i w:val="false"/>
                <w:color w:val="000000"/>
                <w:sz w:val="20"/>
              </w:rPr>
              <w:t xml:space="preserve">
дейінгі қалған мерзімімен </w:t>
            </w:r>
            <w:r>
              <w:br/>
            </w:r>
            <w:r>
              <w:rPr>
                <w:rFonts w:ascii="Times New Roman"/>
                <w:b w:val="false"/>
                <w:i w:val="false"/>
                <w:color w:val="000000"/>
                <w:sz w:val="20"/>
              </w:rPr>
              <w:t xml:space="preserve">
мерзімді міндеттемелер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нің саны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дің орта- </w:t>
            </w:r>
            <w:r>
              <w:br/>
            </w:r>
            <w:r>
              <w:rPr>
                <w:rFonts w:ascii="Times New Roman"/>
                <w:b w:val="false"/>
                <w:i w:val="false"/>
                <w:color w:val="000000"/>
                <w:sz w:val="20"/>
              </w:rPr>
              <w:t xml:space="preserve">
ша айлық </w:t>
            </w:r>
            <w:r>
              <w:br/>
            </w:r>
            <w:r>
              <w:rPr>
                <w:rFonts w:ascii="Times New Roman"/>
                <w:b w:val="false"/>
                <w:i w:val="false"/>
                <w:color w:val="000000"/>
                <w:sz w:val="20"/>
              </w:rPr>
              <w:t xml:space="preserve">
мөлшері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міндетте- </w:t>
            </w:r>
            <w:r>
              <w:br/>
            </w:r>
            <w:r>
              <w:rPr>
                <w:rFonts w:ascii="Times New Roman"/>
                <w:b w:val="false"/>
                <w:i w:val="false"/>
                <w:color w:val="000000"/>
                <w:sz w:val="20"/>
              </w:rPr>
              <w:t xml:space="preserve">
мелердің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Бас бухгалтер: _________________________________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Орындаушы:_____________________________ ________ ________________ </w:t>
      </w:r>
      <w:r>
        <w:br/>
      </w:r>
      <w:r>
        <w:rPr>
          <w:rFonts w:ascii="Times New Roman"/>
          <w:b w:val="false"/>
          <w:i w:val="false"/>
          <w:color w:val="000000"/>
          <w:sz w:val="28"/>
        </w:rPr>
        <w:t xml:space="preserve">
          (қызметі, фамилиясы және аты)  (қолы)  (телефон нөмірі) </w:t>
      </w:r>
      <w:r>
        <w:br/>
      </w:r>
      <w:r>
        <w:rPr>
          <w:rFonts w:ascii="Times New Roman"/>
          <w:b w:val="false"/>
          <w:i w:val="false"/>
          <w:color w:val="000000"/>
          <w:sz w:val="28"/>
        </w:rPr>
        <w:t xml:space="preserve">
Есепке қол қойылған күн 200__ жылғы "____" _________. </w:t>
      </w:r>
    </w:p>
    <w:p>
      <w:pPr>
        <w:spacing w:after="0"/>
        <w:ind w:left="0"/>
        <w:jc w:val="both"/>
      </w:pPr>
      <w:r>
        <w:rPr>
          <w:rFonts w:ascii="Times New Roman"/>
          <w:b w:val="false"/>
          <w:i w:val="false"/>
          <w:color w:val="000000"/>
          <w:sz w:val="28"/>
        </w:rPr>
        <w:t xml:space="preserve">Мөрдің орны </w:t>
      </w:r>
    </w:p>
    <w:bookmarkStart w:name="z17" w:id="33"/>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15-қосымшасы</w:t>
      </w:r>
    </w:p>
    <w:bookmarkEnd w:id="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15-қосымша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200__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k4-4 мерзімді валюталық өтімділік коэффициентін талдау </w:t>
      </w:r>
      <w:r>
        <w:br/>
      </w:r>
      <w:r>
        <w:rPr>
          <w:rFonts w:ascii="Times New Roman"/>
          <w:b w:val="false"/>
          <w:i w:val="false"/>
          <w:color w:val="000000"/>
          <w:sz w:val="28"/>
        </w:rPr>
        <w:t>
</w:t>
      </w:r>
      <w:r>
        <w:rPr>
          <w:rFonts w:ascii="Times New Roman"/>
          <w:b/>
          <w:i w:val="false"/>
          <w:color w:val="000000"/>
          <w:sz w:val="28"/>
        </w:rPr>
        <w:t xml:space="preserve">    (жиынтығында Standard&amp;Poor's агенттігінің "А"-дан төмен </w:t>
      </w:r>
      <w:r>
        <w:br/>
      </w:r>
      <w:r>
        <w:rPr>
          <w:rFonts w:ascii="Times New Roman"/>
          <w:b w:val="false"/>
          <w:i w:val="false"/>
          <w:color w:val="000000"/>
          <w:sz w:val="28"/>
        </w:rPr>
        <w:t>
</w:t>
      </w:r>
      <w:r>
        <w:rPr>
          <w:rFonts w:ascii="Times New Roman"/>
          <w:b/>
          <w:i w:val="false"/>
          <w:color w:val="000000"/>
          <w:sz w:val="28"/>
        </w:rPr>
        <w:t xml:space="preserve">        емес тәуелсіз рейтингі бар немесе басқа рейтинг </w:t>
      </w:r>
      <w:r>
        <w:br/>
      </w:r>
      <w:r>
        <w:rPr>
          <w:rFonts w:ascii="Times New Roman"/>
          <w:b w:val="false"/>
          <w:i w:val="false"/>
          <w:color w:val="000000"/>
          <w:sz w:val="28"/>
        </w:rPr>
        <w:t>
</w:t>
      </w:r>
      <w:r>
        <w:rPr>
          <w:rFonts w:ascii="Times New Roman"/>
          <w:b/>
          <w:i w:val="false"/>
          <w:color w:val="000000"/>
          <w:sz w:val="28"/>
        </w:rPr>
        <w:t xml:space="preserve">     агенттіктерінің біреуінің осындай деңгейдегі рейтингі </w:t>
      </w:r>
      <w:r>
        <w:br/>
      </w:r>
      <w:r>
        <w:rPr>
          <w:rFonts w:ascii="Times New Roman"/>
          <w:b w:val="false"/>
          <w:i w:val="false"/>
          <w:color w:val="000000"/>
          <w:sz w:val="28"/>
        </w:rPr>
        <w:t>
</w:t>
      </w:r>
      <w:r>
        <w:rPr>
          <w:rFonts w:ascii="Times New Roman"/>
          <w:b/>
          <w:i w:val="false"/>
          <w:color w:val="000000"/>
          <w:sz w:val="28"/>
        </w:rPr>
        <w:t xml:space="preserve">      бар елдердің шетел валюталары, және "Eуpo" валютасы </w:t>
      </w:r>
      <w:r>
        <w:br/>
      </w:r>
      <w:r>
        <w:rPr>
          <w:rFonts w:ascii="Times New Roman"/>
          <w:b w:val="false"/>
          <w:i w:val="false"/>
          <w:color w:val="000000"/>
          <w:sz w:val="28"/>
        </w:rPr>
        <w:t>
</w:t>
      </w:r>
      <w:r>
        <w:rPr>
          <w:rFonts w:ascii="Times New Roman"/>
          <w:b/>
          <w:i w:val="false"/>
          <w:color w:val="000000"/>
          <w:sz w:val="28"/>
        </w:rPr>
        <w:t xml:space="preserve">     бойынша және жоғарыда аталған рейтинг агенттіктерінің </w:t>
      </w:r>
      <w:r>
        <w:br/>
      </w:r>
      <w:r>
        <w:rPr>
          <w:rFonts w:ascii="Times New Roman"/>
          <w:b w:val="false"/>
          <w:i w:val="false"/>
          <w:color w:val="000000"/>
          <w:sz w:val="28"/>
        </w:rPr>
        <w:t>
</w:t>
      </w:r>
      <w:r>
        <w:rPr>
          <w:rFonts w:ascii="Times New Roman"/>
          <w:b/>
          <w:i w:val="false"/>
          <w:color w:val="000000"/>
          <w:sz w:val="28"/>
        </w:rPr>
        <w:t xml:space="preserve">       "A"-дан төмен тәуелсіз рейтингі бар немесе тиісті </w:t>
      </w:r>
      <w:r>
        <w:br/>
      </w:r>
      <w:r>
        <w:rPr>
          <w:rFonts w:ascii="Times New Roman"/>
          <w:b w:val="false"/>
          <w:i w:val="false"/>
          <w:color w:val="000000"/>
          <w:sz w:val="28"/>
        </w:rPr>
        <w:t>
</w:t>
      </w:r>
      <w:r>
        <w:rPr>
          <w:rFonts w:ascii="Times New Roman"/>
          <w:b/>
          <w:i w:val="false"/>
          <w:color w:val="000000"/>
          <w:sz w:val="28"/>
        </w:rPr>
        <w:t xml:space="preserve">             рейтингтік бағасы жоқ елдердің шетел </w:t>
      </w:r>
      <w:r>
        <w:br/>
      </w:r>
      <w:r>
        <w:rPr>
          <w:rFonts w:ascii="Times New Roman"/>
          <w:b w:val="false"/>
          <w:i w:val="false"/>
          <w:color w:val="000000"/>
          <w:sz w:val="28"/>
        </w:rPr>
        <w:t>
</w:t>
      </w:r>
      <w:r>
        <w:rPr>
          <w:rFonts w:ascii="Times New Roman"/>
          <w:b/>
          <w:i w:val="false"/>
          <w:color w:val="000000"/>
          <w:sz w:val="28"/>
        </w:rPr>
        <w:t xml:space="preserve">                валюталары бойынша бөлігінде)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4133"/>
        <w:gridCol w:w="643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w:t>
            </w:r>
            <w:r>
              <w:br/>
            </w:r>
            <w:r>
              <w:rPr>
                <w:rFonts w:ascii="Times New Roman"/>
                <w:b w:val="false"/>
                <w:i w:val="false"/>
                <w:color w:val="000000"/>
                <w:sz w:val="20"/>
              </w:rPr>
              <w:t xml:space="preserve">
44-2-тармақтарына </w:t>
            </w:r>
            <w:r>
              <w:br/>
            </w:r>
            <w:r>
              <w:rPr>
                <w:rFonts w:ascii="Times New Roman"/>
                <w:b w:val="false"/>
                <w:i w:val="false"/>
                <w:color w:val="000000"/>
                <w:sz w:val="20"/>
              </w:rPr>
              <w:t xml:space="preserve">
сәйкес жоғары өтімді </w:t>
            </w:r>
            <w:r>
              <w:br/>
            </w:r>
            <w:r>
              <w:rPr>
                <w:rFonts w:ascii="Times New Roman"/>
                <w:b w:val="false"/>
                <w:i w:val="false"/>
                <w:color w:val="000000"/>
                <w:sz w:val="20"/>
              </w:rPr>
              <w:t xml:space="preserve">
активтер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44-1, 44-2-тармақ- </w:t>
            </w:r>
            <w:r>
              <w:br/>
            </w:r>
            <w:r>
              <w:rPr>
                <w:rFonts w:ascii="Times New Roman"/>
                <w:b w:val="false"/>
                <w:i w:val="false"/>
                <w:color w:val="000000"/>
                <w:sz w:val="20"/>
              </w:rPr>
              <w:t xml:space="preserve">
тарына сәйкес жеті күнге дейін </w:t>
            </w:r>
            <w:r>
              <w:br/>
            </w:r>
            <w:r>
              <w:rPr>
                <w:rFonts w:ascii="Times New Roman"/>
                <w:b w:val="false"/>
                <w:i w:val="false"/>
                <w:color w:val="000000"/>
                <w:sz w:val="20"/>
              </w:rPr>
              <w:t xml:space="preserve">
қоса алғанда өтелгенге дейінгі </w:t>
            </w:r>
            <w:r>
              <w:br/>
            </w:r>
            <w:r>
              <w:rPr>
                <w:rFonts w:ascii="Times New Roman"/>
                <w:b w:val="false"/>
                <w:i w:val="false"/>
                <w:color w:val="000000"/>
                <w:sz w:val="20"/>
              </w:rPr>
              <w:t xml:space="preserve">
қалған мерзімімен мерзімді </w:t>
            </w:r>
            <w:r>
              <w:br/>
            </w:r>
            <w:r>
              <w:rPr>
                <w:rFonts w:ascii="Times New Roman"/>
                <w:b w:val="false"/>
                <w:i w:val="false"/>
                <w:color w:val="000000"/>
                <w:sz w:val="20"/>
              </w:rPr>
              <w:t xml:space="preserve">
міндеттемелер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нің саны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Бас бухгалтер: 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Орындаушы:____________________________ ________ ________________ </w:t>
      </w:r>
      <w:r>
        <w:br/>
      </w:r>
      <w:r>
        <w:rPr>
          <w:rFonts w:ascii="Times New Roman"/>
          <w:b w:val="false"/>
          <w:i w:val="false"/>
          <w:color w:val="000000"/>
          <w:sz w:val="28"/>
        </w:rPr>
        <w:t xml:space="preserve">
          (қызметі, фамилиясы және аты) (қолы)  (телефон нөмірі) </w:t>
      </w:r>
      <w:r>
        <w:br/>
      </w:r>
      <w:r>
        <w:rPr>
          <w:rFonts w:ascii="Times New Roman"/>
          <w:b w:val="false"/>
          <w:i w:val="false"/>
          <w:color w:val="000000"/>
          <w:sz w:val="28"/>
        </w:rPr>
        <w:t xml:space="preserve">
Есепке қол қойылған күн 200__ жылғы "____" _________. </w:t>
      </w:r>
    </w:p>
    <w:p>
      <w:pPr>
        <w:spacing w:after="0"/>
        <w:ind w:left="0"/>
        <w:jc w:val="both"/>
      </w:pPr>
      <w:r>
        <w:rPr>
          <w:rFonts w:ascii="Times New Roman"/>
          <w:b w:val="false"/>
          <w:i w:val="false"/>
          <w:color w:val="000000"/>
          <w:sz w:val="28"/>
        </w:rPr>
        <w:t xml:space="preserve">Мөрдің орны </w:t>
      </w:r>
    </w:p>
    <w:bookmarkStart w:name="z18" w:id="34"/>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16-қосымшасы </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16-қосымша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200__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k4-5 мерзімді валюталық өтімділік коэффициентін талдау </w:t>
      </w:r>
      <w:r>
        <w:br/>
      </w:r>
      <w:r>
        <w:rPr>
          <w:rFonts w:ascii="Times New Roman"/>
          <w:b w:val="false"/>
          <w:i w:val="false"/>
          <w:color w:val="000000"/>
          <w:sz w:val="28"/>
        </w:rPr>
        <w:t>
</w:t>
      </w:r>
      <w:r>
        <w:rPr>
          <w:rFonts w:ascii="Times New Roman"/>
          <w:b/>
          <w:i w:val="false"/>
          <w:color w:val="000000"/>
          <w:sz w:val="28"/>
        </w:rPr>
        <w:t xml:space="preserve">(жиынтығында Standard&amp;Poor's агенттігінің "А"-дан төмен емес </w:t>
      </w:r>
      <w:r>
        <w:br/>
      </w:r>
      <w:r>
        <w:rPr>
          <w:rFonts w:ascii="Times New Roman"/>
          <w:b w:val="false"/>
          <w:i w:val="false"/>
          <w:color w:val="000000"/>
          <w:sz w:val="28"/>
        </w:rPr>
        <w:t>
</w:t>
      </w:r>
      <w:r>
        <w:rPr>
          <w:rFonts w:ascii="Times New Roman"/>
          <w:b/>
          <w:i w:val="false"/>
          <w:color w:val="000000"/>
          <w:sz w:val="28"/>
        </w:rPr>
        <w:t xml:space="preserve">  тәуелсіз рейтингі бар немесе басқа рейтинг агенттіктерінің </w:t>
      </w:r>
      <w:r>
        <w:br/>
      </w:r>
      <w:r>
        <w:rPr>
          <w:rFonts w:ascii="Times New Roman"/>
          <w:b w:val="false"/>
          <w:i w:val="false"/>
          <w:color w:val="000000"/>
          <w:sz w:val="28"/>
        </w:rPr>
        <w:t>
</w:t>
      </w:r>
      <w:r>
        <w:rPr>
          <w:rFonts w:ascii="Times New Roman"/>
          <w:b/>
          <w:i w:val="false"/>
          <w:color w:val="000000"/>
          <w:sz w:val="28"/>
        </w:rPr>
        <w:t xml:space="preserve">   біреуінің осындай деңгейдегі рейтингі бар елдердің шетел </w:t>
      </w:r>
      <w:r>
        <w:br/>
      </w:r>
      <w:r>
        <w:rPr>
          <w:rFonts w:ascii="Times New Roman"/>
          <w:b w:val="false"/>
          <w:i w:val="false"/>
          <w:color w:val="000000"/>
          <w:sz w:val="28"/>
        </w:rPr>
        <w:t>
</w:t>
      </w:r>
      <w:r>
        <w:rPr>
          <w:rFonts w:ascii="Times New Roman"/>
          <w:b/>
          <w:i w:val="false"/>
          <w:color w:val="000000"/>
          <w:sz w:val="28"/>
        </w:rPr>
        <w:t xml:space="preserve">    валюталары, және "Eуpo" валютасы бойынша және жоғарыда </w:t>
      </w:r>
      <w:r>
        <w:br/>
      </w:r>
      <w:r>
        <w:rPr>
          <w:rFonts w:ascii="Times New Roman"/>
          <w:b w:val="false"/>
          <w:i w:val="false"/>
          <w:color w:val="000000"/>
          <w:sz w:val="28"/>
        </w:rPr>
        <w:t>
</w:t>
      </w:r>
      <w:r>
        <w:rPr>
          <w:rFonts w:ascii="Times New Roman"/>
          <w:b/>
          <w:i w:val="false"/>
          <w:color w:val="000000"/>
          <w:sz w:val="28"/>
        </w:rPr>
        <w:t xml:space="preserve">    аталған рейтинг агенттіктерінің "A"-дан төмен тәуелсіз </w:t>
      </w:r>
      <w:r>
        <w:br/>
      </w:r>
      <w:r>
        <w:rPr>
          <w:rFonts w:ascii="Times New Roman"/>
          <w:b w:val="false"/>
          <w:i w:val="false"/>
          <w:color w:val="000000"/>
          <w:sz w:val="28"/>
        </w:rPr>
        <w:t>
</w:t>
      </w:r>
      <w:r>
        <w:rPr>
          <w:rFonts w:ascii="Times New Roman"/>
          <w:b/>
          <w:i w:val="false"/>
          <w:color w:val="000000"/>
          <w:sz w:val="28"/>
        </w:rPr>
        <w:t xml:space="preserve">  рейтингі бар немесе тиісті рейтингтік бағасы жоқ елдердің </w:t>
      </w:r>
      <w:r>
        <w:br/>
      </w:r>
      <w:r>
        <w:rPr>
          <w:rFonts w:ascii="Times New Roman"/>
          <w:b w:val="false"/>
          <w:i w:val="false"/>
          <w:color w:val="000000"/>
          <w:sz w:val="28"/>
        </w:rPr>
        <w:t>
</w:t>
      </w:r>
      <w:r>
        <w:rPr>
          <w:rFonts w:ascii="Times New Roman"/>
          <w:b/>
          <w:i w:val="false"/>
          <w:color w:val="000000"/>
          <w:sz w:val="28"/>
        </w:rPr>
        <w:t xml:space="preserve">             шетел валюталары бойынша бөлігінде)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5253"/>
        <w:gridCol w:w="56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 44-2-тар- </w:t>
            </w:r>
            <w:r>
              <w:br/>
            </w:r>
            <w:r>
              <w:rPr>
                <w:rFonts w:ascii="Times New Roman"/>
                <w:b w:val="false"/>
                <w:i w:val="false"/>
                <w:color w:val="000000"/>
                <w:sz w:val="20"/>
              </w:rPr>
              <w:t xml:space="preserve">
мақтарына сәйкес жоғары </w:t>
            </w:r>
            <w:r>
              <w:br/>
            </w:r>
            <w:r>
              <w:rPr>
                <w:rFonts w:ascii="Times New Roman"/>
                <w:b w:val="false"/>
                <w:i w:val="false"/>
                <w:color w:val="000000"/>
                <w:sz w:val="20"/>
              </w:rPr>
              <w:t xml:space="preserve">
өтімді активтерді қосып, </w:t>
            </w:r>
            <w:r>
              <w:br/>
            </w:r>
            <w:r>
              <w:rPr>
                <w:rFonts w:ascii="Times New Roman"/>
                <w:b w:val="false"/>
                <w:i w:val="false"/>
                <w:color w:val="000000"/>
                <w:sz w:val="20"/>
              </w:rPr>
              <w:t xml:space="preserve">
бір айға дейін қоса алған- </w:t>
            </w:r>
            <w:r>
              <w:br/>
            </w:r>
            <w:r>
              <w:rPr>
                <w:rFonts w:ascii="Times New Roman"/>
                <w:b w:val="false"/>
                <w:i w:val="false"/>
                <w:color w:val="000000"/>
                <w:sz w:val="20"/>
              </w:rPr>
              <w:t xml:space="preserve">
да өтелгенге дейінгі </w:t>
            </w:r>
            <w:r>
              <w:br/>
            </w:r>
            <w:r>
              <w:rPr>
                <w:rFonts w:ascii="Times New Roman"/>
                <w:b w:val="false"/>
                <w:i w:val="false"/>
                <w:color w:val="000000"/>
                <w:sz w:val="20"/>
              </w:rPr>
              <w:t xml:space="preserve">
қалған мерзімімен өтімді </w:t>
            </w:r>
            <w:r>
              <w:br/>
            </w:r>
            <w:r>
              <w:rPr>
                <w:rFonts w:ascii="Times New Roman"/>
                <w:b w:val="false"/>
                <w:i w:val="false"/>
                <w:color w:val="000000"/>
                <w:sz w:val="20"/>
              </w:rPr>
              <w:t xml:space="preserve">
активтер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44-1, 44-2-тар- </w:t>
            </w:r>
            <w:r>
              <w:br/>
            </w:r>
            <w:r>
              <w:rPr>
                <w:rFonts w:ascii="Times New Roman"/>
                <w:b w:val="false"/>
                <w:i w:val="false"/>
                <w:color w:val="000000"/>
                <w:sz w:val="20"/>
              </w:rPr>
              <w:t xml:space="preserve">
мақтарына сәйкес бір айға </w:t>
            </w:r>
            <w:r>
              <w:br/>
            </w:r>
            <w:r>
              <w:rPr>
                <w:rFonts w:ascii="Times New Roman"/>
                <w:b w:val="false"/>
                <w:i w:val="false"/>
                <w:color w:val="000000"/>
                <w:sz w:val="20"/>
              </w:rPr>
              <w:t xml:space="preserve">
дейін қоса алғанда өтелгенге </w:t>
            </w:r>
            <w:r>
              <w:br/>
            </w:r>
            <w:r>
              <w:rPr>
                <w:rFonts w:ascii="Times New Roman"/>
                <w:b w:val="false"/>
                <w:i w:val="false"/>
                <w:color w:val="000000"/>
                <w:sz w:val="20"/>
              </w:rPr>
              <w:t xml:space="preserve">
дейінгі қалған мерзімімен </w:t>
            </w:r>
            <w:r>
              <w:br/>
            </w:r>
            <w:r>
              <w:rPr>
                <w:rFonts w:ascii="Times New Roman"/>
                <w:b w:val="false"/>
                <w:i w:val="false"/>
                <w:color w:val="000000"/>
                <w:sz w:val="20"/>
              </w:rPr>
              <w:t xml:space="preserve">
мерзімді міндеттемелер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ніңсаны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Бас бухгалтер: 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Орындаушы: ____________________________ ________ __________________ </w:t>
      </w:r>
      <w:r>
        <w:br/>
      </w:r>
      <w:r>
        <w:rPr>
          <w:rFonts w:ascii="Times New Roman"/>
          <w:b w:val="false"/>
          <w:i w:val="false"/>
          <w:color w:val="000000"/>
          <w:sz w:val="28"/>
        </w:rPr>
        <w:t xml:space="preserve">
          (қызметі, фамилиясы және аты)   (қолы)  (телефон нөмірі) </w:t>
      </w:r>
      <w:r>
        <w:br/>
      </w:r>
      <w:r>
        <w:rPr>
          <w:rFonts w:ascii="Times New Roman"/>
          <w:b w:val="false"/>
          <w:i w:val="false"/>
          <w:color w:val="000000"/>
          <w:sz w:val="28"/>
        </w:rPr>
        <w:t xml:space="preserve">
Есепке қол қойылған күн 200__ жылғы "____" _________. </w:t>
      </w:r>
    </w:p>
    <w:p>
      <w:pPr>
        <w:spacing w:after="0"/>
        <w:ind w:left="0"/>
        <w:jc w:val="both"/>
      </w:pPr>
      <w:r>
        <w:rPr>
          <w:rFonts w:ascii="Times New Roman"/>
          <w:b w:val="false"/>
          <w:i w:val="false"/>
          <w:color w:val="000000"/>
          <w:sz w:val="28"/>
        </w:rPr>
        <w:t xml:space="preserve">Мөрдің орны </w:t>
      </w:r>
    </w:p>
    <w:bookmarkStart w:name="z33" w:id="35"/>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ережесінің 16-1-қосымшасы</w:t>
      </w:r>
    </w:p>
    <w:bookmarkEnd w:id="3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ff0000"/>
          <w:sz w:val="28"/>
        </w:rPr>
        <w:t xml:space="preserve">      Ескерту: 16-1-қосымшамен толықтырылды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200__ жылғы "___" _______  жағдай бойынша </w:t>
      </w:r>
      <w:r>
        <w:br/>
      </w:r>
      <w:r>
        <w:rPr>
          <w:rFonts w:ascii="Times New Roman"/>
          <w:b w:val="false"/>
          <w:i w:val="false"/>
          <w:color w:val="000000"/>
          <w:sz w:val="28"/>
        </w:rPr>
        <w:t xml:space="preserve">
      k4-6 мерзімді валюталық өтімділік коэффициентін талдау </w:t>
      </w:r>
      <w:r>
        <w:br/>
      </w:r>
      <w:r>
        <w:rPr>
          <w:rFonts w:ascii="Times New Roman"/>
          <w:b w:val="false"/>
          <w:i w:val="false"/>
          <w:color w:val="000000"/>
          <w:sz w:val="28"/>
        </w:rPr>
        <w:t xml:space="preserve">
   (жиынтығында Standard&amp;Poor's агенттігінің "А"-дан төмен емес </w:t>
      </w:r>
      <w:r>
        <w:br/>
      </w:r>
      <w:r>
        <w:rPr>
          <w:rFonts w:ascii="Times New Roman"/>
          <w:b w:val="false"/>
          <w:i w:val="false"/>
          <w:color w:val="000000"/>
          <w:sz w:val="28"/>
        </w:rPr>
        <w:t xml:space="preserve">
    тәуелсіз рейтингі бар немесе басқа рейтинг агенттіктерінің </w:t>
      </w:r>
      <w:r>
        <w:br/>
      </w:r>
      <w:r>
        <w:rPr>
          <w:rFonts w:ascii="Times New Roman"/>
          <w:b w:val="false"/>
          <w:i w:val="false"/>
          <w:color w:val="000000"/>
          <w:sz w:val="28"/>
        </w:rPr>
        <w:t xml:space="preserve">
     біреуінің осындай деңгейдегі рейтингі бар елдердің шетел </w:t>
      </w:r>
      <w:r>
        <w:br/>
      </w:r>
      <w:r>
        <w:rPr>
          <w:rFonts w:ascii="Times New Roman"/>
          <w:b w:val="false"/>
          <w:i w:val="false"/>
          <w:color w:val="000000"/>
          <w:sz w:val="28"/>
        </w:rPr>
        <w:t xml:space="preserve">
  валюталары, және "Eуpo" валютасы бойынша және жоғарыда аталған </w:t>
      </w:r>
      <w:r>
        <w:br/>
      </w:r>
      <w:r>
        <w:rPr>
          <w:rFonts w:ascii="Times New Roman"/>
          <w:b w:val="false"/>
          <w:i w:val="false"/>
          <w:color w:val="000000"/>
          <w:sz w:val="28"/>
        </w:rPr>
        <w:t xml:space="preserve">
      рейтинг агенттіктерінің "A"-дан төмен тәуелсіз рейтингі </w:t>
      </w:r>
      <w:r>
        <w:br/>
      </w:r>
      <w:r>
        <w:rPr>
          <w:rFonts w:ascii="Times New Roman"/>
          <w:b w:val="false"/>
          <w:i w:val="false"/>
          <w:color w:val="000000"/>
          <w:sz w:val="28"/>
        </w:rPr>
        <w:t xml:space="preserve">
      бар немесе тиісті рейтингтік бағасы жоқ елдердің шетел </w:t>
      </w:r>
      <w:r>
        <w:br/>
      </w:r>
      <w:r>
        <w:rPr>
          <w:rFonts w:ascii="Times New Roman"/>
          <w:b w:val="false"/>
          <w:i w:val="false"/>
          <w:color w:val="000000"/>
          <w:sz w:val="28"/>
        </w:rPr>
        <w:t xml:space="preserve">
                   валюталары бойынша бөлігінде)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5273"/>
        <w:gridCol w:w="571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 44-2-тар- </w:t>
            </w:r>
            <w:r>
              <w:br/>
            </w:r>
            <w:r>
              <w:rPr>
                <w:rFonts w:ascii="Times New Roman"/>
                <w:b w:val="false"/>
                <w:i w:val="false"/>
                <w:color w:val="000000"/>
                <w:sz w:val="20"/>
              </w:rPr>
              <w:t xml:space="preserve">
мақтарына сәйкес жоғары </w:t>
            </w:r>
            <w:r>
              <w:br/>
            </w:r>
            <w:r>
              <w:rPr>
                <w:rFonts w:ascii="Times New Roman"/>
                <w:b w:val="false"/>
                <w:i w:val="false"/>
                <w:color w:val="000000"/>
                <w:sz w:val="20"/>
              </w:rPr>
              <w:t xml:space="preserve">
өтімді активтерді қосып, </w:t>
            </w:r>
            <w:r>
              <w:br/>
            </w:r>
            <w:r>
              <w:rPr>
                <w:rFonts w:ascii="Times New Roman"/>
                <w:b w:val="false"/>
                <w:i w:val="false"/>
                <w:color w:val="000000"/>
                <w:sz w:val="20"/>
              </w:rPr>
              <w:t xml:space="preserve">
үш айға дейін қоса алғанда </w:t>
            </w:r>
            <w:r>
              <w:br/>
            </w:r>
            <w:r>
              <w:rPr>
                <w:rFonts w:ascii="Times New Roman"/>
                <w:b w:val="false"/>
                <w:i w:val="false"/>
                <w:color w:val="000000"/>
                <w:sz w:val="20"/>
              </w:rPr>
              <w:t xml:space="preserve">
өтелгенге дейінгі қалған мерзімімен өтімді активтер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44-1, 44-2-тар- </w:t>
            </w:r>
            <w:r>
              <w:br/>
            </w:r>
            <w:r>
              <w:rPr>
                <w:rFonts w:ascii="Times New Roman"/>
                <w:b w:val="false"/>
                <w:i w:val="false"/>
                <w:color w:val="000000"/>
                <w:sz w:val="20"/>
              </w:rPr>
              <w:t xml:space="preserve">
мақтарына сәйкес үш айға </w:t>
            </w:r>
            <w:r>
              <w:br/>
            </w:r>
            <w:r>
              <w:rPr>
                <w:rFonts w:ascii="Times New Roman"/>
                <w:b w:val="false"/>
                <w:i w:val="false"/>
                <w:color w:val="000000"/>
                <w:sz w:val="20"/>
              </w:rPr>
              <w:t xml:space="preserve">
дейін қоса алғанда өтелген- </w:t>
            </w:r>
            <w:r>
              <w:br/>
            </w:r>
            <w:r>
              <w:rPr>
                <w:rFonts w:ascii="Times New Roman"/>
                <w:b w:val="false"/>
                <w:i w:val="false"/>
                <w:color w:val="000000"/>
                <w:sz w:val="20"/>
              </w:rPr>
              <w:t xml:space="preserve">
ге дейінгі қалған мерзімі- </w:t>
            </w:r>
            <w:r>
              <w:br/>
            </w:r>
            <w:r>
              <w:rPr>
                <w:rFonts w:ascii="Times New Roman"/>
                <w:b w:val="false"/>
                <w:i w:val="false"/>
                <w:color w:val="000000"/>
                <w:sz w:val="20"/>
              </w:rPr>
              <w:t xml:space="preserve">
мен мерзімді міндеттемелер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нің саны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Бас бухгалтер: ________________________________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Орындаушы: ___________________________ ________ ________________ </w:t>
      </w:r>
      <w:r>
        <w:br/>
      </w:r>
      <w:r>
        <w:rPr>
          <w:rFonts w:ascii="Times New Roman"/>
          <w:b w:val="false"/>
          <w:i w:val="false"/>
          <w:color w:val="000000"/>
          <w:sz w:val="28"/>
        </w:rPr>
        <w:t xml:space="preserve">
          (қызметі, фамилиясы және аты) (қолы)  (телефон нөмірі) </w:t>
      </w:r>
      <w:r>
        <w:br/>
      </w:r>
      <w:r>
        <w:rPr>
          <w:rFonts w:ascii="Times New Roman"/>
          <w:b w:val="false"/>
          <w:i w:val="false"/>
          <w:color w:val="000000"/>
          <w:sz w:val="28"/>
        </w:rPr>
        <w:t xml:space="preserve">
Есепке қол қойылған күн 200__ жылғы "____" _________. </w:t>
      </w:r>
    </w:p>
    <w:p>
      <w:pPr>
        <w:spacing w:after="0"/>
        <w:ind w:left="0"/>
        <w:jc w:val="both"/>
      </w:pPr>
      <w:r>
        <w:rPr>
          <w:rFonts w:ascii="Times New Roman"/>
          <w:b w:val="false"/>
          <w:i w:val="false"/>
          <w:color w:val="000000"/>
          <w:sz w:val="28"/>
        </w:rPr>
        <w:t xml:space="preserve">Мөрдің орны </w:t>
      </w:r>
    </w:p>
    <w:bookmarkStart w:name="z19" w:id="36"/>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17-қосымшасы </w:t>
      </w:r>
    </w:p>
    <w:bookmarkEnd w:id="36"/>
    <w:p>
      <w:pPr>
        <w:spacing w:after="0"/>
        <w:ind w:left="0"/>
        <w:jc w:val="both"/>
      </w:pPr>
      <w:r>
        <w:rPr>
          <w:rFonts w:ascii="Times New Roman"/>
          <w:b w:val="false"/>
          <w:i w:val="false"/>
          <w:color w:val="ff0000"/>
          <w:sz w:val="28"/>
        </w:rPr>
        <w:t xml:space="preserve">      Ескерту. 17-қосымшаға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2007.10.24. </w:t>
      </w:r>
      <w:r>
        <w:rPr>
          <w:rFonts w:ascii="Times New Roman"/>
          <w:b w:val="false"/>
          <w:i w:val="false"/>
          <w:color w:val="ff0000"/>
          <w:sz w:val="28"/>
        </w:rPr>
        <w:t xml:space="preserve">N 243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br/>
      </w:r>
      <w:r>
        <w:rPr>
          <w:rFonts w:ascii="Times New Roman"/>
          <w:b w:val="false"/>
          <w:i w:val="false"/>
          <w:color w:val="ff0000"/>
          <w:sz w:val="28"/>
        </w:rPr>
        <w:t xml:space="preserve">
қараңыз),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200__жылғы "___"_______ активтердің және </w:t>
      </w:r>
      <w:r>
        <w:br/>
      </w:r>
      <w:r>
        <w:rPr>
          <w:rFonts w:ascii="Times New Roman"/>
          <w:b w:val="false"/>
          <w:i w:val="false"/>
          <w:color w:val="000000"/>
          <w:sz w:val="28"/>
        </w:rPr>
        <w:t>
</w:t>
      </w:r>
      <w:r>
        <w:rPr>
          <w:rFonts w:ascii="Times New Roman"/>
          <w:b/>
          <w:i w:val="false"/>
          <w:color w:val="000000"/>
          <w:sz w:val="28"/>
        </w:rPr>
        <w:t xml:space="preserve">        міндеттемелердің мерзімдерін салыстыру кестесі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613"/>
        <w:gridCol w:w="1033"/>
        <w:gridCol w:w="1333"/>
        <w:gridCol w:w="1933"/>
        <w:gridCol w:w="1473"/>
        <w:gridCol w:w="2493"/>
      </w:tblGrid>
      <w:tr>
        <w:trPr>
          <w:trHeight w:val="11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алынған Міндеттемелер (3-баған - 4-баған)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міндеттемелер мен шартты міндеттемелер сомасына қатынасы (3-баған/ [4-баған + 6-баған])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жоғары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Активтер мен міндеттемелердің мерзімдерін салыстыру кестесін </w:t>
      </w:r>
      <w:r>
        <w:br/>
      </w:r>
      <w:r>
        <w:rPr>
          <w:rFonts w:ascii="Times New Roman"/>
          <w:b w:val="false"/>
          <w:i w:val="false"/>
          <w:color w:val="000000"/>
          <w:sz w:val="28"/>
        </w:rPr>
        <w:t xml:space="preserve">
толтыру жөніндегі түсініктеме </w:t>
      </w:r>
    </w:p>
    <w:p>
      <w:pPr>
        <w:spacing w:after="0"/>
        <w:ind w:left="0"/>
        <w:jc w:val="both"/>
      </w:pPr>
      <w:r>
        <w:rPr>
          <w:rFonts w:ascii="Times New Roman"/>
          <w:b w:val="false"/>
          <w:i w:val="false"/>
          <w:color w:val="000000"/>
          <w:sz w:val="28"/>
        </w:rPr>
        <w:t xml:space="preserve">      Әрбiр актив (мiндеттемелер) үшiн активтердің және міндеттемелердің мерзімдерін салыстыру кестесін толтыру кезiнде ең аз мерзiм қарастырылады, ол мерзiм аяқталғаннан кейiн банк дебиторлар мен корреспонденттердiң мiндеттемелерiн орындауын талап етуге құқылы (клиенттердiң талаптарын орындайды). 1-жолға Нұсқаулыққа сәйкес жоғары өтімді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қалыптасқан арнайы провизияларды шегеріп, алынады. Активтер, мiндеттемелер және шартты мiндеттемелер бағандары бойынша 1-ден 5-жолға дейiнгi деректер өсу қорытындысы бойынша толтырылады. 5 және 6-жолдардың сомасы "Жиынтығы" жолына жазылады, ол банк балансының деректерімен салыстырылады. Баланс бойынша активтердің жиынтығы жолымен "Активтер" бағанындағы "Жиынтығы" жолы бойынша пайда болған алшақтық банктің қаржылық емес активтерінің сомасына сәйкес келеді. Баланс бойынша міндеттемелердің жиынтық жолымен "Міндеттемелер" бағанындағы "Жиынтығы" жолы бойынша пайда болған алшақтық қалыптасқан арнайы провизиялардың және қаржылық емес міндеттемелердің сомасына сәйкес келеді. </w:t>
      </w:r>
    </w:p>
    <w:bookmarkStart w:name="z20" w:id="37"/>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18-қосымшасы </w:t>
      </w:r>
    </w:p>
    <w:bookmarkEnd w:id="37"/>
    <w:p>
      <w:pPr>
        <w:spacing w:after="0"/>
        <w:ind w:left="0"/>
        <w:jc w:val="both"/>
      </w:pPr>
      <w:r>
        <w:rPr>
          <w:rFonts w:ascii="Times New Roman"/>
          <w:b w:val="false"/>
          <w:i w:val="false"/>
          <w:color w:val="ff0000"/>
          <w:sz w:val="28"/>
        </w:rPr>
        <w:t xml:space="preserve">      Ескерту. 18-қосымшаға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2007.10.24. </w:t>
      </w:r>
      <w:r>
        <w:rPr>
          <w:rFonts w:ascii="Times New Roman"/>
          <w:b w:val="false"/>
          <w:i w:val="false"/>
          <w:color w:val="ff0000"/>
          <w:sz w:val="28"/>
        </w:rPr>
        <w:t xml:space="preserve">N 243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br/>
      </w:r>
      <w:r>
        <w:rPr>
          <w:rFonts w:ascii="Times New Roman"/>
          <w:b w:val="false"/>
          <w:i w:val="false"/>
          <w:color w:val="ff0000"/>
          <w:sz w:val="28"/>
        </w:rPr>
        <w:t xml:space="preserve">
қараңыз),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br/>
      </w:r>
      <w:r>
        <w:rPr>
          <w:rFonts w:ascii="Times New Roman"/>
          <w:b w:val="false"/>
          <w:i w:val="false"/>
          <w:color w:val="ff0000"/>
          <w:sz w:val="28"/>
        </w:rPr>
        <w:t xml:space="preserve">
қараңыз) Қаулыларымен. </w:t>
      </w:r>
    </w:p>
    <w:p>
      <w:pPr>
        <w:spacing w:after="0"/>
        <w:ind w:left="0"/>
        <w:jc w:val="both"/>
      </w:pPr>
      <w:r>
        <w:rPr>
          <w:rFonts w:ascii="Times New Roman"/>
          <w:b/>
          <w:i w:val="false"/>
          <w:color w:val="000000"/>
          <w:sz w:val="28"/>
        </w:rPr>
        <w:t xml:space="preserve">     200__жылғы "___"_______ шетел валютасында активтердің </w:t>
      </w:r>
      <w:r>
        <w:br/>
      </w:r>
      <w:r>
        <w:rPr>
          <w:rFonts w:ascii="Times New Roman"/>
          <w:b w:val="false"/>
          <w:i w:val="false"/>
          <w:color w:val="000000"/>
          <w:sz w:val="28"/>
        </w:rPr>
        <w:t>
</w:t>
      </w:r>
      <w:r>
        <w:rPr>
          <w:rFonts w:ascii="Times New Roman"/>
          <w:b/>
          <w:i w:val="false"/>
          <w:color w:val="000000"/>
          <w:sz w:val="28"/>
        </w:rPr>
        <w:t xml:space="preserve">      және міндеттемелердің мерзімдерін салыстыру кестесі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953"/>
        <w:gridCol w:w="1413"/>
        <w:gridCol w:w="1193"/>
        <w:gridCol w:w="1613"/>
        <w:gridCol w:w="1533"/>
        <w:gridCol w:w="2973"/>
      </w:tblGrid>
      <w:tr>
        <w:trPr>
          <w:trHeight w:val="15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активтер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міндеттемелер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алынған міндеттемелер (3-баған - 4-баған)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шартты міндеттемелер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міндеттемелер мен шартты міндеттемелердің сомасына қатынасы (3-баған/ [4-баған  6-баған]) </w:t>
            </w:r>
          </w:p>
        </w:tc>
      </w:tr>
      <w:tr>
        <w:trPr>
          <w:trHeight w:val="3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оның ішінде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оның ішінде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оның ішінде: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оның ішінде: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оның ішінде: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оның ішінде: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Шетел валютасындағы активтер мен міндеттемелердің </w:t>
      </w:r>
      <w:r>
        <w:br/>
      </w:r>
      <w:r>
        <w:rPr>
          <w:rFonts w:ascii="Times New Roman"/>
          <w:b w:val="false"/>
          <w:i w:val="false"/>
          <w:color w:val="000000"/>
          <w:sz w:val="28"/>
        </w:rPr>
        <w:t xml:space="preserve">
  мерзімдерін салыстыру кестесін толтыру жөніндегі түсініктеме </w:t>
      </w:r>
    </w:p>
    <w:p>
      <w:pPr>
        <w:spacing w:after="0"/>
        <w:ind w:left="0"/>
        <w:jc w:val="both"/>
      </w:pPr>
      <w:r>
        <w:rPr>
          <w:rFonts w:ascii="Times New Roman"/>
          <w:b w:val="false"/>
          <w:i w:val="false"/>
          <w:color w:val="000000"/>
          <w:sz w:val="28"/>
        </w:rPr>
        <w:t xml:space="preserve">      Шетел валютасындағы активтер мен мiндеттемелердің мерзiмдерiн салыстыру кестесiн толтыру кезiнде шетел валютасындағы әрбiр актив (мiндеттемелер) үшiн ең аз мерзiм қарастырылады, ол мерзiм аяқталғаннан кейiн банк дебиторлар мен корреспонденттердiң мiндеттемелерiн орындауын талап етуге құқылы (клиенттердiң талаптарын орындайды). 1-жолға Нұсқаулыққа сәйкес жоғары өтімді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шетел валютасындағы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шетел валютасында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1-7-жолдар толтырылады, оның iшiнде жеке шет мемлекеттердiң (шет мемлекеттер топтарының) мынадай валюталары бөлiгiнде: </w:t>
      </w:r>
      <w:r>
        <w:br/>
      </w:r>
      <w:r>
        <w:rPr>
          <w:rFonts w:ascii="Times New Roman"/>
          <w:b w:val="false"/>
          <w:i w:val="false"/>
          <w:color w:val="000000"/>
          <w:sz w:val="28"/>
        </w:rPr>
        <w:t xml:space="preserve">
      Standard &amp; Poor's агенттiгiнiң "А"-дан төмен емес тәуелсiз рейтингi бар елдердiң немесе басқа рейтинг агенттiктерiнiң бiреуiнiң осындай деңгейдегi рейтингi бар елдердiң шетел валютасында, және "Eуpo" валютасында; </w:t>
      </w:r>
      <w:r>
        <w:br/>
      </w:r>
      <w:r>
        <w:rPr>
          <w:rFonts w:ascii="Times New Roman"/>
          <w:b w:val="false"/>
          <w:i w:val="false"/>
          <w:color w:val="000000"/>
          <w:sz w:val="28"/>
        </w:rPr>
        <w:t xml:space="preserve">
      Standard &amp; Poor's агенттiгiнiң "В"-дан "А"-ға дейiнгi тәуелсiз рейтингi бар елдердiң немесе басқа рейтинг агенттiктерiнiң бiреуiнiң осындай деңгейдегi рейтингi бар елдердiң шетел валютасында; </w:t>
      </w:r>
      <w:r>
        <w:br/>
      </w:r>
      <w:r>
        <w:rPr>
          <w:rFonts w:ascii="Times New Roman"/>
          <w:b w:val="false"/>
          <w:i w:val="false"/>
          <w:color w:val="000000"/>
          <w:sz w:val="28"/>
        </w:rPr>
        <w:t xml:space="preserve">
      Standard &amp; Poor's агенттiгiнiң "В"-дан төмен тәуелсiз рейтингi бар елдердiң немесе басқа рейтинг агенттiктерiнiң бiреуiнiң осындай деңгейдегi рейтингi бар елдердiң және сәйкес рейтинг бағасы жоқ елдердiң шетел валютасында. </w:t>
      </w:r>
      <w:r>
        <w:br/>
      </w:r>
      <w:r>
        <w:rPr>
          <w:rFonts w:ascii="Times New Roman"/>
          <w:b w:val="false"/>
          <w:i w:val="false"/>
          <w:color w:val="000000"/>
          <w:sz w:val="28"/>
        </w:rPr>
        <w:t xml:space="preserve">
      Активтер, мiндеттемелер және шартты мiндеттемелер бағандары бойынша 1-ден 5-жолға дейiнгi деректер өсу жиынтығы бойынша толтырылады. 5 және 6-жолдардың сомасы 7-жолдағы "Жиынтығына" жазылады. Баланс бойынша активтердің жиынтық жолымен "Шетел валютасында активтер" бағанындағы "Жиынтығы" жолы бойынша пайда болған алшақтық банктің ұлттық валютадағы активтері мен шетел валютасындағы қаржылық емес активтерінің сомасына сәйкес келеді. Баланс бойынша міндеттемелердің жиынтық жолымен "Шетел валютасында міндеттемелер" бағанындағы "Жиынтығы" жолы бойынша пайда болған алшақтық қалыптасқан арнайы провизиялардың, ұлттық валютадағы міндеттемелердің және шетел валютасындағы қаржылық емес міндеттемелердің сомасына сәйкес келеді. </w:t>
      </w:r>
    </w:p>
    <w:bookmarkStart w:name="z21" w:id="38"/>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19-қосымшасы </w:t>
      </w:r>
    </w:p>
    <w:bookmarkEnd w:id="38"/>
    <w:p>
      <w:pPr>
        <w:spacing w:after="0"/>
        <w:ind w:left="0"/>
        <w:jc w:val="both"/>
      </w:pPr>
      <w:r>
        <w:rPr>
          <w:rFonts w:ascii="Times New Roman"/>
          <w:b w:val="false"/>
          <w:i w:val="false"/>
          <w:color w:val="ff0000"/>
          <w:sz w:val="28"/>
        </w:rPr>
        <w:t xml:space="preserve">      Ескерту. 19-қосымшаға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2007.10.24. </w:t>
      </w:r>
      <w:r>
        <w:rPr>
          <w:rFonts w:ascii="Times New Roman"/>
          <w:b w:val="false"/>
          <w:i w:val="false"/>
          <w:color w:val="ff0000"/>
          <w:sz w:val="28"/>
        </w:rPr>
        <w:t xml:space="preserve">N 243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br/>
      </w:r>
      <w:r>
        <w:rPr>
          <w:rFonts w:ascii="Times New Roman"/>
          <w:b w:val="false"/>
          <w:i w:val="false"/>
          <w:color w:val="ff0000"/>
          <w:sz w:val="28"/>
        </w:rPr>
        <w:t xml:space="preserve">
қараңыз),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br/>
      </w:r>
      <w:r>
        <w:rPr>
          <w:rFonts w:ascii="Times New Roman"/>
          <w:b w:val="false"/>
          <w:i w:val="false"/>
          <w:color w:val="ff0000"/>
          <w:sz w:val="28"/>
        </w:rPr>
        <w:t xml:space="preserve">
қараңыз) Қаулыларымен. </w:t>
      </w:r>
    </w:p>
    <w:p>
      <w:pPr>
        <w:spacing w:after="0"/>
        <w:ind w:left="0"/>
        <w:jc w:val="both"/>
      </w:pPr>
      <w:r>
        <w:rPr>
          <w:rFonts w:ascii="Times New Roman"/>
          <w:b/>
          <w:i w:val="false"/>
          <w:color w:val="000000"/>
          <w:sz w:val="28"/>
        </w:rPr>
        <w:t xml:space="preserve">     200__жылғы "___"_______ ұлттық валютамен активтердің </w:t>
      </w:r>
      <w:r>
        <w:br/>
      </w:r>
      <w:r>
        <w:rPr>
          <w:rFonts w:ascii="Times New Roman"/>
          <w:b w:val="false"/>
          <w:i w:val="false"/>
          <w:color w:val="000000"/>
          <w:sz w:val="28"/>
        </w:rPr>
        <w:t>
</w:t>
      </w:r>
      <w:r>
        <w:rPr>
          <w:rFonts w:ascii="Times New Roman"/>
          <w:b/>
          <w:i w:val="false"/>
          <w:color w:val="000000"/>
          <w:sz w:val="28"/>
        </w:rPr>
        <w:t xml:space="preserve">      және міндеттемелердің мерзімдерін салыстыру кестесі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553"/>
        <w:gridCol w:w="1153"/>
        <w:gridCol w:w="1213"/>
        <w:gridCol w:w="1453"/>
        <w:gridCol w:w="1213"/>
        <w:gridCol w:w="2433"/>
      </w:tblGrid>
      <w:tr>
        <w:trPr>
          <w:trHeight w:val="12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валютамен активтер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валютамен міндеттемелер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алынған  міндеттемелер  (3-баған - 4-баған)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валютамен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міндеттемелер мен шартты міндеттемелердің сомасына қатынасы (3-баған/ [4-баған + 6-баған])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p>
      <w:pPr>
        <w:spacing w:after="0"/>
        <w:ind w:left="0"/>
        <w:jc w:val="left"/>
      </w:pPr>
      <w:r>
        <w:rPr>
          <w:rFonts w:ascii="Times New Roman"/>
          <w:b/>
          <w:i w:val="false"/>
          <w:color w:val="000000"/>
        </w:rPr>
        <w:t xml:space="preserve"> Ұлттық валютадағы активтер мен мiндеттемелердің мерзiмдерiн </w:t>
      </w:r>
      <w:r>
        <w:br/>
      </w:r>
      <w:r>
        <w:rPr>
          <w:rFonts w:ascii="Times New Roman"/>
          <w:b/>
          <w:i w:val="false"/>
          <w:color w:val="000000"/>
        </w:rPr>
        <w:t>
салыстыру кестесiн толтыру жөнiндегi түсiндiрме </w:t>
      </w:r>
    </w:p>
    <w:p>
      <w:pPr>
        <w:spacing w:after="0"/>
        <w:ind w:left="0"/>
        <w:jc w:val="both"/>
      </w:pPr>
      <w:r>
        <w:rPr>
          <w:rFonts w:ascii="Times New Roman"/>
          <w:b w:val="false"/>
          <w:i w:val="false"/>
          <w:color w:val="000000"/>
          <w:sz w:val="28"/>
        </w:rPr>
        <w:t xml:space="preserve">      Ұлттық валютадағы активтер мен мiндеттемелердің мерзiмдерiн салыстыру кестесiн толтыру кезiнде ұлттық валютадағы әрбiр актив (мiндеттемелер) үшiн ең аз мерзiм қарастырылады, ол мерзiм аяқталғаннан кейiн банк дебиторлар мен корреспонденттердiң мiндеттемелерiн орындауын талап етуге құқылы (клиенттердiң талаптарын орындайды). 1-жолға Нұсқаулыққа сәйкес жоғары өтімді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ұлттық валютадағы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ұлттық валютада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Активтер, мiндеттемелер және ықтимал (шартты) мiндеттемелер бағандары бойынша 1-ден 5-жолға дейiнгi деректер өсу қорытындысы бойынша толтырылады. 5 және 6-жолдардың сомасы 7-жолдағы "Жиынтығына" жазылады, ол банк балансының деректерімен салыстырылады. Баланс бойынша активтердің қорытынды жолымен "Ұлттық валютамен активтер" бағанындағы "Жиынтығы" жолы бойынша пайда болған алшақтық банктің шетел валютасындағы активтері мен ұлттық валютадағы қаржылық емес активтерінің сомасына сәйкес келеді. Баланс бойынша міндеттемелердің жиынтық жолымен "Ұлттық валютамен міндеттемелер" бағанындағы "Жиынтығы" жолы бойынша пайда болған алшақтық қалыптасқан арнайы провизиялардың, шетел валютасындағы міндеттемелердің және ұлттық валютадағы қаржылық емес міндеттемелердің сомасына сәйкес келеді. </w:t>
      </w:r>
    </w:p>
    <w:bookmarkStart w:name="z22" w:id="39"/>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20-қосымшасы </w:t>
      </w:r>
    </w:p>
    <w:bookmarkEnd w:id="3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20-қосымшаға өзгертулер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 жылғы 23 ақпандағы </w:t>
      </w:r>
      <w:r>
        <w:rPr>
          <w:rFonts w:ascii="Times New Roman"/>
          <w:b w:val="false"/>
          <w:i w:val="false"/>
          <w:color w:val="ff0000"/>
          <w:sz w:val="28"/>
        </w:rPr>
        <w:t xml:space="preserve">N 46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25.02.2013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200__  жылғы "___" _____________ жағдай бойынша </w:t>
      </w:r>
      <w:r>
        <w:br/>
      </w:r>
      <w:r>
        <w:rPr>
          <w:rFonts w:ascii="Times New Roman"/>
          <w:b w:val="false"/>
          <w:i w:val="false"/>
          <w:color w:val="000000"/>
          <w:sz w:val="28"/>
        </w:rPr>
        <w:t>
</w:t>
      </w:r>
      <w:r>
        <w:rPr>
          <w:rFonts w:ascii="Times New Roman"/>
          <w:b/>
          <w:i w:val="false"/>
          <w:color w:val="000000"/>
          <w:sz w:val="28"/>
        </w:rPr>
        <w:t xml:space="preserve">        аптаның (айдың) әрбір жұмыс күні үшін әрбір шетел </w:t>
      </w:r>
      <w:r>
        <w:br/>
      </w:r>
      <w:r>
        <w:rPr>
          <w:rFonts w:ascii="Times New Roman"/>
          <w:b w:val="false"/>
          <w:i w:val="false"/>
          <w:color w:val="000000"/>
          <w:sz w:val="28"/>
        </w:rPr>
        <w:t>
</w:t>
      </w:r>
      <w:r>
        <w:rPr>
          <w:rFonts w:ascii="Times New Roman"/>
          <w:b/>
          <w:i w:val="false"/>
          <w:color w:val="000000"/>
          <w:sz w:val="28"/>
        </w:rPr>
        <w:t xml:space="preserve">           валютасы бойынша валюталық позициялар немесе </w:t>
      </w:r>
      <w:r>
        <w:br/>
      </w:r>
      <w:r>
        <w:rPr>
          <w:rFonts w:ascii="Times New Roman"/>
          <w:b w:val="false"/>
          <w:i w:val="false"/>
          <w:color w:val="000000"/>
          <w:sz w:val="28"/>
        </w:rPr>
        <w:t>
</w:t>
      </w:r>
      <w:r>
        <w:rPr>
          <w:rFonts w:ascii="Times New Roman"/>
          <w:b/>
          <w:i w:val="false"/>
          <w:color w:val="000000"/>
          <w:sz w:val="28"/>
        </w:rPr>
        <w:t xml:space="preserve">             тазартылған қымбат металл және валюталық </w:t>
      </w:r>
      <w:r>
        <w:br/>
      </w:r>
      <w:r>
        <w:rPr>
          <w:rFonts w:ascii="Times New Roman"/>
          <w:b w:val="false"/>
          <w:i w:val="false"/>
          <w:color w:val="000000"/>
          <w:sz w:val="28"/>
        </w:rPr>
        <w:t>
</w:t>
      </w:r>
      <w:r>
        <w:rPr>
          <w:rFonts w:ascii="Times New Roman"/>
          <w:b/>
          <w:i w:val="false"/>
          <w:color w:val="000000"/>
          <w:sz w:val="28"/>
        </w:rPr>
        <w:t xml:space="preserve">                     нетто-позиция туралы есеп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3093"/>
        <w:gridCol w:w="1293"/>
        <w:gridCol w:w="1413"/>
        <w:gridCol w:w="1193"/>
        <w:gridCol w:w="1433"/>
        <w:gridCol w:w="1393"/>
        <w:gridCol w:w="1173"/>
      </w:tblGrid>
      <w:tr>
        <w:trPr>
          <w:trHeight w:val="375"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Талаптар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Міндеттемелер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(ай) күндері бойынша операциялық күннің соңындағы сальдо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Қолма-қол шетел валютасында талаптар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2.Орналастырылған/тартылған салымдар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3.Берілген/алынған заемдар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Алу үшін/төлеу үшін есептелген сыйақы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5.Борыштық және үлестік бағалы қағаздар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Дебиторлық/ кредиторлық берешек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Өндірістік қаржы құралдары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жиынтығы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 жиынтығы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 бойынша талап жиынтығы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 бойынша міндеттеме жиынтығы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жиынтығы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 жиынтығы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73"/>
        <w:gridCol w:w="1253"/>
        <w:gridCol w:w="1393"/>
        <w:gridCol w:w="1773"/>
        <w:gridCol w:w="1413"/>
        <w:gridCol w:w="1593"/>
        <w:gridCol w:w="1493"/>
        <w:gridCol w:w="1133"/>
      </w:tblGrid>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(ай) күндері бойынша операциялық күннің соңындағы сальдо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Нормативтерді есептеудің соңғы есепті күніндегі банктің меншікті </w:t>
      </w:r>
      <w:r>
        <w:br/>
      </w:r>
      <w:r>
        <w:rPr>
          <w:rFonts w:ascii="Times New Roman"/>
          <w:b w:val="false"/>
          <w:i w:val="false"/>
          <w:color w:val="000000"/>
          <w:sz w:val="28"/>
        </w:rPr>
        <w:t xml:space="preserve">
капиталының шамасы: _______________________________________________ </w:t>
      </w:r>
      <w:r>
        <w:br/>
      </w:r>
      <w:r>
        <w:rPr>
          <w:rFonts w:ascii="Times New Roman"/>
          <w:b w:val="false"/>
          <w:i w:val="false"/>
          <w:color w:val="000000"/>
          <w:sz w:val="28"/>
        </w:rPr>
        <w:t xml:space="preserve">
Жеке шет мемлекеттердің (шет мемлекеттер топтарының) валюталары </w:t>
      </w:r>
      <w:r>
        <w:br/>
      </w:r>
      <w:r>
        <w:rPr>
          <w:rFonts w:ascii="Times New Roman"/>
          <w:b w:val="false"/>
          <w:i w:val="false"/>
          <w:color w:val="000000"/>
          <w:sz w:val="28"/>
        </w:rPr>
        <w:t xml:space="preserve">
бойынша ашық валюталық позицияның белгіленген ең жоғары мөлшері: </w:t>
      </w:r>
      <w:r>
        <w:br/>
      </w:r>
      <w:r>
        <w:rPr>
          <w:rFonts w:ascii="Times New Roman"/>
          <w:b w:val="false"/>
          <w:i w:val="false"/>
          <w:color w:val="000000"/>
          <w:sz w:val="28"/>
        </w:rPr>
        <w:t xml:space="preserve">
Валюталық нетто-позицияның белгіленген ең жоғары мөлшері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xml:space="preserve">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Мөрдің орны</w:t>
      </w:r>
    </w:p>
    <w:bookmarkStart w:name="z72" w:id="40"/>
    <w:p>
      <w:pPr>
        <w:spacing w:after="0"/>
        <w:ind w:left="0"/>
        <w:jc w:val="left"/>
      </w:pPr>
      <w:r>
        <w:rPr>
          <w:rFonts w:ascii="Times New Roman"/>
          <w:b/>
          <w:i w:val="false"/>
          <w:color w:val="000000"/>
        </w:rPr>
        <w:t xml:space="preserve"> 
Әрбір шетел валютасы мен валюталық нетто-позиция бойынша</w:t>
      </w:r>
      <w:r>
        <w:br/>
      </w:r>
      <w:r>
        <w:rPr>
          <w:rFonts w:ascii="Times New Roman"/>
          <w:b/>
          <w:i w:val="false"/>
          <w:color w:val="000000"/>
        </w:rPr>
        <w:t>
валюталық позициялар туралы есепті толтыру жөніндегі</w:t>
      </w:r>
      <w:r>
        <w:br/>
      </w:r>
      <w:r>
        <w:rPr>
          <w:rFonts w:ascii="Times New Roman"/>
          <w:b/>
          <w:i w:val="false"/>
          <w:color w:val="000000"/>
        </w:rPr>
        <w:t>
түсініктеме</w:t>
      </w:r>
    </w:p>
    <w:bookmarkEnd w:id="40"/>
    <w:bookmarkStart w:name="z37" w:id="41"/>
    <w:p>
      <w:pPr>
        <w:spacing w:after="0"/>
        <w:ind w:left="0"/>
        <w:jc w:val="both"/>
      </w:pPr>
      <w:r>
        <w:rPr>
          <w:rFonts w:ascii="Times New Roman"/>
          <w:b w:val="false"/>
          <w:i w:val="false"/>
          <w:color w:val="000000"/>
          <w:sz w:val="28"/>
        </w:rPr>
        <w:t>
      1. Сәйкес халықаралық қаржылық есептелік стандарттарына сәйкес резервтерді шегергенде баланс шоттарында есепке алынған шетел валютасында талаптар мен міндеттемелер көрінеді.</w:t>
      </w:r>
      <w:r>
        <w:br/>
      </w:r>
      <w:r>
        <w:rPr>
          <w:rFonts w:ascii="Times New Roman"/>
          <w:b w:val="false"/>
          <w:i w:val="false"/>
          <w:color w:val="000000"/>
          <w:sz w:val="28"/>
        </w:rPr>
        <w:t>
</w:t>
      </w:r>
      <w:r>
        <w:rPr>
          <w:rFonts w:ascii="Times New Roman"/>
          <w:b w:val="false"/>
          <w:i w:val="false"/>
          <w:color w:val="000000"/>
          <w:sz w:val="28"/>
        </w:rPr>
        <w:t xml:space="preserve">
      2. «Баланстан тыс шоттар бойынша талаптар жиынтығы» және «Баланстан тыс шоттар бойынша міндеттемелер жиынтығы» ұяшықтарында банк жүргізген хеджирленген мәмілелер, оның ішінде халықаралық қаржылық есептелік стандарттарына сәйкес қалыптастырылған резервтерді шегергендегі, жеткізілмейтін мәмілелер сомасын есепке ала отырып, шетел валютасында шартты талаптар мен міндеттемелер көрсетіледі. </w:t>
      </w:r>
      <w:r>
        <w:br/>
      </w:r>
      <w:r>
        <w:rPr>
          <w:rFonts w:ascii="Times New Roman"/>
          <w:b w:val="false"/>
          <w:i w:val="false"/>
          <w:color w:val="000000"/>
          <w:sz w:val="28"/>
        </w:rPr>
        <w:t>
</w:t>
      </w:r>
      <w:r>
        <w:rPr>
          <w:rFonts w:ascii="Times New Roman"/>
          <w:b w:val="false"/>
          <w:i w:val="false"/>
          <w:color w:val="000000"/>
          <w:sz w:val="28"/>
        </w:rPr>
        <w:t xml:space="preserve">
      3. «Талап жиынтығы» және «Міндеттемелер жиынтығы» ұяшықтарында «позиция» бағаны бойынша есепті кезеңнің әрбір жұмыс күніндегі барлық шетел валюталары бойынша нетто-позиция көрсетіледі. </w:t>
      </w:r>
      <w:r>
        <w:br/>
      </w:r>
      <w:r>
        <w:rPr>
          <w:rFonts w:ascii="Times New Roman"/>
          <w:b w:val="false"/>
          <w:i w:val="false"/>
          <w:color w:val="000000"/>
          <w:sz w:val="28"/>
        </w:rPr>
        <w:t>
</w:t>
      </w:r>
      <w:r>
        <w:rPr>
          <w:rFonts w:ascii="Times New Roman"/>
          <w:b w:val="false"/>
          <w:i w:val="false"/>
          <w:color w:val="000000"/>
          <w:sz w:val="28"/>
        </w:rPr>
        <w:t>
      4. Жеке шет мемлекеттердің (шет мемлекеттер топтарының) валюталары бойынша ашық позициялар мөлшерлері жөніндегі немесе белгіленген ең жоғары мөлшерлерден асып кететін валюталық нетто-позиция жөніндегі деректер қызыл түспен бөлінеді.</w:t>
      </w:r>
    </w:p>
    <w:bookmarkEnd w:id="41"/>
    <w:bookmarkStart w:name="z59" w:id="42"/>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20-1-қосымшасы    </w:t>
      </w:r>
    </w:p>
    <w:bookmarkEnd w:id="42"/>
    <w:p>
      <w:pPr>
        <w:spacing w:after="0"/>
        <w:ind w:left="0"/>
        <w:jc w:val="both"/>
      </w:pPr>
      <w:r>
        <w:rPr>
          <w:rFonts w:ascii="Times New Roman"/>
          <w:b w:val="false"/>
          <w:i w:val="false"/>
          <w:color w:val="ff0000"/>
          <w:sz w:val="28"/>
        </w:rPr>
        <w:t xml:space="preserve">      Ескерту. 20-1-қосымшамен толықтырылды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банктің атауы</w:t>
      </w:r>
    </w:p>
    <w:p>
      <w:pPr>
        <w:spacing w:after="0"/>
        <w:ind w:left="0"/>
        <w:jc w:val="left"/>
      </w:pPr>
      <w:r>
        <w:rPr>
          <w:rFonts w:ascii="Times New Roman"/>
          <w:b/>
          <w:i w:val="false"/>
          <w:color w:val="000000"/>
        </w:rPr>
        <w:t xml:space="preserve"> 20 __ жылғы «___» ___________ арналған ішкі активтердің орташа</w:t>
      </w:r>
      <w:r>
        <w:br/>
      </w:r>
      <w:r>
        <w:rPr>
          <w:rFonts w:ascii="Times New Roman"/>
          <w:b/>
          <w:i w:val="false"/>
          <w:color w:val="000000"/>
        </w:rPr>
        <w:t>
айлық мөлшерінің және қаражаттың бір бөлігін ішкі активтерге</w:t>
      </w:r>
      <w:r>
        <w:br/>
      </w:r>
      <w:r>
        <w:rPr>
          <w:rFonts w:ascii="Times New Roman"/>
          <w:b/>
          <w:i w:val="false"/>
          <w:color w:val="000000"/>
        </w:rPr>
        <w:t>
орналастыру коэффициентінің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2"/>
        <w:gridCol w:w="537"/>
        <w:gridCol w:w="406"/>
        <w:gridCol w:w="602"/>
        <w:gridCol w:w="580"/>
        <w:gridCol w:w="580"/>
        <w:gridCol w:w="3153"/>
      </w:tblGrid>
      <w:tr>
        <w:trPr>
          <w:trHeight w:val="30" w:hRule="atLeast"/>
        </w:trPr>
        <w:tc>
          <w:tcPr>
            <w:tcW w:w="6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ішіндегі </w:t>
            </w:r>
          </w:p>
          <w:p>
            <w:pPr>
              <w:spacing w:after="20"/>
              <w:ind w:left="20"/>
              <w:jc w:val="both"/>
            </w:pPr>
            <w:r>
              <w:rPr>
                <w:rFonts w:ascii="Times New Roman"/>
                <w:b w:val="false"/>
                <w:i w:val="false"/>
                <w:color w:val="000000"/>
                <w:sz w:val="20"/>
              </w:rPr>
              <w:t>ішкі  активтер</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активтердің орташа айлық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vMerge/>
            <w:tcBorders>
              <w:top w:val="nil"/>
              <w:left w:val="single" w:color="cfcfcf" w:sz="5"/>
              <w:bottom w:val="single" w:color="cfcfcf" w:sz="5"/>
              <w:right w:val="single" w:color="cfcfcf" w:sz="5"/>
            </w:tcBorders>
          </w:tcP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Ақша және салымдар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Берілген қарыздар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Борыштық бағалы қағаздар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Дебиторлық берешек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Жарғылық капиталға қатысу</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Тазартылған бағалы металдар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Жылжымалы мүлік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Жылжымайтын мүлік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Материалдық емес активтер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Есептелген сыйақы, дисконттар, сыйақылар, әділ құнды оң/теріс түзету, ішкі активтерге қалыптастырылған провизиялар (резервтер)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Ішкі активтер бойынша мерзімі өткен берешек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активтердің орташа айлық мөлшерінің жиынтығы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 айдағы жұмыс күндерінің саны ________________________________</w:t>
      </w:r>
    </w:p>
    <w:p>
      <w:pPr>
        <w:spacing w:after="0"/>
        <w:ind w:left="0"/>
        <w:jc w:val="both"/>
      </w:pPr>
      <w:r>
        <w:rPr>
          <w:rFonts w:ascii="Times New Roman"/>
          <w:b w:val="false"/>
          <w:i w:val="false"/>
          <w:color w:val="000000"/>
          <w:sz w:val="28"/>
        </w:rPr>
        <w:t>Ішкі активтердің орташа айлық мөлшері    __________________________</w:t>
      </w:r>
    </w:p>
    <w:p>
      <w:pPr>
        <w:spacing w:after="0"/>
        <w:ind w:left="0"/>
        <w:jc w:val="both"/>
      </w:pPr>
      <w:r>
        <w:rPr>
          <w:rFonts w:ascii="Times New Roman"/>
          <w:b w:val="false"/>
          <w:i w:val="false"/>
          <w:color w:val="000000"/>
          <w:sz w:val="28"/>
        </w:rPr>
        <w:t xml:space="preserve">Ішкі және өзге міндеттемелердің орташа айлық мөлшері ______________ </w:t>
      </w:r>
    </w:p>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        ___________________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Бас бухгалтер: ________________________________   ___________________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Орындаушы:    _____________    ____________________________________</w:t>
      </w:r>
      <w:r>
        <w:br/>
      </w:r>
      <w:r>
        <w:rPr>
          <w:rFonts w:ascii="Times New Roman"/>
          <w:b w:val="false"/>
          <w:i w:val="false"/>
          <w:color w:val="000000"/>
          <w:sz w:val="28"/>
        </w:rPr>
        <w:t>
                (лауазымы)    (тегі, аты, бар болса - әкесiнiң аты)</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xml:space="preserve">
Есепке қол қойылған күні 20 __ жылғы «____» _____________ </w:t>
      </w:r>
      <w:r>
        <w:br/>
      </w:r>
      <w:r>
        <w:rPr>
          <w:rFonts w:ascii="Times New Roman"/>
          <w:b w:val="false"/>
          <w:i w:val="false"/>
          <w:color w:val="000000"/>
          <w:sz w:val="28"/>
        </w:rPr>
        <w:t>
Мөр орны</w:t>
      </w:r>
    </w:p>
    <w:bookmarkStart w:name="z31" w:id="43"/>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20-2-қосымшасы    </w:t>
      </w:r>
    </w:p>
    <w:bookmarkEnd w:id="4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20-2-қосымшамен толықтырылды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банктің атауы</w:t>
      </w:r>
    </w:p>
    <w:p>
      <w:pPr>
        <w:spacing w:after="0"/>
        <w:ind w:left="0"/>
        <w:jc w:val="left"/>
      </w:pPr>
      <w:r>
        <w:rPr>
          <w:rFonts w:ascii="Times New Roman"/>
          <w:b/>
          <w:i w:val="false"/>
          <w:color w:val="000000"/>
        </w:rPr>
        <w:t xml:space="preserve"> 20 __ жылғы «____» _____________ арналған </w:t>
      </w:r>
      <w:r>
        <w:br/>
      </w:r>
      <w:r>
        <w:rPr>
          <w:rFonts w:ascii="Times New Roman"/>
          <w:b/>
          <w:i w:val="false"/>
          <w:color w:val="000000"/>
        </w:rPr>
        <w:t>
ішкі және өзге міндеттемелердің орташа айлық мөлшерінің </w:t>
      </w:r>
      <w:r>
        <w:br/>
      </w:r>
      <w:r>
        <w:rPr>
          <w:rFonts w:ascii="Times New Roman"/>
          <w:b/>
          <w:i w:val="false"/>
          <w:color w:val="000000"/>
        </w:rPr>
        <w:t>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8"/>
        <w:gridCol w:w="813"/>
        <w:gridCol w:w="1013"/>
        <w:gridCol w:w="1012"/>
        <w:gridCol w:w="308"/>
        <w:gridCol w:w="241"/>
      </w:tblGrid>
      <w:tr>
        <w:trPr>
          <w:trHeight w:val="30" w:hRule="atLeast"/>
        </w:trPr>
        <w:tc>
          <w:tcPr>
            <w:tcW w:w="7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ішіндегі күндер бойынша ішкі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Cалымдар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Алынған қарыздар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Кредиторлық берешек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ішкі міндеттемелер көлемінің жиынтығы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Реттелген борыш</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Банк шетел валютасымен шығарған борыштық бағалы қағаздарды қоспағанда, банк шығарған борыштық бағалы қағаздар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Мерзімсіз қаржы құралдары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Есептелген сыйақы, дисконттар, сыйақылар, әділ құнды оң/теріс түзету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Ішкі және өзге міндеттемелер бойынша мерзімі өткен берешек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ішкі міндеттемелер сомасының жиынтығы, реттелген борыштың орташа айлық мөлшері, банк шығарған борыштық бағалы қағаздардың орташа айлық мөлшері, мерзімсіз қаржы құралдарының орташа айлық мөлшері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    ___________________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Бас бухгалтер: ______________________________   ___________________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Орындаушы:    _____________    ____________________________________</w:t>
      </w:r>
      <w:r>
        <w:br/>
      </w:r>
      <w:r>
        <w:rPr>
          <w:rFonts w:ascii="Times New Roman"/>
          <w:b w:val="false"/>
          <w:i w:val="false"/>
          <w:color w:val="000000"/>
          <w:sz w:val="28"/>
        </w:rPr>
        <w:t>
               (лауазымы)     (тегі, аты, бар болса - әкесiнiң аты)</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xml:space="preserve">
Есепке қол қойылған күні 20 __ жылғы «____» _____________ </w:t>
      </w:r>
      <w:r>
        <w:br/>
      </w:r>
      <w:r>
        <w:rPr>
          <w:rFonts w:ascii="Times New Roman"/>
          <w:b w:val="false"/>
          <w:i w:val="false"/>
          <w:color w:val="000000"/>
          <w:sz w:val="28"/>
        </w:rPr>
        <w:t xml:space="preserve">
Мөр орны    </w:t>
      </w:r>
    </w:p>
    <w:bookmarkStart w:name="z23" w:id="44"/>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21-қосымшасы </w:t>
      </w:r>
    </w:p>
    <w:bookmarkEnd w:id="44"/>
    <w:p>
      <w:pPr>
        <w:spacing w:after="0"/>
        <w:ind w:left="0"/>
        <w:jc w:val="both"/>
      </w:pPr>
      <w:r>
        <w:rPr>
          <w:rFonts w:ascii="Times New Roman"/>
          <w:b/>
          <w:i w:val="false"/>
          <w:color w:val="000000"/>
          <w:sz w:val="28"/>
        </w:rPr>
        <w:t xml:space="preserve">     200__жылғы"___"_______  негізгі құрал-жабдықтар мен </w:t>
      </w:r>
      <w:r>
        <w:br/>
      </w:r>
      <w:r>
        <w:rPr>
          <w:rFonts w:ascii="Times New Roman"/>
          <w:b w:val="false"/>
          <w:i w:val="false"/>
          <w:color w:val="000000"/>
          <w:sz w:val="28"/>
        </w:rPr>
        <w:t>
</w:t>
      </w:r>
      <w:r>
        <w:rPr>
          <w:rFonts w:ascii="Times New Roman"/>
          <w:b/>
          <w:i w:val="false"/>
          <w:color w:val="000000"/>
          <w:sz w:val="28"/>
        </w:rPr>
        <w:t xml:space="preserve">  басқа да қаржылық емес активтерге банк инвестицияларының </w:t>
      </w:r>
      <w:r>
        <w:br/>
      </w:r>
      <w:r>
        <w:rPr>
          <w:rFonts w:ascii="Times New Roman"/>
          <w:b w:val="false"/>
          <w:i w:val="false"/>
          <w:color w:val="000000"/>
          <w:sz w:val="28"/>
        </w:rPr>
        <w:t>
</w:t>
      </w:r>
      <w:r>
        <w:rPr>
          <w:rFonts w:ascii="Times New Roman"/>
          <w:b/>
          <w:i w:val="false"/>
          <w:color w:val="000000"/>
          <w:sz w:val="28"/>
        </w:rPr>
        <w:t xml:space="preserve">                ең жоғары мөлшерінің талдамасы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9313"/>
        <w:gridCol w:w="2613"/>
      </w:tblGrid>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үй және ғимарат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Жасалатын (белгіленетін) негізгі құрал-жабдықтар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жалдаған үй бойынша күрделі шығындар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құрал-жабдықтары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Жалдауға беруге арналған негізгі құрал-жабдықтар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лизингіне қабылданған негізгі құрал-жабдықтар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дебиторлар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тауар-материалдық қорлар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ғимараттар бойынша есептелген амортизация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бойынша есептелген амортизация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құрал-жабдықтар бойынша есептелген амортизация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құрал-жабдықтар бойынша есептелген  амортизация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Жалдауға беруге арналған негізгі құрал-жабдықтар бойынша есептелген  амортизация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Жалданған ғимарат бойынша күрделі шығындар бойынша есептелген амортизация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құрал-жабдықтары бойынша есептелген амортизация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негізгі қызмет мақсаты үшін сатып алынған және Халықаралық қаржылық есеп берудің N 38 стандартына сәйкес лицензиялық бағдарламалық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инвестицияларының ең жоғары мөлшерінің коэффициенті - (k6)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Бас бухгалтер: _______________________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Орындаушы: __________________________ __________ __________________ </w:t>
      </w:r>
      <w:r>
        <w:br/>
      </w:r>
      <w:r>
        <w:rPr>
          <w:rFonts w:ascii="Times New Roman"/>
          <w:b w:val="false"/>
          <w:i w:val="false"/>
          <w:color w:val="000000"/>
          <w:sz w:val="28"/>
        </w:rPr>
        <w:t xml:space="preserve">
               (лауазымы, аты-жөні)     (қолы)    (телефон номері) </w:t>
      </w:r>
    </w:p>
    <w:p>
      <w:pPr>
        <w:spacing w:after="0"/>
        <w:ind w:left="0"/>
        <w:jc w:val="both"/>
      </w:pPr>
      <w:r>
        <w:rPr>
          <w:rFonts w:ascii="Times New Roman"/>
          <w:b w:val="false"/>
          <w:i w:val="false"/>
          <w:color w:val="000000"/>
          <w:sz w:val="28"/>
        </w:rPr>
        <w:t xml:space="preserve">Есепке қол қойылған күн 200__ жылғы "____"_________ </w:t>
      </w:r>
      <w:r>
        <w:br/>
      </w:r>
      <w:r>
        <w:rPr>
          <w:rFonts w:ascii="Times New Roman"/>
          <w:b w:val="false"/>
          <w:i w:val="false"/>
          <w:color w:val="000000"/>
          <w:sz w:val="28"/>
        </w:rPr>
        <w:t xml:space="preserve">
Мөрдің орны </w:t>
      </w:r>
    </w:p>
    <w:bookmarkStart w:name="z24" w:id="45"/>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22-қосымшасы </w:t>
      </w:r>
    </w:p>
    <w:bookmarkEnd w:id="45"/>
    <w:p>
      <w:pPr>
        <w:spacing w:after="0"/>
        <w:ind w:left="0"/>
        <w:jc w:val="both"/>
      </w:pPr>
      <w:r>
        <w:rPr>
          <w:rFonts w:ascii="Times New Roman"/>
          <w:b w:val="false"/>
          <w:i w:val="false"/>
          <w:color w:val="ff0000"/>
          <w:sz w:val="28"/>
        </w:rPr>
        <w:t xml:space="preserve">      Ескерту: 22-қосымша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2007.02.23. </w:t>
      </w:r>
      <w:r>
        <w:rPr>
          <w:rFonts w:ascii="Times New Roman"/>
          <w:b w:val="false"/>
          <w:i w:val="false"/>
          <w:color w:val="ff0000"/>
          <w:sz w:val="28"/>
        </w:rPr>
        <w:t xml:space="preserve">N 46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өзгерту енгізілді - 2007.05.28. </w:t>
      </w:r>
      <w:r>
        <w:rPr>
          <w:rFonts w:ascii="Times New Roman"/>
          <w:b w:val="false"/>
          <w:i w:val="false"/>
          <w:color w:val="ff0000"/>
          <w:sz w:val="28"/>
        </w:rPr>
        <w:t xml:space="preserve">N 156 </w:t>
      </w:r>
      <w:r>
        <w:rPr>
          <w:rFonts w:ascii="Times New Roman"/>
          <w:b w:val="false"/>
          <w:i w:val="false"/>
          <w:color w:val="ff0000"/>
          <w:sz w:val="28"/>
        </w:rPr>
        <w:t xml:space="preserve">(2007 жылғы 1 шілдеден бастап </w:t>
      </w:r>
      <w:r>
        <w:br/>
      </w:r>
      <w:r>
        <w:rPr>
          <w:rFonts w:ascii="Times New Roman"/>
          <w:b w:val="false"/>
          <w:i w:val="false"/>
          <w:color w:val="ff0000"/>
          <w:sz w:val="28"/>
        </w:rPr>
        <w:t xml:space="preserve">
қолданысқа енгізіледі), 2007.27.08. </w:t>
      </w:r>
      <w:r>
        <w:rPr>
          <w:rFonts w:ascii="Times New Roman"/>
          <w:b w:val="false"/>
          <w:i w:val="false"/>
          <w:color w:val="ff0000"/>
          <w:sz w:val="28"/>
        </w:rPr>
        <w:t xml:space="preserve">N 225 </w:t>
      </w:r>
      <w:r>
        <w:rPr>
          <w:rFonts w:ascii="Times New Roman"/>
          <w:b w:val="false"/>
          <w:i w:val="false"/>
          <w:color w:val="ff0000"/>
          <w:sz w:val="28"/>
        </w:rPr>
        <w:t xml:space="preserve">(қолданысқа енгізілу </w:t>
      </w:r>
      <w:r>
        <w:br/>
      </w:r>
      <w:r>
        <w:rPr>
          <w:rFonts w:ascii="Times New Roman"/>
          <w:b w:val="false"/>
          <w:i w:val="false"/>
          <w:color w:val="ff0000"/>
          <w:sz w:val="28"/>
        </w:rPr>
        <w:t xml:space="preserve">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2008.02.26 </w:t>
      </w:r>
      <w:r>
        <w:rPr>
          <w:rFonts w:ascii="Times New Roman"/>
          <w:b w:val="false"/>
          <w:i w:val="false"/>
          <w:color w:val="ff0000"/>
          <w:sz w:val="28"/>
        </w:rPr>
        <w:t xml:space="preserve">N 21 </w:t>
      </w:r>
      <w:r>
        <w:rPr>
          <w:rFonts w:ascii="Times New Roman"/>
          <w:b w:val="false"/>
          <w:i w:val="false"/>
          <w:color w:val="ff0000"/>
          <w:sz w:val="28"/>
        </w:rPr>
        <w:t xml:space="preserve">(қолданысқа енгізілу </w:t>
      </w:r>
      <w:r>
        <w:br/>
      </w:r>
      <w:r>
        <w:rPr>
          <w:rFonts w:ascii="Times New Roman"/>
          <w:b w:val="false"/>
          <w:i w:val="false"/>
          <w:color w:val="ff0000"/>
          <w:sz w:val="28"/>
        </w:rPr>
        <w:t xml:space="preserve">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2008.11.28 </w:t>
      </w:r>
      <w:r>
        <w:rPr>
          <w:rFonts w:ascii="Times New Roman"/>
          <w:b w:val="false"/>
          <w:i w:val="false"/>
          <w:color w:val="ff0000"/>
          <w:sz w:val="28"/>
        </w:rPr>
        <w:t xml:space="preserve">N 198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2009.02.27. </w:t>
      </w:r>
      <w:r>
        <w:rPr>
          <w:rFonts w:ascii="Times New Roman"/>
          <w:b w:val="false"/>
          <w:i w:val="false"/>
          <w:color w:val="ff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2009.05.29 </w:t>
      </w:r>
      <w:r>
        <w:rPr>
          <w:rFonts w:ascii="Times New Roman"/>
          <w:b w:val="false"/>
          <w:i w:val="false"/>
          <w:color w:val="ff0000"/>
          <w:sz w:val="28"/>
        </w:rPr>
        <w:t xml:space="preserve">N 105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2009.12.29 </w:t>
      </w:r>
      <w:r>
        <w:rPr>
          <w:rFonts w:ascii="Times New Roman"/>
          <w:b w:val="false"/>
          <w:i w:val="false"/>
          <w:color w:val="ff0000"/>
          <w:sz w:val="28"/>
        </w:rPr>
        <w:t>N 259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Қаулыларымен. </w:t>
      </w:r>
    </w:p>
    <w:p>
      <w:pPr>
        <w:spacing w:after="0"/>
        <w:ind w:left="0"/>
        <w:jc w:val="both"/>
      </w:pPr>
      <w:r>
        <w:rPr>
          <w:rFonts w:ascii="Times New Roman"/>
          <w:b/>
          <w:i w:val="false"/>
          <w:color w:val="000000"/>
          <w:sz w:val="28"/>
        </w:rPr>
        <w:t xml:space="preserve">     200__ жылғы "___"_______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резидент еместері алдындағы міндеттемелеріне банктердің </w:t>
      </w:r>
      <w:r>
        <w:br/>
      </w:r>
      <w:r>
        <w:rPr>
          <w:rFonts w:ascii="Times New Roman"/>
          <w:b w:val="false"/>
          <w:i w:val="false"/>
          <w:color w:val="000000"/>
          <w:sz w:val="28"/>
        </w:rPr>
        <w:t>
</w:t>
      </w:r>
      <w:r>
        <w:rPr>
          <w:rFonts w:ascii="Times New Roman"/>
          <w:b/>
          <w:i w:val="false"/>
          <w:color w:val="000000"/>
          <w:sz w:val="28"/>
        </w:rPr>
        <w:t xml:space="preserve">       капиталдандыру коэффициентерінің мағынасын ашу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0147"/>
        <w:gridCol w:w="1766"/>
      </w:tblGrid>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12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 Қазақстан Республикасының резидент еместері алдындағы міндеттемелер, оның ішінде есеп айырысудың жүзеге асыру мерзімі белгіленбеген міндеттемелер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бір жылға дейінгі бастапқы өтеу мерзімін қосқанда мерзімді міндеттемелер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міндеттемелерді мерзімінен бұрын өтеуді талап етуге сөзсіз құқығымен Қазақстан Республикасының резидент еместері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 </w:t>
            </w:r>
            <w:r>
              <w:br/>
            </w:r>
            <w:r>
              <w:rPr>
                <w:rFonts w:ascii="Times New Roman"/>
                <w:b w:val="false"/>
                <w:i w:val="false"/>
                <w:color w:val="000000"/>
                <w:sz w:val="20"/>
              </w:rPr>
              <w:t xml:space="preserve">
Басқармасының "Қазақстан Республикасының </w:t>
            </w:r>
            <w:r>
              <w:br/>
            </w:r>
            <w:r>
              <w:rPr>
                <w:rFonts w:ascii="Times New Roman"/>
                <w:b w:val="false"/>
                <w:i w:val="false"/>
                <w:color w:val="000000"/>
                <w:sz w:val="20"/>
              </w:rPr>
              <w:t xml:space="preserve">
мемлекеттік жіктеушісін - төлем белгілеудің </w:t>
            </w:r>
            <w:r>
              <w:br/>
            </w:r>
            <w:r>
              <w:rPr>
                <w:rFonts w:ascii="Times New Roman"/>
                <w:b w:val="false"/>
                <w:i w:val="false"/>
                <w:color w:val="000000"/>
                <w:sz w:val="20"/>
              </w:rPr>
              <w:t xml:space="preserve">
бірыңғай жіктеушісін қолдану ережесін </w:t>
            </w:r>
            <w:r>
              <w:br/>
            </w:r>
            <w:r>
              <w:rPr>
                <w:rFonts w:ascii="Times New Roman"/>
                <w:b w:val="false"/>
                <w:i w:val="false"/>
                <w:color w:val="000000"/>
                <w:sz w:val="20"/>
              </w:rPr>
              <w:t xml:space="preserve">
бекіту туралы" 1999 жылғы 15 қарашадағы N </w:t>
            </w:r>
            <w:r>
              <w:br/>
            </w:r>
            <w:r>
              <w:rPr>
                <w:rFonts w:ascii="Times New Roman"/>
                <w:b w:val="false"/>
                <w:i w:val="false"/>
                <w:color w:val="000000"/>
                <w:sz w:val="20"/>
              </w:rPr>
              <w:t xml:space="preserve">
388 (Нормативтік құқықтық актілерді </w:t>
            </w:r>
            <w:r>
              <w:br/>
            </w:r>
            <w:r>
              <w:rPr>
                <w:rFonts w:ascii="Times New Roman"/>
                <w:b w:val="false"/>
                <w:i w:val="false"/>
                <w:color w:val="000000"/>
                <w:sz w:val="20"/>
              </w:rPr>
              <w:t xml:space="preserve">
мемлекеттік тіркеу тізілімінде N 1011 </w:t>
            </w:r>
            <w:r>
              <w:br/>
            </w:r>
            <w:r>
              <w:rPr>
                <w:rFonts w:ascii="Times New Roman"/>
                <w:b w:val="false"/>
                <w:i w:val="false"/>
                <w:color w:val="000000"/>
                <w:sz w:val="20"/>
              </w:rPr>
              <w:t xml:space="preserve">
тіркелген) қаулысына сәйкес "5 код - басқа </w:t>
            </w:r>
            <w:r>
              <w:br/>
            </w:r>
            <w:r>
              <w:rPr>
                <w:rFonts w:ascii="Times New Roman"/>
                <w:b w:val="false"/>
                <w:i w:val="false"/>
                <w:color w:val="000000"/>
                <w:sz w:val="20"/>
              </w:rPr>
              <w:t xml:space="preserve">
қаржылық ұйымдар", "6 код - мемлекеттiк </w:t>
            </w:r>
            <w:r>
              <w:br/>
            </w:r>
            <w:r>
              <w:rPr>
                <w:rFonts w:ascii="Times New Roman"/>
                <w:b w:val="false"/>
                <w:i w:val="false"/>
                <w:color w:val="000000"/>
                <w:sz w:val="20"/>
              </w:rPr>
              <w:t xml:space="preserve">
қаржылық емес ұйымдар", "7 код - мемлекеттiк </w:t>
            </w:r>
            <w:r>
              <w:br/>
            </w:r>
            <w:r>
              <w:rPr>
                <w:rFonts w:ascii="Times New Roman"/>
                <w:b w:val="false"/>
                <w:i w:val="false"/>
                <w:color w:val="000000"/>
                <w:sz w:val="20"/>
              </w:rPr>
              <w:t xml:space="preserve">
емес қаржылық емес ұйымдар" және "8 код - үй </w:t>
            </w:r>
            <w:r>
              <w:br/>
            </w:r>
            <w:r>
              <w:rPr>
                <w:rFonts w:ascii="Times New Roman"/>
                <w:b w:val="false"/>
                <w:i w:val="false"/>
                <w:color w:val="000000"/>
                <w:sz w:val="20"/>
              </w:rPr>
              <w:t xml:space="preserve">
шаруашылығына қызмет ететiн коммерциялық </w:t>
            </w:r>
            <w:r>
              <w:br/>
            </w:r>
            <w:r>
              <w:rPr>
                <w:rFonts w:ascii="Times New Roman"/>
                <w:b w:val="false"/>
                <w:i w:val="false"/>
                <w:color w:val="000000"/>
                <w:sz w:val="20"/>
              </w:rPr>
              <w:t xml:space="preserve">
емес ұйымдар" экономика секторларына кіретін, Қазақстан Республикасының аумағында </w:t>
            </w:r>
            <w:r>
              <w:br/>
            </w:r>
            <w:r>
              <w:rPr>
                <w:rFonts w:ascii="Times New Roman"/>
                <w:b w:val="false"/>
                <w:i w:val="false"/>
                <w:color w:val="000000"/>
                <w:sz w:val="20"/>
              </w:rPr>
              <w:t xml:space="preserve">
өзінің қызметін жүзеге асыратын шетел </w:t>
            </w:r>
            <w:r>
              <w:br/>
            </w:r>
            <w:r>
              <w:rPr>
                <w:rFonts w:ascii="Times New Roman"/>
                <w:b w:val="false"/>
                <w:i w:val="false"/>
                <w:color w:val="000000"/>
                <w:sz w:val="20"/>
              </w:rPr>
              <w:t xml:space="preserve">
компанияларының өкілдіктері мен филиалдары </w:t>
            </w:r>
            <w:r>
              <w:br/>
            </w:r>
            <w:r>
              <w:rPr>
                <w:rFonts w:ascii="Times New Roman"/>
                <w:b w:val="false"/>
                <w:i w:val="false"/>
                <w:color w:val="000000"/>
                <w:sz w:val="20"/>
              </w:rPr>
              <w:t xml:space="preserve">
алдындағы міндеттемелер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1999 жылғы 15 қарашадағы  </w:t>
            </w:r>
            <w:r>
              <w:rPr>
                <w:rFonts w:ascii="Times New Roman"/>
                <w:b w:val="false"/>
                <w:i w:val="false"/>
                <w:color w:val="000000"/>
                <w:sz w:val="20"/>
              </w:rPr>
              <w:t xml:space="preserve">N 388 </w:t>
            </w:r>
            <w:r>
              <w:rPr>
                <w:rFonts w:ascii="Times New Roman"/>
                <w:b w:val="false"/>
                <w:i w:val="false"/>
                <w:color w:val="000000"/>
                <w:sz w:val="20"/>
              </w:rPr>
              <w:t xml:space="preserve">қаулысына (Нормативтік құқықтық актілерді мемлекеттік тіркеу тізілімінде N 1011 тіркелген) сәйкес "5 код - басқа қаржылық ұйымдар", "6 код - мемлекеттiк қаржылық емес ұйымдар", "7 код - мемлекеттiк емес қаржылық емес ұйымдар" және "8 код - үй шаруашылығына қызмет ететiн коммерциялық емес ұйымдар" экономика секторларына кіретін, Қазақста н Республикасының аумағында өзінің қызметін жүзеге асыратын шетел компанияларының өкілдіктері мен филиалдары алдындағы қысқа мерзімді міндеттемелер (k7 коэффициентін есептеу үшін)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Заңына (бұдан әрі - 2001 жылғы 6 желтоқсандағы Заң) сәйкес Қазақстан Республикасы мүшесі болып табылатын халықаралық ұйымдар ретінде танылған Қазақстан Республикасының резидент еместері алдындағы қысқа мерзімді міндеттемелер, сондай-ақ 2006 жылғы 12 қаңтардағы Еуразиялық даму банкін құру туралы Келісімге сәйкес Еуразиялық даму банкі (бұдан әрі - Еуразиялық даму банкі)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6 желтоқсандағы Заңға сәйкес Қазақстан Республикасы мүшесі болып табылатын халықаралық ұйымдар ретінде танылған Қазақстан Республикасының резидент еместері алдындағы міндеттемелер, сондай-ақ Еуразиялық даму банкімен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 бас банкі алдындағы бір жылға дейін өтелгенге дейінгі қалған мерзімімен реттелген борыштық міндеттемелер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алынып тасталды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жылдан астам өтелгенге дейінгі қалған мерзімімен Қазақстан Республикасының резиденті емес бас банкі алдындағы ұзақ мерзімді реттелген борыштық міндеттемелер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жиынтық міндеттемелер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 беретін және банктің </w:t>
            </w:r>
            <w:r>
              <w:br/>
            </w:r>
            <w:r>
              <w:rPr>
                <w:rFonts w:ascii="Times New Roman"/>
                <w:b w:val="false"/>
                <w:i w:val="false"/>
                <w:color w:val="000000"/>
                <w:sz w:val="20"/>
              </w:rPr>
              <w:t xml:space="preserve">
бухгалтерлік балансында есептелетін сомалар </w:t>
            </w:r>
            <w:r>
              <w:br/>
            </w:r>
            <w:r>
              <w:rPr>
                <w:rFonts w:ascii="Times New Roman"/>
                <w:b w:val="false"/>
                <w:i w:val="false"/>
                <w:color w:val="000000"/>
                <w:sz w:val="20"/>
              </w:rPr>
              <w:t xml:space="preserve">
бөлігінде банк арнайы мақсаттағы еншілес </w:t>
            </w:r>
            <w:r>
              <w:br/>
            </w:r>
            <w:r>
              <w:rPr>
                <w:rFonts w:ascii="Times New Roman"/>
                <w:b w:val="false"/>
                <w:i w:val="false"/>
                <w:color w:val="000000"/>
                <w:sz w:val="20"/>
              </w:rPr>
              <w:t xml:space="preserve">
ұйымдары арқылы шығарған бағалы қағаздар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айналымға шығарған борыштық бағалы қағаздар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сәйкес теңгеде шығарылған борыштық бағалы қағаздар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айналымға шығарған Қазақстан Республикасының резидент еместеріндегі борыштық бағалы қағаздар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алдындағы қысқа мерзімдік міндеттемелердің жиынтығы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алдындағы қысқа мерзімдік міндеттемелердің барынша жоғары лимиті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коэффициентін есептеуге қосылатын, резидент еместер алдындағы міндеттемелер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міндеттемелеріне банктердің капиталдандыру коэффициенті, (k8)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k9 коэффициентін есептеуге қосылатын, резидент еместер алдындағы міндеттемелер және борыштық бағалы қағаздар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міндеттемелеріне банктердің капиталдандыру коэффициенті, (k9)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шарттар негізінде Қазақстан Республикасының резиденттері еместен қабылданған қаражаттың инвестицияланбаған қалдықтары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k9 нормативтерінің есебіне енгізілетін заемдарды тарту кезінде берілген банктің кепілдіктері мен кепілдемелерінен бөлек, банк 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осы заемдар бойынша борышкер міндеттемелерін мерзімінен бұрын өтеуін талап ету құқығымен банктің қамтамасыз етілмеген кепілдіктері мен кепілдемелері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    __________________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бухгалтер:______________________________  __________________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______________________________    __________________ </w:t>
      </w:r>
      <w:r>
        <w:br/>
      </w:r>
      <w:r>
        <w:rPr>
          <w:rFonts w:ascii="Times New Roman"/>
          <w:b w:val="false"/>
          <w:i w:val="false"/>
          <w:color w:val="000000"/>
          <w:sz w:val="28"/>
        </w:rPr>
        <w:t xml:space="preserve">
           (лауазымы, фамилиясы және аты)          (қолы)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(телефонның нөмірі) </w:t>
      </w:r>
    </w:p>
    <w:p>
      <w:pPr>
        <w:spacing w:after="0"/>
        <w:ind w:left="0"/>
        <w:jc w:val="both"/>
      </w:pPr>
      <w:r>
        <w:rPr>
          <w:rFonts w:ascii="Times New Roman"/>
          <w:b w:val="false"/>
          <w:i w:val="false"/>
          <w:color w:val="000000"/>
          <w:sz w:val="28"/>
        </w:rPr>
        <w:t xml:space="preserve">Есепке қол қойылған күн 200__ жылғы "__" ______ </w:t>
      </w:r>
      <w:r>
        <w:br/>
      </w:r>
      <w:r>
        <w:rPr>
          <w:rFonts w:ascii="Times New Roman"/>
          <w:b w:val="false"/>
          <w:i w:val="false"/>
          <w:color w:val="000000"/>
          <w:sz w:val="28"/>
        </w:rPr>
        <w:t xml:space="preserve">
Мөрге арналған орын </w:t>
      </w:r>
    </w:p>
    <w:bookmarkStart w:name="z25" w:id="46"/>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орындауы жөніндегі есеп беру </w:t>
      </w:r>
      <w:r>
        <w:br/>
      </w:r>
      <w:r>
        <w:rPr>
          <w:rFonts w:ascii="Times New Roman"/>
          <w:b w:val="false"/>
          <w:i w:val="false"/>
          <w:color w:val="000000"/>
          <w:sz w:val="28"/>
        </w:rPr>
        <w:t xml:space="preserve">
                                         ережесінің 23-қосымшасы </w:t>
      </w:r>
    </w:p>
    <w:bookmarkEnd w:id="46"/>
    <w:p>
      <w:pPr>
        <w:spacing w:after="0"/>
        <w:ind w:left="0"/>
        <w:jc w:val="both"/>
      </w:pPr>
      <w:r>
        <w:rPr>
          <w:rFonts w:ascii="Times New Roman"/>
          <w:b w:val="false"/>
          <w:i w:val="false"/>
          <w:color w:val="ff0000"/>
          <w:sz w:val="28"/>
        </w:rPr>
        <w:t xml:space="preserve">      Ескерту: 23-қосымша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25.02.2013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26.07.2013 </w:t>
      </w:r>
      <w:r>
        <w:rPr>
          <w:rFonts w:ascii="Times New Roman"/>
          <w:b w:val="false"/>
          <w:i w:val="false"/>
          <w:color w:val="ff0000"/>
          <w:sz w:val="28"/>
        </w:rPr>
        <w:t>№ 204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қаулыларымен.</w:t>
      </w:r>
    </w:p>
    <w:p>
      <w:pPr>
        <w:spacing w:after="0"/>
        <w:ind w:left="0"/>
        <w:jc w:val="left"/>
      </w:pPr>
      <w:r>
        <w:rPr>
          <w:rFonts w:ascii="Times New Roman"/>
          <w:b/>
          <w:i w:val="false"/>
          <w:color w:val="000000"/>
        </w:rPr>
        <w:t xml:space="preserve"> 200__ жылғы «___»_______ пруденциалдық нормативтерді</w:t>
      </w:r>
      <w:r>
        <w:br/>
      </w:r>
      <w:r>
        <w:rPr>
          <w:rFonts w:ascii="Times New Roman"/>
          <w:b/>
          <w:i w:val="false"/>
          <w:color w:val="000000"/>
        </w:rPr>
        <w:t>
есептеуге арналған қосымша мәліметтер </w:t>
      </w:r>
      <w:r>
        <w:br/>
      </w:r>
      <w:r>
        <w:rPr>
          <w:rFonts w:ascii="Times New Roman"/>
          <w:b/>
          <w:i w:val="false"/>
          <w:color w:val="000000"/>
        </w:rPr>
        <w:t xml:space="preserve">
 _____________________________________________________ </w:t>
      </w:r>
      <w:r>
        <w:br/>
      </w:r>
      <w:r>
        <w:rPr>
          <w:rFonts w:ascii="Times New Roman"/>
          <w:b/>
          <w:i w:val="false"/>
          <w:color w:val="000000"/>
        </w:rPr>
        <w:t>
 (банктің қысқаша атауы)</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002"/>
        <w:gridCol w:w="1560"/>
        <w:gridCol w:w="1948"/>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Белгінің атауы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Ұсынудың кезеңділігі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теңге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немесе басқа рейтинг агенттіктерінің бірінің осыған ұқсас деңгейдегі дербес рейтингі бар елдердің қолма-қол шетелдік валютасы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немесе басқа рейтинг агенттіктерінің бірінің осыған ұқсас деңгейдегі дербес рейтингі бар елдердің орталық үкіметіне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немесе басқа рейтинг агенттіктерінің бірінің осыған ұқсас деңгейдегі дербес рейтингі бар елдердің орталық банктеріне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борыштық рейтингі немесе басқа рейтинг агенттіктерінің бірінің осыған ұқсас деңгейдегі рейтингі бар халықаралық қаржы ұйымдарына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немесе басқа рейтинг агенттіктерінің бірінің осыған ұқсас деңгейдегі дербес рейтингі бар елдердің орталық банктеріндегі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борыштық рейтингі немесе басқа рейтинг агенттіктерінің бірінің осыған ұқсас деңгейдегі рейтингі бар халықаралық қаржы ұйымдарындағы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дебиторлық берешегі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өкіметі жергілікті органдарының бюджетке төленетін салықтар және басқа төлемдер бойынша дебиторлық берешегі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дербес рейтингі немесе басқа рейтинг агенттіктерінің бірінің осыған ұқсас деңгейдегі рейтингі бар шет мемлекеттердің орталық үкіметі шығарған кредиттік тәуекел дәрежесі бойынша мөлшерленген мемлекеттік мәртебесі бар бағалы қағаздары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борыштық рейтингі немесе басқа рейтинг агенттіктерінің бірінің осыған ұқсас деңгейдегі рейтингі бар халықаралық қаржы ұйымдары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1-тобына енгізілген активтер бойынша есептелген сыйақы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дербес рейтингі немесе басқа рейтинг агенттіктерінің бірінің осыған ұқсас деңгейдегі рейтингі бар, және тиісті рейтингтік бағасы жоқ елдердің шетелдік қолма-қол валютасы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бастап «А-» дейінгі дербес рейтингі немесе басқа рейтинг агенттіктерінің бірінің осыған ұқсас деңгейдегі рейтингі бар елдердің орталық үкіметіне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бастап «А-» дейінгі дербес рейтингі немесе басқа рейтинг агенттіктерінің бірінің осыған ұқсас деңгейдегі рейтингі бар елдердің орталық банктеріне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бастап «А-» дейінгі борыштық рейтингі немесе басқа рейтинг агенттіктерінің бірінің осыған ұқсас деңгейдегі рейтингі бар халықаралық қаржы ұйымдарына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өкімет органдарына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дербес рейтингі немесе басқа рейтинг агенттіктерінің бірінің осыған ұқсас деңгейдегі рейтингі бар елдердің жергілікті өкімет органдарына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борыштық  рейтингі немесе басқа рейтинг агенттіктерінің бірінің осыған ұқсас деңгейдегі рейтингі бар ұйымдарға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бастап «А-» дейінгі дербес рейтингі немесе басқа рейтинг агенттіктерінің бірінің осыған ұқсас деңгейдегі рейтингі бар елдердің орталық банктеріндегі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бастап «А» дейінгі борыштық рейтингі немесе басқа рейтинг агенттіктерінің бірінің осыған ұқсас деңгейдегі рейтингі бар халықаралық қаржы ұйымдарындағы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борыштық  рейтингі немесе басқа рейтинг агенттіктерінің бірінің осыған ұқсас деңгейдегі рейтингі бар ұйымдардағы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1-топтағы тәуекелге енгізілген дебиторлық берешектен басқа Қазақстан Республикасының жергілікті өкімет органдарының дебиторлық берешегі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борыштық  рейтингі немесе басқа рейтинг агенттіктерінің бірінің осыған ұқсас деңгейдегі рейтингі бар ұйымдардың дебиторлық берешегі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бастап «А-» дейінгі дербес рейтингі немесе басқа рейтинг агенттіктерінің бірінің осыған ұқсас деңгейдегі рейтингі бар елдердің орталық үкіметі шығарған кредиттік тәуекел дәрежесі бойынша мөлшерленген мемлекеттік мәртебесі бар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бастап «А-» дейінгі борыштық рейтингі немесе басқа рейтинг агенттіктерінің бірінің осыған ұқсас деңгейдегі рейтингі бар халықаралық қаржы ұйымдары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өкімет органдары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дербес рейтингі немесе басқа рейтинг агенттіктерінің бірінің осыған ұқсас деңгейдегі рейтингі бар елдердің жергілікті өкімет органдары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 төмен емес борыштық рейтингі немесе басқа рейтинг агенттіктерінің бірінің осыған ұқсас деңгейдегі рейтингі бар ұйымдар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ІІ-тобына енгізілген активтер бойынша есептелген сыйақы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бастап «ВВВ-» дейінгі дербес рейтингі немесе басқа рейтинг агенттіктерінің бірінің осыған ұқсас деңгейдегі рейтингі бар елдердің орталық үкіметтеріне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бастап «ВВВ-» дейінгі дербес рейтингі немесе басқа рейтинг агенттіктерінің бірінің осыған ұқсас деңгейдегі рейтингі бар елдердің орталық банктеріне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бастап «ВВВ-» дейінгі борыштық рейтингі немесе басқа рейтинг агенттіктерінің бірінің осыған ұқсас деңгейдегі рейтингі бар халықаралық қаржы ұйымдарына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«А-»-ға дейін төмен емес тәуелсіз рейтингі немесе басқа рейтингтік агенттіктерінің бірінің осындай деңгейдегі рейтингі бар елдердің жергілікті өкімет органдарына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«А-»-ға дейінгі борыштық рейтингі немесе басқа рейтингтік агенттіктерінің бірінің осындай деңгейдегі рейтингі бар ұйымдарға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жағдайларға сай келетін ипотекалық тұрғын үй қарыздары: кепіл құнына ұсынылған ипотекалық тұрғын үй қарызы сомасының қатынасы кепіл құнының 50 пайызынан аспайды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жағдайларға сай келетін ипотекалық тұрғын үй қарыздар ы: кепіл құнына ұсынылған ипотекалық тұрғын үй қарызы сомасының қатынасы кепіл құнының 60 пайызынан аспайды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банктеріндегі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борыштық рейтингі бар немесе басқа рейтинг агенттіктерінің бірінің осыған ұқсас деңгейіндегі рейтингі бар халықаралық қаржы ұйымдарындағы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ұйымдардағы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ұйымдардың дебиторлық берешегі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үкіметтері шығарған кредиттік тәуекел дәрежесі бойынша мөлшерленген мемлекеттік мәртебесі бар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«ВВВ-» дейінгі борыштық рейтингі бар немесе басқа рейтинг агенттіктерінің бірінің осыған ұқсас деңгейіндегі рейтингі бар халықаралық қаржы ұйымдары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тәуелсіз рейтингі бар немесе басқа рейтинг агенттіктерінің бірінің осыған ұқсас деңгейіндегі рейтингі бар елдердің жергілікті билік органдары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«А-» дейінгі борыштық рейтингі бар немесе басқа рейтинг агенттіктерінің бірінің осыған ұқсас деңгейіндегі рейтингі бар ұйымдар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ІІІ-тәуекел тобына енгізілген активтер бойынша есептелген сыйақы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орталық үкіметтеріне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орталық банктеріне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«ВВ+»-дан «В-» дейінгі борыштық рейтингі бар немесе басқа рейтинг агенттіктерінің бірінің осыған ұқсас деңгейіндегі рейтингі бар халықаралық қаржы ұйымдарына және тиісті рейтингтік бағасы жоқ халықаралық қаржы ұйымдарына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«ВВВ+»-дан «ВВ-» дейінгі борыштық рейтингі бар немесе басқа рейтинг агенттіктерінің бірінің осыған ұқсас деңгейіндегі рейтингі бар елдердің және тиісті рейтингтік бағасы жоқ елдердің жергілікті билік органдарына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 дан төмен борыштық рейтингі бар немесе басқа рейтинг агенттіктерінің бірінің осыған ұқсас деңгейіндегі рейтингі бар резидент ұйымдарға, тиісті рейтингтік бағасы жоқ резидент емес ұйымдардағы және Standard &amp; Poor's агенттігінің «ВВВ+»-дан «ВВ-» дейінгі борыштық рейтингі бар немесе басқа рейтинг агенттіктерінің бірінің осыған ұқсас деңгейіндегі рейтингі бар резидент емес ұйымдарға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ІІІ-V тәуекел тобына жататындардан басқа жеке тұлғаларға берілген қарыздар , оның ішінде тұтынушылық кредиттер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«В-»-ге дейін тәуелсіз рейтингі немесе басқа рейтингтік агенттіктердің бірінің осындай деңгейдегі рейтингі бар елдердің және тиісті рейтингтік бағасы жоқ елдердің орталық банктеріндегі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«В-»-ге дейінгі борыштық рейтингі немесе басқа рейтинг агенттіктерінің  бірінің осындай деңгейдегі рейтингі бар халықаралық қаржы ұйымдарындағы және сәйкес рейтингтік бағасы жоқ халықаралық қаржы ұйымдарындағы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«А-»-ден төмен борыштық рейтингі немесе басқа рейтингтік агенттіктердің бірінің осындай деңгейдегі рейтингі бар резидент ұйымдардағы, сәйкес рейтингтік бағасы жоқ резидент ұйымдардағы және Standard &amp; Poor's агенттігінің «ВВВ+»-ден «ВВ-»-ге дейінгі борыштық рейтингі немесе басқа рейтингтік агенттіктердің бірінің осындай деңгейдегі рейтингі бар резидент емес ұйымдардағы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«А-»-ден төмен борыштық рейтингі немесе басқа рейтингтік агенттіктердің бірінің осындай деңгейдегі рейтингі бар резидент ұйымдардың, сәйкес рейтингтік бағасы жоқ резидент ұйымдардың және Standard &amp; Poor's агенттігінің «ВВВ+» ден «ВВ-»-ге дейінгі борыштық рейтингі немесе басқа рейтингтік агенттіктердің бірінің осындай деңгейдегі рейтингі бар резидент емес ұйымдардың дебиторлық берешегі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дебиторлық берешегі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«В-»-ге дейін тәуелсіз рейтингі немесе басқа рейтингтік агенттіктердің бірінің осындай деңгейдегі рейтингі бар елдердің және сәйкес рейтингтік бағасы жоқ елдердің орталық үкіметтері шығарған кредиттік тәуекел дәрежесі бойынша мөлшерленген мемлекеттік мәртебесі бар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«ВВВ+»-ден «ВВ-»-ге дейінгі тәуелсіз рейтингі немесе басқа рейтингтік агенттіктердің бірінің осындай деңгейдегі рейтингі бар елдердің және сәйкес рейтингтік бағасы жоқ елдердің жергілікті өкімет органдары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«В-»-ге дейінгі борыштық рейтингі немесе басқа рейтингтік агенттіктердің бірінің осындай деңгейдегі рейтингі бар халықаралық қаржы ұйымдарының және сәйкес рейтингтік бағасы жоқ халықаралық қаржы ұйымдарының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«А»-дан төмен борыштық рейтингі немесе басқа рейтингтік агенттіктердің бірінің осындай деңгейдегі рейтингі бар резидент ұйымдары, сәйкес рейтингтік бағасы жоқ резидент ұйымдары және Standard &amp; Poor's агенттігінің «ВВВ+»-ден «ВВ-»-ге дейінгі борыштық рейтингі немесе басқа рейтингтік агенттіктердің бірінің осындай деңгейдегі рейтингі бар резидент емес ұйымдары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IV тобына енгізілген активтер бойынша есептелген сыйақы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инвестицияларын қоспағанда заңды тұлғалардың акцияларының (жарғылық капиталдағы қатысушы үлесі) және реттелген борыштарындағы салымдар бөлігінде әділ құны бойынша ескерілетін инвестициялар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негізгі қызметінің мақсатына сатып алынған және 38 Қаржылық есептің халықаралық стандартына сәйкес келетін лицензиялық бағдарламалық қамтамасыз ету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«В-»-ден төмен тәуелсіз рейтингі немесе басқа да рейтингтік агенттіктердің бірінің осындай деңгейдегі рейтингі бар елдердің орталық үкіметтеріне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«В»-ден төмен тәуелсіз рейтингі немесе басқа рейтинг агент. тіктерінің бірінің осындай деңгейдегі рейтингі бар елдердің орталық банктеріне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«В»-ден  төмен борыштық рейтингі немесе басқа рейтинг агенттіктерінің біреуінің осындай деңгейдегі рейтингі бар халықаралық қаржы ұйымдарына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төмен тәуелсіз рейтингі немесе басқа рейтинг агенттіктерінің бірінің осындай деңгейдегі рейтингі бар елдердің жергілікті өкімет органдарына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төмен борыштық рейтингі немесе басқа рейтинг агенттік. терінің бірінің осындай деңгейдегі рейтингі бар резидент емес ұйымдарға және сәйкес рейтингтік бағасы жоқ резидент емес ұйымдарға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«В»-ден төмен тәуелсіз рейтингі немесе басқа рейтинг агенттік. терінің бірінің осындай деңгейдегі рейтингі бар елдердің орталық банктеріндегі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«В»-ден төмен борыштық рейтингі немесе басқа рейтинг агенттік. терінің біреуінің осындай деңгейдегі рейтингі бар халықаралық қаржы ұйымдарындағы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төмен борыштық рейтингі немесе басқа рейтинг агенттіктерінің біреуінің осындай деңгейдегі рейтингі бар резидент емес ұйымдардағы  және сәйкес рейтингтік бағасы жоқ резидент емес ұйымдардағы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төмен борыштық рейтингі немесе басқа рейтинг агенттіктерінің бірінің осындай деңгейдегі рейтингі бар резидент емес ұйымдардың және сәйкес рейтингтік бағасы жоқ резидент емес ұйымдардың дебиторлық берешегі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«В»-ден төмен тәуелсіз рейтингі немесе басқа рейтинг агенттік. терінің біреуінің осындай деңгейдегі рейтингі бар елдердің орталық үкіметтері шығарған кредиттік тәуекел дәрежесі бойынша мөлшерленген бағалы қағаздары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төмен тәуелсіз рейтингі немесе басқа рейтинг агенттіктерінің бірінің осындай деңгейдегі рейтингі бар елдердің жергілікті өкімет органдары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«В»-ден төмен борыштық рейтингі немесе басқа рейтинг агенттіктерінің бірінің осындай деңгейдегі рейтингі бар халықаралық қаржы ұйымдары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«ВВ»-ден төмен борыштық рейтингі бар немесе басқа рейтинг агенттіктерінің біреуінің осындай деңгейдегі рейтингі бар резидент емес ұйымдардың және тиісті рейтингтік бағасы жоқ резидент емес ұйымдардың  шығарған кредиттік тәуекел дәрежесі бойынша мөлшерленген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V тобына енгізілген активтер бойынша есептелген сыйақы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кепілдігімен (кепілдемелермен); банктің өкіміне ұсынылған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«АА-»-дан төмен емес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І тобына кіретін тұлғалар пайдасына берілген банктің кепілдіктері мен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кепілімен (кепілгерлерімен); банктің өкіміне ұсынылған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«АА-»-дан төмен емес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ІІ тобына кіретін тұлғалар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кепілімен (кепілгерлерімен); </w:t>
            </w:r>
            <w:r>
              <w:br/>
            </w:r>
            <w:r>
              <w:rPr>
                <w:rFonts w:ascii="Times New Roman"/>
                <w:b w:val="false"/>
                <w:i w:val="false"/>
                <w:color w:val="000000"/>
                <w:sz w:val="20"/>
              </w:rPr>
              <w:t xml:space="preserve">
банктің өкіміне ұсынылған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«АА-»-дан төмен емес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ІІI тобына кіретін тұлғалар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кепілдіктерімен (кепілдемелерімен); банктің өкіміне ұсынылған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«АА-»-дан төмен емес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IV тобына кіретін тұлғалар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кепілдігімен (кепілдемелерімен); </w:t>
            </w:r>
            <w:r>
              <w:br/>
            </w:r>
            <w:r>
              <w:rPr>
                <w:rFonts w:ascii="Times New Roman"/>
                <w:b w:val="false"/>
                <w:i w:val="false"/>
                <w:color w:val="000000"/>
                <w:sz w:val="20"/>
              </w:rPr>
              <w:t xml:space="preserve">
банктің өкіміне ұсынылған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«АА-»-дан төмен емес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V тобына кіретін тұлғалар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шығарған бағалы қағаздарды немесе Standard &amp; Poor`s агенттігінің «АА-»- 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 және орталық банктері шығарған бағалы қағаздарды, осы нұсқаулықтың 17-тармағында көзделген басқа жоғары өтімді бағалы қағаздарды сатып алу және сату жөніндегі кредиттік тәуекел дәрежесі бойынша мөлшерленген активтердің І тобына кіретін қарсы серіктестермен жасалған шартты (ықтимал)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шығарған бағалы қағаздарды немесе Standard &amp; Poor`s агенттігінің «АА-»- 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 және орталық банктері шығарған бағалы қағаздарды, осы нұсқаулықтың 17-тармағында көзделген басқа жоғары өтімді бағалы қағаздарды сатып алу және сату жөніндегі кредиттік тәуекел дәрежесі бойынша мөлшерленген активтердің ІІ тобына кіретін қарсы серіктестерімен жасалған шартты (ықтимал)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шығарған бағалы қағаздарды немесе Standard &amp; Poor`s агенттігінің «АА-»- 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 және орталық банктері шығарған бағалы қағаздарды, осы нұсқаулықтың 17-тармағында көзделген басқа жоғары өтімді бағалы қағаздарды сатып алу және сату жөніндегі кредиттік тәуекел дәрежесі бойынша мөлшерленген активтердің ІІІ тобына кіретін қарсы серіктестерімен жасалған шартты (ықтимал)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шығарған бағалы қағаздарды немесе Standard &amp; Poor`s агенттігінің «АА-»- 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 және орталық банктері шығарған бағалы қағаздарды, осы нұсқаулықтың 17-тармағында көзделген басқа жоғары өтімді бағалы қағаздарды сатып алу және сату жөніндегі кредиттік тәуекел дәрежесі бойынша мөлшерленген активтердің ІV тобына кіретін қарсы серіктестермен жасалған шартты (ықтимал)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шығарған бағалы қағаздарды немесе Standard &amp; Poor`s агенттігінің «АА-»- 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 және орталық банктері шығарған бағалы қағаздарды, осы нұсқаулықтың 17-тармағында көзделген басқа жоғары өтімді бағалы қағаздарды сатып алу және сату жөніндегі кредиттік тәуекел дәрежесі бойынша мөлшерленген активтердің V тобына кіретін қарсы серіктестермен жасалған шартты (ықтимал)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аккредитивтері: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кепілдіктермен (кепілдемелермен);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кіретін тұлғалардың пайдасына берілген, банктің өкіміне ұсынылған ақшамен немесе тазартылған бағалы металдармен қамтамасыз етілген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аккредитивтері: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кепілдіктермен (кепілдемелермен);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кредиттік тәуекел дәрежесі бойынша мөлшерленген активтердің ІI тобына кіретін тұлғалардың пайдасына берілген, банктің өкіміне ұсынылған ақшамен немесе тазартылған бағалы металдармен қамтамасыз етілген Банктің аккредитивтері: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кепілдікпен (кепілдемелермен);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кіретін тұлғалардың пайдасына берілген, банктің өкіміне ұсынылған ақшамен немесе тазартылған бағалы металдармен қамтамасыз етілген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аккредитивтері: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кепілдіктермен (кепілдемелермен);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ІV тобына кіретін тұлғалардың пайдасына берілген, банктің өкіміне ұсынылған ақшамен немесе тазартылған бағалы металдармен қамтамасыз етілген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аккредитивтері: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«АА-»-деңгейінде және одан жоғары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кіретін тұлғалардың пайдасына берілген, банктің өкіміне ұсынылған ақшамен немесе тазартылған бағалы металдармен қамтамасыз етілген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кіретін тұлғалармен жасалған, банктің талабы бойынша кез келген сәтте болдырмауға жататын қарыздар  мен салымдарды болашақта банктің орналастыруы бойынша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кіретін тұлғалармен жасалған, банктің талабы бойынша кез келген сәтте болдырмауға жататын қарыздар  мен салымдарды болашақта банктің орналастыруы бойынша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кіретін тұлғалармен жасалған, банктің талабы бойынша кез келген сәтте болдырмауға жататын қарыздар мен салымдарды болашақта банктің орналастыруы бойынша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кіретін тұлғалармен жасалған, банктің талабы бойынша кез келген сәтте болдырмауға жататын қарыздар  мен салымдарды болашақта банктің орналастыруы бойынша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кіретін тұлғалармен жасалған, банктің талабы бойынша кез келген сәтте болдырмауға жататын қарыздар  мен салымдарды болашақта банктің орналастыруы бойынша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олар арқылы сыртқы қарыздарын тартқан және борыштық міндеттемелерін орналастырған кезде кредиттік тәуекел дәрежесі бойынша мөлшерленген активтердің І тобына кіретін банктің еншілес компаниясының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олар арқылы сыртқы қарыздарын тартқан және борыштық міндеттемелерін орналастырған кезде кредиттік тәуекел дәрежесі бойынша мөлшерленген активтердің ІІ тобына кіретін банктің еншілес компаниясының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олар арқылы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кіретін банктің еншілес компаниясының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олар арқылы сыртқы қарыздарын тартқан және борыштық міндеттемелерін орналастырған кезде кредиттік тәуекел дәрежесі бойынша мөлшерленген активтердің ІV тобына кіретін банктің еншілес компаниясының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олар арқылы сыртқы қарыздарын тартқан және борыштық міндеттемелерін орналастырған кезде кредиттік тәуекел дәрежесі бойынша мөлшерленген активтердің V тобына кіретін банктің еншілес компаниясының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кіретін тұлғалармен жасалған банктің 1 жылдан аз өтеу мерзімімен болашақта қарыздар  мен салымдарды орналастыру жөніндегі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кіретін тұлғалармен жасалған банктің 1 жылдан аз өтеу мерзімімен болашақта қарыздар  мен салымдарды орналастыру жөніндегі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кіретін тұлғалармен жасалған банктің 1 жылдан аз өтеу мерзімімен болашақта қарыздар  мен салымдарды орналастыру жөніндегі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кіретін тұлғалармен жасалған банктің 1 жылдан аз өтеу мерзімімен болашақта қарыздар  мен салымдарды орналастыру жөніндегі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8111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кіретін тұлғалармен жасалған банктің 1 жылдан аз өтеу мерзімімен болашақта қарыздар  мен салымдарды орналастыру жөніндегі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8112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«АА-»-ға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«А»-дан «АА-»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І тобына кіретін тұлғалардың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«АА-»-ға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«А»-дан «АА-»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ІІ тобына кіретін тұлғалардың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8114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«АА-»-ға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«А»-дан «АА-»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ІІІ тобына кіретін тұлғалардың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8115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«АА-»-ға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«А»-дан «АА-»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ІV тобына кіретін тұлғалардың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8116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«АА-»-ға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«А»-дан «АА-» 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толығымен қамтамасыз етілген кредиттік тәуекел дәрежесі бойынша мөлшерленген активтердің V тобына кіретін тұлғалардың пайдасына берілген банктің кепілдіктері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8117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«АА-»-деңгейінде және одан жоғары борыштық рейтингі немесе басқа рейтингтік агенттіктердің бірінің осындай деңгейдегі рейтингі бар банктердің кепілдіктерімен (кепілдемелерімен);  Standard &amp; Poor`s агенттігінің «А»-дан «АА-»-дейінгі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Standard &amp; Poor`s агенттігінің «АА-»-деңгейінде және одан жоғары борыштық рейтингі немесе басқа рейтингтік агенттіктердің бірінің осындай деңгейдегі рейтингі бар банктердің бағалы қағаздарымен қамтамасыз етілген кредиттік тәуекел дәрежесі бойынша мөлшерленген активтердің І тобына енетін тұлғалардың пайдасына берілген банктің аккредитивтері;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8118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кепілдерімен (кепілгерлерімен); Standard &amp; Poor`s агенттігінің «АА-»-деңгейінде және одан жоғары борыштық рейтингі немесе басқа рейтингтік агенттіктердің бірінің осындай деңгейдегі рейтингі бар банктердің кепілдерімен (кепілгерлерімен); Standard &amp; Poor`s агенттігінің «А»-дан «АА-»-дейінгі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Standard &amp; Poor`s агенттігінің «АА-»-деңгейінде және одан жоғары борыштық рейтингі немесе басқа рейтингтік агенттіктердің бірінің осындай деңгейдегі рейтингі бар банктердің бағалы қағаздарымен қамтамасыз етілген кредиттік тәуекел дәрежесі бойынша мөлшерленген активтердің ІІ тобына енетін тұлғалардың пайдасына берілген банктің аккредитивтері;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8119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«А»-дан «АА-»-дейінгі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кепілдерімен (кепілгерлерімен); Standard &amp; Poor`s агенттігінің «АА-»-деңгейінде және одан да жоғары борыштық рейтингі немесе басқа рейтингтік агенттіктердің бірінің осындай деңгейдегі рейтингі бар банктердің кепілдерімен (кепілгерлерімен); Standard &amp; Poor`s агенттігінің «А»-дан «АА-»-дейінгі тәуелсіз рейтингі немесе басқа рейтингтік агенттіктердің бірінің осындай деңгейдегі рейтингі бар шет мемлекеттердің орталық үкіметтерінің және орталық банктерінің бағалы қағаздарымен; Standard &amp; Poor`s агенттігінің «АА-»-деңгейінде және одан да жоғары борыштық рейтингі немесе басқа рейтингтік агенттіктердің бірінің осындай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енетін тұлғалардың пайдасына берілген банктің аккредитивтері;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w:t>
            </w:r>
            <w:r>
              <w:br/>
            </w:r>
            <w:r>
              <w:rPr>
                <w:rFonts w:ascii="Times New Roman"/>
                <w:b w:val="false"/>
                <w:i w:val="false"/>
                <w:color w:val="000000"/>
                <w:sz w:val="20"/>
              </w:rPr>
              <w:t>
Standard &amp; Poor`s агенттігінің «А»-дан «АА-»-дейінгі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кепілдерімен (кепілгерлерімен); Standard &amp; Poor`s агенттігінің «АА-»-деңгейінде және одан да жоғары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«А»-дан «АА-»-дейінгі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Standard &amp; Poor`s агенттігінің «АА-»-деңгейінде және одан да жоғары борыштық рейтингі немесе басқа рейтингтік агенттіктердің бірінің осындай деңгейдегі рейтингісі бар банктердің бағалы қағаздарымен қамтамасыз етілген кредиттік тәуекел дәрежесі бойынша мөлшерленген активтердің ІV тобына кіретін тұлғалардың пайдасына берілген банктің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w:t>
            </w:r>
            <w:r>
              <w:br/>
            </w:r>
            <w:r>
              <w:rPr>
                <w:rFonts w:ascii="Times New Roman"/>
                <w:b w:val="false"/>
                <w:i w:val="false"/>
                <w:color w:val="000000"/>
                <w:sz w:val="20"/>
              </w:rPr>
              <w:t>
Standard &amp; Poor`s агенттігінің «А»-дан «АА-»-дейінгі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кепілдерімен (кепілгерлерімен); Standard &amp; Poor`s агенттігінің «АА-»-деңгейінде және одан да жоғары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«А»-дан «АА-»-дейінгі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Standard &amp; Poor`s агенттігінің «АА-»-деңгейінде және одан да жоғары борыштық рейтингісі немесе басқа рейтингілік агенттіктердің бірінің осындай деңгейдегі рейтингісі бар банктердің бағалы қағаздарымен қамтамасыз етілген кредиттік тәуекел дәрежесі бойынша мөлшерленген активтердің </w:t>
            </w:r>
            <w:r>
              <w:br/>
            </w:r>
            <w:r>
              <w:rPr>
                <w:rFonts w:ascii="Times New Roman"/>
                <w:b w:val="false"/>
                <w:i w:val="false"/>
                <w:color w:val="000000"/>
                <w:sz w:val="20"/>
              </w:rPr>
              <w:t>
V тобына кіретін тұлғалардың пайдасына берілген банктің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тұлғалармен жасалған банктің өтеу мерзімі бір жылдан астам қарыздар мен салымдарды болашақта орналастыруы жөніндегі ықтимал (шартты)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тұлғалармен жасалған банктің өтеу мерзімі бір жылдан астам қарыздар мен салымдарды болашақта орналастыруы жөніндегі ықтимал (шартты)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тұлғалармен жасалған банктің өтеу мерзімі бір жылдан астам қарыздар мен салымдарды болашақта орналастыруы жөніндегі ықтимал (шартты)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кіретін тұлғалармен жасалған банктің өтеу мерзімі бір жылдан астам қарыздар мен салымдарды болашақта орналастыруы жөніндегі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кіретін тұлғалармен жасалған банктің өтеу мерзімі бір жылдан астам қарыздар мен салымдарды болашақта орналастыруы жөніндегі ықтимал (шартты)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w:t>
            </w:r>
            <w:r>
              <w:br/>
            </w:r>
            <w:r>
              <w:rPr>
                <w:rFonts w:ascii="Times New Roman"/>
                <w:b w:val="false"/>
                <w:i w:val="false"/>
                <w:color w:val="000000"/>
                <w:sz w:val="20"/>
              </w:rPr>
              <w:t xml:space="preserve">
Standard &amp; Poor`s агенттігінің «ВВВ-»-ден «А-»-ға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 деңгейінде және одан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 бар банктердің бағалы қағаздарымен; </w:t>
            </w:r>
            <w:r>
              <w:br/>
            </w:r>
            <w:r>
              <w:rPr>
                <w:rFonts w:ascii="Times New Roman"/>
                <w:b w:val="false"/>
                <w:i w:val="false"/>
                <w:color w:val="000000"/>
                <w:sz w:val="20"/>
              </w:rPr>
              <w:t>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І тобына кіретін тұлғалардың пайдасына берілген банктің кепілдері және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w:t>
            </w:r>
            <w:r>
              <w:br/>
            </w:r>
            <w:r>
              <w:rPr>
                <w:rFonts w:ascii="Times New Roman"/>
                <w:b w:val="false"/>
                <w:i w:val="false"/>
                <w:color w:val="000000"/>
                <w:sz w:val="20"/>
              </w:rPr>
              <w:t xml:space="preserve">
Standard &amp; Poor`s агенттігінің «ВВВ-»-ден «А-»-ға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 деңгейінде және одан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бағалы қағаздарымен; </w:t>
            </w:r>
            <w:r>
              <w:br/>
            </w:r>
            <w:r>
              <w:rPr>
                <w:rFonts w:ascii="Times New Roman"/>
                <w:b w:val="false"/>
                <w:i w:val="false"/>
                <w:color w:val="000000"/>
                <w:sz w:val="20"/>
              </w:rPr>
              <w:t>
Standard &amp; Poor`s агенттігінің «АА»-деңгейінде және жоғары борыштық рейтингісі немесе басқа рейтингілік агенттіктердің бірінің осындай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кіретін тұлғалардың пайдасына берілген банктің кепілдері және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w:t>
            </w:r>
            <w:r>
              <w:br/>
            </w:r>
            <w:r>
              <w:rPr>
                <w:rFonts w:ascii="Times New Roman"/>
                <w:b w:val="false"/>
                <w:i w:val="false"/>
                <w:color w:val="000000"/>
                <w:sz w:val="20"/>
              </w:rPr>
              <w:t xml:space="preserve">
Standard &amp; Poor`s агенттігінің «ВВВ-»-ден «А-»-ға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 деңгейінде және одан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 немесе басқа рейтингтік агенттіктердің бірінің осындай деңгейдегі рейтингісі бар банктердің бағалы қағаздарымен; </w:t>
            </w:r>
            <w:r>
              <w:br/>
            </w:r>
            <w:r>
              <w:rPr>
                <w:rFonts w:ascii="Times New Roman"/>
                <w:b w:val="false"/>
                <w:i w:val="false"/>
                <w:color w:val="000000"/>
                <w:sz w:val="20"/>
              </w:rPr>
              <w:t>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ІІІ тобына кіретін тұлғалардың пайдасына берілген банктің кепілдері және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w:t>
            </w:r>
            <w:r>
              <w:br/>
            </w:r>
            <w:r>
              <w:rPr>
                <w:rFonts w:ascii="Times New Roman"/>
                <w:b w:val="false"/>
                <w:i w:val="false"/>
                <w:color w:val="000000"/>
                <w:sz w:val="20"/>
              </w:rPr>
              <w:t xml:space="preserve">
Standard &amp; Poor`s агенттігінің «ВВВ-»-ден «А-»-ға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 бар банктердің  кепілдерімен (кепілгерлерімен); Standard &amp; Poor`s агенттігінің «АА-» деңгейінде және одан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 бар банктердің бағалы қағаздарымен; </w:t>
            </w:r>
            <w:r>
              <w:br/>
            </w:r>
            <w:r>
              <w:rPr>
                <w:rFonts w:ascii="Times New Roman"/>
                <w:b w:val="false"/>
                <w:i w:val="false"/>
                <w:color w:val="000000"/>
                <w:sz w:val="20"/>
              </w:rPr>
              <w:t xml:space="preserve">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IV тобына кіретін тұлғалардың пайдасына берілген банктің кепілдері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w:t>
            </w:r>
            <w:r>
              <w:br/>
            </w:r>
            <w:r>
              <w:rPr>
                <w:rFonts w:ascii="Times New Roman"/>
                <w:b w:val="false"/>
                <w:i w:val="false"/>
                <w:color w:val="000000"/>
                <w:sz w:val="20"/>
              </w:rPr>
              <w:t xml:space="preserve">
Standard &amp; Poor`s агенттігінің «ВВВ-»-ден «А-»-ға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 деңгейінде және одан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бағалы қағаздарымен; </w:t>
            </w:r>
            <w:r>
              <w:br/>
            </w:r>
            <w:r>
              <w:rPr>
                <w:rFonts w:ascii="Times New Roman"/>
                <w:b w:val="false"/>
                <w:i w:val="false"/>
                <w:color w:val="000000"/>
                <w:sz w:val="20"/>
              </w:rPr>
              <w:t xml:space="preserve">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V тобына кіретін тұлғалардың пайдасына берілген банктің кепілдері және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рейтингілк агенттіктердің бірінің осындай деңгейдегі рейтингісі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бағалы қағаздарымен; </w:t>
            </w:r>
            <w:r>
              <w:br/>
            </w:r>
            <w:r>
              <w:rPr>
                <w:rFonts w:ascii="Times New Roman"/>
                <w:b w:val="false"/>
                <w:i w:val="false"/>
                <w:color w:val="000000"/>
                <w:sz w:val="20"/>
              </w:rPr>
              <w:t>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І тобына кіретін тұлғалардың пайдасына берілген банктің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бағалы қағаздарымен; </w:t>
            </w:r>
            <w:r>
              <w:br/>
            </w:r>
            <w:r>
              <w:rPr>
                <w:rFonts w:ascii="Times New Roman"/>
                <w:b w:val="false"/>
                <w:i w:val="false"/>
                <w:color w:val="000000"/>
                <w:sz w:val="20"/>
              </w:rPr>
              <w:t>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ІІ тобына кіретін тұлғалардың пайдасына берілген банктің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«АА»-деңгейінде және жоғары борыштық рейтингісінемесе басқа рейтингтік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бағалы қағаздарымен; </w:t>
            </w:r>
            <w:r>
              <w:br/>
            </w:r>
            <w:r>
              <w:rPr>
                <w:rFonts w:ascii="Times New Roman"/>
                <w:b w:val="false"/>
                <w:i w:val="false"/>
                <w:color w:val="000000"/>
                <w:sz w:val="20"/>
              </w:rPr>
              <w:t>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ІІІ тобына кіретін тұлғалардың пайдасына берілген банктің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 бойынша: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бағалы қағаздарымен; </w:t>
            </w:r>
            <w:r>
              <w:br/>
            </w:r>
            <w:r>
              <w:rPr>
                <w:rFonts w:ascii="Times New Roman"/>
                <w:b w:val="false"/>
                <w:i w:val="false"/>
                <w:color w:val="000000"/>
                <w:sz w:val="20"/>
              </w:rPr>
              <w:t xml:space="preserve">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IV тобына кіретін тұлғалардың пайдасына берілген банктің аккредитивтері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мыналар бойынша: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қарсы кепілдерімен (кепілгерлерімен);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кепілдерімен (кепілгерлерімен);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кепілдерімен (кепілгерлерімен) және сақтандыру (қайта сақтандыру) ұйымдарының сақтандыру полистерімен; Standard &amp; Poor`s агенттігінің «ВВВ»-ден «А-»-ге дейінгі тәуелсіз рейтингісі немесе басқа рейтингілік агенттіктердің бірінің осындай деңгейдегі рейтингісі бар шет мемлекеттердің орталық үкіметтерінің және орталық банктерінің бағалы қағаздарымен; Standard &amp; Poor`s агенттігінің «А»-дан «АА-»-дейінгі борыштық рейтингісі немесе басқа рейтингілік агенттіктердің бірінің осындай деңгейдегі рейтингісі бар банктердің бағалы қағаздарымен; Standard &amp; Poor`s агенттігінің «АА»-деңгейінде және жоғары борыштық рейтингісі немесе басқа рейтингілік агенттіктердің бірінің осындай деңгейдегі рейтингісі бар заңды тұлғалардың бағалы қағаздарымен толығымен қамтамасыз етілген кредиттік тәуекел дәрежесі бойынша мөлшерленген активтердің V тобына кіретін тұлғалардың пайдасына берілген банктің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тұлғалармен жасалған банкке және қаржы құралдарын банктің кері сатып алу міндеттемесімен сату туралы келісім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тұлғалармен жасалған банкке және қаржы құралдарын банктің кері сатып алу міндеттемесімен сату туралы келісім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тұлғалармен жасалған банкке және қаржы құралдарын банктің кері сатып алу міндеттемесімен сату туралы келісім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IV тобына кіретін тұлғалармен жасалған банкке және қаржы құралдарын банктің кері сатып алу міндеттемесімен сату туралы келісім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тұлғалармен жасалған банкке және қаржы құралдарын банктің кері сатып алу міндеттемесімен сату туралы келісім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тұлғалардың пайдасына берілген банктің өзге кепілдіктері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тұлғалардың пайдасына берілген банктің өзге кепілдіктері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тұлғалардың пайдасына берілген банктің өзге кепілдіктері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кіретін тұлғалардың пайдасына берілген банктің өзге кепілдіктері (кепілдемелері)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тұлғалардың пайдасына берілген банктің өзге кепілдіктері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жататын тұлғалардың пайдасына берілген банктің өзге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тұлғалардың пайдасына берілген банктің өзге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тұлғалардың пайдасына берілген банктің өзге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IV тобына жататын тұлғалардың пайдасына берілген банктің өзге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тұлғалардың пайдасына берілген банктің өзге аккредитивтері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тұлғалар алдындағы банктің өзге шартты (ықтимал) міндеттемелері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жататын тұлғалар алдындағы банктің өзге шартты (ықтимал) міндеттемелері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тұлғалар алдындағы банктің өзге шартты (ықтимал) міндеттемелері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IV тобына кіретін тұлғалар алдындағы банктің өзге шартты (ықтимал) міндеттемелері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тұлғалар алдындағы банктің өзге шартты (ықтимал) міндеттемелері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шартының талаптарымен қабылданған қаражаттардың инвестицияланбаған қалдықтары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14-тармағына сәйкес үшінші деңгейдің реттелген борыштары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3-тармағына сәйкес банктің акциядағы инвестициялары және заңды тұлғаның реттелген борыштары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11 және 12-тармақтарына  сәйкес 2-деңгейдегі капиталға  енгізілетін  банктің сатып алынған жеке реттелген борышын алып тастағандағы банктің реттелген борышы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3-тарауына сәйкес банк алдындағы міндеттемелердің кез келген түрі бойынша банкпен ерекше қатынастармен байланысты емес бір қарыз алушының немесе өзара байланысты қарыз алушылар тобының жиынтық берешегі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3-тарауына сәйкес банк алдындағы міндеттемелердің кез келген түрі бойынша банкпен ерекше қатынастармен байланысты бір қарыз алушының немесе өзара байланысты қарыз алушылар тобының жиынтық берешегі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ерекше қатынастармен байланысты барлық қарыз алушылар бойынша тәуекелдер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35-1-тармағында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одан басқа рейтингілік агенттiктердiң бiрiнiң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бір қарыз алушыға тәуекелінің жиынтық сомасы, әрқайсысының мөлшері банктің меншікті капиталының 10 пайызынан асады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44-2-тармақтарына сәйкес жоғары өтімді активтер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44-1, 44-2-тармақтарына сәйкес өтелуіне дейін қоса алғанда жеті күнге дейін мерзімі қалған мерзімді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 44-2-тармақтарына сәйкес өтелуіне дейін қоса алғанда бір айға дейін мерзімі қалған өтімді активтер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44-1, 44-2-тармақтарына сәйкес өтелуіне дейін қоса алғанда бір айға  дейін мерзімі қалған мерзімді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 44-2-тармақтарына сәйкес өтелуіне дейін қоса алғанда үш айға дейін мерзімі қалған өтімді активтер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44-1, 44-2-тармақтарына сәйкес өтелуіне дейін қоса алғанда үш айға  дейін мерзімі қалған мерзімді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Жіктелмейтін активтерге құрылған провизиялар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және шығыстар сомаларын алдын ала төлеу бойынша ықтимал шығындарға құрылған провизиялар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өтеу мерзімі бір жылға дейін  жасалған,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жататын қарсы агенттермен өтеу мерзімі бір жылға дейін  жасалған,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жататын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жататын қарсы агенттермен жасалған, өтеу мерзімі бір жылдан бес жылға дейін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кіретін қарсы агенттермен жасалған, өтеу мерзімі бес жылдан астам, сыйақы </w:t>
            </w:r>
            <w:r>
              <w:br/>
            </w:r>
            <w:r>
              <w:rPr>
                <w:rFonts w:ascii="Times New Roman"/>
                <w:b w:val="false"/>
                <w:i w:val="false"/>
                <w:color w:val="000000"/>
                <w:sz w:val="20"/>
              </w:rPr>
              <w:t>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кіретін қарсы агенттермен жасалған, өтеу мерзімі бес жылдан астам, сыйақы </w:t>
            </w:r>
            <w:r>
              <w:br/>
            </w:r>
            <w:r>
              <w:rPr>
                <w:rFonts w:ascii="Times New Roman"/>
                <w:b w:val="false"/>
                <w:i w:val="false"/>
                <w:color w:val="000000"/>
                <w:sz w:val="20"/>
              </w:rPr>
              <w:t>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сыйақы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жататын қарсы агенттермен жасалған, өтеу мерзімі бес жылдан астам, сыйақы мөлшерлемесімен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кіретін қарсы агенттермен жасалған, өтеу мерзімі бес жылдан астам, сыйақы </w:t>
            </w:r>
            <w:r>
              <w:br/>
            </w:r>
            <w:r>
              <w:rPr>
                <w:rFonts w:ascii="Times New Roman"/>
                <w:b w:val="false"/>
                <w:i w:val="false"/>
                <w:color w:val="000000"/>
                <w:sz w:val="20"/>
              </w:rPr>
              <w:t>
мөлшерлемесімен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кіретін қарсы агенттермен жасалған, өтеу мерзімі бір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жататын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бес жылдан астам, валюта мен алтын бағамдарының өзгеруіне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жататын қарсы агенттермен жасалған, өтеу мерзімі бір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жататын қарсы агенттермен жасалған, өтеу мерзімі бір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бес жылдан астам, акциялармен байланысты туынды қаржы құралдарымен жасалған операциялардың номиналды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жасалған,өтеу мерзімі бес жылдан астам, акциялармен байланысты туынды қаржы құралдарымен жасалған операциялардың нарықтық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жататын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бес жылдан астам, алтыннан басқа, бағалы металдармен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номиналд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нарықты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бір жылдан бес жылға дейінгі,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 тобына жататын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ІІІ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ІV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номиналды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мөлшерленген активтердің V тобына кіретін қарсы агенттермен жасалған, өтеу мерзімі бес жылдан астам, бағалы металдардан басқа, басқа құндылықтармен байланысты туынды қаржы құралдарымен жасалған операциялардың нарықтық құны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ипотекалық қарыздар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бойынша Қазақстан Республикасының резидент еместерінің алдындағы міндеттемелер, оның ішінде есеп айырысуды жүзеге асыру мерзімі белгіленбеген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дейін қоса алғанда бастапқы өтеу мерзімімен Қазақстан Республикасының резидент еместерінің алдындағы мерзімді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міндеттемелерді мерзімінен бұрын өтеуін талап ету шартсыз құқығымен Қазақстан Республикасының резидент еместерінің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қарызды қамтамасыз етуге қабылдаған кредиттік тәуекел дәрежесі бойынша мөлшерленген активтердің І тобына жататын тұлғалармен жасалған кепілдіктер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қарызды қамтамасыз етуге қабылдаған кредиттік тәуекел дәрежесі бойынша мөлшерленген активтердің II тобына жататын тұлғалармен жасалған, кепілдіктер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қарызды қамтамасыз етуге қабылдаған кредиттік тәуекел дәрежесі бойынша мөлшерленген активтердің III тобына жататын тұлғалармен жасалған кепілдіктер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қарызды қамтамасыз етуге қабылдаған кредиттік тәуекел дәрежесі бойынша алынған активтердің IV тобына жататын тұлғалармен жасалған кепілдіктер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қарызды қамтамасыз етуге қабылдаған кредиттік тәуекел дәрежесі бойынша мөлшерленген активтердің V тобына жататын тұлғалармен жасалған кепілдіктер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 388 (Нормативтік құқықтық актілерді мемлекеттік тіркеу тізілімінде № 1011 тіркелген) қаулысына сәйкес «5 код - басқа қаржылық ұйымдар», «6 код – мемлекеттiк қаржылық емес ұйымдар», «7 код - мемлекеттiк емес қаржылық емес ұйымдар» және «8 код – үй шаруашылығына қызмет ететiн коммерциялық емес ұйымдар»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2001 жылғы 6 желтоқсандағы Заңына сәйкес Қазақстан Республикасы мүшесі болып табылатын халықаралық ұйымдар болып табылатын Қазақстан Республикасының резидент еместері, сондай-ақ Еуразиялық даму банкі алдындағы қысқа мерзімді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2001 жылғы 6 желтоқсандағы Заңына сәйкес Қазақстан Республикасы мүшесі болып табылатын халықаралық ұйымдар болып табылатын Қазақстан Республикасының резидент еместері, сондай-ақ Еуразиялық даму банкі алдындағы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айналысқа шығарған борыштық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айналымға шығарған Қазақстан Республикасының резидент еместеріндегі борыштық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кепілдік беретін және банктің бухгалтерлік балансында есепке алынаты сомалар бөлігінде банк арнайы мақсаттағы еншілес ұйымдары арқылы шығарған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мемлекеттердің* аумағында тіркелген заңды тұлғалар немесе шет мемлекеттердің* азаматтары болып табылатын Қазақстан Республикасының резидент еместеріне берілген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мемлекеттердің* аумағында тіркелген Қазақстан Республикасының резидент емес ұйымдарындағы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аумағында тіркелген Қазақстан Республикасының резидент емес ұйымдарының дебиторлық берешегі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мемлекеттердің* аумағында тіркелген Қазақстан Республикасының резидент емес ұйымдары шығарған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құнының өзгеруіне байланысты нарықтық тәуекелдері бар қаржы құралдары бойынша ұзақ позициялардың сомасы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құнының өзгеруіне байланысты нарықтық тәуекелдері бар қаржы құралдары бойынша қысқа позициялардың сомасы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өткен үш жылдағы жалпы жылдық кірістің орташа шамасы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Қазақстан Республикасының Үкіметі және Қазақстан Республикасының Ұлттық Банкі шығарған Қазақстан Республикасының мемлекеттік бағалы қағаздары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«Қазақстан ипотекалық компаниясы» акционерлік қоғамы шығарған борыштық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28-тармағына сәйкес ашық валюталық позициялар сомасы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жиынтық міндеттемелер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1999 жылғы 15 қарашадағы № 388 қаулысына (нормативтік құқықтық актілерді мемлекеттік тіркеу тізілімінде № 1011 тіркелген) сәйкес «5 код - басқа қаржылық ұйымдар», «6 код - мемлекеттiк қаржылық емес ұйымдар», «7 код - мемлекеттiк емес қаржылық емес ұйымдар» және «8 код - үй шаруашылығына қызмет қөрсететін коммерциялық емес ұйымдар» экономика секторларына кіретін, ҚР аумағында өзінің қызметін жүзеге асыратын шетел компанияларының филиалдары мен өкілдіктері алдындағы  қысқа мерзімді міндеттемелер (k7 коэффициентін есептеу үшін)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«ААА»-дан «АА-»-ке дейін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«kzААА»-дан «kzАА-»-ке дейінгі рейтингілік бағасы бар немесе басқа рейтинг агенттіктерінің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«А+»-тен «А-»-ке дейін кредит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«kzА+»-тен «kzА-»-ке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«ВВВ+»-тен «ВВВ-»-ке дейін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«kzВВВ+»-тен «kzВВВ-»-ке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баланста ұстап тұрған және Standard &amp; Рооr's агенттігінің «ВВ+»-тен «ВВ-»ке дейін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«kzВВ+»-тен «kzВВ-»-ке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 тобына жататын тұлғаларға қатысты банк шартты міндеттемелер шоттарында ұстап тұрған және Standard &amp; Рооr's агенттігінің «ААА»-дан «АА-» дейін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«kzААА»-дан «kzАА-»-ке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ІІІ тобына жататын тұлғаларға қатысты банк шартты міндеттемелер шоттарында ұстап тұрған және Standard &amp; Рооr's агенттігінің «ААА»-дан «АА-»-ке дейін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«kzААА»-дан «kzАА-»-ке дейінгі рейтингтік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«ААА»-дан «АА-»-ке дейін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«kzААА»-дан «kzАА-»-ке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«ААА»-дан «АА-»-ке дейін кредит рейтингісі бар немесе басқа рейтинглік агенттіктердің бірінің осыған ұқсас деңгейіндегі рейтингісі бар немесе Standard &amp; Рооr's агенттігінің ұлттық шәкілі бойынша «kzААА»-дан «kzАА-»-ке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тұлғаларға қатысты банк шартты міндеттемелер шоттарында ұстап тұрған және Standard &amp; Рооr's агенттігінің «А+»-тен «А-»-ке дейін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«kzА+»-тен «kzА-»-ке дейінгі рейтингілік бағасы бар немесе басқа рейтинглік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тұлғаларға қатысты банк шартты міндеттемелер шоттарында ұстап тұрған және Standard &amp; Рооr's агенттігінің «А+»-тен «А-»-ке дейін кредит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«kzА+»-тен «kzА-»-ке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«А+»-тен «А-»-ке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«kzА+»-тен «kzА-»-ке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«А+»-тен «А-т»-ке дейінні кредиттік рейтингісі бар немесе басқа рейтинглік агенттіктердің бірінің осыған ұқсас деңгейіндегі рейтингісі бар немесе Standard &amp; Рооr's агенттігінің ұлттық шәкілі бойынша «kzА+»-тен «kzА-»-ке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тұлғаларға қатысты банк шартты міндеттемелер шоттарында ұстап тұрған және Standard &amp; Рооr's агенттігінің «ВВВ+»-тен </w:t>
            </w:r>
            <w:r>
              <w:br/>
            </w:r>
            <w:r>
              <w:rPr>
                <w:rFonts w:ascii="Times New Roman"/>
                <w:b w:val="false"/>
                <w:i w:val="false"/>
                <w:color w:val="000000"/>
                <w:sz w:val="20"/>
              </w:rPr>
              <w:t xml:space="preserve">
«ВВВ-»-ке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«kzВВВ+»-тен «kzВВВ-»-ке дейінгі рейтинглік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тұлғаларға қатысты банк шартты міндеттемелер шоттарында ұстап тұрған және Standard &amp; Рооr's агенттігінің «ВВВ+»-тен </w:t>
            </w:r>
            <w:r>
              <w:br/>
            </w:r>
            <w:r>
              <w:rPr>
                <w:rFonts w:ascii="Times New Roman"/>
                <w:b w:val="false"/>
                <w:i w:val="false"/>
                <w:color w:val="000000"/>
                <w:sz w:val="20"/>
              </w:rPr>
              <w:t xml:space="preserve">
«ВВВ-»-ке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«kzВВВ+»-тен «kzВВВ-»-ке дейінгі рейтингтік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«ВВВ+»-тен </w:t>
            </w:r>
            <w:r>
              <w:br/>
            </w:r>
            <w:r>
              <w:rPr>
                <w:rFonts w:ascii="Times New Roman"/>
                <w:b w:val="false"/>
                <w:i w:val="false"/>
                <w:color w:val="000000"/>
                <w:sz w:val="20"/>
              </w:rPr>
              <w:t xml:space="preserve">
«ВВВ-»-ке дейінгі кредит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«kzВВВ+»-тен «kzВВВ-»-ке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«ВВВ+»-тен </w:t>
            </w:r>
            <w:r>
              <w:br/>
            </w:r>
            <w:r>
              <w:rPr>
                <w:rFonts w:ascii="Times New Roman"/>
                <w:b w:val="false"/>
                <w:i w:val="false"/>
                <w:color w:val="000000"/>
                <w:sz w:val="20"/>
              </w:rPr>
              <w:t xml:space="preserve">
«ВВВ-»-ке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«kzВВВ+»-тен «kzВВВ-»-ке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тұлғаларға қатысты банк шартты міндеттемелер шоттарында ұстап тұрған және Standard &amp; Рооr's агенттігінің «ВВ+»-тен </w:t>
            </w:r>
            <w:r>
              <w:br/>
            </w:r>
            <w:r>
              <w:rPr>
                <w:rFonts w:ascii="Times New Roman"/>
                <w:b w:val="false"/>
                <w:i w:val="false"/>
                <w:color w:val="000000"/>
                <w:sz w:val="20"/>
              </w:rPr>
              <w:t xml:space="preserve">
«ВВ-»-ке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«kzВВ+»-тен «kzВВ-»-ке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тұлғаларға қатысты банк шартты міндеттемелер шоттарында ұстап тұрған және Standard &amp; Рооr's агенттігінің «ВВ+»-тен «ВВ-»-ке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«kzВВ+»-тен «kzВВ-»-ке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тұлғаларға қатысты банк шартты міндеттемелер шоттарында ұстап тұрған және Standard &amp; Рооr's агенттігінің «ВВ+»-тен </w:t>
            </w:r>
            <w:r>
              <w:br/>
            </w:r>
            <w:r>
              <w:rPr>
                <w:rFonts w:ascii="Times New Roman"/>
                <w:b w:val="false"/>
                <w:i w:val="false"/>
                <w:color w:val="000000"/>
                <w:sz w:val="20"/>
              </w:rPr>
              <w:t xml:space="preserve">
«ВВ-»-ке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«kzВВ+»-тен «kzВВ-»-ке дейінгі рейтингтік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тұлғаларға қатысты банк шартты міндеттемелер шоттарында ұстап тұрған және Standard &amp; Рооr's агенттігінің «ВВ+»-тен </w:t>
            </w:r>
            <w:r>
              <w:br/>
            </w:r>
            <w:r>
              <w:rPr>
                <w:rFonts w:ascii="Times New Roman"/>
                <w:b w:val="false"/>
                <w:i w:val="false"/>
                <w:color w:val="000000"/>
                <w:sz w:val="20"/>
              </w:rPr>
              <w:t xml:space="preserve">
«ВВ-»-ке дейінгі кредиттік рейтингісі бар немесе басқа рейтингілік агенттіктердің бірінің осыған ұқсас деңгейіндегі рейтингісі бар немесе Standard &amp; Рооr's агенттігінің ұлттық шәкілі бойынша «kzВВ+»-тен «kzВВ-»-ке дейінгі рейтингілік бағасы бар немесе басқа рейтингілік агенттіктердің бірінің ұлттық шәкілі бойынша осыған ұқсас деңгейіндегі рейтингісі бар секьюритилендіру позициялары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тұрған және Standard &amp; Рооr's агенттігінің «В+» және одан төмен халықаралық рейтингілік бағасы бар немесе басқа рейтингілік агенттіктердің бірінің осыған ұқсас деңгейіндегі рейтингісі бар немесе агенттіктің ұлттық шәкілі бойынша «kzВВ+» және одан төмен рейтингілік бағасы бар секьюритилендіру позициялары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арнайы қаржы компаниясына берген Нұсқаулықтың 31-16-тармағының талаптарына сәйкес келетін өтімділік құралдары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арнайы қаржы компаниясына берген Нұсқаулықтың 31-16-тармағының талаптарына сәйкес келмейтін, бір жылға дейінгі қоса алғанда бастапқы өтеу мерзімі бар өтімділік құралдары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арнайы қаржы компаниясына берген Нұсқаулықтың 31-16-тармағының талаптарына сәйкес келмейтін, бір жылдан астам бастапқы өтеу мерзімі бар өтімділік құралдары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сәйкес теңгеде шығарылған борыштық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және Қазақстан Республикасының Ұлттық Банкі шығарған Қазақстан Республикасының мемлекеттік бағалы қағаздары, «Қазақстан ипотекалық компаниясы» акционерлік қоғамы шығарған борыштық бағалы қағаздар, </w:t>
            </w:r>
            <w:r>
              <w:br/>
            </w:r>
            <w:r>
              <w:rPr>
                <w:rFonts w:ascii="Times New Roman"/>
                <w:b w:val="false"/>
                <w:i w:val="false"/>
                <w:color w:val="000000"/>
                <w:sz w:val="20"/>
              </w:rPr>
              <w:t xml:space="preserve">
«Самұрық-Қазына ұлттық әл-ауқат қоры» акционерлік қоғамы шығарған бағалы қағаздар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төмен емес ұзақ мерзімді борыштық рейтингісі немесе басқа рейтингілік агенттіктердің бірінің осыған ұқсас деңгейдегі рейтингісі бар Қазақстан Республикасының банктеріндегі және Қазақстан Республикасының резидент емес банктеріндегі талап етілгенге дейінгі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төмен емес ұзақ мерзімді борыштық рейтингісі немесе басқа рейтингілік агенттіктердің бірінің осыған ұқсас деңгейдегі рейтингісі бар Қазақстан Республикасының банктерінде және Қазақстан Республикасының резидент емес банктерінде бір түнге орналастырылған салымдар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қаулымен белгіленген деңгейден төмен емес шетел валютасындағы тәуелсіз ұзақ мерзімді рейтингісі бар елдердің мемлекеттік бағалы қағаздары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қаулымен белгіленген рейтингілік агенттіктердің бірінің ең төменгі талап етілетін рейтингісі бар шетел эмитенттерінің облигациялары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күнге дейін өтеу мерзімі бар Қазақстан Республикасы Ұлттық Банкіндегі мерзімді депозиттер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оларды кері сатып алу талабымен сатқан немесе кепілге берген мемлекеттік бағалы қағаздардың немесе басқа жоғары өтімді бағалы қағаздардың баланстық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 k4-1 коэффициенттерін есептеу үшін жоғары өтімді активтер есебіне енгізілетін есептелген сыйақы, дисконттар, сыйлықақы, әділ құнның оң/кері түзетулер шоттары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мөлшерленетін «Сатуға арналған ұзақ мерзімді активтер» 1610 баланстық шотында есепке алынатын материалдық қорлар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дәрежесі бойынша мөлшерленетін «Сатуға арналған ұзақ мерзімді активтер» 1610 баланстық шотында есепке алынатын негізгі қаражат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 бас банкінің алдындағы өтеуге дейін бір жылға дейін қалған мерзімі бар реттелген борыштық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 Қазақстан Республикасының резидент емес бас банкінің алдындағы Қазақстан Республикасының резиденті  еншілес банкінің міндеттемелері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міндеттемелерді мерзімінен бұрын өтеуді талап ету шартсыз құқығымен мерзімді міндеттемелер, оның ішінде жеке және заңды тұлғалардың мерзімді және шартты депозиттерін, тазартылған бағалы металдарды қоспағанда, банктердің мерзімді және шартты депозиттері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дейінгі басқа міндеттемелер, оның ішінде ағымдағы өтімділік коэффициенті есебіне енгізілетін есеп айырысуды жүзеге асыру мерзімі белгіленбеген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«Проблемалық кредиттер қоры» акционерлік қоғамдары шығарған бағалы қағаздар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дейінгі міндеттемелер бойынша есептелген сыйақы, дисконттар, сыйлықақылар, әділ құнды оң/теріс түзетулер шоттары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Standard&amp;Poor's агенттігінің «ВВВ-»-тен төмен емес ұзақ мерзімді борыштық рейтингісі немесе басқа рейтингілік агенттіктердің бірінің осыған ұқсас деңгейдегі рейтингісі бар Қазақстан Республикасының банктері және Қазақстан Республикасының резидент емес банктері берген «овернайт» қарыздары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үш жылдан кем өтеу мерзімімен,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 нормативінің есебіне енгізілетін заемдарды тарту кезінде берілген банктің кепілдіктері мен кепілдемелерін қоспағанда, банктің еншілес ұйымдарының, банкпен аффилиирленген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үш жыл және одан көп өтеу мерзімімен,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k8, k9 нормативтерінің есебіне енгізілетін қарыздарды тарту кезінде берілген банктің кепілдіктері мен кепілдемелерінен бөлек, банктің еншілес ұйымдарының, банкпен аффилиирленген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арнаулы мақсаттағы еншілес ұйымдарының салымдарын және банкаралық салымдарды қоспағанда, Астана мен Алматы қалаларынан тыс тіркелген, жеке және заңды тұлғалардан қабылданған депозиттердің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арнаулы мақсаттағы еншілес ұйымдарының салымдарын және банкаралық салымдарды қоспағанда өзге депозиттер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кредиттерді және «Кері РЕПО» операцияларын қоспағанда, Астана мен Алматы қалаларынан тыс тіркелген, банкпен аффилиирленбеген қарыз алушыларға берілген кредиттер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кредиттерді және «Кері РЕПО» операцияларын қоспағанда өзге кредиттер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шарт талаптары бойынша Қазақстан Республикасының резидент еместерінен алынған қаражаттың инвестицияланбаған қалдықтары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шарт талаптары бойынша Қазақстан Республикасының резиденттерінен алынған қаражаттың инвестицияланбаған қалдықтары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бір жылдан астам қалған мерзімімен Қазақстан Республикасының резиденті емес бас банкі алдындағы ұзақ мерзімді реттелген борыштық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құрылымдау аяқталған қаржы жылында алынған ағымдағы жылдағы кірістер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қоғамының арнайы қаржы компаниясына берілген секьюритилендірілген кредиттердің жиынтық сомасы, «Проблемалық кредиттер қоры» акционерлік қоғамына берілген кредиттердің жиынтық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«Стресстік активтер қоры» акционерлік қоғамының арнаулы қаржы компаниясы шығарған бағалы қағаздар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қайта бағалау мөлшері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басқа қаржы активтерінің құның қайта бағалау мөлшері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құрылымдау аясында шығарылған (сатып алынған) қаржы құралдарының есептелген амортизациясы ескерілген әділ құндарының арасындағы теріс айырмасы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құрал ретінде акцияларға айырбасталған реттелген борыштың қосымша капиталға енгізілетін бөлігі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қосымша капитал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бойынша мөлшерленген активтердің V тобына енгізілетін сыйақы және шығыстар сомасын алдын ала төлеу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және шетел валютасындағы қолма-қол ақша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екінші деңгейдегі банктердегі салымдар және ностро шоттар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берілген қарыздар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резиденттерінің борыштық бағалы қағаздары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резиденттерінің дебиторлық берешегі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аумағында сақталатын тазартылған бағалы металдар сомасы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аумағындағы жылжымалы мүлік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аумағында орналасқан жылжымайтын мүлік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материалдық емес активтер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екінші</w:t>
            </w:r>
          </w:p>
          <w:p>
            <w:pPr>
              <w:spacing w:after="20"/>
              <w:ind w:left="20"/>
              <w:jc w:val="both"/>
            </w:pPr>
            <w:r>
              <w:rPr>
                <w:rFonts w:ascii="Times New Roman"/>
                <w:b w:val="false"/>
                <w:i w:val="false"/>
                <w:color w:val="000000"/>
                <w:sz w:val="20"/>
              </w:rPr>
              <w:t xml:space="preserve">деңгейдегі банктердің салымдары мен лоро шоттары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резиденттерінің салымдары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резиденттерінен алынған қарыздар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алдындағы кредиторлық берешек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дисконттар, сыйлықақылар, әділ құнды оң/теріс түзетулер, ішкі активтерге қалыптастырылған провизиялар (резервтер)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активтер бойынша мерзімі өткен берешек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дисконттар, сыйлықақылар, әділ құнды оң/теріс түзетулер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және өзге міндеттемелер бойынша мерзімі өткен берешек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шетел валютасында шығарған борыштық бағалы қағаздар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есеп айырысу жүйелері (ClearstreamBanking S.A. және EuroclearBankSA/NV) болып табылатын Қазақстан Республикасының резиденті еместер алдындағы қысқа мерзімді міндеттемелер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және екінші деңгейдегі капиталдың мақсаттары үшін ағымдағы жылдың бөлінбеген таза пайдасы (шығыны)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мақсаттары үшін өткен жылдардың бөлінбеген таза пайдасы (шығыны)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таза кірісі есебінен қалыптастырылған қорлар, резервтер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bl>
    <w:bookmarkStart w:name="z60" w:id="4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Шет мемлекеттерінің тізбесі:</w:t>
      </w:r>
      <w:r>
        <w:br/>
      </w:r>
      <w:r>
        <w:rPr>
          <w:rFonts w:ascii="Times New Roman"/>
          <w:b w:val="false"/>
          <w:i w:val="false"/>
          <w:color w:val="000000"/>
          <w:sz w:val="28"/>
        </w:rPr>
        <w:t>
1) Андорра Княздігі;</w:t>
      </w:r>
      <w:r>
        <w:br/>
      </w:r>
      <w:r>
        <w:rPr>
          <w:rFonts w:ascii="Times New Roman"/>
          <w:b w:val="false"/>
          <w:i w:val="false"/>
          <w:color w:val="000000"/>
          <w:sz w:val="28"/>
        </w:rPr>
        <w:t>
2) Антигуа және Барбуда мемлекеті;</w:t>
      </w:r>
      <w:r>
        <w:br/>
      </w:r>
      <w:r>
        <w:rPr>
          <w:rFonts w:ascii="Times New Roman"/>
          <w:b w:val="false"/>
          <w:i w:val="false"/>
          <w:color w:val="000000"/>
          <w:sz w:val="28"/>
        </w:rPr>
        <w:t>
3) Багам арладарының Достастығы;</w:t>
      </w:r>
      <w:r>
        <w:br/>
      </w:r>
      <w:r>
        <w:rPr>
          <w:rFonts w:ascii="Times New Roman"/>
          <w:b w:val="false"/>
          <w:i w:val="false"/>
          <w:color w:val="000000"/>
          <w:sz w:val="28"/>
        </w:rPr>
        <w:t>
4) Барбадос мемлекеті;</w:t>
      </w:r>
      <w:r>
        <w:br/>
      </w:r>
      <w:r>
        <w:rPr>
          <w:rFonts w:ascii="Times New Roman"/>
          <w:b w:val="false"/>
          <w:i w:val="false"/>
          <w:color w:val="000000"/>
          <w:sz w:val="28"/>
        </w:rPr>
        <w:t>
5) Бахрейн мемлекеті;</w:t>
      </w:r>
      <w:r>
        <w:br/>
      </w:r>
      <w:r>
        <w:rPr>
          <w:rFonts w:ascii="Times New Roman"/>
          <w:b w:val="false"/>
          <w:i w:val="false"/>
          <w:color w:val="000000"/>
          <w:sz w:val="28"/>
        </w:rPr>
        <w:t>
6) Белиз мемлекеті;</w:t>
      </w:r>
      <w:r>
        <w:br/>
      </w:r>
      <w:r>
        <w:rPr>
          <w:rFonts w:ascii="Times New Roman"/>
          <w:b w:val="false"/>
          <w:i w:val="false"/>
          <w:color w:val="000000"/>
          <w:sz w:val="28"/>
        </w:rPr>
        <w:t>
7) Бруней Даруссалам мемлекеті;</w:t>
      </w:r>
      <w:r>
        <w:br/>
      </w:r>
      <w:r>
        <w:rPr>
          <w:rFonts w:ascii="Times New Roman"/>
          <w:b w:val="false"/>
          <w:i w:val="false"/>
          <w:color w:val="000000"/>
          <w:sz w:val="28"/>
        </w:rPr>
        <w:t>
8) Вануату Республикасы;</w:t>
      </w:r>
      <w:r>
        <w:br/>
      </w:r>
      <w:r>
        <w:rPr>
          <w:rFonts w:ascii="Times New Roman"/>
          <w:b w:val="false"/>
          <w:i w:val="false"/>
          <w:color w:val="000000"/>
          <w:sz w:val="28"/>
        </w:rPr>
        <w:t>
9) Гватемала Республикасы;</w:t>
      </w:r>
      <w:r>
        <w:br/>
      </w:r>
      <w:r>
        <w:rPr>
          <w:rFonts w:ascii="Times New Roman"/>
          <w:b w:val="false"/>
          <w:i w:val="false"/>
          <w:color w:val="000000"/>
          <w:sz w:val="28"/>
        </w:rPr>
        <w:t>
10) Гренада мемлекеті;</w:t>
      </w:r>
      <w:r>
        <w:br/>
      </w:r>
      <w:r>
        <w:rPr>
          <w:rFonts w:ascii="Times New Roman"/>
          <w:b w:val="false"/>
          <w:i w:val="false"/>
          <w:color w:val="000000"/>
          <w:sz w:val="28"/>
        </w:rPr>
        <w:t>
11) Джибути Республикасы;</w:t>
      </w:r>
      <w:r>
        <w:br/>
      </w:r>
      <w:r>
        <w:rPr>
          <w:rFonts w:ascii="Times New Roman"/>
          <w:b w:val="false"/>
          <w:i w:val="false"/>
          <w:color w:val="000000"/>
          <w:sz w:val="28"/>
        </w:rPr>
        <w:t>
12) Доминикан Республикасы;</w:t>
      </w:r>
      <w:r>
        <w:br/>
      </w:r>
      <w:r>
        <w:rPr>
          <w:rFonts w:ascii="Times New Roman"/>
          <w:b w:val="false"/>
          <w:i w:val="false"/>
          <w:color w:val="000000"/>
          <w:sz w:val="28"/>
        </w:rPr>
        <w:t>
13) Индонезия Республикасы;</w:t>
      </w:r>
      <w:r>
        <w:br/>
      </w:r>
      <w:r>
        <w:rPr>
          <w:rFonts w:ascii="Times New Roman"/>
          <w:b w:val="false"/>
          <w:i w:val="false"/>
          <w:color w:val="000000"/>
          <w:sz w:val="28"/>
        </w:rPr>
        <w:t>
14) Испания (Канар аралдарының аумағы бөлігінде ғана);</w:t>
      </w:r>
      <w:r>
        <w:br/>
      </w:r>
      <w:r>
        <w:rPr>
          <w:rFonts w:ascii="Times New Roman"/>
          <w:b w:val="false"/>
          <w:i w:val="false"/>
          <w:color w:val="000000"/>
          <w:sz w:val="28"/>
        </w:rPr>
        <w:t>
15) Кипр Республикасы;</w:t>
      </w:r>
      <w:r>
        <w:br/>
      </w:r>
      <w:r>
        <w:rPr>
          <w:rFonts w:ascii="Times New Roman"/>
          <w:b w:val="false"/>
          <w:i w:val="false"/>
          <w:color w:val="000000"/>
          <w:sz w:val="28"/>
        </w:rPr>
        <w:t>
16) Қытай Халық Республикасы (Аомынь (Макао) және Сянган</w:t>
      </w:r>
      <w:r>
        <w:br/>
      </w:r>
      <w:r>
        <w:rPr>
          <w:rFonts w:ascii="Times New Roman"/>
          <w:b w:val="false"/>
          <w:i w:val="false"/>
          <w:color w:val="000000"/>
          <w:sz w:val="28"/>
        </w:rPr>
        <w:t>
  (Гонконг) арнайы әкiмшiлiк аудандарының аумақтары бөлiгiнде ғана);</w:t>
      </w:r>
      <w:r>
        <w:br/>
      </w:r>
      <w:r>
        <w:rPr>
          <w:rFonts w:ascii="Times New Roman"/>
          <w:b w:val="false"/>
          <w:i w:val="false"/>
          <w:color w:val="000000"/>
          <w:sz w:val="28"/>
        </w:rPr>
        <w:t>
17) Ислам Федеральдық Комор аралдары Республикасы</w:t>
      </w:r>
      <w:r>
        <w:br/>
      </w:r>
      <w:r>
        <w:rPr>
          <w:rFonts w:ascii="Times New Roman"/>
          <w:b w:val="false"/>
          <w:i w:val="false"/>
          <w:color w:val="000000"/>
          <w:sz w:val="28"/>
        </w:rPr>
        <w:t>
18) Коста-Рика Республикасы;</w:t>
      </w:r>
      <w:r>
        <w:br/>
      </w:r>
      <w:r>
        <w:rPr>
          <w:rFonts w:ascii="Times New Roman"/>
          <w:b w:val="false"/>
          <w:i w:val="false"/>
          <w:color w:val="000000"/>
          <w:sz w:val="28"/>
        </w:rPr>
        <w:t>
19) Малайзия (Лабуан анклавының аумағы бөлiгiнде ғана);</w:t>
      </w:r>
      <w:r>
        <w:br/>
      </w:r>
      <w:r>
        <w:rPr>
          <w:rFonts w:ascii="Times New Roman"/>
          <w:b w:val="false"/>
          <w:i w:val="false"/>
          <w:color w:val="000000"/>
          <w:sz w:val="28"/>
        </w:rPr>
        <w:t>
20) Либерия Республикасы;</w:t>
      </w:r>
      <w:r>
        <w:br/>
      </w:r>
      <w:r>
        <w:rPr>
          <w:rFonts w:ascii="Times New Roman"/>
          <w:b w:val="false"/>
          <w:i w:val="false"/>
          <w:color w:val="000000"/>
          <w:sz w:val="28"/>
        </w:rPr>
        <w:t>
21) Лихтенштейн Князьдігі;</w:t>
      </w:r>
      <w:r>
        <w:br/>
      </w:r>
      <w:r>
        <w:rPr>
          <w:rFonts w:ascii="Times New Roman"/>
          <w:b w:val="false"/>
          <w:i w:val="false"/>
          <w:color w:val="000000"/>
          <w:sz w:val="28"/>
        </w:rPr>
        <w:t>
22) Маврикий Республикасы;</w:t>
      </w:r>
      <w:r>
        <w:br/>
      </w:r>
      <w:r>
        <w:rPr>
          <w:rFonts w:ascii="Times New Roman"/>
          <w:b w:val="false"/>
          <w:i w:val="false"/>
          <w:color w:val="000000"/>
          <w:sz w:val="28"/>
        </w:rPr>
        <w:t>
23) Португалия (Мадейра аралдарының аумағы бөлігінде ғана);</w:t>
      </w:r>
      <w:r>
        <w:br/>
      </w:r>
      <w:r>
        <w:rPr>
          <w:rFonts w:ascii="Times New Roman"/>
          <w:b w:val="false"/>
          <w:i w:val="false"/>
          <w:color w:val="000000"/>
          <w:sz w:val="28"/>
        </w:rPr>
        <w:t>
24) Мальдив Республика;</w:t>
      </w:r>
      <w:r>
        <w:br/>
      </w:r>
      <w:r>
        <w:rPr>
          <w:rFonts w:ascii="Times New Roman"/>
          <w:b w:val="false"/>
          <w:i w:val="false"/>
          <w:color w:val="000000"/>
          <w:sz w:val="28"/>
        </w:rPr>
        <w:t>
25) Мальта Республикасы;</w:t>
      </w:r>
      <w:r>
        <w:br/>
      </w:r>
      <w:r>
        <w:rPr>
          <w:rFonts w:ascii="Times New Roman"/>
          <w:b w:val="false"/>
          <w:i w:val="false"/>
          <w:color w:val="000000"/>
          <w:sz w:val="28"/>
        </w:rPr>
        <w:t>
26) Маршалл аралдары Республикасы;</w:t>
      </w:r>
      <w:r>
        <w:br/>
      </w:r>
      <w:r>
        <w:rPr>
          <w:rFonts w:ascii="Times New Roman"/>
          <w:b w:val="false"/>
          <w:i w:val="false"/>
          <w:color w:val="000000"/>
          <w:sz w:val="28"/>
        </w:rPr>
        <w:t>
27) Монако Князьдігі;</w:t>
      </w:r>
      <w:r>
        <w:br/>
      </w:r>
      <w:r>
        <w:rPr>
          <w:rFonts w:ascii="Times New Roman"/>
          <w:b w:val="false"/>
          <w:i w:val="false"/>
          <w:color w:val="000000"/>
          <w:sz w:val="28"/>
        </w:rPr>
        <w:t>
28) Мьянма Одағы;</w:t>
      </w:r>
      <w:r>
        <w:br/>
      </w:r>
      <w:r>
        <w:rPr>
          <w:rFonts w:ascii="Times New Roman"/>
          <w:b w:val="false"/>
          <w:i w:val="false"/>
          <w:color w:val="000000"/>
          <w:sz w:val="28"/>
        </w:rPr>
        <w:t>
29) Науру Республикасы;</w:t>
      </w:r>
      <w:r>
        <w:br/>
      </w:r>
      <w:r>
        <w:rPr>
          <w:rFonts w:ascii="Times New Roman"/>
          <w:b w:val="false"/>
          <w:i w:val="false"/>
          <w:color w:val="000000"/>
          <w:sz w:val="28"/>
        </w:rPr>
        <w:t>
30) Нидерланд (Аруба аралының аумағы және Антиль аралдарының тәуелдi</w:t>
      </w:r>
      <w:r>
        <w:br/>
      </w:r>
      <w:r>
        <w:rPr>
          <w:rFonts w:ascii="Times New Roman"/>
          <w:b w:val="false"/>
          <w:i w:val="false"/>
          <w:color w:val="000000"/>
          <w:sz w:val="28"/>
        </w:rPr>
        <w:t>
аумақтары бөлiгiнде ғана);</w:t>
      </w:r>
      <w:r>
        <w:br/>
      </w:r>
      <w:r>
        <w:rPr>
          <w:rFonts w:ascii="Times New Roman"/>
          <w:b w:val="false"/>
          <w:i w:val="false"/>
          <w:color w:val="000000"/>
          <w:sz w:val="28"/>
        </w:rPr>
        <w:t>
31) Нигерия Федеративтiк Республикасы;</w:t>
      </w:r>
      <w:r>
        <w:br/>
      </w:r>
      <w:r>
        <w:rPr>
          <w:rFonts w:ascii="Times New Roman"/>
          <w:b w:val="false"/>
          <w:i w:val="false"/>
          <w:color w:val="000000"/>
          <w:sz w:val="28"/>
        </w:rPr>
        <w:t>
32) Жаңа Зеландия (Кука және Ниуэ аралдарының аумағы бөлігінде ғана);</w:t>
      </w:r>
      <w:r>
        <w:br/>
      </w:r>
      <w:r>
        <w:rPr>
          <w:rFonts w:ascii="Times New Roman"/>
          <w:b w:val="false"/>
          <w:i w:val="false"/>
          <w:color w:val="000000"/>
          <w:sz w:val="28"/>
        </w:rPr>
        <w:t>
33) Бiрiккен Араб Әмiрлiгi (Дубай қаласының аумағы бөлiгiнде ғана);</w:t>
      </w:r>
      <w:r>
        <w:br/>
      </w:r>
      <w:r>
        <w:rPr>
          <w:rFonts w:ascii="Times New Roman"/>
          <w:b w:val="false"/>
          <w:i w:val="false"/>
          <w:color w:val="000000"/>
          <w:sz w:val="28"/>
        </w:rPr>
        <w:t>
34) Палау Республикасы;</w:t>
      </w:r>
      <w:r>
        <w:br/>
      </w:r>
      <w:r>
        <w:rPr>
          <w:rFonts w:ascii="Times New Roman"/>
          <w:b w:val="false"/>
          <w:i w:val="false"/>
          <w:color w:val="000000"/>
          <w:sz w:val="28"/>
        </w:rPr>
        <w:t>
35) Республика Панама Республикасы;</w:t>
      </w:r>
      <w:r>
        <w:br/>
      </w:r>
      <w:r>
        <w:rPr>
          <w:rFonts w:ascii="Times New Roman"/>
          <w:b w:val="false"/>
          <w:i w:val="false"/>
          <w:color w:val="000000"/>
          <w:sz w:val="28"/>
        </w:rPr>
        <w:t>
36) Самоа Тәуелсiз Мемлекетi;</w:t>
      </w:r>
      <w:r>
        <w:br/>
      </w:r>
      <w:r>
        <w:rPr>
          <w:rFonts w:ascii="Times New Roman"/>
          <w:b w:val="false"/>
          <w:i w:val="false"/>
          <w:color w:val="000000"/>
          <w:sz w:val="28"/>
        </w:rPr>
        <w:t>
37) Сейшель аралдары Республикасы;</w:t>
      </w:r>
      <w:r>
        <w:br/>
      </w:r>
      <w:r>
        <w:rPr>
          <w:rFonts w:ascii="Times New Roman"/>
          <w:b w:val="false"/>
          <w:i w:val="false"/>
          <w:color w:val="000000"/>
          <w:sz w:val="28"/>
        </w:rPr>
        <w:t>
38) Сент-Винсент және Гренадины мемлекеті;</w:t>
      </w:r>
      <w:r>
        <w:br/>
      </w:r>
      <w:r>
        <w:rPr>
          <w:rFonts w:ascii="Times New Roman"/>
          <w:b w:val="false"/>
          <w:i w:val="false"/>
          <w:color w:val="000000"/>
          <w:sz w:val="28"/>
        </w:rPr>
        <w:t>
39) Сент-Китс және Невис Федерациясы;</w:t>
      </w:r>
      <w:r>
        <w:br/>
      </w:r>
      <w:r>
        <w:rPr>
          <w:rFonts w:ascii="Times New Roman"/>
          <w:b w:val="false"/>
          <w:i w:val="false"/>
          <w:color w:val="000000"/>
          <w:sz w:val="28"/>
        </w:rPr>
        <w:t>
40) Сент-Люсия мемлекеті;</w:t>
      </w:r>
      <w:r>
        <w:br/>
      </w:r>
      <w:r>
        <w:rPr>
          <w:rFonts w:ascii="Times New Roman"/>
          <w:b w:val="false"/>
          <w:i w:val="false"/>
          <w:color w:val="000000"/>
          <w:sz w:val="28"/>
        </w:rPr>
        <w:t>
41) Ұлыбритания мен Солтүстiк Ирландияның Бiрiккен Корольдiгi</w:t>
      </w:r>
      <w:r>
        <w:br/>
      </w:r>
      <w:r>
        <w:rPr>
          <w:rFonts w:ascii="Times New Roman"/>
          <w:b w:val="false"/>
          <w:i w:val="false"/>
          <w:color w:val="000000"/>
          <w:sz w:val="28"/>
        </w:rPr>
        <w:t>
   (мынадай аумақтары бөлiгiнде ғана):</w:t>
      </w:r>
      <w:r>
        <w:br/>
      </w:r>
      <w:r>
        <w:rPr>
          <w:rFonts w:ascii="Times New Roman"/>
          <w:b w:val="false"/>
          <w:i w:val="false"/>
          <w:color w:val="000000"/>
          <w:sz w:val="28"/>
        </w:rPr>
        <w:t>
Ангилья аралдары;</w:t>
      </w:r>
      <w:r>
        <w:br/>
      </w:r>
      <w:r>
        <w:rPr>
          <w:rFonts w:ascii="Times New Roman"/>
          <w:b w:val="false"/>
          <w:i w:val="false"/>
          <w:color w:val="000000"/>
          <w:sz w:val="28"/>
        </w:rPr>
        <w:t>
Бермуд аралдары;</w:t>
      </w:r>
      <w:r>
        <w:br/>
      </w:r>
      <w:r>
        <w:rPr>
          <w:rFonts w:ascii="Times New Roman"/>
          <w:b w:val="false"/>
          <w:i w:val="false"/>
          <w:color w:val="000000"/>
          <w:sz w:val="28"/>
        </w:rPr>
        <w:t>
Британдық Виргин аралдары;</w:t>
      </w:r>
      <w:r>
        <w:br/>
      </w:r>
      <w:r>
        <w:rPr>
          <w:rFonts w:ascii="Times New Roman"/>
          <w:b w:val="false"/>
          <w:i w:val="false"/>
          <w:color w:val="000000"/>
          <w:sz w:val="28"/>
        </w:rPr>
        <w:t>
Гибралтар;</w:t>
      </w:r>
      <w:r>
        <w:br/>
      </w:r>
      <w:r>
        <w:rPr>
          <w:rFonts w:ascii="Times New Roman"/>
          <w:b w:val="false"/>
          <w:i w:val="false"/>
          <w:color w:val="000000"/>
          <w:sz w:val="28"/>
        </w:rPr>
        <w:t>
Кайман аралдары;</w:t>
      </w:r>
      <w:r>
        <w:br/>
      </w:r>
      <w:r>
        <w:rPr>
          <w:rFonts w:ascii="Times New Roman"/>
          <w:b w:val="false"/>
          <w:i w:val="false"/>
          <w:color w:val="000000"/>
          <w:sz w:val="28"/>
        </w:rPr>
        <w:t>
Монтсеррат аралы;</w:t>
      </w:r>
      <w:r>
        <w:br/>
      </w:r>
      <w:r>
        <w:rPr>
          <w:rFonts w:ascii="Times New Roman"/>
          <w:b w:val="false"/>
          <w:i w:val="false"/>
          <w:color w:val="000000"/>
          <w:sz w:val="28"/>
        </w:rPr>
        <w:t>
Теркс және Кайкос аралдары;</w:t>
      </w:r>
      <w:r>
        <w:br/>
      </w:r>
      <w:r>
        <w:rPr>
          <w:rFonts w:ascii="Times New Roman"/>
          <w:b w:val="false"/>
          <w:i w:val="false"/>
          <w:color w:val="000000"/>
          <w:sz w:val="28"/>
        </w:rPr>
        <w:t>
Мэн аралы;</w:t>
      </w:r>
      <w:r>
        <w:br/>
      </w:r>
      <w:r>
        <w:rPr>
          <w:rFonts w:ascii="Times New Roman"/>
          <w:b w:val="false"/>
          <w:i w:val="false"/>
          <w:color w:val="000000"/>
          <w:sz w:val="28"/>
        </w:rPr>
        <w:t>
Норманд аралдары (Гернси, Джерси, Сарк, Олдерни аралдары);</w:t>
      </w:r>
      <w:r>
        <w:br/>
      </w:r>
      <w:r>
        <w:rPr>
          <w:rFonts w:ascii="Times New Roman"/>
          <w:b w:val="false"/>
          <w:i w:val="false"/>
          <w:color w:val="000000"/>
          <w:sz w:val="28"/>
        </w:rPr>
        <w:t>
42) Америка Құрама Штаттары (Американдық Виргин аралдарының, Гуам</w:t>
      </w:r>
      <w:r>
        <w:br/>
      </w:r>
      <w:r>
        <w:rPr>
          <w:rFonts w:ascii="Times New Roman"/>
          <w:b w:val="false"/>
          <w:i w:val="false"/>
          <w:color w:val="000000"/>
          <w:sz w:val="28"/>
        </w:rPr>
        <w:t>
аралының және Пуэрто-Рико Достастығы аумақтары бөлiгiнде ғана);</w:t>
      </w:r>
      <w:r>
        <w:br/>
      </w:r>
      <w:r>
        <w:rPr>
          <w:rFonts w:ascii="Times New Roman"/>
          <w:b w:val="false"/>
          <w:i w:val="false"/>
          <w:color w:val="000000"/>
          <w:sz w:val="28"/>
        </w:rPr>
        <w:t>
43) Тонга корольдігі;</w:t>
      </w:r>
      <w:r>
        <w:br/>
      </w:r>
      <w:r>
        <w:rPr>
          <w:rFonts w:ascii="Times New Roman"/>
          <w:b w:val="false"/>
          <w:i w:val="false"/>
          <w:color w:val="000000"/>
          <w:sz w:val="28"/>
        </w:rPr>
        <w:t>
44) Филиппин Республикасы;</w:t>
      </w:r>
      <w:r>
        <w:br/>
      </w:r>
      <w:r>
        <w:rPr>
          <w:rFonts w:ascii="Times New Roman"/>
          <w:b w:val="false"/>
          <w:i w:val="false"/>
          <w:color w:val="000000"/>
          <w:sz w:val="28"/>
        </w:rPr>
        <w:t>
45) Шри-Ланка Демократиялық Республикасы.</w:t>
      </w:r>
    </w:p>
    <w:bookmarkEnd w:id="47"/>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        _______________</w:t>
      </w:r>
      <w:r>
        <w:br/>
      </w:r>
      <w:r>
        <w:rPr>
          <w:rFonts w:ascii="Times New Roman"/>
          <w:b w:val="false"/>
          <w:i w:val="false"/>
          <w:color w:val="000000"/>
          <w:sz w:val="28"/>
        </w:rPr>
        <w:t>
(тегі,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   _______________</w:t>
      </w:r>
      <w:r>
        <w:br/>
      </w:r>
      <w:r>
        <w:rPr>
          <w:rFonts w:ascii="Times New Roman"/>
          <w:b w:val="false"/>
          <w:i w:val="false"/>
          <w:color w:val="000000"/>
          <w:sz w:val="28"/>
        </w:rPr>
        <w:t>
            (тегі, аты, бар болса - әкесiнiң аты)       (қолы)</w:t>
      </w:r>
    </w:p>
    <w:p>
      <w:pPr>
        <w:spacing w:after="0"/>
        <w:ind w:left="0"/>
        <w:jc w:val="both"/>
      </w:pPr>
      <w:r>
        <w:rPr>
          <w:rFonts w:ascii="Times New Roman"/>
          <w:b w:val="false"/>
          <w:i w:val="false"/>
          <w:color w:val="000000"/>
          <w:sz w:val="28"/>
        </w:rPr>
        <w:t>Орындаушы:    _____________    ____________________________________</w:t>
      </w:r>
      <w:r>
        <w:br/>
      </w:r>
      <w:r>
        <w:rPr>
          <w:rFonts w:ascii="Times New Roman"/>
          <w:b w:val="false"/>
          <w:i w:val="false"/>
          <w:color w:val="000000"/>
          <w:sz w:val="28"/>
        </w:rPr>
        <w:t>
               (лауазымы)     (тегі, аты, бар болса - әкесiнiң аты)</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xml:space="preserve">
Есепке қол қойылған күні 20 __ жылғы «____» _____________ </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