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a61f" w14:textId="2a8a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электр энергиясының орталықтандырылған сауда-саттығын ұйымдастыру мен жұмыс істеу ережесін бекіту туралы" Қазақстан Республикасы Энергетика және минералдық ресурстар министрі міндетін атқарушының 2004 жылғы 10 қыркүйектегі N 212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және минералдық ресурстар министрлігінің 2006 жылғы 23 маусымдағы N 180 Бұйрығы. Қазақстан Республикасының Әділет министрлігінде 2006 жылғы 21 шілдеде тіркелді. Тіркеу N 4305. Бұйрықтың күші жойылды - Қазақстан Республикасы Энергетика және минералдық ресурстар министрінің 2007 жылғы 8 қарашадағы N 259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Қазақстан Республикасы Энергетика және минералдық ресурстар министрінің 2007 жылғы 8 қарашадағы N 259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Үзінді: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"Қазақстан Республикасының кейбір заңнамалық актілеріне салалық реттеуіштер қызметінің мәселелері бойынша өзгерістер мен толықтырулар енгізу туралы" Қазақстан Республикасының 2007 жылғы 27 шілдедегі Заңына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Мыналардың күші жойылды деп танылсын: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"Қазақстан Республикасында электр энергиясының орталықтандырылған сауда-саттығын ұйымдастыру мен жұмыс істеу ережесін бекіту туралы" Қазақстан Республикасы Энергетика және минералдық ресурстар министрі міндетін атқарушының 2004 жылғы 10 қыркүйектегі N 212 бұйрығына өзгерістер енгізу туралы" Қазақстан Республикасы Энергетика және минералдық ресурстар министрі міндетін атқарушының 2006 жылғы 23 маусымдағы N 180 бұйрығы (Нормативтік құқықтық актілердің мемлекеттік тіркеу тізілімінде N 4305 тіркелген, 2006 жылғы 11 тамыздағы N 147(953) "Заң газеті" газетінде жарияланған);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қол қойылған күннен бастап күшіне енеді.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 энергетикасы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14-бабының 4-тармағына сәйкес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электр энергиясының орталықтандырылған сауда-саттығын ұйымдастыру мен жұмыс істеу ережесін бекіту туралы" Қазақстан Республикасы Энергетика және минералдық ресурстар министрі міндетін атқарушының 2004 жылғы 10 қыркүйектегі N 212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актілерінің мемлекеттік тіркелу Тізілімінде N 3087 болып тіркелген, Қазақстан Республикасының орталық атқарушы және өзге де мемлекеттік органдарының нормативтік құқықтық актілерінің бюллетенінде жарияланған, 2005 ж., N 2, 14-бап, нормативтік құқықтық актілерді мемлекеттік тіркеу Тізілімінде N 4195 болып тіркелген Қазақстан Республикасының Энергетика және минералдық ресурстар министрінің 2006 жылғы 6 сәуірдегі N 113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енгізілген өзгерістер және толықтыруларымен)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2) тармақшасындағы "- кепілдікпен жеткізушілер" деген сөздер ", электр энергиясын кепiлдiкпен жеткiзушiлер және электр энергиясын кейіннен сату мақсатында сатып алуды жүзеге асыратын ұйымдар"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және минералдық ресурстар министрлігінің Электр энергетикасы және көмір өнеркәсібі департаменті (Н.Б.Бертісбаев) бұйрықты бекітілген заңнамалық тәртіппен Қазақстан Республикасы Әділет министрлігінде мемлекеттік тіркелуін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Министрдің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Индустрия және сауда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2006 ж. 11 шілде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