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fd10c1" w14:textId="cfd10c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"Сақтандыру (қайта сақтандыру) ұйымдарында құжаттарды жасау, құжаттаманы басқару және құжаттарды сақтау жөніндегі нұсқаулығын бекіту туралы" Қазақстан Республикасының Ұлттық Банкі Басқармасының 2001 жылғы 14 маусымдағы N 224 қаулысына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нарығын және қаржы ұйымдарын реттеу мен қадағалау агенттігі Басқармасының 2006 жылғы 27 мамырдағы N 113 Қаулысы. Қазақстан Республикасы Әділет министрлігінде 2006 жылғы 27 шілдеде тіркелді. Тіркеу N 4314. Күші жойылды - Қазақстан Республикасы Қаржы нарығын және қаржы ұйымдарын реттеу мен қадағалау агенттігі Басқармасының 2010 жылғы 27 желтоқсандағы № 182 Қаулысымен.</w:t>
      </w:r>
    </w:p>
    <w:p>
      <w:pPr>
        <w:spacing w:after="0"/>
        <w:ind w:left="0"/>
        <w:jc w:val="both"/>
      </w:pPr>
      <w:r>
        <w:rPr>
          <w:rFonts w:ascii="Times New Roman"/>
          <w:b w:val="false"/>
          <w:i w:val="false"/>
          <w:color w:val="ff0000"/>
          <w:sz w:val="28"/>
        </w:rPr>
        <w:t xml:space="preserve">      Күші жойылды - ҚР Қаржы нарығын және қаржы ұйымдарын реттеу мен қадағалау агенттігі Басқармасының 2010.12.27 № 182 (мемлекеттік тіркеуден өткен күннен бастап он төрт күнтізбелік күн өткен соң қолданысқа енгізіледі) </w:t>
      </w:r>
      <w:r>
        <w:rPr>
          <w:rFonts w:ascii="Times New Roman"/>
          <w:b w:val="false"/>
          <w:i w:val="false"/>
          <w:color w:val="ff0000"/>
          <w:sz w:val="28"/>
        </w:rPr>
        <w:t>Қаулысымен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Сақтандыру қызметін реттейтін нормативтік құқықтық актілерді жетілдіру мақсатында Қазақстан Республикасы Қаржы нарығын және қаржы ұйымдарын реттеу мен қадағалау агенттігінің (бұдан әрі - Агенттік) Басқармасы  </w:t>
      </w:r>
      <w:r>
        <w:rPr>
          <w:rFonts w:ascii="Times New Roman"/>
          <w:b/>
          <w:i w:val="false"/>
          <w:color w:val="000000"/>
          <w:sz w:val="28"/>
        </w:rPr>
        <w:t xml:space="preserve">ҚАУЛЫ ЕТЕДІ: </w:t>
      </w:r>
    </w:p>
    <w:bookmarkEnd w:id="0"/>
    <w:bookmarkStart w:name="z2" w:id="1"/>
    <w:p>
      <w:pPr>
        <w:spacing w:after="0"/>
        <w:ind w:left="0"/>
        <w:jc w:val="both"/>
      </w:pPr>
      <w:r>
        <w:rPr>
          <w:rFonts w:ascii="Times New Roman"/>
          <w:b w:val="false"/>
          <w:i w:val="false"/>
          <w:color w:val="000000"/>
          <w:sz w:val="28"/>
        </w:rPr>
        <w:t xml:space="preserve">
      1. Агенттік Басқармасының 2005 жылғы 30 қыркүйектегі N 356  </w:t>
      </w:r>
      <w:r>
        <w:rPr>
          <w:rFonts w:ascii="Times New Roman"/>
          <w:b w:val="false"/>
          <w:i w:val="false"/>
          <w:color w:val="000000"/>
          <w:sz w:val="28"/>
        </w:rPr>
        <w:t xml:space="preserve">қаулысымен </w:t>
      </w:r>
      <w:r>
        <w:rPr>
          <w:rFonts w:ascii="Times New Roman"/>
          <w:b w:val="false"/>
          <w:i w:val="false"/>
          <w:color w:val="000000"/>
          <w:sz w:val="28"/>
        </w:rPr>
        <w:t xml:space="preserve"> (нормативтік құқықтық актілерді мемлекеттік тіркеу тізілімінде N 3918 тіркелген) енгізілген өзгерістері мен толықтырулары бар "Сақтандыру (қайта сақтандыру) ұйымдарында құжаттарды жасау, құжаттаманы басқару және құжаттарды сақтау жөніндегі нұсқаулығын бекіту туралы" Қазақстан Республикасының Ұлттық Банкі Басқармасының 2001 жылғы 14 маусымдағы N 224  </w:t>
      </w:r>
      <w:r>
        <w:rPr>
          <w:rFonts w:ascii="Times New Roman"/>
          <w:b w:val="false"/>
          <w:i w:val="false"/>
          <w:color w:val="000000"/>
          <w:sz w:val="28"/>
        </w:rPr>
        <w:t xml:space="preserve">қаулысына </w:t>
      </w:r>
      <w:r>
        <w:rPr>
          <w:rFonts w:ascii="Times New Roman"/>
          <w:b w:val="false"/>
          <w:i w:val="false"/>
          <w:color w:val="000000"/>
          <w:sz w:val="28"/>
        </w:rPr>
        <w:t xml:space="preserve"> (нормативтік құқықтық актілерді мемлекеттік тіркеу тізілімінде N 1592 тіркелген) мынадай өзгерістер мен толықтырулар енгізілсін: </w:t>
      </w:r>
    </w:p>
    <w:bookmarkEnd w:id="1"/>
    <w:bookmarkStart w:name="z3" w:id="2"/>
    <w:p>
      <w:pPr>
        <w:spacing w:after="0"/>
        <w:ind w:left="0"/>
        <w:jc w:val="both"/>
      </w:pPr>
      <w:r>
        <w:rPr>
          <w:rFonts w:ascii="Times New Roman"/>
          <w:b w:val="false"/>
          <w:i w:val="false"/>
          <w:color w:val="000000"/>
          <w:sz w:val="28"/>
        </w:rPr>
        <w:t xml:space="preserve">
      атауында, 1-тармақта "сақтандыру (қайта сақтандыру) ұйымдарындағы" деген сөздер "сақтандыру рыногының кәсіби қатысушыларымен және кәсіби қызметті жүзеге асыратын сақтандыру агенттерімен" деген сөздермен ауыстырылсын; </w:t>
      </w:r>
    </w:p>
    <w:bookmarkEnd w:id="2"/>
    <w:bookmarkStart w:name="z4" w:id="3"/>
    <w:p>
      <w:pPr>
        <w:spacing w:after="0"/>
        <w:ind w:left="0"/>
        <w:jc w:val="both"/>
      </w:pPr>
      <w:r>
        <w:rPr>
          <w:rFonts w:ascii="Times New Roman"/>
          <w:b w:val="false"/>
          <w:i w:val="false"/>
          <w:color w:val="000000"/>
          <w:sz w:val="28"/>
        </w:rPr>
        <w:t xml:space="preserve">
      2-тармақта: </w:t>
      </w:r>
      <w:r>
        <w:br/>
      </w:r>
      <w:r>
        <w:rPr>
          <w:rFonts w:ascii="Times New Roman"/>
          <w:b w:val="false"/>
          <w:i w:val="false"/>
          <w:color w:val="000000"/>
          <w:sz w:val="28"/>
        </w:rPr>
        <w:t xml:space="preserve">
      1) тармақшадағы "және Сақтандыру (қайта сақтандыру) ұйымдарында құжаттарды жасау, құжаттаманы басқару және құжаттарды сақтау жөніндегі нұсқаулықтағы" деген сөздер алып тасталсын; </w:t>
      </w:r>
      <w:r>
        <w:br/>
      </w:r>
      <w:r>
        <w:rPr>
          <w:rFonts w:ascii="Times New Roman"/>
          <w:b w:val="false"/>
          <w:i w:val="false"/>
          <w:color w:val="000000"/>
          <w:sz w:val="28"/>
        </w:rPr>
        <w:t xml:space="preserve">
      2) тармақшадағы "және Сақтандыру (қайта сақтандыру) ұйымдарында құжаттарды жасау, құжаттаманы басқару және құжаттарды сақтау жөніндегі нұсқаулықтағы" деген сөздер алып тасталсын; </w:t>
      </w:r>
    </w:p>
    <w:bookmarkEnd w:id="3"/>
    <w:bookmarkStart w:name="z5" w:id="4"/>
    <w:p>
      <w:pPr>
        <w:spacing w:after="0"/>
        <w:ind w:left="0"/>
        <w:jc w:val="both"/>
      </w:pPr>
      <w:r>
        <w:rPr>
          <w:rFonts w:ascii="Times New Roman"/>
          <w:b w:val="false"/>
          <w:i w:val="false"/>
          <w:color w:val="000000"/>
          <w:sz w:val="28"/>
        </w:rPr>
        <w:t xml:space="preserve">
      Аталған қаулымен бекітілген Сақтандыру (қайта сақтандыру) ұйымдарында құжаттарды жасау, құжаттаманы басқару және құжаттарды сақтау жөніндегі нұсқаулығында: </w:t>
      </w:r>
      <w:r>
        <w:br/>
      </w:r>
      <w:r>
        <w:rPr>
          <w:rFonts w:ascii="Times New Roman"/>
          <w:b w:val="false"/>
          <w:i w:val="false"/>
          <w:color w:val="000000"/>
          <w:sz w:val="28"/>
        </w:rPr>
        <w:t xml:space="preserve">
      атауындағы "Сақтандыру (қайта сақтандыру) ұйымдарында" деген сөздер "Сақтандыру рыногының кәсіби қатысушылары мен кәсіпкерлік қызметті жүзеге асыратын сақтандыру агенттерінің" деген сөздермен ауыстырылсын; </w:t>
      </w:r>
    </w:p>
    <w:bookmarkEnd w:id="4"/>
    <w:bookmarkStart w:name="z6" w:id="5"/>
    <w:p>
      <w:pPr>
        <w:spacing w:after="0"/>
        <w:ind w:left="0"/>
        <w:jc w:val="both"/>
      </w:pP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Осы Нұсқаулық " </w:t>
      </w:r>
      <w:r>
        <w:rPr>
          <w:rFonts w:ascii="Times New Roman"/>
          <w:b w:val="false"/>
          <w:i w:val="false"/>
          <w:color w:val="000000"/>
          <w:sz w:val="28"/>
        </w:rPr>
        <w:t xml:space="preserve">Ұлттық мұрағат қоры және мұрағаттар туралы </w:t>
      </w:r>
      <w:r>
        <w:rPr>
          <w:rFonts w:ascii="Times New Roman"/>
          <w:b w:val="false"/>
          <w:i w:val="false"/>
          <w:color w:val="000000"/>
          <w:sz w:val="28"/>
        </w:rPr>
        <w:t xml:space="preserve">",  </w:t>
      </w:r>
      <w:r>
        <w:rPr>
          <w:rFonts w:ascii="Times New Roman"/>
          <w:b w:val="false"/>
          <w:i w:val="false"/>
          <w:color w:val="000000"/>
          <w:sz w:val="28"/>
        </w:rPr>
        <w:t xml:space="preserve">"Сақтандыру қызметі туралы </w:t>
      </w:r>
      <w:r>
        <w:rPr>
          <w:rFonts w:ascii="Times New Roman"/>
          <w:b w:val="false"/>
          <w:i w:val="false"/>
          <w:color w:val="000000"/>
          <w:sz w:val="28"/>
        </w:rPr>
        <w:t xml:space="preserve">", " </w:t>
      </w:r>
      <w:r>
        <w:rPr>
          <w:rFonts w:ascii="Times New Roman"/>
          <w:b w:val="false"/>
          <w:i w:val="false"/>
          <w:color w:val="000000"/>
          <w:sz w:val="28"/>
        </w:rPr>
        <w:t xml:space="preserve">Бухгалтерлік есеп </w:t>
      </w:r>
      <w:r>
        <w:rPr>
          <w:rFonts w:ascii="Times New Roman"/>
          <w:b w:val="false"/>
          <w:i w:val="false"/>
          <w:color w:val="000000"/>
          <w:sz w:val="28"/>
        </w:rPr>
        <w:t xml:space="preserve"> және қаржылық есеп беру туралы" Қазақстан Республикасының Заңдарына сәйкес әзірленді және заңды тұлғалар - сақтандыру (қайта сақтандыру ұйымдарында), сақтандыру брокерлерінде және сақтандыру агенттерінде (бұдан әрі - ұйымдар), жеке тұлғалар - актуарийлердегі және сақтандыру агенттеріндегі құжаттарды жасау, құжаттаманы басқару және құжаттарды сақтау тәртібін белгілейді."; </w:t>
      </w:r>
    </w:p>
    <w:bookmarkEnd w:id="5"/>
    <w:bookmarkStart w:name="z7" w:id="6"/>
    <w:p>
      <w:pPr>
        <w:spacing w:after="0"/>
        <w:ind w:left="0"/>
        <w:jc w:val="both"/>
      </w:pPr>
      <w:r>
        <w:rPr>
          <w:rFonts w:ascii="Times New Roman"/>
          <w:b w:val="false"/>
          <w:i w:val="false"/>
          <w:color w:val="000000"/>
          <w:sz w:val="28"/>
        </w:rPr>
        <w:t xml:space="preserve">
      63-тармақтағы "Қосымшамен" деген сөз "осы Нұсқаулықтың 1, 2, 3 және 4 қосымшаларымен" деген сөздермен ауыстырылсын; </w:t>
      </w:r>
    </w:p>
    <w:bookmarkEnd w:id="6"/>
    <w:bookmarkStart w:name="z8" w:id="7"/>
    <w:p>
      <w:pPr>
        <w:spacing w:after="0"/>
        <w:ind w:left="0"/>
        <w:jc w:val="both"/>
      </w:pPr>
      <w:r>
        <w:rPr>
          <w:rFonts w:ascii="Times New Roman"/>
          <w:b w:val="false"/>
          <w:i w:val="false"/>
          <w:color w:val="000000"/>
          <w:sz w:val="28"/>
        </w:rPr>
        <w:t xml:space="preserve">
      64-тармақтың бірінші абзацы ", сондай-ақ актуарийді және сақтандыру агентін" деген сөздермен толықтырылсын; </w:t>
      </w:r>
    </w:p>
    <w:bookmarkEnd w:id="7"/>
    <w:bookmarkStart w:name="z9" w:id="8"/>
    <w:p>
      <w:pPr>
        <w:spacing w:after="0"/>
        <w:ind w:left="0"/>
        <w:jc w:val="both"/>
      </w:pPr>
      <w:r>
        <w:rPr>
          <w:rFonts w:ascii="Times New Roman"/>
          <w:b w:val="false"/>
          <w:i w:val="false"/>
          <w:color w:val="000000"/>
          <w:sz w:val="28"/>
        </w:rPr>
        <w:t xml:space="preserve">
      65-тармақтың екінші сөйлемі мынадай редакцияда жазылсын: </w:t>
      </w:r>
      <w:r>
        <w:br/>
      </w:r>
      <w:r>
        <w:rPr>
          <w:rFonts w:ascii="Times New Roman"/>
          <w:b w:val="false"/>
          <w:i w:val="false"/>
          <w:color w:val="000000"/>
          <w:sz w:val="28"/>
        </w:rPr>
        <w:t xml:space="preserve">
      "Ұйым, актуарий және сақтандыру агенті іс қағаздары номенклатурасын дербес жасайды."; </w:t>
      </w:r>
    </w:p>
    <w:bookmarkEnd w:id="8"/>
    <w:bookmarkStart w:name="z10" w:id="9"/>
    <w:p>
      <w:pPr>
        <w:spacing w:after="0"/>
        <w:ind w:left="0"/>
        <w:jc w:val="both"/>
      </w:pPr>
      <w:r>
        <w:rPr>
          <w:rFonts w:ascii="Times New Roman"/>
          <w:b w:val="false"/>
          <w:i w:val="false"/>
          <w:color w:val="000000"/>
          <w:sz w:val="28"/>
        </w:rPr>
        <w:t xml:space="preserve">
      66 және 67 тармақтар алып тасталсын; </w:t>
      </w:r>
    </w:p>
    <w:bookmarkEnd w:id="9"/>
    <w:bookmarkStart w:name="z11" w:id="10"/>
    <w:p>
      <w:pPr>
        <w:spacing w:after="0"/>
        <w:ind w:left="0"/>
        <w:jc w:val="both"/>
      </w:pPr>
      <w:r>
        <w:rPr>
          <w:rFonts w:ascii="Times New Roman"/>
          <w:b w:val="false"/>
          <w:i w:val="false"/>
          <w:color w:val="000000"/>
          <w:sz w:val="28"/>
        </w:rPr>
        <w:t xml:space="preserve">
      69-тармақ "актуарий және сақтандыру агенті" деген сөздермен толықтырылсын; </w:t>
      </w:r>
      <w:r>
        <w:br/>
      </w:r>
      <w:r>
        <w:rPr>
          <w:rFonts w:ascii="Times New Roman"/>
          <w:b w:val="false"/>
          <w:i w:val="false"/>
          <w:color w:val="000000"/>
          <w:sz w:val="28"/>
        </w:rPr>
        <w:t xml:space="preserve">
      Қосымшада: </w:t>
      </w:r>
    </w:p>
    <w:bookmarkEnd w:id="10"/>
    <w:bookmarkStart w:name="z12" w:id="11"/>
    <w:p>
      <w:pPr>
        <w:spacing w:after="0"/>
        <w:ind w:left="0"/>
        <w:jc w:val="both"/>
      </w:pPr>
      <w:r>
        <w:rPr>
          <w:rFonts w:ascii="Times New Roman"/>
          <w:b w:val="false"/>
          <w:i w:val="false"/>
          <w:color w:val="000000"/>
          <w:sz w:val="28"/>
        </w:rPr>
        <w:t xml:space="preserve">
      "Қосымша" деген сөз "Сақтандыру рыногының кәсіби қатысушылары мен кәсіпкерлік қызметті жүзеге асыратын сақтандыру агенттерінің құжаттарды жасау, құжаттаманы басқару және құжаттарды сақтау жөніндегі нұсқаулыққа 1-Қосымша" деген сөзбен ауыстырылсын; </w:t>
      </w:r>
    </w:p>
    <w:bookmarkEnd w:id="11"/>
    <w:bookmarkStart w:name="z13" w:id="12"/>
    <w:p>
      <w:pPr>
        <w:spacing w:after="0"/>
        <w:ind w:left="0"/>
        <w:jc w:val="both"/>
      </w:pPr>
      <w:r>
        <w:rPr>
          <w:rFonts w:ascii="Times New Roman"/>
          <w:b w:val="false"/>
          <w:i w:val="false"/>
          <w:color w:val="000000"/>
          <w:sz w:val="28"/>
        </w:rPr>
        <w:t xml:space="preserve">
      73-1 және 73-2 реттік нөмірлері мынадай мазмұндағы жолдармен толықтырылсын: </w:t>
      </w:r>
      <w:r>
        <w:br/>
      </w:r>
      <w:r>
        <w:rPr>
          <w:rFonts w:ascii="Times New Roman"/>
          <w:b w:val="false"/>
          <w:i w:val="false"/>
          <w:color w:val="000000"/>
          <w:sz w:val="28"/>
        </w:rPr>
        <w:t xml:space="preserve">
"73-1.  Жеке тұлғалар тізімі және </w:t>
      </w:r>
      <w:r>
        <w:br/>
      </w:r>
      <w:r>
        <w:rPr>
          <w:rFonts w:ascii="Times New Roman"/>
          <w:b w:val="false"/>
          <w:i w:val="false"/>
          <w:color w:val="000000"/>
          <w:sz w:val="28"/>
        </w:rPr>
        <w:t xml:space="preserve">
міндетті зейнетақы жарналарын аудару </w:t>
      </w:r>
      <w:r>
        <w:br/>
      </w:r>
      <w:r>
        <w:rPr>
          <w:rFonts w:ascii="Times New Roman"/>
          <w:b w:val="false"/>
          <w:i w:val="false"/>
          <w:color w:val="000000"/>
          <w:sz w:val="28"/>
        </w:rPr>
        <w:t xml:space="preserve">
жөніндегі төлем тапсырмалары                 75 жыл        75 жыл </w:t>
      </w:r>
      <w:r>
        <w:br/>
      </w:r>
      <w:r>
        <w:rPr>
          <w:rFonts w:ascii="Times New Roman"/>
          <w:b w:val="false"/>
          <w:i w:val="false"/>
          <w:color w:val="000000"/>
          <w:sz w:val="28"/>
        </w:rPr>
        <w:t xml:space="preserve">
-------------------------------------------------------------------- </w:t>
      </w:r>
      <w:r>
        <w:br/>
      </w:r>
      <w:r>
        <w:rPr>
          <w:rFonts w:ascii="Times New Roman"/>
          <w:b w:val="false"/>
          <w:i w:val="false"/>
          <w:color w:val="000000"/>
          <w:sz w:val="28"/>
        </w:rPr>
        <w:t xml:space="preserve">
73-2.  Қызметкерлер тізімдері және </w:t>
      </w:r>
      <w:r>
        <w:br/>
      </w:r>
      <w:r>
        <w:rPr>
          <w:rFonts w:ascii="Times New Roman"/>
          <w:b w:val="false"/>
          <w:i w:val="false"/>
          <w:color w:val="000000"/>
          <w:sz w:val="28"/>
        </w:rPr>
        <w:t xml:space="preserve">
міндетті әлеуметтік жарналарды аудару </w:t>
      </w:r>
      <w:r>
        <w:br/>
      </w:r>
      <w:r>
        <w:rPr>
          <w:rFonts w:ascii="Times New Roman"/>
          <w:b w:val="false"/>
          <w:i w:val="false"/>
          <w:color w:val="000000"/>
          <w:sz w:val="28"/>
        </w:rPr>
        <w:t xml:space="preserve">
бойынша тапсырма                             75 жыл        75 жыл </w:t>
      </w:r>
      <w:r>
        <w:br/>
      </w:r>
      <w:r>
        <w:rPr>
          <w:rFonts w:ascii="Times New Roman"/>
          <w:b w:val="false"/>
          <w:i w:val="false"/>
          <w:color w:val="000000"/>
          <w:sz w:val="28"/>
        </w:rPr>
        <w:t xml:space="preserve">
------------------------------------------------------------------"; </w:t>
      </w:r>
    </w:p>
    <w:bookmarkEnd w:id="12"/>
    <w:bookmarkStart w:name="z14" w:id="13"/>
    <w:p>
      <w:pPr>
        <w:spacing w:after="0"/>
        <w:ind w:left="0"/>
        <w:jc w:val="both"/>
      </w:pPr>
      <w:r>
        <w:rPr>
          <w:rFonts w:ascii="Times New Roman"/>
          <w:b w:val="false"/>
          <w:i w:val="false"/>
          <w:color w:val="000000"/>
          <w:sz w:val="28"/>
        </w:rPr>
        <w:t xml:space="preserve">
      осы қаулының қосымшасына сәйкес 2, 3 және 4 редакциядағы Қосымшалармен толықтырылсын. </w:t>
      </w:r>
    </w:p>
    <w:bookmarkEnd w:id="13"/>
    <w:bookmarkStart w:name="z15" w:id="14"/>
    <w:p>
      <w:pPr>
        <w:spacing w:after="0"/>
        <w:ind w:left="0"/>
        <w:jc w:val="both"/>
      </w:pPr>
      <w:r>
        <w:rPr>
          <w:rFonts w:ascii="Times New Roman"/>
          <w:b w:val="false"/>
          <w:i w:val="false"/>
          <w:color w:val="000000"/>
          <w:sz w:val="28"/>
        </w:rPr>
        <w:t xml:space="preserve">
      2. Осы қаулы Қазақстан Республикасының Әділет министрлігінде мемлекеттік тіркеуден өткен күннен бастап он төрт күн өткеннен кейін қолданысқа енеді. </w:t>
      </w:r>
    </w:p>
    <w:bookmarkEnd w:id="14"/>
    <w:bookmarkStart w:name="z16" w:id="15"/>
    <w:p>
      <w:pPr>
        <w:spacing w:after="0"/>
        <w:ind w:left="0"/>
        <w:jc w:val="both"/>
      </w:pPr>
      <w:r>
        <w:rPr>
          <w:rFonts w:ascii="Times New Roman"/>
          <w:b w:val="false"/>
          <w:i w:val="false"/>
          <w:color w:val="000000"/>
          <w:sz w:val="28"/>
        </w:rPr>
        <w:t xml:space="preserve">
      3. Сақтандыру рыногының субъектілерін және басқа қаржылық ұйымдарды қадағалау департаменті (Каракулова Д.Ш.): </w:t>
      </w:r>
      <w:r>
        <w:br/>
      </w:r>
      <w:r>
        <w:rPr>
          <w:rFonts w:ascii="Times New Roman"/>
          <w:b w:val="false"/>
          <w:i w:val="false"/>
          <w:color w:val="000000"/>
          <w:sz w:val="28"/>
        </w:rPr>
        <w:t xml:space="preserve">
      1) Заң департаментімен (Байсынов М.Б.) бірлесіп осы қаулыны Қазақстан Республикасының Әділет министрлігінде мемлекеттік тіркеуден өткізу шараларын қолға алсын; </w:t>
      </w:r>
      <w:r>
        <w:br/>
      </w:r>
      <w:r>
        <w:rPr>
          <w:rFonts w:ascii="Times New Roman"/>
          <w:b w:val="false"/>
          <w:i w:val="false"/>
          <w:color w:val="000000"/>
          <w:sz w:val="28"/>
        </w:rPr>
        <w:t xml:space="preserve">
      2) осы қаулы Қазақстан Республикасының Әділет министрлігінде мемлекеттік тіркеуден өткен күннен бастап он күндік мерзімде оны Агенттіктің мүдделі бөлімшелеріне, сақтандыру (қайта сақтандыру) ұйымдарына және "Қазақстан қаржыгерлер қауымдастығы" заңды тұлғалар Бірлестіктеріне мәлімет үшін жіберсін. </w:t>
      </w:r>
    </w:p>
    <w:bookmarkEnd w:id="15"/>
    <w:bookmarkStart w:name="z17" w:id="16"/>
    <w:p>
      <w:pPr>
        <w:spacing w:after="0"/>
        <w:ind w:left="0"/>
        <w:jc w:val="both"/>
      </w:pPr>
      <w:r>
        <w:rPr>
          <w:rFonts w:ascii="Times New Roman"/>
          <w:b w:val="false"/>
          <w:i w:val="false"/>
          <w:color w:val="000000"/>
          <w:sz w:val="28"/>
        </w:rPr>
        <w:t xml:space="preserve">
      4. Агенттіктің Халықаралық қатынастар және жұртшылықпен байланыс бөлімі (Пернебаев Т.Ш.) осы қаулының Қазақстан Республикасының бұқаралық ақпарат құралдарында жариялау шараларын көретін болсын. </w:t>
      </w:r>
    </w:p>
    <w:bookmarkEnd w:id="16"/>
    <w:bookmarkStart w:name="z18" w:id="17"/>
    <w:p>
      <w:pPr>
        <w:spacing w:after="0"/>
        <w:ind w:left="0"/>
        <w:jc w:val="both"/>
      </w:pPr>
      <w:r>
        <w:rPr>
          <w:rFonts w:ascii="Times New Roman"/>
          <w:b w:val="false"/>
          <w:i w:val="false"/>
          <w:color w:val="000000"/>
          <w:sz w:val="28"/>
        </w:rPr>
        <w:t xml:space="preserve">
      5. Осы қаулының орындалуын бақылау Агенттік Төрағасының орынбасары Ғ.Н.Өзбековке жүктелсін. </w:t>
      </w:r>
    </w:p>
    <w:bookmarkEnd w:id="17"/>
    <w:p>
      <w:pPr>
        <w:spacing w:after="0"/>
        <w:ind w:left="0"/>
        <w:jc w:val="both"/>
      </w:pPr>
      <w:r>
        <w:rPr>
          <w:rFonts w:ascii="Times New Roman"/>
          <w:b w:val="false"/>
          <w:i/>
          <w:color w:val="000000"/>
          <w:sz w:val="28"/>
        </w:rPr>
        <w:t xml:space="preserve">       Төраға </w:t>
      </w:r>
    </w:p>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Мәдениет, ақпарат және спорт </w:t>
      </w:r>
      <w:r>
        <w:br/>
      </w:r>
      <w:r>
        <w:rPr>
          <w:rFonts w:ascii="Times New Roman"/>
          <w:b w:val="false"/>
          <w:i w:val="false"/>
          <w:color w:val="000000"/>
          <w:sz w:val="28"/>
        </w:rPr>
        <w:t xml:space="preserve">
      Министрлігінің ақпарат және мұрағат </w:t>
      </w:r>
      <w:r>
        <w:br/>
      </w:r>
      <w:r>
        <w:rPr>
          <w:rFonts w:ascii="Times New Roman"/>
          <w:b w:val="false"/>
          <w:i w:val="false"/>
          <w:color w:val="000000"/>
          <w:sz w:val="28"/>
        </w:rPr>
        <w:t xml:space="preserve">
      Комитетімен келісілген </w:t>
      </w:r>
    </w:p>
    <w:p>
      <w:pPr>
        <w:spacing w:after="0"/>
        <w:ind w:left="0"/>
        <w:jc w:val="both"/>
      </w:pPr>
      <w:r>
        <w:rPr>
          <w:rFonts w:ascii="Times New Roman"/>
          <w:b w:val="false"/>
          <w:i w:val="false"/>
          <w:color w:val="000000"/>
          <w:sz w:val="28"/>
        </w:rPr>
        <w:t xml:space="preserve">      _____________________ </w:t>
      </w:r>
      <w:r>
        <w:br/>
      </w:r>
      <w:r>
        <w:rPr>
          <w:rFonts w:ascii="Times New Roman"/>
          <w:b w:val="false"/>
          <w:i w:val="false"/>
          <w:color w:val="000000"/>
          <w:sz w:val="28"/>
        </w:rPr>
        <w:t xml:space="preserve">
      _____________________ </w:t>
      </w:r>
      <w:r>
        <w:br/>
      </w:r>
      <w:r>
        <w:rPr>
          <w:rFonts w:ascii="Times New Roman"/>
          <w:b w:val="false"/>
          <w:i w:val="false"/>
          <w:color w:val="000000"/>
          <w:sz w:val="28"/>
        </w:rPr>
        <w:t xml:space="preserve">
      _____________________ </w:t>
      </w:r>
      <w:r>
        <w:br/>
      </w:r>
      <w:r>
        <w:rPr>
          <w:rFonts w:ascii="Times New Roman"/>
          <w:b w:val="false"/>
          <w:i w:val="false"/>
          <w:color w:val="000000"/>
          <w:sz w:val="28"/>
        </w:rPr>
        <w:t xml:space="preserve">
      (қызметі, фамилиясы, </w:t>
      </w:r>
      <w:r>
        <w:br/>
      </w:r>
      <w:r>
        <w:rPr>
          <w:rFonts w:ascii="Times New Roman"/>
          <w:b w:val="false"/>
          <w:i w:val="false"/>
          <w:color w:val="000000"/>
          <w:sz w:val="28"/>
        </w:rPr>
        <w:t xml:space="preserve">
      аты-жөні, қолы, күні, </w:t>
      </w:r>
      <w:r>
        <w:br/>
      </w:r>
      <w:r>
        <w:rPr>
          <w:rFonts w:ascii="Times New Roman"/>
          <w:b w:val="false"/>
          <w:i w:val="false"/>
          <w:color w:val="000000"/>
          <w:sz w:val="28"/>
        </w:rPr>
        <w:t xml:space="preserve">
      елтаңбалы мөрі) </w:t>
      </w:r>
    </w:p>
    <w:p>
      <w:pPr>
        <w:spacing w:after="0"/>
        <w:ind w:left="0"/>
        <w:jc w:val="both"/>
      </w:pPr>
      <w:r>
        <w:rPr>
          <w:rFonts w:ascii="Times New Roman"/>
          <w:b w:val="false"/>
          <w:i w:val="false"/>
          <w:color w:val="000000"/>
          <w:sz w:val="28"/>
        </w:rPr>
        <w:t xml:space="preserve">                                     Қазақстан Республикасы Қаржы </w:t>
      </w:r>
      <w:r>
        <w:br/>
      </w:r>
      <w:r>
        <w:rPr>
          <w:rFonts w:ascii="Times New Roman"/>
          <w:b w:val="false"/>
          <w:i w:val="false"/>
          <w:color w:val="000000"/>
          <w:sz w:val="28"/>
        </w:rPr>
        <w:t xml:space="preserve">
                                     нарығын және қаржы ұйымдарын </w:t>
      </w:r>
      <w:r>
        <w:br/>
      </w:r>
      <w:r>
        <w:rPr>
          <w:rFonts w:ascii="Times New Roman"/>
          <w:b w:val="false"/>
          <w:i w:val="false"/>
          <w:color w:val="000000"/>
          <w:sz w:val="28"/>
        </w:rPr>
        <w:t xml:space="preserve">
                                    реттеу мен қадағалау агенттігі </w:t>
      </w:r>
      <w:r>
        <w:br/>
      </w:r>
      <w:r>
        <w:rPr>
          <w:rFonts w:ascii="Times New Roman"/>
          <w:b w:val="false"/>
          <w:i w:val="false"/>
          <w:color w:val="000000"/>
          <w:sz w:val="28"/>
        </w:rPr>
        <w:t xml:space="preserve">
                                     Басқармасының 2006 жылғы  </w:t>
      </w:r>
      <w:r>
        <w:br/>
      </w:r>
      <w:r>
        <w:rPr>
          <w:rFonts w:ascii="Times New Roman"/>
          <w:b w:val="false"/>
          <w:i w:val="false"/>
          <w:color w:val="000000"/>
          <w:sz w:val="28"/>
        </w:rPr>
        <w:t xml:space="preserve">
                                    27 мамырдағы N 113 қаулысына </w:t>
      </w:r>
      <w:r>
        <w:br/>
      </w:r>
      <w:r>
        <w:rPr>
          <w:rFonts w:ascii="Times New Roman"/>
          <w:b w:val="false"/>
          <w:i w:val="false"/>
          <w:color w:val="000000"/>
          <w:sz w:val="28"/>
        </w:rPr>
        <w:t xml:space="preserve">
                                              қосымша </w:t>
      </w:r>
    </w:p>
    <w:bookmarkStart w:name="z19" w:id="18"/>
    <w:p>
      <w:pPr>
        <w:spacing w:after="0"/>
        <w:ind w:left="0"/>
        <w:jc w:val="both"/>
      </w:pPr>
      <w:r>
        <w:rPr>
          <w:rFonts w:ascii="Times New Roman"/>
          <w:b w:val="false"/>
          <w:i w:val="false"/>
          <w:color w:val="000000"/>
          <w:sz w:val="28"/>
        </w:rPr>
        <w:t xml:space="preserve">
                                    Сақтандыру рыногының кәсіби </w:t>
      </w:r>
      <w:r>
        <w:br/>
      </w:r>
      <w:r>
        <w:rPr>
          <w:rFonts w:ascii="Times New Roman"/>
          <w:b w:val="false"/>
          <w:i w:val="false"/>
          <w:color w:val="000000"/>
          <w:sz w:val="28"/>
        </w:rPr>
        <w:t xml:space="preserve">
                                    қатысушылары мен кәсіпкерлік </w:t>
      </w:r>
      <w:r>
        <w:br/>
      </w:r>
      <w:r>
        <w:rPr>
          <w:rFonts w:ascii="Times New Roman"/>
          <w:b w:val="false"/>
          <w:i w:val="false"/>
          <w:color w:val="000000"/>
          <w:sz w:val="28"/>
        </w:rPr>
        <w:t xml:space="preserve">
                                 қызметті жүзеге асыратын сақтандыру </w:t>
      </w:r>
      <w:r>
        <w:br/>
      </w:r>
      <w:r>
        <w:rPr>
          <w:rFonts w:ascii="Times New Roman"/>
          <w:b w:val="false"/>
          <w:i w:val="false"/>
          <w:color w:val="000000"/>
          <w:sz w:val="28"/>
        </w:rPr>
        <w:t xml:space="preserve">
                                   агенттерінің құжаттарды жасау, </w:t>
      </w:r>
      <w:r>
        <w:br/>
      </w:r>
      <w:r>
        <w:rPr>
          <w:rFonts w:ascii="Times New Roman"/>
          <w:b w:val="false"/>
          <w:i w:val="false"/>
          <w:color w:val="000000"/>
          <w:sz w:val="28"/>
        </w:rPr>
        <w:t xml:space="preserve">
                                 құжаттаманы басқару және құжаттарды </w:t>
      </w:r>
      <w:r>
        <w:br/>
      </w:r>
      <w:r>
        <w:rPr>
          <w:rFonts w:ascii="Times New Roman"/>
          <w:b w:val="false"/>
          <w:i w:val="false"/>
          <w:color w:val="000000"/>
          <w:sz w:val="28"/>
        </w:rPr>
        <w:t xml:space="preserve">
                                     сақтау жөніндегі нұсқаулыққа </w:t>
      </w:r>
      <w:r>
        <w:br/>
      </w:r>
      <w:r>
        <w:rPr>
          <w:rFonts w:ascii="Times New Roman"/>
          <w:b w:val="false"/>
          <w:i w:val="false"/>
          <w:color w:val="000000"/>
          <w:sz w:val="28"/>
        </w:rPr>
        <w:t xml:space="preserve">
                                               2-қосымша </w:t>
      </w:r>
    </w:p>
    <w:bookmarkEnd w:id="18"/>
    <w:p>
      <w:pPr>
        <w:spacing w:after="0"/>
        <w:ind w:left="0"/>
        <w:jc w:val="both"/>
      </w:pPr>
      <w:r>
        <w:rPr>
          <w:rFonts w:ascii="Times New Roman"/>
          <w:b/>
          <w:i w:val="false"/>
          <w:color w:val="000000"/>
          <w:sz w:val="28"/>
        </w:rPr>
        <w:t xml:space="preserve">       Сақтандыру брокерлерінің қызметінде жасалатын құжаттар </w:t>
      </w:r>
      <w:r>
        <w:br/>
      </w:r>
      <w:r>
        <w:rPr>
          <w:rFonts w:ascii="Times New Roman"/>
          <w:b w:val="false"/>
          <w:i w:val="false"/>
          <w:color w:val="000000"/>
          <w:sz w:val="28"/>
        </w:rPr>
        <w:t>
</w:t>
      </w:r>
      <w:r>
        <w:rPr>
          <w:rFonts w:ascii="Times New Roman"/>
          <w:b/>
          <w:i w:val="false"/>
          <w:color w:val="000000"/>
          <w:sz w:val="28"/>
        </w:rPr>
        <w:t xml:space="preserve">                            тізбесі </w:t>
      </w:r>
      <w:r>
        <w:br/>
      </w:r>
      <w:r>
        <w:rPr>
          <w:rFonts w:ascii="Times New Roman"/>
          <w:b w:val="false"/>
          <w:i w:val="false"/>
          <w:color w:val="000000"/>
          <w:sz w:val="28"/>
        </w:rPr>
        <w:t xml:space="preserve">
                (сақтау мерзімін көрсете отырып) </w:t>
      </w:r>
      <w:r>
        <w:br/>
      </w:r>
      <w:r>
        <w:rPr>
          <w:rFonts w:ascii="Times New Roman"/>
          <w:b w:val="false"/>
          <w:i w:val="false"/>
          <w:color w:val="000000"/>
          <w:sz w:val="28"/>
        </w:rPr>
        <w:t>
</w:t>
      </w:r>
      <w:r>
        <w:rPr>
          <w:rFonts w:ascii="Times New Roman"/>
          <w:b/>
          <w:i w:val="false"/>
          <w:color w:val="000000"/>
          <w:sz w:val="28"/>
        </w:rPr>
        <w:t xml:space="preserve">-------------------------------------------------------------- </w:t>
      </w:r>
      <w:r>
        <w:br/>
      </w:r>
      <w:r>
        <w:rPr>
          <w:rFonts w:ascii="Times New Roman"/>
          <w:b w:val="false"/>
          <w:i w:val="false"/>
          <w:color w:val="000000"/>
          <w:sz w:val="28"/>
        </w:rPr>
        <w:t xml:space="preserve">
Бап|        Құжаттар түрі        |  Құжаттарды  |    Ескерту </w:t>
      </w:r>
      <w:r>
        <w:br/>
      </w:r>
      <w:r>
        <w:rPr>
          <w:rFonts w:ascii="Times New Roman"/>
          <w:b w:val="false"/>
          <w:i w:val="false"/>
          <w:color w:val="000000"/>
          <w:sz w:val="28"/>
        </w:rPr>
        <w:t xml:space="preserve">
 N |                             |   сақтау     | </w:t>
      </w:r>
      <w:r>
        <w:br/>
      </w:r>
      <w:r>
        <w:rPr>
          <w:rFonts w:ascii="Times New Roman"/>
          <w:b w:val="false"/>
          <w:i w:val="false"/>
          <w:color w:val="000000"/>
          <w:sz w:val="28"/>
        </w:rPr>
        <w:t xml:space="preserve">
   |                             |   мерзімі    | </w:t>
      </w:r>
      <w:r>
        <w:br/>
      </w:r>
      <w:r>
        <w:rPr>
          <w:rFonts w:ascii="Times New Roman"/>
          <w:b w:val="false"/>
          <w:i w:val="false"/>
          <w:color w:val="000000"/>
          <w:sz w:val="28"/>
        </w:rPr>
        <w:t xml:space="preserve">
   |                             |--------------| </w:t>
      </w:r>
      <w:r>
        <w:br/>
      </w:r>
      <w:r>
        <w:rPr>
          <w:rFonts w:ascii="Times New Roman"/>
          <w:b w:val="false"/>
          <w:i w:val="false"/>
          <w:color w:val="000000"/>
          <w:sz w:val="28"/>
        </w:rPr>
        <w:t xml:space="preserve">
   |                             |  Сақтандыру  | </w:t>
      </w:r>
      <w:r>
        <w:br/>
      </w:r>
      <w:r>
        <w:rPr>
          <w:rFonts w:ascii="Times New Roman"/>
          <w:b w:val="false"/>
          <w:i w:val="false"/>
          <w:color w:val="000000"/>
          <w:sz w:val="28"/>
        </w:rPr>
        <w:t xml:space="preserve">
   |                             |  брокерінің  | </w:t>
      </w:r>
      <w:r>
        <w:br/>
      </w:r>
      <w:r>
        <w:rPr>
          <w:rFonts w:ascii="Times New Roman"/>
          <w:b w:val="false"/>
          <w:i w:val="false"/>
          <w:color w:val="000000"/>
          <w:sz w:val="28"/>
        </w:rPr>
        <w:t xml:space="preserve">
   |                             |   атқарушы   |  </w:t>
      </w:r>
      <w:r>
        <w:br/>
      </w:r>
      <w:r>
        <w:rPr>
          <w:rFonts w:ascii="Times New Roman"/>
          <w:b w:val="false"/>
          <w:i w:val="false"/>
          <w:color w:val="000000"/>
          <w:sz w:val="28"/>
        </w:rPr>
        <w:t xml:space="preserve">
   |                             |   органында  |  </w:t>
      </w:r>
      <w:r>
        <w:br/>
      </w:r>
      <w:r>
        <w:rPr>
          <w:rFonts w:ascii="Times New Roman"/>
          <w:b w:val="false"/>
          <w:i w:val="false"/>
          <w:color w:val="000000"/>
          <w:sz w:val="28"/>
        </w:rPr>
        <w:t xml:space="preserve">
-------------------------------------------------------------------- </w:t>
      </w:r>
      <w:r>
        <w:br/>
      </w:r>
      <w:r>
        <w:rPr>
          <w:rFonts w:ascii="Times New Roman"/>
          <w:b w:val="false"/>
          <w:i w:val="false"/>
          <w:color w:val="000000"/>
          <w:sz w:val="28"/>
        </w:rPr>
        <w:t xml:space="preserve">
   1                 2                         3                4 </w:t>
      </w:r>
      <w:r>
        <w:br/>
      </w:r>
      <w:r>
        <w:rPr>
          <w:rFonts w:ascii="Times New Roman"/>
          <w:b w:val="false"/>
          <w:i w:val="false"/>
          <w:color w:val="000000"/>
          <w:sz w:val="28"/>
        </w:rPr>
        <w:t>
</w:t>
      </w:r>
      <w:r>
        <w:rPr>
          <w:rFonts w:ascii="Times New Roman"/>
          <w:b/>
          <w:i w:val="false"/>
          <w:color w:val="000000"/>
          <w:sz w:val="28"/>
        </w:rPr>
        <w:t xml:space="preserve">-------------------------------------------------------------- </w:t>
      </w:r>
      <w:r>
        <w:br/>
      </w:r>
      <w:r>
        <w:rPr>
          <w:rFonts w:ascii="Times New Roman"/>
          <w:b w:val="false"/>
          <w:i w:val="false"/>
          <w:color w:val="000000"/>
          <w:sz w:val="28"/>
        </w:rPr>
        <w:t xml:space="preserve">
                1-тарау. Басқару жүйесінің мәселелері </w:t>
      </w:r>
      <w:r>
        <w:br/>
      </w:r>
      <w:r>
        <w:rPr>
          <w:rFonts w:ascii="Times New Roman"/>
          <w:b w:val="false"/>
          <w:i w:val="false"/>
          <w:color w:val="000000"/>
          <w:sz w:val="28"/>
        </w:rPr>
        <w:t xml:space="preserve">
                  1-параграф. Басқару қызметі </w:t>
      </w:r>
      <w:r>
        <w:br/>
      </w:r>
      <w:r>
        <w:rPr>
          <w:rFonts w:ascii="Times New Roman"/>
          <w:b w:val="false"/>
          <w:i w:val="false"/>
          <w:color w:val="000000"/>
          <w:sz w:val="28"/>
        </w:rPr>
        <w:t>
</w:t>
      </w:r>
      <w:r>
        <w:rPr>
          <w:rFonts w:ascii="Times New Roman"/>
          <w:b/>
          <w:i w:val="false"/>
          <w:color w:val="000000"/>
          <w:sz w:val="28"/>
        </w:rPr>
        <w:t xml:space="preserve">-------------------------------------------------------------- </w:t>
      </w:r>
      <w:r>
        <w:br/>
      </w:r>
      <w:r>
        <w:rPr>
          <w:rFonts w:ascii="Times New Roman"/>
          <w:b w:val="false"/>
          <w:i w:val="false"/>
          <w:color w:val="000000"/>
          <w:sz w:val="28"/>
        </w:rPr>
        <w:t xml:space="preserve">
1.  Қазақстан Республикасының </w:t>
      </w:r>
      <w:r>
        <w:br/>
      </w:r>
      <w:r>
        <w:rPr>
          <w:rFonts w:ascii="Times New Roman"/>
          <w:b w:val="false"/>
          <w:i w:val="false"/>
          <w:color w:val="000000"/>
          <w:sz w:val="28"/>
        </w:rPr>
        <w:t xml:space="preserve">
    заңнама актілері, Қазақстан </w:t>
      </w:r>
      <w:r>
        <w:br/>
      </w:r>
      <w:r>
        <w:rPr>
          <w:rFonts w:ascii="Times New Roman"/>
          <w:b w:val="false"/>
          <w:i w:val="false"/>
          <w:color w:val="000000"/>
          <w:sz w:val="28"/>
        </w:rPr>
        <w:t xml:space="preserve">
    Республикасының Үкіметінің </w:t>
      </w:r>
      <w:r>
        <w:br/>
      </w:r>
      <w:r>
        <w:rPr>
          <w:rFonts w:ascii="Times New Roman"/>
          <w:b w:val="false"/>
          <w:i w:val="false"/>
          <w:color w:val="000000"/>
          <w:sz w:val="28"/>
        </w:rPr>
        <w:t xml:space="preserve">
    қаулылары, Қазақстан </w:t>
      </w:r>
      <w:r>
        <w:br/>
      </w:r>
      <w:r>
        <w:rPr>
          <w:rFonts w:ascii="Times New Roman"/>
          <w:b w:val="false"/>
          <w:i w:val="false"/>
          <w:color w:val="000000"/>
          <w:sz w:val="28"/>
        </w:rPr>
        <w:t xml:space="preserve">
    Республикасының </w:t>
      </w:r>
      <w:r>
        <w:br/>
      </w:r>
      <w:r>
        <w:rPr>
          <w:rFonts w:ascii="Times New Roman"/>
          <w:b w:val="false"/>
          <w:i w:val="false"/>
          <w:color w:val="000000"/>
          <w:sz w:val="28"/>
        </w:rPr>
        <w:t xml:space="preserve">
    Премьер-Министр өкімдері:          </w:t>
      </w:r>
      <w:r>
        <w:br/>
      </w:r>
      <w:r>
        <w:rPr>
          <w:rFonts w:ascii="Times New Roman"/>
          <w:b w:val="false"/>
          <w:i w:val="false"/>
          <w:color w:val="000000"/>
          <w:sz w:val="28"/>
        </w:rPr>
        <w:t xml:space="preserve">
    1) ұйымдардың қызметіне            Тұрақты </w:t>
      </w:r>
      <w:r>
        <w:br/>
      </w:r>
      <w:r>
        <w:rPr>
          <w:rFonts w:ascii="Times New Roman"/>
          <w:b w:val="false"/>
          <w:i w:val="false"/>
          <w:color w:val="000000"/>
          <w:sz w:val="28"/>
        </w:rPr>
        <w:t xml:space="preserve">
    қатысты       </w:t>
      </w:r>
      <w:r>
        <w:br/>
      </w:r>
      <w:r>
        <w:rPr>
          <w:rFonts w:ascii="Times New Roman"/>
          <w:b w:val="false"/>
          <w:i w:val="false"/>
          <w:color w:val="000000"/>
          <w:sz w:val="28"/>
        </w:rPr>
        <w:t xml:space="preserve">
    2) басшылыққа және мәлімет </w:t>
      </w:r>
      <w:r>
        <w:br/>
      </w:r>
      <w:r>
        <w:rPr>
          <w:rFonts w:ascii="Times New Roman"/>
          <w:b w:val="false"/>
          <w:i w:val="false"/>
          <w:color w:val="000000"/>
          <w:sz w:val="28"/>
        </w:rPr>
        <w:t xml:space="preserve">
    үшін жіберілгендері                ҚБД </w:t>
      </w:r>
      <w:r>
        <w:br/>
      </w:r>
      <w:r>
        <w:rPr>
          <w:rFonts w:ascii="Times New Roman"/>
          <w:b w:val="false"/>
          <w:i w:val="false"/>
          <w:color w:val="000000"/>
          <w:sz w:val="28"/>
        </w:rPr>
        <w:t>
</w:t>
      </w:r>
      <w:r>
        <w:rPr>
          <w:rFonts w:ascii="Times New Roman"/>
          <w:b/>
          <w:i w:val="false"/>
          <w:color w:val="000000"/>
          <w:sz w:val="28"/>
        </w:rPr>
        <w:t xml:space="preserve">-------------------------------------------------------------- </w:t>
      </w:r>
      <w:r>
        <w:br/>
      </w:r>
      <w:r>
        <w:rPr>
          <w:rFonts w:ascii="Times New Roman"/>
          <w:b w:val="false"/>
          <w:i w:val="false"/>
          <w:color w:val="000000"/>
          <w:sz w:val="28"/>
        </w:rPr>
        <w:t xml:space="preserve">
2.  Қазақстан Республикасының </w:t>
      </w:r>
      <w:r>
        <w:br/>
      </w:r>
      <w:r>
        <w:rPr>
          <w:rFonts w:ascii="Times New Roman"/>
          <w:b w:val="false"/>
          <w:i w:val="false"/>
          <w:color w:val="000000"/>
          <w:sz w:val="28"/>
        </w:rPr>
        <w:t xml:space="preserve">
    Президенті Әкімшілігінің,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Премьер-министрі Кеңсесінің, </w:t>
      </w:r>
      <w:r>
        <w:br/>
      </w:r>
      <w:r>
        <w:rPr>
          <w:rFonts w:ascii="Times New Roman"/>
          <w:b w:val="false"/>
          <w:i w:val="false"/>
          <w:color w:val="000000"/>
          <w:sz w:val="28"/>
        </w:rPr>
        <w:t xml:space="preserve">
    орталық атқарушы                   Тұрақты </w:t>
      </w:r>
      <w:r>
        <w:br/>
      </w:r>
      <w:r>
        <w:rPr>
          <w:rFonts w:ascii="Times New Roman"/>
          <w:b w:val="false"/>
          <w:i w:val="false"/>
          <w:color w:val="000000"/>
          <w:sz w:val="28"/>
        </w:rPr>
        <w:t xml:space="preserve">
    органдарының тапсырмалары, </w:t>
      </w:r>
      <w:r>
        <w:br/>
      </w:r>
      <w:r>
        <w:rPr>
          <w:rFonts w:ascii="Times New Roman"/>
          <w:b w:val="false"/>
          <w:i w:val="false"/>
          <w:color w:val="000000"/>
          <w:sz w:val="28"/>
        </w:rPr>
        <w:t xml:space="preserve">
    олардың орындалуы жөніндегі </w:t>
      </w:r>
      <w:r>
        <w:br/>
      </w:r>
      <w:r>
        <w:rPr>
          <w:rFonts w:ascii="Times New Roman"/>
          <w:b w:val="false"/>
          <w:i w:val="false"/>
          <w:color w:val="000000"/>
          <w:sz w:val="28"/>
        </w:rPr>
        <w:t xml:space="preserve">
    құжаттар </w:t>
      </w:r>
      <w:r>
        <w:br/>
      </w:r>
      <w:r>
        <w:rPr>
          <w:rFonts w:ascii="Times New Roman"/>
          <w:b w:val="false"/>
          <w:i w:val="false"/>
          <w:color w:val="000000"/>
          <w:sz w:val="28"/>
        </w:rPr>
        <w:t>
</w:t>
      </w:r>
      <w:r>
        <w:rPr>
          <w:rFonts w:ascii="Times New Roman"/>
          <w:b/>
          <w:i w:val="false"/>
          <w:color w:val="000000"/>
          <w:sz w:val="28"/>
        </w:rPr>
        <w:t xml:space="preserve">-------------------------------------------------------------- </w:t>
      </w:r>
      <w:r>
        <w:br/>
      </w:r>
      <w:r>
        <w:rPr>
          <w:rFonts w:ascii="Times New Roman"/>
          <w:b w:val="false"/>
          <w:i w:val="false"/>
          <w:color w:val="000000"/>
          <w:sz w:val="28"/>
        </w:rPr>
        <w:t xml:space="preserve">
3.  Орталық атқарушы органдардың </w:t>
      </w:r>
      <w:r>
        <w:br/>
      </w:r>
      <w:r>
        <w:rPr>
          <w:rFonts w:ascii="Times New Roman"/>
          <w:b w:val="false"/>
          <w:i w:val="false"/>
          <w:color w:val="000000"/>
          <w:sz w:val="28"/>
        </w:rPr>
        <w:t xml:space="preserve">
    бұйрықтары, нұсқаулары: </w:t>
      </w:r>
      <w:r>
        <w:br/>
      </w:r>
      <w:r>
        <w:rPr>
          <w:rFonts w:ascii="Times New Roman"/>
          <w:b w:val="false"/>
          <w:i w:val="false"/>
          <w:color w:val="000000"/>
          <w:sz w:val="28"/>
        </w:rPr>
        <w:t xml:space="preserve">
    1) ұйымдардың қызметіне </w:t>
      </w:r>
      <w:r>
        <w:br/>
      </w:r>
      <w:r>
        <w:rPr>
          <w:rFonts w:ascii="Times New Roman"/>
          <w:b w:val="false"/>
          <w:i w:val="false"/>
          <w:color w:val="000000"/>
          <w:sz w:val="28"/>
        </w:rPr>
        <w:t xml:space="preserve">
    қатысты                            Тұрақты </w:t>
      </w:r>
      <w:r>
        <w:br/>
      </w:r>
      <w:r>
        <w:rPr>
          <w:rFonts w:ascii="Times New Roman"/>
          <w:b w:val="false"/>
          <w:i w:val="false"/>
          <w:color w:val="000000"/>
          <w:sz w:val="28"/>
        </w:rPr>
        <w:t xml:space="preserve">
    2) басшылыққа және мәлімет         ҚБД </w:t>
      </w:r>
      <w:r>
        <w:br/>
      </w:r>
      <w:r>
        <w:rPr>
          <w:rFonts w:ascii="Times New Roman"/>
          <w:b w:val="false"/>
          <w:i w:val="false"/>
          <w:color w:val="000000"/>
          <w:sz w:val="28"/>
        </w:rPr>
        <w:t xml:space="preserve">
    үшін жіберілгендері                           </w:t>
      </w:r>
      <w:r>
        <w:br/>
      </w:r>
      <w:r>
        <w:rPr>
          <w:rFonts w:ascii="Times New Roman"/>
          <w:b w:val="false"/>
          <w:i w:val="false"/>
          <w:color w:val="000000"/>
          <w:sz w:val="28"/>
        </w:rPr>
        <w:t>
</w:t>
      </w:r>
      <w:r>
        <w:rPr>
          <w:rFonts w:ascii="Times New Roman"/>
          <w:b/>
          <w:i w:val="false"/>
          <w:color w:val="000000"/>
          <w:sz w:val="28"/>
        </w:rPr>
        <w:t xml:space="preserve">     -------------------------------------------------------------- </w:t>
      </w:r>
      <w:r>
        <w:br/>
      </w:r>
      <w:r>
        <w:rPr>
          <w:rFonts w:ascii="Times New Roman"/>
          <w:b w:val="false"/>
          <w:i w:val="false"/>
          <w:color w:val="000000"/>
          <w:sz w:val="28"/>
        </w:rPr>
        <w:t xml:space="preserve">
4.  Ұйымдардың қызметін реттеу </w:t>
      </w:r>
      <w:r>
        <w:br/>
      </w:r>
      <w:r>
        <w:rPr>
          <w:rFonts w:ascii="Times New Roman"/>
          <w:b w:val="false"/>
          <w:i w:val="false"/>
          <w:color w:val="000000"/>
          <w:sz w:val="28"/>
        </w:rPr>
        <w:t xml:space="preserve">
    және қадағалау жөніндегі </w:t>
      </w:r>
      <w:r>
        <w:br/>
      </w:r>
      <w:r>
        <w:rPr>
          <w:rFonts w:ascii="Times New Roman"/>
          <w:b w:val="false"/>
          <w:i w:val="false"/>
          <w:color w:val="000000"/>
          <w:sz w:val="28"/>
        </w:rPr>
        <w:t xml:space="preserve">
    уәкілетті мемлекеттік органның </w:t>
      </w:r>
      <w:r>
        <w:br/>
      </w:r>
      <w:r>
        <w:rPr>
          <w:rFonts w:ascii="Times New Roman"/>
          <w:b w:val="false"/>
          <w:i w:val="false"/>
          <w:color w:val="000000"/>
          <w:sz w:val="28"/>
        </w:rPr>
        <w:t xml:space="preserve">
    нормативтік құқықтық актілері </w:t>
      </w:r>
      <w:r>
        <w:br/>
      </w:r>
      <w:r>
        <w:rPr>
          <w:rFonts w:ascii="Times New Roman"/>
          <w:b w:val="false"/>
          <w:i w:val="false"/>
          <w:color w:val="000000"/>
          <w:sz w:val="28"/>
        </w:rPr>
        <w:t xml:space="preserve">
    мен әдістемелік ұсынымдары: </w:t>
      </w:r>
      <w:r>
        <w:br/>
      </w:r>
      <w:r>
        <w:rPr>
          <w:rFonts w:ascii="Times New Roman"/>
          <w:b w:val="false"/>
          <w:i w:val="false"/>
          <w:color w:val="000000"/>
          <w:sz w:val="28"/>
        </w:rPr>
        <w:t xml:space="preserve">
    1) ұйымдардың қызметіне қатысты    Тұрақты </w:t>
      </w:r>
      <w:r>
        <w:br/>
      </w:r>
      <w:r>
        <w:rPr>
          <w:rFonts w:ascii="Times New Roman"/>
          <w:b w:val="false"/>
          <w:i w:val="false"/>
          <w:color w:val="000000"/>
          <w:sz w:val="28"/>
        </w:rPr>
        <w:t xml:space="preserve">
    2) басшылыққа және мәлімет         ҚБД </w:t>
      </w:r>
      <w:r>
        <w:br/>
      </w:r>
      <w:r>
        <w:rPr>
          <w:rFonts w:ascii="Times New Roman"/>
          <w:b w:val="false"/>
          <w:i w:val="false"/>
          <w:color w:val="000000"/>
          <w:sz w:val="28"/>
        </w:rPr>
        <w:t xml:space="preserve">
    үшін жіберілгендері  </w:t>
      </w:r>
      <w:r>
        <w:br/>
      </w:r>
      <w:r>
        <w:rPr>
          <w:rFonts w:ascii="Times New Roman"/>
          <w:b w:val="false"/>
          <w:i w:val="false"/>
          <w:color w:val="000000"/>
          <w:sz w:val="28"/>
        </w:rPr>
        <w:t>
</w:t>
      </w:r>
      <w:r>
        <w:rPr>
          <w:rFonts w:ascii="Times New Roman"/>
          <w:b/>
          <w:i w:val="false"/>
          <w:color w:val="000000"/>
          <w:sz w:val="28"/>
        </w:rPr>
        <w:t xml:space="preserve">-------------------------------------------------------------- </w:t>
      </w:r>
      <w:r>
        <w:br/>
      </w:r>
      <w:r>
        <w:rPr>
          <w:rFonts w:ascii="Times New Roman"/>
          <w:b w:val="false"/>
          <w:i w:val="false"/>
          <w:color w:val="000000"/>
          <w:sz w:val="28"/>
        </w:rPr>
        <w:t xml:space="preserve">
5.  Жергілікті мемлекеттік басқару </w:t>
      </w:r>
      <w:r>
        <w:br/>
      </w:r>
      <w:r>
        <w:rPr>
          <w:rFonts w:ascii="Times New Roman"/>
          <w:b w:val="false"/>
          <w:i w:val="false"/>
          <w:color w:val="000000"/>
          <w:sz w:val="28"/>
        </w:rPr>
        <w:t xml:space="preserve">
    органдарының нормативтік құқықтық </w:t>
      </w:r>
      <w:r>
        <w:br/>
      </w:r>
      <w:r>
        <w:rPr>
          <w:rFonts w:ascii="Times New Roman"/>
          <w:b w:val="false"/>
          <w:i w:val="false"/>
          <w:color w:val="000000"/>
          <w:sz w:val="28"/>
        </w:rPr>
        <w:t xml:space="preserve">
    актілері: </w:t>
      </w:r>
      <w:r>
        <w:br/>
      </w:r>
      <w:r>
        <w:rPr>
          <w:rFonts w:ascii="Times New Roman"/>
          <w:b w:val="false"/>
          <w:i w:val="false"/>
          <w:color w:val="000000"/>
          <w:sz w:val="28"/>
        </w:rPr>
        <w:t xml:space="preserve">
    1) ұйымның қызметіне қатысты       Тұрақты </w:t>
      </w:r>
      <w:r>
        <w:br/>
      </w:r>
      <w:r>
        <w:rPr>
          <w:rFonts w:ascii="Times New Roman"/>
          <w:b w:val="false"/>
          <w:i w:val="false"/>
          <w:color w:val="000000"/>
          <w:sz w:val="28"/>
        </w:rPr>
        <w:t xml:space="preserve">
    2) басшылыққа және мәлімет үшін    ҚБД </w:t>
      </w:r>
      <w:r>
        <w:br/>
      </w:r>
      <w:r>
        <w:rPr>
          <w:rFonts w:ascii="Times New Roman"/>
          <w:b w:val="false"/>
          <w:i w:val="false"/>
          <w:color w:val="000000"/>
          <w:sz w:val="28"/>
        </w:rPr>
        <w:t xml:space="preserve">
    жіберілгендері  </w:t>
      </w:r>
      <w:r>
        <w:br/>
      </w:r>
      <w:r>
        <w:rPr>
          <w:rFonts w:ascii="Times New Roman"/>
          <w:b w:val="false"/>
          <w:i w:val="false"/>
          <w:color w:val="000000"/>
          <w:sz w:val="28"/>
        </w:rPr>
        <w:t>
</w:t>
      </w:r>
      <w:r>
        <w:rPr>
          <w:rFonts w:ascii="Times New Roman"/>
          <w:b/>
          <w:i w:val="false"/>
          <w:color w:val="000000"/>
          <w:sz w:val="28"/>
        </w:rPr>
        <w:t xml:space="preserve">-------------------------------------------------------------- </w:t>
      </w:r>
      <w:r>
        <w:br/>
      </w:r>
      <w:r>
        <w:rPr>
          <w:rFonts w:ascii="Times New Roman"/>
          <w:b w:val="false"/>
          <w:i w:val="false"/>
          <w:color w:val="000000"/>
          <w:sz w:val="28"/>
        </w:rPr>
        <w:t xml:space="preserve">
6.  Нормативтік құқықтық актілердің </w:t>
      </w:r>
      <w:r>
        <w:br/>
      </w:r>
      <w:r>
        <w:rPr>
          <w:rFonts w:ascii="Times New Roman"/>
          <w:b w:val="false"/>
          <w:i w:val="false"/>
          <w:color w:val="000000"/>
          <w:sz w:val="28"/>
        </w:rPr>
        <w:t xml:space="preserve">
    жобалары, ұйымға келісу үшін   </w:t>
      </w:r>
      <w:r>
        <w:br/>
      </w:r>
      <w:r>
        <w:rPr>
          <w:rFonts w:ascii="Times New Roman"/>
          <w:b w:val="false"/>
          <w:i w:val="false"/>
          <w:color w:val="000000"/>
          <w:sz w:val="28"/>
        </w:rPr>
        <w:t xml:space="preserve">
    түскен оларды әзірлеу жөніндегі    Тұрақты </w:t>
      </w:r>
      <w:r>
        <w:br/>
      </w:r>
      <w:r>
        <w:rPr>
          <w:rFonts w:ascii="Times New Roman"/>
          <w:b w:val="false"/>
          <w:i w:val="false"/>
          <w:color w:val="000000"/>
          <w:sz w:val="28"/>
        </w:rPr>
        <w:t xml:space="preserve">
    құжаттар  </w:t>
      </w:r>
    </w:p>
    <w:p>
      <w:pPr>
        <w:spacing w:after="0"/>
        <w:ind w:left="0"/>
        <w:jc w:val="both"/>
      </w:pPr>
      <w:r>
        <w:rPr>
          <w:rFonts w:ascii="Times New Roman"/>
          <w:b/>
          <w:i w:val="false"/>
          <w:color w:val="000000"/>
          <w:sz w:val="28"/>
        </w:rPr>
        <w:t xml:space="preserve">-------------------------------------------------------------- </w:t>
      </w:r>
      <w:r>
        <w:br/>
      </w:r>
      <w:r>
        <w:rPr>
          <w:rFonts w:ascii="Times New Roman"/>
          <w:b w:val="false"/>
          <w:i w:val="false"/>
          <w:color w:val="000000"/>
          <w:sz w:val="28"/>
        </w:rPr>
        <w:t xml:space="preserve">
7.  Ұйымның жоғарғы органының          Тұрақты </w:t>
      </w:r>
      <w:r>
        <w:br/>
      </w:r>
      <w:r>
        <w:rPr>
          <w:rFonts w:ascii="Times New Roman"/>
          <w:b w:val="false"/>
          <w:i w:val="false"/>
          <w:color w:val="000000"/>
          <w:sz w:val="28"/>
        </w:rPr>
        <w:t xml:space="preserve">
    басқару құжаттары </w:t>
      </w:r>
      <w:r>
        <w:br/>
      </w:r>
      <w:r>
        <w:rPr>
          <w:rFonts w:ascii="Times New Roman"/>
          <w:b w:val="false"/>
          <w:i w:val="false"/>
          <w:color w:val="000000"/>
          <w:sz w:val="28"/>
        </w:rPr>
        <w:t xml:space="preserve">
-------------------------------------------------------------------- </w:t>
      </w:r>
      <w:r>
        <w:br/>
      </w:r>
      <w:r>
        <w:rPr>
          <w:rFonts w:ascii="Times New Roman"/>
          <w:b w:val="false"/>
          <w:i w:val="false"/>
          <w:color w:val="000000"/>
          <w:sz w:val="28"/>
        </w:rPr>
        <w:t xml:space="preserve">
8.  Ұйымның жоғарғы органының, оның    Тұрақты </w:t>
      </w:r>
      <w:r>
        <w:br/>
      </w:r>
      <w:r>
        <w:rPr>
          <w:rFonts w:ascii="Times New Roman"/>
          <w:b w:val="false"/>
          <w:i w:val="false"/>
          <w:color w:val="000000"/>
          <w:sz w:val="28"/>
        </w:rPr>
        <w:t xml:space="preserve">
    алқалы органдары жиналыстарының </w:t>
      </w:r>
      <w:r>
        <w:br/>
      </w:r>
      <w:r>
        <w:rPr>
          <w:rFonts w:ascii="Times New Roman"/>
          <w:b w:val="false"/>
          <w:i w:val="false"/>
          <w:color w:val="000000"/>
          <w:sz w:val="28"/>
        </w:rPr>
        <w:t xml:space="preserve">
    (мәжілістерінің) хаттамалары және </w:t>
      </w:r>
      <w:r>
        <w:br/>
      </w:r>
      <w:r>
        <w:rPr>
          <w:rFonts w:ascii="Times New Roman"/>
          <w:b w:val="false"/>
          <w:i w:val="false"/>
          <w:color w:val="000000"/>
          <w:sz w:val="28"/>
        </w:rPr>
        <w:t xml:space="preserve">
    олар бойынша құжаттар </w:t>
      </w:r>
      <w:r>
        <w:br/>
      </w:r>
      <w:r>
        <w:rPr>
          <w:rFonts w:ascii="Times New Roman"/>
          <w:b w:val="false"/>
          <w:i w:val="false"/>
          <w:color w:val="000000"/>
          <w:sz w:val="28"/>
        </w:rPr>
        <w:t>
</w:t>
      </w:r>
      <w:r>
        <w:rPr>
          <w:rFonts w:ascii="Times New Roman"/>
          <w:b/>
          <w:i w:val="false"/>
          <w:color w:val="000000"/>
          <w:sz w:val="28"/>
        </w:rPr>
        <w:t xml:space="preserve">-------------------------------------------------------------- </w:t>
      </w:r>
      <w:r>
        <w:br/>
      </w:r>
      <w:r>
        <w:rPr>
          <w:rFonts w:ascii="Times New Roman"/>
          <w:b w:val="false"/>
          <w:i w:val="false"/>
          <w:color w:val="000000"/>
          <w:sz w:val="28"/>
        </w:rPr>
        <w:t xml:space="preserve">
9.  Ұйымның бұйрықтары мен өкімдері:  </w:t>
      </w:r>
      <w:r>
        <w:br/>
      </w:r>
      <w:r>
        <w:rPr>
          <w:rFonts w:ascii="Times New Roman"/>
          <w:b w:val="false"/>
          <w:i w:val="false"/>
          <w:color w:val="000000"/>
          <w:sz w:val="28"/>
        </w:rPr>
        <w:t xml:space="preserve">
    1) негізгі қызметі бойынша         Тұрақты </w:t>
      </w:r>
      <w:r>
        <w:br/>
      </w:r>
      <w:r>
        <w:rPr>
          <w:rFonts w:ascii="Times New Roman"/>
          <w:b w:val="false"/>
          <w:i w:val="false"/>
          <w:color w:val="000000"/>
          <w:sz w:val="28"/>
        </w:rPr>
        <w:t xml:space="preserve">
    2) жұмысшылар мен қызметкерлерді   75 жыл </w:t>
      </w:r>
      <w:r>
        <w:br/>
      </w:r>
      <w:r>
        <w:rPr>
          <w:rFonts w:ascii="Times New Roman"/>
          <w:b w:val="false"/>
          <w:i w:val="false"/>
          <w:color w:val="000000"/>
          <w:sz w:val="28"/>
        </w:rPr>
        <w:t xml:space="preserve">
    қабылдау, ауыстыру, ынталандыру, </w:t>
      </w:r>
      <w:r>
        <w:br/>
      </w:r>
      <w:r>
        <w:rPr>
          <w:rFonts w:ascii="Times New Roman"/>
          <w:b w:val="false"/>
          <w:i w:val="false"/>
          <w:color w:val="000000"/>
          <w:sz w:val="28"/>
        </w:rPr>
        <w:t xml:space="preserve">
    сыйлықақы беру, жұмыстан шығару, </w:t>
      </w:r>
      <w:r>
        <w:br/>
      </w:r>
      <w:r>
        <w:rPr>
          <w:rFonts w:ascii="Times New Roman"/>
          <w:b w:val="false"/>
          <w:i w:val="false"/>
          <w:color w:val="000000"/>
          <w:sz w:val="28"/>
        </w:rPr>
        <w:t xml:space="preserve">
    ұзақ іссапарлар туралы </w:t>
      </w:r>
      <w:r>
        <w:br/>
      </w:r>
      <w:r>
        <w:rPr>
          <w:rFonts w:ascii="Times New Roman"/>
          <w:b w:val="false"/>
          <w:i w:val="false"/>
          <w:color w:val="000000"/>
          <w:sz w:val="28"/>
        </w:rPr>
        <w:t xml:space="preserve">
    (көрсетілген мәселелер бойынша </w:t>
      </w:r>
      <w:r>
        <w:br/>
      </w:r>
      <w:r>
        <w:rPr>
          <w:rFonts w:ascii="Times New Roman"/>
          <w:b w:val="false"/>
          <w:i w:val="false"/>
          <w:color w:val="000000"/>
          <w:sz w:val="28"/>
        </w:rPr>
        <w:t xml:space="preserve">
    бұйрықтар, өкімдер шығарылады) </w:t>
      </w:r>
      <w:r>
        <w:br/>
      </w:r>
      <w:r>
        <w:rPr>
          <w:rFonts w:ascii="Times New Roman"/>
          <w:b w:val="false"/>
          <w:i w:val="false"/>
          <w:color w:val="000000"/>
          <w:sz w:val="28"/>
        </w:rPr>
        <w:t xml:space="preserve">
    3) қызметкерлердің еңбек </w:t>
      </w:r>
      <w:r>
        <w:br/>
      </w:r>
      <w:r>
        <w:rPr>
          <w:rFonts w:ascii="Times New Roman"/>
          <w:b w:val="false"/>
          <w:i w:val="false"/>
          <w:color w:val="000000"/>
          <w:sz w:val="28"/>
        </w:rPr>
        <w:t xml:space="preserve">
    демалысын беру, жаза белгілеу,     5 жыл </w:t>
      </w:r>
      <w:r>
        <w:br/>
      </w:r>
      <w:r>
        <w:rPr>
          <w:rFonts w:ascii="Times New Roman"/>
          <w:b w:val="false"/>
          <w:i w:val="false"/>
          <w:color w:val="000000"/>
          <w:sz w:val="28"/>
        </w:rPr>
        <w:t xml:space="preserve">
    іссапарлары туралы </w:t>
      </w:r>
      <w:r>
        <w:br/>
      </w:r>
      <w:r>
        <w:rPr>
          <w:rFonts w:ascii="Times New Roman"/>
          <w:b w:val="false"/>
          <w:i w:val="false"/>
          <w:color w:val="000000"/>
          <w:sz w:val="28"/>
        </w:rPr>
        <w:t xml:space="preserve">
    4) әкімшілік-шаруашылық            5 жыл </w:t>
      </w:r>
      <w:r>
        <w:br/>
      </w:r>
      <w:r>
        <w:rPr>
          <w:rFonts w:ascii="Times New Roman"/>
          <w:b w:val="false"/>
          <w:i w:val="false"/>
          <w:color w:val="000000"/>
          <w:sz w:val="28"/>
        </w:rPr>
        <w:t xml:space="preserve">
    мәселелері бойынша  </w:t>
      </w:r>
      <w:r>
        <w:br/>
      </w:r>
      <w:r>
        <w:rPr>
          <w:rFonts w:ascii="Times New Roman"/>
          <w:b w:val="false"/>
          <w:i w:val="false"/>
          <w:color w:val="000000"/>
          <w:sz w:val="28"/>
        </w:rPr>
        <w:t>
</w:t>
      </w:r>
      <w:r>
        <w:rPr>
          <w:rFonts w:ascii="Times New Roman"/>
          <w:b/>
          <w:i w:val="false"/>
          <w:color w:val="000000"/>
          <w:sz w:val="28"/>
        </w:rPr>
        <w:t xml:space="preserve">-------------------------------------------------------------- </w:t>
      </w:r>
      <w:r>
        <w:br/>
      </w:r>
      <w:r>
        <w:rPr>
          <w:rFonts w:ascii="Times New Roman"/>
          <w:b w:val="false"/>
          <w:i w:val="false"/>
          <w:color w:val="000000"/>
          <w:sz w:val="28"/>
        </w:rPr>
        <w:t xml:space="preserve">
10. Ұйымның атқарушы органының         Тұрақты </w:t>
      </w:r>
      <w:r>
        <w:br/>
      </w:r>
      <w:r>
        <w:rPr>
          <w:rFonts w:ascii="Times New Roman"/>
          <w:b w:val="false"/>
          <w:i w:val="false"/>
          <w:color w:val="000000"/>
          <w:sz w:val="28"/>
        </w:rPr>
        <w:t xml:space="preserve">
    басшылығындағы өндірістік </w:t>
      </w:r>
      <w:r>
        <w:br/>
      </w:r>
      <w:r>
        <w:rPr>
          <w:rFonts w:ascii="Times New Roman"/>
          <w:b w:val="false"/>
          <w:i w:val="false"/>
          <w:color w:val="000000"/>
          <w:sz w:val="28"/>
        </w:rPr>
        <w:t xml:space="preserve">
    жиналыстардың хаттамасы мен </w:t>
      </w:r>
      <w:r>
        <w:br/>
      </w:r>
      <w:r>
        <w:rPr>
          <w:rFonts w:ascii="Times New Roman"/>
          <w:b w:val="false"/>
          <w:i w:val="false"/>
          <w:color w:val="000000"/>
          <w:sz w:val="28"/>
        </w:rPr>
        <w:t xml:space="preserve">
    стенограммалары </w:t>
      </w:r>
      <w:r>
        <w:br/>
      </w:r>
      <w:r>
        <w:rPr>
          <w:rFonts w:ascii="Times New Roman"/>
          <w:b w:val="false"/>
          <w:i w:val="false"/>
          <w:color w:val="000000"/>
          <w:sz w:val="28"/>
        </w:rPr>
        <w:t>
</w:t>
      </w:r>
      <w:r>
        <w:rPr>
          <w:rFonts w:ascii="Times New Roman"/>
          <w:b/>
          <w:i w:val="false"/>
          <w:color w:val="000000"/>
          <w:sz w:val="28"/>
        </w:rPr>
        <w:t xml:space="preserve">-------------------------------------------------------------- </w:t>
      </w:r>
      <w:r>
        <w:br/>
      </w:r>
      <w:r>
        <w:rPr>
          <w:rFonts w:ascii="Times New Roman"/>
          <w:b w:val="false"/>
          <w:i w:val="false"/>
          <w:color w:val="000000"/>
          <w:sz w:val="28"/>
        </w:rPr>
        <w:t xml:space="preserve">
11. Ұйым жасаған ереже, тәртіп,        Тұрақты </w:t>
      </w:r>
      <w:r>
        <w:br/>
      </w:r>
      <w:r>
        <w:rPr>
          <w:rFonts w:ascii="Times New Roman"/>
          <w:b w:val="false"/>
          <w:i w:val="false"/>
          <w:color w:val="000000"/>
          <w:sz w:val="28"/>
        </w:rPr>
        <w:t xml:space="preserve">
    нұсқаулықтар, әдістемелік </w:t>
      </w:r>
      <w:r>
        <w:br/>
      </w:r>
      <w:r>
        <w:rPr>
          <w:rFonts w:ascii="Times New Roman"/>
          <w:b w:val="false"/>
          <w:i w:val="false"/>
          <w:color w:val="000000"/>
          <w:sz w:val="28"/>
        </w:rPr>
        <w:t xml:space="preserve">
    нұсқаулар, ұсынымдар </w:t>
      </w:r>
      <w:r>
        <w:br/>
      </w:r>
      <w:r>
        <w:rPr>
          <w:rFonts w:ascii="Times New Roman"/>
          <w:b w:val="false"/>
          <w:i w:val="false"/>
          <w:color w:val="000000"/>
          <w:sz w:val="28"/>
        </w:rPr>
        <w:t>
</w:t>
      </w:r>
      <w:r>
        <w:rPr>
          <w:rFonts w:ascii="Times New Roman"/>
          <w:b/>
          <w:i w:val="false"/>
          <w:color w:val="000000"/>
          <w:sz w:val="28"/>
        </w:rPr>
        <w:t xml:space="preserve">-------------------------------------------------------------- </w:t>
      </w:r>
      <w:r>
        <w:br/>
      </w:r>
      <w:r>
        <w:rPr>
          <w:rFonts w:ascii="Times New Roman"/>
          <w:b w:val="false"/>
          <w:i w:val="false"/>
          <w:color w:val="000000"/>
          <w:sz w:val="28"/>
        </w:rPr>
        <w:t xml:space="preserve">
12. Ішкі құжаттардың жобалары:         3 жыл (1)    Бекітілгеннен </w:t>
      </w:r>
      <w:r>
        <w:br/>
      </w:r>
      <w:r>
        <w:rPr>
          <w:rFonts w:ascii="Times New Roman"/>
          <w:b w:val="false"/>
          <w:i w:val="false"/>
          <w:color w:val="000000"/>
          <w:sz w:val="28"/>
        </w:rPr>
        <w:t xml:space="preserve">
    оларды әзірлеу жөніндегі                        кейін (1) </w:t>
      </w:r>
      <w:r>
        <w:br/>
      </w:r>
      <w:r>
        <w:rPr>
          <w:rFonts w:ascii="Times New Roman"/>
          <w:b w:val="false"/>
          <w:i w:val="false"/>
          <w:color w:val="000000"/>
          <w:sz w:val="28"/>
        </w:rPr>
        <w:t xml:space="preserve">
    құжаттар (қорытындылар, </w:t>
      </w:r>
      <w:r>
        <w:br/>
      </w:r>
      <w:r>
        <w:rPr>
          <w:rFonts w:ascii="Times New Roman"/>
          <w:b w:val="false"/>
          <w:i w:val="false"/>
          <w:color w:val="000000"/>
          <w:sz w:val="28"/>
        </w:rPr>
        <w:t xml:space="preserve">
    ұсыныстар, анықтамалар, </w:t>
      </w:r>
      <w:r>
        <w:br/>
      </w:r>
      <w:r>
        <w:rPr>
          <w:rFonts w:ascii="Times New Roman"/>
          <w:b w:val="false"/>
          <w:i w:val="false"/>
          <w:color w:val="000000"/>
          <w:sz w:val="28"/>
        </w:rPr>
        <w:t xml:space="preserve">
    баяндау жазбалары) </w:t>
      </w:r>
      <w:r>
        <w:br/>
      </w:r>
      <w:r>
        <w:rPr>
          <w:rFonts w:ascii="Times New Roman"/>
          <w:b w:val="false"/>
          <w:i w:val="false"/>
          <w:color w:val="000000"/>
          <w:sz w:val="28"/>
        </w:rPr>
        <w:t>
</w:t>
      </w:r>
      <w:r>
        <w:rPr>
          <w:rFonts w:ascii="Times New Roman"/>
          <w:b/>
          <w:i w:val="false"/>
          <w:color w:val="000000"/>
          <w:sz w:val="28"/>
        </w:rPr>
        <w:t xml:space="preserve">-------------------------------------------------------------- </w:t>
      </w:r>
      <w:r>
        <w:br/>
      </w:r>
      <w:r>
        <w:rPr>
          <w:rFonts w:ascii="Times New Roman"/>
          <w:b w:val="false"/>
          <w:i w:val="false"/>
          <w:color w:val="000000"/>
          <w:sz w:val="28"/>
        </w:rPr>
        <w:t xml:space="preserve">
13. Ережелерді, нұсқаулықтарды,        3 жыл </w:t>
      </w:r>
      <w:r>
        <w:br/>
      </w:r>
      <w:r>
        <w:rPr>
          <w:rFonts w:ascii="Times New Roman"/>
          <w:b w:val="false"/>
          <w:i w:val="false"/>
          <w:color w:val="000000"/>
          <w:sz w:val="28"/>
        </w:rPr>
        <w:t xml:space="preserve">
    нұсқамалық және әдістемелік </w:t>
      </w:r>
      <w:r>
        <w:br/>
      </w:r>
      <w:r>
        <w:rPr>
          <w:rFonts w:ascii="Times New Roman"/>
          <w:b w:val="false"/>
          <w:i w:val="false"/>
          <w:color w:val="000000"/>
          <w:sz w:val="28"/>
        </w:rPr>
        <w:t xml:space="preserve">
    нұсқауларды, ұсынымдарды </w:t>
      </w:r>
      <w:r>
        <w:br/>
      </w:r>
      <w:r>
        <w:rPr>
          <w:rFonts w:ascii="Times New Roman"/>
          <w:b w:val="false"/>
          <w:i w:val="false"/>
          <w:color w:val="000000"/>
          <w:sz w:val="28"/>
        </w:rPr>
        <w:t xml:space="preserve">
    әзірлеу, қолдану және </w:t>
      </w:r>
      <w:r>
        <w:br/>
      </w:r>
      <w:r>
        <w:rPr>
          <w:rFonts w:ascii="Times New Roman"/>
          <w:b w:val="false"/>
          <w:i w:val="false"/>
          <w:color w:val="000000"/>
          <w:sz w:val="28"/>
        </w:rPr>
        <w:t xml:space="preserve">
    түсіндіру туралы жазысқан </w:t>
      </w:r>
      <w:r>
        <w:br/>
      </w:r>
      <w:r>
        <w:rPr>
          <w:rFonts w:ascii="Times New Roman"/>
          <w:b w:val="false"/>
          <w:i w:val="false"/>
          <w:color w:val="000000"/>
          <w:sz w:val="28"/>
        </w:rPr>
        <w:t xml:space="preserve">
    хаттар </w:t>
      </w:r>
      <w:r>
        <w:br/>
      </w:r>
      <w:r>
        <w:rPr>
          <w:rFonts w:ascii="Times New Roman"/>
          <w:b w:val="false"/>
          <w:i w:val="false"/>
          <w:color w:val="000000"/>
          <w:sz w:val="28"/>
        </w:rPr>
        <w:t>
</w:t>
      </w:r>
      <w:r>
        <w:rPr>
          <w:rFonts w:ascii="Times New Roman"/>
          <w:b/>
          <w:i w:val="false"/>
          <w:color w:val="000000"/>
          <w:sz w:val="28"/>
        </w:rPr>
        <w:t xml:space="preserve">-------------------------------------------------------------- </w:t>
      </w:r>
      <w:r>
        <w:br/>
      </w:r>
      <w:r>
        <w:rPr>
          <w:rFonts w:ascii="Times New Roman"/>
          <w:b w:val="false"/>
          <w:i w:val="false"/>
          <w:color w:val="000000"/>
          <w:sz w:val="28"/>
        </w:rPr>
        <w:t xml:space="preserve">
                         2-параграф. Бақылау </w:t>
      </w:r>
      <w:r>
        <w:br/>
      </w:r>
      <w:r>
        <w:rPr>
          <w:rFonts w:ascii="Times New Roman"/>
          <w:b w:val="false"/>
          <w:i w:val="false"/>
          <w:color w:val="000000"/>
          <w:sz w:val="28"/>
        </w:rPr>
        <w:t>
</w:t>
      </w:r>
      <w:r>
        <w:rPr>
          <w:rFonts w:ascii="Times New Roman"/>
          <w:b/>
          <w:i w:val="false"/>
          <w:color w:val="000000"/>
          <w:sz w:val="28"/>
        </w:rPr>
        <w:t xml:space="preserve">-------------------------------------------------------------- </w:t>
      </w:r>
      <w:r>
        <w:br/>
      </w:r>
      <w:r>
        <w:rPr>
          <w:rFonts w:ascii="Times New Roman"/>
          <w:b w:val="false"/>
          <w:i w:val="false"/>
          <w:color w:val="000000"/>
          <w:sz w:val="28"/>
        </w:rPr>
        <w:t xml:space="preserve">
14. Уәкілетті мемлекеттік </w:t>
      </w:r>
      <w:r>
        <w:br/>
      </w:r>
      <w:r>
        <w:rPr>
          <w:rFonts w:ascii="Times New Roman"/>
          <w:b w:val="false"/>
          <w:i w:val="false"/>
          <w:color w:val="000000"/>
          <w:sz w:val="28"/>
        </w:rPr>
        <w:t xml:space="preserve">
    органдар, сыртқы және ішкі </w:t>
      </w:r>
      <w:r>
        <w:br/>
      </w:r>
      <w:r>
        <w:rPr>
          <w:rFonts w:ascii="Times New Roman"/>
          <w:b w:val="false"/>
          <w:i w:val="false"/>
          <w:color w:val="000000"/>
          <w:sz w:val="28"/>
        </w:rPr>
        <w:t xml:space="preserve">
    аудит жүргізетін ұйымдардың        Тұрақты </w:t>
      </w:r>
      <w:r>
        <w:br/>
      </w:r>
      <w:r>
        <w:rPr>
          <w:rFonts w:ascii="Times New Roman"/>
          <w:b w:val="false"/>
          <w:i w:val="false"/>
          <w:color w:val="000000"/>
          <w:sz w:val="28"/>
        </w:rPr>
        <w:t xml:space="preserve">
    қызметіне ревизия жасау және </w:t>
      </w:r>
      <w:r>
        <w:br/>
      </w:r>
      <w:r>
        <w:rPr>
          <w:rFonts w:ascii="Times New Roman"/>
          <w:b w:val="false"/>
          <w:i w:val="false"/>
          <w:color w:val="000000"/>
          <w:sz w:val="28"/>
        </w:rPr>
        <w:t xml:space="preserve">
    тексеру құжаттары (баяндамалар, </w:t>
      </w:r>
      <w:r>
        <w:br/>
      </w:r>
      <w:r>
        <w:rPr>
          <w:rFonts w:ascii="Times New Roman"/>
          <w:b w:val="false"/>
          <w:i w:val="false"/>
          <w:color w:val="000000"/>
          <w:sz w:val="28"/>
        </w:rPr>
        <w:t xml:space="preserve">
    баяндау жазбалары, анықтамалар, </w:t>
      </w:r>
      <w:r>
        <w:br/>
      </w:r>
      <w:r>
        <w:rPr>
          <w:rFonts w:ascii="Times New Roman"/>
          <w:b w:val="false"/>
          <w:i w:val="false"/>
          <w:color w:val="000000"/>
          <w:sz w:val="28"/>
        </w:rPr>
        <w:t xml:space="preserve">
    актілер, қорытындылар, </w:t>
      </w:r>
      <w:r>
        <w:br/>
      </w:r>
      <w:r>
        <w:rPr>
          <w:rFonts w:ascii="Times New Roman"/>
          <w:b w:val="false"/>
          <w:i w:val="false"/>
          <w:color w:val="000000"/>
          <w:sz w:val="28"/>
        </w:rPr>
        <w:t xml:space="preserve">
    есептер, қарсылықтар) </w:t>
      </w:r>
      <w:r>
        <w:br/>
      </w:r>
      <w:r>
        <w:rPr>
          <w:rFonts w:ascii="Times New Roman"/>
          <w:b w:val="false"/>
          <w:i w:val="false"/>
          <w:color w:val="000000"/>
          <w:sz w:val="28"/>
        </w:rPr>
        <w:t>
</w:t>
      </w:r>
      <w:r>
        <w:rPr>
          <w:rFonts w:ascii="Times New Roman"/>
          <w:b/>
          <w:i w:val="false"/>
          <w:color w:val="000000"/>
          <w:sz w:val="28"/>
        </w:rPr>
        <w:t xml:space="preserve">-------------------------------------------------------------- </w:t>
      </w:r>
      <w:r>
        <w:br/>
      </w:r>
      <w:r>
        <w:rPr>
          <w:rFonts w:ascii="Times New Roman"/>
          <w:b w:val="false"/>
          <w:i w:val="false"/>
          <w:color w:val="000000"/>
          <w:sz w:val="28"/>
        </w:rPr>
        <w:t xml:space="preserve">
15. Жүргізілген ревизияларды, </w:t>
      </w:r>
      <w:r>
        <w:br/>
      </w:r>
      <w:r>
        <w:rPr>
          <w:rFonts w:ascii="Times New Roman"/>
          <w:b w:val="false"/>
          <w:i w:val="false"/>
          <w:color w:val="000000"/>
          <w:sz w:val="28"/>
        </w:rPr>
        <w:t xml:space="preserve">
    олардың шешімдерінің орындалуына </w:t>
      </w:r>
      <w:r>
        <w:br/>
      </w:r>
      <w:r>
        <w:rPr>
          <w:rFonts w:ascii="Times New Roman"/>
          <w:b w:val="false"/>
          <w:i w:val="false"/>
          <w:color w:val="000000"/>
          <w:sz w:val="28"/>
        </w:rPr>
        <w:t xml:space="preserve">
    тексерулерді және бақылауларды      5 жыл </w:t>
      </w:r>
      <w:r>
        <w:br/>
      </w:r>
      <w:r>
        <w:rPr>
          <w:rFonts w:ascii="Times New Roman"/>
          <w:b w:val="false"/>
          <w:i w:val="false"/>
          <w:color w:val="000000"/>
          <w:sz w:val="28"/>
        </w:rPr>
        <w:t xml:space="preserve">
    есепке алу журналдары </w:t>
      </w:r>
      <w:r>
        <w:br/>
      </w:r>
      <w:r>
        <w:rPr>
          <w:rFonts w:ascii="Times New Roman"/>
          <w:b w:val="false"/>
          <w:i w:val="false"/>
          <w:color w:val="000000"/>
          <w:sz w:val="28"/>
        </w:rPr>
        <w:t>
</w:t>
      </w:r>
      <w:r>
        <w:rPr>
          <w:rFonts w:ascii="Times New Roman"/>
          <w:b/>
          <w:i w:val="false"/>
          <w:color w:val="000000"/>
          <w:sz w:val="28"/>
        </w:rPr>
        <w:t xml:space="preserve">-------------------------------------------------------------- </w:t>
      </w:r>
      <w:r>
        <w:br/>
      </w:r>
      <w:r>
        <w:rPr>
          <w:rFonts w:ascii="Times New Roman"/>
          <w:b w:val="false"/>
          <w:i w:val="false"/>
          <w:color w:val="000000"/>
          <w:sz w:val="28"/>
        </w:rPr>
        <w:t xml:space="preserve">
16. Тексеру, ревизия нәтижелері </w:t>
      </w:r>
      <w:r>
        <w:br/>
      </w:r>
      <w:r>
        <w:rPr>
          <w:rFonts w:ascii="Times New Roman"/>
          <w:b w:val="false"/>
          <w:i w:val="false"/>
          <w:color w:val="000000"/>
          <w:sz w:val="28"/>
        </w:rPr>
        <w:t xml:space="preserve">
    бойынша ұсыныстардың орындалуы </w:t>
      </w:r>
      <w:r>
        <w:br/>
      </w:r>
      <w:r>
        <w:rPr>
          <w:rFonts w:ascii="Times New Roman"/>
          <w:b w:val="false"/>
          <w:i w:val="false"/>
          <w:color w:val="000000"/>
          <w:sz w:val="28"/>
        </w:rPr>
        <w:t xml:space="preserve">
    туралы құжаттар (баяндау            5 жыл </w:t>
      </w:r>
      <w:r>
        <w:br/>
      </w:r>
      <w:r>
        <w:rPr>
          <w:rFonts w:ascii="Times New Roman"/>
          <w:b w:val="false"/>
          <w:i w:val="false"/>
          <w:color w:val="000000"/>
          <w:sz w:val="28"/>
        </w:rPr>
        <w:t xml:space="preserve">
    жазбалары, есептер, анықтамалар,     ЭПК </w:t>
      </w:r>
      <w:r>
        <w:br/>
      </w:r>
      <w:r>
        <w:rPr>
          <w:rFonts w:ascii="Times New Roman"/>
          <w:b w:val="false"/>
          <w:i w:val="false"/>
          <w:color w:val="000000"/>
          <w:sz w:val="28"/>
        </w:rPr>
        <w:t xml:space="preserve">
    жазысқан хаттар) </w:t>
      </w:r>
      <w:r>
        <w:br/>
      </w:r>
      <w:r>
        <w:rPr>
          <w:rFonts w:ascii="Times New Roman"/>
          <w:b w:val="false"/>
          <w:i w:val="false"/>
          <w:color w:val="000000"/>
          <w:sz w:val="28"/>
        </w:rPr>
        <w:t>
</w:t>
      </w:r>
      <w:r>
        <w:rPr>
          <w:rFonts w:ascii="Times New Roman"/>
          <w:b/>
          <w:i w:val="false"/>
          <w:color w:val="000000"/>
          <w:sz w:val="28"/>
        </w:rPr>
        <w:t xml:space="preserve">-------------------------------------------------------------- </w:t>
      </w:r>
      <w:r>
        <w:br/>
      </w:r>
      <w:r>
        <w:rPr>
          <w:rFonts w:ascii="Times New Roman"/>
          <w:b w:val="false"/>
          <w:i w:val="false"/>
          <w:color w:val="000000"/>
          <w:sz w:val="28"/>
        </w:rPr>
        <w:t xml:space="preserve">
17. Азаматтардың өтініштері: </w:t>
      </w:r>
      <w:r>
        <w:br/>
      </w:r>
      <w:r>
        <w:rPr>
          <w:rFonts w:ascii="Times New Roman"/>
          <w:b w:val="false"/>
          <w:i w:val="false"/>
          <w:color w:val="000000"/>
          <w:sz w:val="28"/>
        </w:rPr>
        <w:t xml:space="preserve">
    1) ұйымның қызметін жақсарту,      Тұрақты </w:t>
      </w:r>
      <w:r>
        <w:br/>
      </w:r>
      <w:r>
        <w:rPr>
          <w:rFonts w:ascii="Times New Roman"/>
          <w:b w:val="false"/>
          <w:i w:val="false"/>
          <w:color w:val="000000"/>
          <w:sz w:val="28"/>
        </w:rPr>
        <w:t xml:space="preserve">
    кемшіліктерін жою жөнінде және </w:t>
      </w:r>
      <w:r>
        <w:br/>
      </w:r>
      <w:r>
        <w:rPr>
          <w:rFonts w:ascii="Times New Roman"/>
          <w:b w:val="false"/>
          <w:i w:val="false"/>
          <w:color w:val="000000"/>
          <w:sz w:val="28"/>
        </w:rPr>
        <w:t xml:space="preserve">
    сыбайлас жемқорлық фактілері </w:t>
      </w:r>
      <w:r>
        <w:br/>
      </w:r>
      <w:r>
        <w:rPr>
          <w:rFonts w:ascii="Times New Roman"/>
          <w:b w:val="false"/>
          <w:i w:val="false"/>
          <w:color w:val="000000"/>
          <w:sz w:val="28"/>
        </w:rPr>
        <w:t xml:space="preserve">
    туралы ұсыныстары бар </w:t>
      </w:r>
      <w:r>
        <w:br/>
      </w:r>
      <w:r>
        <w:rPr>
          <w:rFonts w:ascii="Times New Roman"/>
          <w:b w:val="false"/>
          <w:i w:val="false"/>
          <w:color w:val="000000"/>
          <w:sz w:val="28"/>
        </w:rPr>
        <w:t xml:space="preserve">
     2) қосалқы және жеке сипаттағы     5 жыл </w:t>
      </w:r>
    </w:p>
    <w:p>
      <w:pPr>
        <w:spacing w:after="0"/>
        <w:ind w:left="0"/>
        <w:jc w:val="both"/>
      </w:pPr>
      <w:r>
        <w:rPr>
          <w:rFonts w:ascii="Times New Roman"/>
          <w:b/>
          <w:i w:val="false"/>
          <w:color w:val="000000"/>
          <w:sz w:val="28"/>
        </w:rPr>
        <w:t xml:space="preserve">-------------------------------------------------------------- </w:t>
      </w:r>
      <w:r>
        <w:br/>
      </w:r>
      <w:r>
        <w:rPr>
          <w:rFonts w:ascii="Times New Roman"/>
          <w:b w:val="false"/>
          <w:i w:val="false"/>
          <w:color w:val="000000"/>
          <w:sz w:val="28"/>
        </w:rPr>
        <w:t xml:space="preserve">
18. Азаматтардың өтініштерін </w:t>
      </w:r>
      <w:r>
        <w:br/>
      </w:r>
      <w:r>
        <w:rPr>
          <w:rFonts w:ascii="Times New Roman"/>
          <w:b w:val="false"/>
          <w:i w:val="false"/>
          <w:color w:val="000000"/>
          <w:sz w:val="28"/>
        </w:rPr>
        <w:t xml:space="preserve">
    тіркеу журналы                     5 жыл </w:t>
      </w:r>
      <w:r>
        <w:br/>
      </w:r>
      <w:r>
        <w:rPr>
          <w:rFonts w:ascii="Times New Roman"/>
          <w:b w:val="false"/>
          <w:i w:val="false"/>
          <w:color w:val="000000"/>
          <w:sz w:val="28"/>
        </w:rPr>
        <w:t>
</w:t>
      </w:r>
      <w:r>
        <w:rPr>
          <w:rFonts w:ascii="Times New Roman"/>
          <w:b/>
          <w:i w:val="false"/>
          <w:color w:val="000000"/>
          <w:sz w:val="28"/>
        </w:rPr>
        <w:t xml:space="preserve">-------------------------------------------------------------- </w:t>
      </w:r>
      <w:r>
        <w:br/>
      </w:r>
      <w:r>
        <w:rPr>
          <w:rFonts w:ascii="Times New Roman"/>
          <w:b w:val="false"/>
          <w:i w:val="false"/>
          <w:color w:val="000000"/>
          <w:sz w:val="28"/>
        </w:rPr>
        <w:t xml:space="preserve">
19. Азаматтардың өтініштері бойынша    5 жыл </w:t>
      </w:r>
      <w:r>
        <w:br/>
      </w:r>
      <w:r>
        <w:rPr>
          <w:rFonts w:ascii="Times New Roman"/>
          <w:b w:val="false"/>
          <w:i w:val="false"/>
          <w:color w:val="000000"/>
          <w:sz w:val="28"/>
        </w:rPr>
        <w:t xml:space="preserve">
    жазысқан хаттар                     ЭПК </w:t>
      </w:r>
      <w:r>
        <w:br/>
      </w:r>
      <w:r>
        <w:rPr>
          <w:rFonts w:ascii="Times New Roman"/>
          <w:b w:val="false"/>
          <w:i w:val="false"/>
          <w:color w:val="000000"/>
          <w:sz w:val="28"/>
        </w:rPr>
        <w:t>
</w:t>
      </w:r>
      <w:r>
        <w:rPr>
          <w:rFonts w:ascii="Times New Roman"/>
          <w:b/>
          <w:i w:val="false"/>
          <w:color w:val="000000"/>
          <w:sz w:val="28"/>
        </w:rPr>
        <w:t xml:space="preserve">-------------------------------------------------------------- </w:t>
      </w:r>
      <w:r>
        <w:br/>
      </w:r>
      <w:r>
        <w:rPr>
          <w:rFonts w:ascii="Times New Roman"/>
          <w:b w:val="false"/>
          <w:i w:val="false"/>
          <w:color w:val="000000"/>
          <w:sz w:val="28"/>
        </w:rPr>
        <w:t xml:space="preserve">
              3-параграф. Басқарудың ұйымдастыру негіздері </w:t>
      </w:r>
      <w:r>
        <w:br/>
      </w:r>
      <w:r>
        <w:rPr>
          <w:rFonts w:ascii="Times New Roman"/>
          <w:b w:val="false"/>
          <w:i w:val="false"/>
          <w:color w:val="000000"/>
          <w:sz w:val="28"/>
        </w:rPr>
        <w:t>
</w:t>
      </w:r>
      <w:r>
        <w:rPr>
          <w:rFonts w:ascii="Times New Roman"/>
          <w:b/>
          <w:i w:val="false"/>
          <w:color w:val="000000"/>
          <w:sz w:val="28"/>
        </w:rPr>
        <w:t xml:space="preserve">-------------------------------------------------------------- </w:t>
      </w:r>
      <w:r>
        <w:br/>
      </w:r>
      <w:r>
        <w:rPr>
          <w:rFonts w:ascii="Times New Roman"/>
          <w:b w:val="false"/>
          <w:i w:val="false"/>
          <w:color w:val="000000"/>
          <w:sz w:val="28"/>
        </w:rPr>
        <w:t xml:space="preserve">
20. Ұйымның құрылтай және тіркеу       Тұрақты </w:t>
      </w:r>
      <w:r>
        <w:br/>
      </w:r>
      <w:r>
        <w:rPr>
          <w:rFonts w:ascii="Times New Roman"/>
          <w:b w:val="false"/>
          <w:i w:val="false"/>
          <w:color w:val="000000"/>
          <w:sz w:val="28"/>
        </w:rPr>
        <w:t xml:space="preserve">
    құжаттары (құрылтай шарттары, </w:t>
      </w:r>
      <w:r>
        <w:br/>
      </w:r>
      <w:r>
        <w:rPr>
          <w:rFonts w:ascii="Times New Roman"/>
          <w:b w:val="false"/>
          <w:i w:val="false"/>
          <w:color w:val="000000"/>
          <w:sz w:val="28"/>
        </w:rPr>
        <w:t xml:space="preserve">
    жарғылар, ережелер, СТН беру </w:t>
      </w:r>
      <w:r>
        <w:br/>
      </w:r>
      <w:r>
        <w:rPr>
          <w:rFonts w:ascii="Times New Roman"/>
          <w:b w:val="false"/>
          <w:i w:val="false"/>
          <w:color w:val="000000"/>
          <w:sz w:val="28"/>
        </w:rPr>
        <w:t xml:space="preserve">
    туралы тіркеу куәліктері) </w:t>
      </w:r>
      <w:r>
        <w:br/>
      </w:r>
      <w:r>
        <w:rPr>
          <w:rFonts w:ascii="Times New Roman"/>
          <w:b w:val="false"/>
          <w:i w:val="false"/>
          <w:color w:val="000000"/>
          <w:sz w:val="28"/>
        </w:rPr>
        <w:t>
</w:t>
      </w:r>
      <w:r>
        <w:rPr>
          <w:rFonts w:ascii="Times New Roman"/>
          <w:b/>
          <w:i w:val="false"/>
          <w:color w:val="000000"/>
          <w:sz w:val="28"/>
        </w:rPr>
        <w:t xml:space="preserve">-------------------------------------------------------------- </w:t>
      </w:r>
      <w:r>
        <w:br/>
      </w:r>
      <w:r>
        <w:rPr>
          <w:rFonts w:ascii="Times New Roman"/>
          <w:b w:val="false"/>
          <w:i w:val="false"/>
          <w:color w:val="000000"/>
          <w:sz w:val="28"/>
        </w:rPr>
        <w:t xml:space="preserve">
21. Қызметті жүзеге асыру құқығына     Қайтарып </w:t>
      </w:r>
      <w:r>
        <w:br/>
      </w:r>
      <w:r>
        <w:rPr>
          <w:rFonts w:ascii="Times New Roman"/>
          <w:b w:val="false"/>
          <w:i w:val="false"/>
          <w:color w:val="000000"/>
          <w:sz w:val="28"/>
        </w:rPr>
        <w:t xml:space="preserve">
    лицензиялар                        алғанға дейін </w:t>
      </w:r>
      <w:r>
        <w:br/>
      </w:r>
      <w:r>
        <w:rPr>
          <w:rFonts w:ascii="Times New Roman"/>
          <w:b w:val="false"/>
          <w:i w:val="false"/>
          <w:color w:val="000000"/>
          <w:sz w:val="28"/>
        </w:rPr>
        <w:t>
</w:t>
      </w:r>
      <w:r>
        <w:rPr>
          <w:rFonts w:ascii="Times New Roman"/>
          <w:b/>
          <w:i w:val="false"/>
          <w:color w:val="000000"/>
          <w:sz w:val="28"/>
        </w:rPr>
        <w:t xml:space="preserve">-------------------------------------------------------------- </w:t>
      </w:r>
      <w:r>
        <w:br/>
      </w:r>
      <w:r>
        <w:rPr>
          <w:rFonts w:ascii="Times New Roman"/>
          <w:b w:val="false"/>
          <w:i w:val="false"/>
          <w:color w:val="000000"/>
          <w:sz w:val="28"/>
        </w:rPr>
        <w:t xml:space="preserve">
22. Ережелердің, жарғылардың           3 жыл (1)     Бекітілгеннен </w:t>
      </w:r>
      <w:r>
        <w:br/>
      </w:r>
      <w:r>
        <w:rPr>
          <w:rFonts w:ascii="Times New Roman"/>
          <w:b w:val="false"/>
          <w:i w:val="false"/>
          <w:color w:val="000000"/>
          <w:sz w:val="28"/>
        </w:rPr>
        <w:t xml:space="preserve">
    жобалары: оларды әзірлеу                         кейін(1) </w:t>
      </w:r>
      <w:r>
        <w:br/>
      </w:r>
      <w:r>
        <w:rPr>
          <w:rFonts w:ascii="Times New Roman"/>
          <w:b w:val="false"/>
          <w:i w:val="false"/>
          <w:color w:val="000000"/>
          <w:sz w:val="28"/>
        </w:rPr>
        <w:t xml:space="preserve">
    жөніндегі құжаттар  </w:t>
      </w:r>
      <w:r>
        <w:br/>
      </w:r>
      <w:r>
        <w:rPr>
          <w:rFonts w:ascii="Times New Roman"/>
          <w:b w:val="false"/>
          <w:i w:val="false"/>
          <w:color w:val="000000"/>
          <w:sz w:val="28"/>
        </w:rPr>
        <w:t xml:space="preserve">
    (анықтамалар, баяндау жазбалары) </w:t>
      </w:r>
      <w:r>
        <w:br/>
      </w:r>
      <w:r>
        <w:rPr>
          <w:rFonts w:ascii="Times New Roman"/>
          <w:b w:val="false"/>
          <w:i w:val="false"/>
          <w:color w:val="000000"/>
          <w:sz w:val="28"/>
        </w:rPr>
        <w:t>
</w:t>
      </w:r>
      <w:r>
        <w:rPr>
          <w:rFonts w:ascii="Times New Roman"/>
          <w:b/>
          <w:i w:val="false"/>
          <w:color w:val="000000"/>
          <w:sz w:val="28"/>
        </w:rPr>
        <w:t xml:space="preserve">-------------------------------------------------------------- </w:t>
      </w:r>
      <w:r>
        <w:br/>
      </w:r>
      <w:r>
        <w:rPr>
          <w:rFonts w:ascii="Times New Roman"/>
          <w:b w:val="false"/>
          <w:i w:val="false"/>
          <w:color w:val="000000"/>
          <w:sz w:val="28"/>
        </w:rPr>
        <w:t xml:space="preserve">
23. Ұйымның атқарушы органының         Тұрақты </w:t>
      </w:r>
      <w:r>
        <w:br/>
      </w:r>
      <w:r>
        <w:rPr>
          <w:rFonts w:ascii="Times New Roman"/>
          <w:b w:val="false"/>
          <w:i w:val="false"/>
          <w:color w:val="000000"/>
          <w:sz w:val="28"/>
        </w:rPr>
        <w:t xml:space="preserve">
    штаттық кестесі және оларға </w:t>
      </w:r>
      <w:r>
        <w:br/>
      </w:r>
      <w:r>
        <w:rPr>
          <w:rFonts w:ascii="Times New Roman"/>
          <w:b w:val="false"/>
          <w:i w:val="false"/>
          <w:color w:val="000000"/>
          <w:sz w:val="28"/>
        </w:rPr>
        <w:t xml:space="preserve">
    өзгерістер </w:t>
      </w:r>
      <w:r>
        <w:br/>
      </w:r>
      <w:r>
        <w:rPr>
          <w:rFonts w:ascii="Times New Roman"/>
          <w:b w:val="false"/>
          <w:i w:val="false"/>
          <w:color w:val="000000"/>
          <w:sz w:val="28"/>
        </w:rPr>
        <w:t>
</w:t>
      </w:r>
      <w:r>
        <w:rPr>
          <w:rFonts w:ascii="Times New Roman"/>
          <w:b/>
          <w:i w:val="false"/>
          <w:color w:val="000000"/>
          <w:sz w:val="28"/>
        </w:rPr>
        <w:t xml:space="preserve">-------------------------------------------------------------- </w:t>
      </w:r>
      <w:r>
        <w:br/>
      </w:r>
      <w:r>
        <w:rPr>
          <w:rFonts w:ascii="Times New Roman"/>
          <w:b w:val="false"/>
          <w:i w:val="false"/>
          <w:color w:val="000000"/>
          <w:sz w:val="28"/>
        </w:rPr>
        <w:t xml:space="preserve">
24. Мына жағдайда: </w:t>
      </w:r>
      <w:r>
        <w:br/>
      </w:r>
      <w:r>
        <w:rPr>
          <w:rFonts w:ascii="Times New Roman"/>
          <w:b w:val="false"/>
          <w:i w:val="false"/>
          <w:color w:val="000000"/>
          <w:sz w:val="28"/>
        </w:rPr>
        <w:t xml:space="preserve">
    1) ұйымның атқарушы                Тұрақты </w:t>
      </w:r>
      <w:r>
        <w:br/>
      </w:r>
      <w:r>
        <w:rPr>
          <w:rFonts w:ascii="Times New Roman"/>
          <w:b w:val="false"/>
          <w:i w:val="false"/>
          <w:color w:val="000000"/>
          <w:sz w:val="28"/>
        </w:rPr>
        <w:t xml:space="preserve">
    органының басшылары </w:t>
      </w:r>
      <w:r>
        <w:br/>
      </w:r>
      <w:r>
        <w:rPr>
          <w:rFonts w:ascii="Times New Roman"/>
          <w:b w:val="false"/>
          <w:i w:val="false"/>
          <w:color w:val="000000"/>
          <w:sz w:val="28"/>
        </w:rPr>
        <w:t xml:space="preserve">
     2) жауапты орындаушылар мен </w:t>
      </w:r>
      <w:r>
        <w:br/>
      </w:r>
      <w:r>
        <w:rPr>
          <w:rFonts w:ascii="Times New Roman"/>
          <w:b w:val="false"/>
          <w:i w:val="false"/>
          <w:color w:val="000000"/>
          <w:sz w:val="28"/>
        </w:rPr>
        <w:t xml:space="preserve">
    хатшылар ауысқан кезде жасалған     5 жыл </w:t>
      </w:r>
      <w:r>
        <w:br/>
      </w:r>
      <w:r>
        <w:rPr>
          <w:rFonts w:ascii="Times New Roman"/>
          <w:b w:val="false"/>
          <w:i w:val="false"/>
          <w:color w:val="000000"/>
          <w:sz w:val="28"/>
        </w:rPr>
        <w:t xml:space="preserve">
     қабылдау-тапсыру актілері </w:t>
      </w:r>
      <w:r>
        <w:br/>
      </w:r>
      <w:r>
        <w:rPr>
          <w:rFonts w:ascii="Times New Roman"/>
          <w:b w:val="false"/>
          <w:i w:val="false"/>
          <w:color w:val="000000"/>
          <w:sz w:val="28"/>
        </w:rPr>
        <w:t>
</w:t>
      </w:r>
      <w:r>
        <w:rPr>
          <w:rFonts w:ascii="Times New Roman"/>
          <w:b/>
          <w:i w:val="false"/>
          <w:color w:val="000000"/>
          <w:sz w:val="28"/>
        </w:rPr>
        <w:t xml:space="preserve">-------------------------------------------------------------- </w:t>
      </w:r>
      <w:r>
        <w:br/>
      </w:r>
      <w:r>
        <w:rPr>
          <w:rFonts w:ascii="Times New Roman"/>
          <w:b w:val="false"/>
          <w:i w:val="false"/>
          <w:color w:val="000000"/>
          <w:sz w:val="28"/>
        </w:rPr>
        <w:t xml:space="preserve">
25. Ұйым қызметін бұқаралық ақпарат    Тұрақты    (1)Аудиовизуаль. </w:t>
      </w:r>
      <w:r>
        <w:br/>
      </w:r>
      <w:r>
        <w:rPr>
          <w:rFonts w:ascii="Times New Roman"/>
          <w:b w:val="false"/>
          <w:i w:val="false"/>
          <w:color w:val="000000"/>
          <w:sz w:val="28"/>
        </w:rPr>
        <w:t xml:space="preserve">
    құралдарында көрсету жөніндегі      (1)        дық құжаттама </w:t>
      </w:r>
      <w:r>
        <w:br/>
      </w:r>
      <w:r>
        <w:rPr>
          <w:rFonts w:ascii="Times New Roman"/>
          <w:b w:val="false"/>
          <w:i w:val="false"/>
          <w:color w:val="000000"/>
          <w:sz w:val="28"/>
        </w:rPr>
        <w:t xml:space="preserve">
    құжаттар (бағдарламалар,                       мемлекеттік </w:t>
      </w:r>
      <w:r>
        <w:br/>
      </w:r>
      <w:r>
        <w:rPr>
          <w:rFonts w:ascii="Times New Roman"/>
          <w:b w:val="false"/>
          <w:i w:val="false"/>
          <w:color w:val="000000"/>
          <w:sz w:val="28"/>
        </w:rPr>
        <w:t xml:space="preserve">
    сөйлеген сөздердің, мақалалардың,              сақтауға 3 жыл- </w:t>
      </w:r>
      <w:r>
        <w:br/>
      </w:r>
      <w:r>
        <w:rPr>
          <w:rFonts w:ascii="Times New Roman"/>
          <w:b w:val="false"/>
          <w:i w:val="false"/>
          <w:color w:val="000000"/>
          <w:sz w:val="28"/>
        </w:rPr>
        <w:t xml:space="preserve">
    сұхбаттардың мәтіндері,                        дан кейін </w:t>
      </w:r>
      <w:r>
        <w:br/>
      </w:r>
      <w:r>
        <w:rPr>
          <w:rFonts w:ascii="Times New Roman"/>
          <w:b w:val="false"/>
          <w:i w:val="false"/>
          <w:color w:val="000000"/>
          <w:sz w:val="28"/>
        </w:rPr>
        <w:t xml:space="preserve">
    баспасөз конференцияларының                    беріледі  </w:t>
      </w:r>
      <w:r>
        <w:br/>
      </w:r>
      <w:r>
        <w:rPr>
          <w:rFonts w:ascii="Times New Roman"/>
          <w:b w:val="false"/>
          <w:i w:val="false"/>
          <w:color w:val="000000"/>
          <w:sz w:val="28"/>
        </w:rPr>
        <w:t xml:space="preserve">
    стенограммалары, баспасөз релиздері, </w:t>
      </w:r>
      <w:r>
        <w:br/>
      </w:r>
      <w:r>
        <w:rPr>
          <w:rFonts w:ascii="Times New Roman"/>
          <w:b w:val="false"/>
          <w:i w:val="false"/>
          <w:color w:val="000000"/>
          <w:sz w:val="28"/>
        </w:rPr>
        <w:t xml:space="preserve">
    жарнама) және ұйым қызметін  </w:t>
      </w:r>
      <w:r>
        <w:br/>
      </w:r>
      <w:r>
        <w:rPr>
          <w:rFonts w:ascii="Times New Roman"/>
          <w:b w:val="false"/>
          <w:i w:val="false"/>
          <w:color w:val="000000"/>
          <w:sz w:val="28"/>
        </w:rPr>
        <w:t xml:space="preserve">
    бұқаралық ақпарат құралдарында  </w:t>
      </w:r>
      <w:r>
        <w:br/>
      </w:r>
      <w:r>
        <w:rPr>
          <w:rFonts w:ascii="Times New Roman"/>
          <w:b w:val="false"/>
          <w:i w:val="false"/>
          <w:color w:val="000000"/>
          <w:sz w:val="28"/>
        </w:rPr>
        <w:t xml:space="preserve">
    жариялаған басқа да ақпарат </w:t>
      </w:r>
    </w:p>
    <w:p>
      <w:pPr>
        <w:spacing w:after="0"/>
        <w:ind w:left="0"/>
        <w:jc w:val="both"/>
      </w:pPr>
      <w:r>
        <w:rPr>
          <w:rFonts w:ascii="Times New Roman"/>
          <w:b/>
          <w:i w:val="false"/>
          <w:color w:val="000000"/>
          <w:sz w:val="28"/>
        </w:rPr>
        <w:t xml:space="preserve">-------------------------------------------------------------- </w:t>
      </w:r>
      <w:r>
        <w:br/>
      </w:r>
      <w:r>
        <w:rPr>
          <w:rFonts w:ascii="Times New Roman"/>
          <w:b w:val="false"/>
          <w:i w:val="false"/>
          <w:color w:val="000000"/>
          <w:sz w:val="28"/>
        </w:rPr>
        <w:t xml:space="preserve">
26. Ұйымның атқарушы органы             5 жыл (1) (1)Жаңасына </w:t>
      </w:r>
      <w:r>
        <w:br/>
      </w:r>
      <w:r>
        <w:rPr>
          <w:rFonts w:ascii="Times New Roman"/>
          <w:b w:val="false"/>
          <w:i w:val="false"/>
          <w:color w:val="000000"/>
          <w:sz w:val="28"/>
        </w:rPr>
        <w:t xml:space="preserve">
    қызметкерлерінің қызметтік                    ауыстырған. </w:t>
      </w:r>
      <w:r>
        <w:br/>
      </w:r>
      <w:r>
        <w:rPr>
          <w:rFonts w:ascii="Times New Roman"/>
          <w:b w:val="false"/>
          <w:i w:val="false"/>
          <w:color w:val="000000"/>
          <w:sz w:val="28"/>
        </w:rPr>
        <w:t xml:space="preserve">
    нұсқаулықтары, функционалдық                  нан кейін </w:t>
      </w:r>
      <w:r>
        <w:br/>
      </w:r>
      <w:r>
        <w:rPr>
          <w:rFonts w:ascii="Times New Roman"/>
          <w:b w:val="false"/>
          <w:i w:val="false"/>
          <w:color w:val="000000"/>
          <w:sz w:val="28"/>
        </w:rPr>
        <w:t xml:space="preserve">
    міндеттерін бөлу </w:t>
      </w:r>
      <w:r>
        <w:br/>
      </w:r>
      <w:r>
        <w:rPr>
          <w:rFonts w:ascii="Times New Roman"/>
          <w:b w:val="false"/>
          <w:i w:val="false"/>
          <w:color w:val="000000"/>
          <w:sz w:val="28"/>
        </w:rPr>
        <w:t>
</w:t>
      </w:r>
      <w:r>
        <w:rPr>
          <w:rFonts w:ascii="Times New Roman"/>
          <w:b/>
          <w:i w:val="false"/>
          <w:color w:val="000000"/>
          <w:sz w:val="28"/>
        </w:rPr>
        <w:t xml:space="preserve">-------------------------------------------------------------- </w:t>
      </w:r>
      <w:r>
        <w:br/>
      </w:r>
      <w:r>
        <w:rPr>
          <w:rFonts w:ascii="Times New Roman"/>
          <w:b w:val="false"/>
          <w:i w:val="false"/>
          <w:color w:val="000000"/>
          <w:sz w:val="28"/>
        </w:rPr>
        <w:t xml:space="preserve">
27. Ұйымның құпия мәліметтерін         Тұрақты  </w:t>
      </w:r>
      <w:r>
        <w:br/>
      </w:r>
      <w:r>
        <w:rPr>
          <w:rFonts w:ascii="Times New Roman"/>
          <w:b w:val="false"/>
          <w:i w:val="false"/>
          <w:color w:val="000000"/>
          <w:sz w:val="28"/>
        </w:rPr>
        <w:t xml:space="preserve">
    құрайтын мәліметтер тізбесі </w:t>
      </w:r>
      <w:r>
        <w:br/>
      </w:r>
      <w:r>
        <w:rPr>
          <w:rFonts w:ascii="Times New Roman"/>
          <w:b w:val="false"/>
          <w:i w:val="false"/>
          <w:color w:val="000000"/>
          <w:sz w:val="28"/>
        </w:rPr>
        <w:t>
</w:t>
      </w:r>
      <w:r>
        <w:rPr>
          <w:rFonts w:ascii="Times New Roman"/>
          <w:b/>
          <w:i w:val="false"/>
          <w:color w:val="000000"/>
          <w:sz w:val="28"/>
        </w:rPr>
        <w:t xml:space="preserve">-------------------------------------------------------------- </w:t>
      </w:r>
      <w:r>
        <w:br/>
      </w:r>
      <w:r>
        <w:rPr>
          <w:rFonts w:ascii="Times New Roman"/>
          <w:b w:val="false"/>
          <w:i w:val="false"/>
          <w:color w:val="000000"/>
          <w:sz w:val="28"/>
        </w:rPr>
        <w:t xml:space="preserve">
          4-параграф. Басқаруды құқықтық қамтамасыз ету </w:t>
      </w:r>
    </w:p>
    <w:p>
      <w:pPr>
        <w:spacing w:after="0"/>
        <w:ind w:left="0"/>
        <w:jc w:val="both"/>
      </w:pPr>
      <w:r>
        <w:rPr>
          <w:rFonts w:ascii="Times New Roman"/>
          <w:b/>
          <w:i w:val="false"/>
          <w:color w:val="000000"/>
          <w:sz w:val="28"/>
        </w:rPr>
        <w:t xml:space="preserve">-------------------------------------------------------------- </w:t>
      </w:r>
      <w:r>
        <w:br/>
      </w:r>
      <w:r>
        <w:rPr>
          <w:rFonts w:ascii="Times New Roman"/>
          <w:b w:val="false"/>
          <w:i w:val="false"/>
          <w:color w:val="000000"/>
          <w:sz w:val="28"/>
        </w:rPr>
        <w:t xml:space="preserve">
28. Құқықтық мәселелер бойынша         5 жыл ЭПК </w:t>
      </w:r>
      <w:r>
        <w:br/>
      </w:r>
      <w:r>
        <w:rPr>
          <w:rFonts w:ascii="Times New Roman"/>
          <w:b w:val="false"/>
          <w:i w:val="false"/>
          <w:color w:val="000000"/>
          <w:sz w:val="28"/>
        </w:rPr>
        <w:t xml:space="preserve">
    жазысқан хаттар </w:t>
      </w:r>
      <w:r>
        <w:br/>
      </w:r>
      <w:r>
        <w:rPr>
          <w:rFonts w:ascii="Times New Roman"/>
          <w:b w:val="false"/>
          <w:i w:val="false"/>
          <w:color w:val="000000"/>
          <w:sz w:val="28"/>
        </w:rPr>
        <w:t xml:space="preserve">
-------------------------------------------------------------------- </w:t>
      </w:r>
      <w:r>
        <w:br/>
      </w:r>
      <w:r>
        <w:rPr>
          <w:rFonts w:ascii="Times New Roman"/>
          <w:b w:val="false"/>
          <w:i w:val="false"/>
          <w:color w:val="000000"/>
          <w:sz w:val="28"/>
        </w:rPr>
        <w:t xml:space="preserve">
29. Заң және шиеленіскен істер бойынша 5 жыл (1)   (1)Түпкілікті </w:t>
      </w:r>
      <w:r>
        <w:br/>
      </w:r>
      <w:r>
        <w:rPr>
          <w:rFonts w:ascii="Times New Roman"/>
          <w:b w:val="false"/>
          <w:i w:val="false"/>
          <w:color w:val="000000"/>
          <w:sz w:val="28"/>
        </w:rPr>
        <w:t xml:space="preserve">
    құқықтық қорытындылар                             шешім </w:t>
      </w:r>
      <w:r>
        <w:br/>
      </w:r>
      <w:r>
        <w:rPr>
          <w:rFonts w:ascii="Times New Roman"/>
          <w:b w:val="false"/>
          <w:i w:val="false"/>
          <w:color w:val="000000"/>
          <w:sz w:val="28"/>
        </w:rPr>
        <w:t xml:space="preserve">
                                                    шығарылған- </w:t>
      </w:r>
      <w:r>
        <w:br/>
      </w:r>
      <w:r>
        <w:rPr>
          <w:rFonts w:ascii="Times New Roman"/>
          <w:b w:val="false"/>
          <w:i w:val="false"/>
          <w:color w:val="000000"/>
          <w:sz w:val="28"/>
        </w:rPr>
        <w:t xml:space="preserve">
                                                    нан кейін </w:t>
      </w:r>
      <w:r>
        <w:br/>
      </w:r>
      <w:r>
        <w:rPr>
          <w:rFonts w:ascii="Times New Roman"/>
          <w:b w:val="false"/>
          <w:i w:val="false"/>
          <w:color w:val="000000"/>
          <w:sz w:val="28"/>
        </w:rPr>
        <w:t xml:space="preserve">
-------------------------------------------------------------------- </w:t>
      </w:r>
      <w:r>
        <w:br/>
      </w:r>
      <w:r>
        <w:rPr>
          <w:rFonts w:ascii="Times New Roman"/>
          <w:b w:val="false"/>
          <w:i w:val="false"/>
          <w:color w:val="000000"/>
          <w:sz w:val="28"/>
        </w:rPr>
        <w:t xml:space="preserve">
30. Соттың шағым-талап өтініштері,     5 жыл (1)   (1)Түпкілікті </w:t>
      </w:r>
      <w:r>
        <w:br/>
      </w:r>
      <w:r>
        <w:rPr>
          <w:rFonts w:ascii="Times New Roman"/>
          <w:b w:val="false"/>
          <w:i w:val="false"/>
          <w:color w:val="000000"/>
          <w:sz w:val="28"/>
        </w:rPr>
        <w:t xml:space="preserve">
    сенімхаттар, анықтамалар,                       шешім </w:t>
      </w:r>
      <w:r>
        <w:br/>
      </w:r>
      <w:r>
        <w:rPr>
          <w:rFonts w:ascii="Times New Roman"/>
          <w:b w:val="false"/>
          <w:i w:val="false"/>
          <w:color w:val="000000"/>
          <w:sz w:val="28"/>
        </w:rPr>
        <w:t xml:space="preserve">
    сот шешімдерінің көшірмелері                    шығарылған- </w:t>
      </w:r>
      <w:r>
        <w:br/>
      </w:r>
      <w:r>
        <w:rPr>
          <w:rFonts w:ascii="Times New Roman"/>
          <w:b w:val="false"/>
          <w:i w:val="false"/>
          <w:color w:val="000000"/>
          <w:sz w:val="28"/>
        </w:rPr>
        <w:t xml:space="preserve">
    және басқа материалдар                          нан кейін </w:t>
      </w:r>
      <w:r>
        <w:br/>
      </w:r>
      <w:r>
        <w:rPr>
          <w:rFonts w:ascii="Times New Roman"/>
          <w:b w:val="false"/>
          <w:i w:val="false"/>
          <w:color w:val="000000"/>
          <w:sz w:val="28"/>
        </w:rPr>
        <w:t>
 </w:t>
      </w:r>
      <w:r>
        <w:br/>
      </w:r>
      <w:r>
        <w:rPr>
          <w:rFonts w:ascii="Times New Roman"/>
          <w:b w:val="false"/>
          <w:i w:val="false"/>
          <w:color w:val="000000"/>
          <w:sz w:val="28"/>
        </w:rPr>
        <w:t xml:space="preserve">
     -------------------------------------------------------------------- </w:t>
      </w:r>
      <w:r>
        <w:br/>
      </w:r>
      <w:r>
        <w:rPr>
          <w:rFonts w:ascii="Times New Roman"/>
          <w:b w:val="false"/>
          <w:i w:val="false"/>
          <w:color w:val="000000"/>
          <w:sz w:val="28"/>
        </w:rPr>
        <w:t xml:space="preserve">
       5-параграф. Басқаруды құжаттамалық қамтамасыз ету және </w:t>
      </w:r>
      <w:r>
        <w:br/>
      </w:r>
      <w:r>
        <w:rPr>
          <w:rFonts w:ascii="Times New Roman"/>
          <w:b w:val="false"/>
          <w:i w:val="false"/>
          <w:color w:val="000000"/>
          <w:sz w:val="28"/>
        </w:rPr>
        <w:t xml:space="preserve">
              құжаттарды ведомстволық (жеке) сақтау  </w:t>
      </w:r>
      <w:r>
        <w:br/>
      </w:r>
      <w:r>
        <w:rPr>
          <w:rFonts w:ascii="Times New Roman"/>
          <w:b w:val="false"/>
          <w:i w:val="false"/>
          <w:color w:val="000000"/>
          <w:sz w:val="28"/>
        </w:rPr>
        <w:t xml:space="preserve">
-------------------------------------------------------------------- </w:t>
      </w:r>
      <w:r>
        <w:br/>
      </w:r>
      <w:r>
        <w:rPr>
          <w:rFonts w:ascii="Times New Roman"/>
          <w:b w:val="false"/>
          <w:i w:val="false"/>
          <w:color w:val="000000"/>
          <w:sz w:val="28"/>
        </w:rPr>
        <w:t xml:space="preserve">
31. Ұйымның іс қағаздар                Тұрақты (1) (1)Келісілмеген </w:t>
      </w:r>
      <w:r>
        <w:br/>
      </w:r>
      <w:r>
        <w:rPr>
          <w:rFonts w:ascii="Times New Roman"/>
          <w:b w:val="false"/>
          <w:i w:val="false"/>
          <w:color w:val="000000"/>
          <w:sz w:val="28"/>
        </w:rPr>
        <w:t xml:space="preserve">
    номенклатурасы                      </w:t>
      </w:r>
      <w:r>
        <w:br/>
      </w:r>
      <w:r>
        <w:rPr>
          <w:rFonts w:ascii="Times New Roman"/>
          <w:b w:val="false"/>
          <w:i w:val="false"/>
          <w:color w:val="000000"/>
          <w:sz w:val="28"/>
        </w:rPr>
        <w:t xml:space="preserve">
-------------------------------------------------------------------- </w:t>
      </w:r>
      <w:r>
        <w:br/>
      </w:r>
      <w:r>
        <w:rPr>
          <w:rFonts w:ascii="Times New Roman"/>
          <w:b w:val="false"/>
          <w:i w:val="false"/>
          <w:color w:val="000000"/>
          <w:sz w:val="28"/>
        </w:rPr>
        <w:t xml:space="preserve">
32. Тіркеу карточкалары (журналдары):               (1)Ұйымның </w:t>
      </w:r>
      <w:r>
        <w:br/>
      </w:r>
      <w:r>
        <w:rPr>
          <w:rFonts w:ascii="Times New Roman"/>
          <w:b w:val="false"/>
          <w:i w:val="false"/>
          <w:color w:val="000000"/>
          <w:sz w:val="28"/>
        </w:rPr>
        <w:t xml:space="preserve">
    1) бұйрықтарды, нұсқауларды,       Тұрақты (1)  атқарушы </w:t>
      </w:r>
      <w:r>
        <w:br/>
      </w:r>
      <w:r>
        <w:rPr>
          <w:rFonts w:ascii="Times New Roman"/>
          <w:b w:val="false"/>
          <w:i w:val="false"/>
          <w:color w:val="000000"/>
          <w:sz w:val="28"/>
        </w:rPr>
        <w:t xml:space="preserve">
    өкімдерді, ережелерді,                          органында  </w:t>
      </w:r>
      <w:r>
        <w:br/>
      </w:r>
      <w:r>
        <w:rPr>
          <w:rFonts w:ascii="Times New Roman"/>
          <w:b w:val="false"/>
          <w:i w:val="false"/>
          <w:color w:val="000000"/>
          <w:sz w:val="28"/>
        </w:rPr>
        <w:t xml:space="preserve">
    нұсқаулықтарды, тәртіптерді,                    сақталады.  </w:t>
      </w:r>
      <w:r>
        <w:br/>
      </w:r>
      <w:r>
        <w:rPr>
          <w:rFonts w:ascii="Times New Roman"/>
          <w:b w:val="false"/>
          <w:i w:val="false"/>
          <w:color w:val="000000"/>
          <w:sz w:val="28"/>
        </w:rPr>
        <w:t xml:space="preserve">
    жарғыларды                                       </w:t>
      </w:r>
      <w:r>
        <w:br/>
      </w:r>
      <w:r>
        <w:rPr>
          <w:rFonts w:ascii="Times New Roman"/>
          <w:b w:val="false"/>
          <w:i w:val="false"/>
          <w:color w:val="000000"/>
          <w:sz w:val="28"/>
        </w:rPr>
        <w:t xml:space="preserve">
    2) келіп түсетін және жіберілетін  3 жыл        Егер </w:t>
      </w:r>
      <w:r>
        <w:br/>
      </w:r>
      <w:r>
        <w:rPr>
          <w:rFonts w:ascii="Times New Roman"/>
          <w:b w:val="false"/>
          <w:i w:val="false"/>
          <w:color w:val="000000"/>
          <w:sz w:val="28"/>
        </w:rPr>
        <w:t xml:space="preserve">
    құжаттарды, оның ішінде                         құжаттарға </w:t>
      </w:r>
      <w:r>
        <w:br/>
      </w:r>
      <w:r>
        <w:rPr>
          <w:rFonts w:ascii="Times New Roman"/>
          <w:b w:val="false"/>
          <w:i w:val="false"/>
          <w:color w:val="000000"/>
          <w:sz w:val="28"/>
        </w:rPr>
        <w:t xml:space="preserve">
    электрондық почтамен                            ғылыми- </w:t>
      </w:r>
      <w:r>
        <w:br/>
      </w:r>
      <w:r>
        <w:rPr>
          <w:rFonts w:ascii="Times New Roman"/>
          <w:b w:val="false"/>
          <w:i w:val="false"/>
          <w:color w:val="000000"/>
          <w:sz w:val="28"/>
        </w:rPr>
        <w:t xml:space="preserve">
                                                    анықтамалық </w:t>
      </w:r>
      <w:r>
        <w:br/>
      </w:r>
      <w:r>
        <w:rPr>
          <w:rFonts w:ascii="Times New Roman"/>
          <w:b w:val="false"/>
          <w:i w:val="false"/>
          <w:color w:val="000000"/>
          <w:sz w:val="28"/>
        </w:rPr>
        <w:t xml:space="preserve">
                                                    аппарат ретінде </w:t>
      </w:r>
      <w:r>
        <w:br/>
      </w:r>
      <w:r>
        <w:rPr>
          <w:rFonts w:ascii="Times New Roman"/>
          <w:b w:val="false"/>
          <w:i w:val="false"/>
          <w:color w:val="000000"/>
          <w:sz w:val="28"/>
        </w:rPr>
        <w:t xml:space="preserve">
                                                    пайдаланылатын </w:t>
      </w:r>
      <w:r>
        <w:br/>
      </w:r>
      <w:r>
        <w:rPr>
          <w:rFonts w:ascii="Times New Roman"/>
          <w:b w:val="false"/>
          <w:i w:val="false"/>
          <w:color w:val="000000"/>
          <w:sz w:val="28"/>
        </w:rPr>
        <w:t xml:space="preserve">
                                                    болса, мемле. </w:t>
      </w:r>
      <w:r>
        <w:br/>
      </w:r>
      <w:r>
        <w:rPr>
          <w:rFonts w:ascii="Times New Roman"/>
          <w:b w:val="false"/>
          <w:i w:val="false"/>
          <w:color w:val="000000"/>
          <w:sz w:val="28"/>
        </w:rPr>
        <w:t xml:space="preserve">
                                                    кеттік архивке </w:t>
      </w:r>
      <w:r>
        <w:br/>
      </w:r>
      <w:r>
        <w:rPr>
          <w:rFonts w:ascii="Times New Roman"/>
          <w:b w:val="false"/>
          <w:i w:val="false"/>
          <w:color w:val="000000"/>
          <w:sz w:val="28"/>
        </w:rPr>
        <w:t xml:space="preserve">
                                                    беріледі </w:t>
      </w:r>
      <w:r>
        <w:br/>
      </w:r>
      <w:r>
        <w:rPr>
          <w:rFonts w:ascii="Times New Roman"/>
          <w:b w:val="false"/>
          <w:i w:val="false"/>
          <w:color w:val="000000"/>
          <w:sz w:val="28"/>
        </w:rPr>
        <w:t>
</w:t>
      </w:r>
      <w:r>
        <w:rPr>
          <w:rFonts w:ascii="Times New Roman"/>
          <w:b/>
          <w:i w:val="false"/>
          <w:color w:val="000000"/>
          <w:sz w:val="28"/>
        </w:rPr>
        <w:t xml:space="preserve">-------------------------------------------------------------- </w:t>
      </w:r>
      <w:r>
        <w:br/>
      </w:r>
      <w:r>
        <w:rPr>
          <w:rFonts w:ascii="Times New Roman"/>
          <w:b w:val="false"/>
          <w:i w:val="false"/>
          <w:color w:val="000000"/>
          <w:sz w:val="28"/>
        </w:rPr>
        <w:t xml:space="preserve">
33. Қатаң есептегі бланкілерді есепке  3 жыл </w:t>
      </w:r>
      <w:r>
        <w:br/>
      </w:r>
      <w:r>
        <w:rPr>
          <w:rFonts w:ascii="Times New Roman"/>
          <w:b w:val="false"/>
          <w:i w:val="false"/>
          <w:color w:val="000000"/>
          <w:sz w:val="28"/>
        </w:rPr>
        <w:t xml:space="preserve">
    алу журналдары (кітаптары), </w:t>
      </w:r>
      <w:r>
        <w:br/>
      </w:r>
      <w:r>
        <w:rPr>
          <w:rFonts w:ascii="Times New Roman"/>
          <w:b w:val="false"/>
          <w:i w:val="false"/>
          <w:color w:val="000000"/>
          <w:sz w:val="28"/>
        </w:rPr>
        <w:t xml:space="preserve">
    ведомостері </w:t>
      </w:r>
      <w:r>
        <w:br/>
      </w:r>
      <w:r>
        <w:rPr>
          <w:rFonts w:ascii="Times New Roman"/>
          <w:b w:val="false"/>
          <w:i w:val="false"/>
          <w:color w:val="000000"/>
          <w:sz w:val="28"/>
        </w:rPr>
        <w:t>
</w:t>
      </w:r>
      <w:r>
        <w:rPr>
          <w:rFonts w:ascii="Times New Roman"/>
          <w:b/>
          <w:i w:val="false"/>
          <w:color w:val="000000"/>
          <w:sz w:val="28"/>
        </w:rPr>
        <w:t xml:space="preserve">-------------------------------------------------------------- </w:t>
      </w:r>
      <w:r>
        <w:br/>
      </w:r>
      <w:r>
        <w:rPr>
          <w:rFonts w:ascii="Times New Roman"/>
          <w:b w:val="false"/>
          <w:i w:val="false"/>
          <w:color w:val="000000"/>
          <w:sz w:val="28"/>
        </w:rPr>
        <w:t xml:space="preserve">
34. Істер тізімдемелері: </w:t>
      </w:r>
      <w:r>
        <w:br/>
      </w:r>
      <w:r>
        <w:rPr>
          <w:rFonts w:ascii="Times New Roman"/>
          <w:b w:val="false"/>
          <w:i w:val="false"/>
          <w:color w:val="000000"/>
          <w:sz w:val="28"/>
        </w:rPr>
        <w:t xml:space="preserve">
    1) тұрақты сақтау мерзімімен       Тұрақты      (1)Істер </w:t>
      </w:r>
      <w:r>
        <w:br/>
      </w:r>
      <w:r>
        <w:rPr>
          <w:rFonts w:ascii="Times New Roman"/>
          <w:b w:val="false"/>
          <w:i w:val="false"/>
          <w:color w:val="000000"/>
          <w:sz w:val="28"/>
        </w:rPr>
        <w:t xml:space="preserve">
    2) жеке құрам бойынша              3 жыл (1)    жойылғаннан </w:t>
      </w:r>
      <w:r>
        <w:br/>
      </w:r>
      <w:r>
        <w:rPr>
          <w:rFonts w:ascii="Times New Roman"/>
          <w:b w:val="false"/>
          <w:i w:val="false"/>
          <w:color w:val="000000"/>
          <w:sz w:val="28"/>
        </w:rPr>
        <w:t xml:space="preserve">
    3) ұзақ уақыт сақтау мерзімімен    3 жыл (1)    кейін </w:t>
      </w:r>
      <w:r>
        <w:br/>
      </w:r>
      <w:r>
        <w:rPr>
          <w:rFonts w:ascii="Times New Roman"/>
          <w:b w:val="false"/>
          <w:i w:val="false"/>
          <w:color w:val="000000"/>
          <w:sz w:val="28"/>
        </w:rPr>
        <w:t>
</w:t>
      </w:r>
      <w:r>
        <w:rPr>
          <w:rFonts w:ascii="Times New Roman"/>
          <w:b/>
          <w:i w:val="false"/>
          <w:color w:val="000000"/>
          <w:sz w:val="28"/>
        </w:rPr>
        <w:t xml:space="preserve">-------------------------------------------------------------- </w:t>
      </w:r>
      <w:r>
        <w:br/>
      </w:r>
      <w:r>
        <w:rPr>
          <w:rFonts w:ascii="Times New Roman"/>
          <w:b w:val="false"/>
          <w:i w:val="false"/>
          <w:color w:val="000000"/>
          <w:sz w:val="28"/>
        </w:rPr>
        <w:t xml:space="preserve">
35. Құжаттарды жоюға бөлу туралы       Тұрақты (1)  (1)Мемлекеттік </w:t>
      </w:r>
      <w:r>
        <w:br/>
      </w:r>
      <w:r>
        <w:rPr>
          <w:rFonts w:ascii="Times New Roman"/>
          <w:b w:val="false"/>
          <w:i w:val="false"/>
          <w:color w:val="000000"/>
          <w:sz w:val="28"/>
        </w:rPr>
        <w:t xml:space="preserve">
    актілер                                         архивке </w:t>
      </w:r>
      <w:r>
        <w:br/>
      </w:r>
      <w:r>
        <w:rPr>
          <w:rFonts w:ascii="Times New Roman"/>
          <w:b w:val="false"/>
          <w:i w:val="false"/>
          <w:color w:val="000000"/>
          <w:sz w:val="28"/>
        </w:rPr>
        <w:t xml:space="preserve">
                                                    берілмейді </w:t>
      </w:r>
      <w:r>
        <w:br/>
      </w:r>
      <w:r>
        <w:rPr>
          <w:rFonts w:ascii="Times New Roman"/>
          <w:b w:val="false"/>
          <w:i w:val="false"/>
          <w:color w:val="000000"/>
          <w:sz w:val="28"/>
        </w:rPr>
        <w:t>
</w:t>
      </w:r>
      <w:r>
        <w:rPr>
          <w:rFonts w:ascii="Times New Roman"/>
          <w:b/>
          <w:i w:val="false"/>
          <w:color w:val="000000"/>
          <w:sz w:val="28"/>
        </w:rPr>
        <w:t xml:space="preserve">-------------------------------------------------------------- </w:t>
      </w:r>
      <w:r>
        <w:br/>
      </w:r>
      <w:r>
        <w:rPr>
          <w:rFonts w:ascii="Times New Roman"/>
          <w:b w:val="false"/>
          <w:i w:val="false"/>
          <w:color w:val="000000"/>
          <w:sz w:val="28"/>
        </w:rPr>
        <w:t xml:space="preserve">
36. Құжаттар мен істерді мемлекеттік   Тұрақты </w:t>
      </w:r>
      <w:r>
        <w:br/>
      </w:r>
      <w:r>
        <w:rPr>
          <w:rFonts w:ascii="Times New Roman"/>
          <w:b w:val="false"/>
          <w:i w:val="false"/>
          <w:color w:val="000000"/>
          <w:sz w:val="28"/>
        </w:rPr>
        <w:t xml:space="preserve">
    сақтауға қабылдау-өткізу актілері </w:t>
      </w:r>
      <w:r>
        <w:br/>
      </w:r>
      <w:r>
        <w:rPr>
          <w:rFonts w:ascii="Times New Roman"/>
          <w:b w:val="false"/>
          <w:i w:val="false"/>
          <w:color w:val="000000"/>
          <w:sz w:val="28"/>
        </w:rPr>
        <w:t xml:space="preserve">
-------------------------------------------------------------------- </w:t>
      </w:r>
      <w:r>
        <w:br/>
      </w:r>
      <w:r>
        <w:rPr>
          <w:rFonts w:ascii="Times New Roman"/>
          <w:b w:val="false"/>
          <w:i w:val="false"/>
          <w:color w:val="000000"/>
          <w:sz w:val="28"/>
        </w:rPr>
        <w:t xml:space="preserve">
37. Сараптау комиссиялары              Тұрақты </w:t>
      </w:r>
      <w:r>
        <w:br/>
      </w:r>
      <w:r>
        <w:rPr>
          <w:rFonts w:ascii="Times New Roman"/>
          <w:b w:val="false"/>
          <w:i w:val="false"/>
          <w:color w:val="000000"/>
          <w:sz w:val="28"/>
        </w:rPr>
        <w:t xml:space="preserve">
    мәжілістерінің хаттамалары және </w:t>
      </w:r>
      <w:r>
        <w:br/>
      </w:r>
      <w:r>
        <w:rPr>
          <w:rFonts w:ascii="Times New Roman"/>
          <w:b w:val="false"/>
          <w:i w:val="false"/>
          <w:color w:val="000000"/>
          <w:sz w:val="28"/>
        </w:rPr>
        <w:t xml:space="preserve">
    олар бойынша құжаттар </w:t>
      </w:r>
      <w:r>
        <w:br/>
      </w:r>
      <w:r>
        <w:rPr>
          <w:rFonts w:ascii="Times New Roman"/>
          <w:b w:val="false"/>
          <w:i w:val="false"/>
          <w:color w:val="000000"/>
          <w:sz w:val="28"/>
        </w:rPr>
        <w:t xml:space="preserve">
-------------------------------------------------------------------- </w:t>
      </w:r>
      <w:r>
        <w:br/>
      </w:r>
      <w:r>
        <w:rPr>
          <w:rFonts w:ascii="Times New Roman"/>
          <w:b w:val="false"/>
          <w:i w:val="false"/>
          <w:color w:val="000000"/>
          <w:sz w:val="28"/>
        </w:rPr>
        <w:t xml:space="preserve">
38. Іс қағаздарын және архив ісін      3 жыл </w:t>
      </w:r>
      <w:r>
        <w:br/>
      </w:r>
      <w:r>
        <w:rPr>
          <w:rFonts w:ascii="Times New Roman"/>
          <w:b w:val="false"/>
          <w:i w:val="false"/>
          <w:color w:val="000000"/>
          <w:sz w:val="28"/>
        </w:rPr>
        <w:t xml:space="preserve">
    жүргізудің әдістемелік және </w:t>
      </w:r>
      <w:r>
        <w:br/>
      </w:r>
      <w:r>
        <w:rPr>
          <w:rFonts w:ascii="Times New Roman"/>
          <w:b w:val="false"/>
          <w:i w:val="false"/>
          <w:color w:val="000000"/>
          <w:sz w:val="28"/>
        </w:rPr>
        <w:t xml:space="preserve">
    ұйымдастыру мәселелері бойынша </w:t>
      </w:r>
      <w:r>
        <w:br/>
      </w:r>
      <w:r>
        <w:rPr>
          <w:rFonts w:ascii="Times New Roman"/>
          <w:b w:val="false"/>
          <w:i w:val="false"/>
          <w:color w:val="000000"/>
          <w:sz w:val="28"/>
        </w:rPr>
        <w:t xml:space="preserve">
    жазысқан хаттар </w:t>
      </w:r>
      <w:r>
        <w:br/>
      </w:r>
      <w:r>
        <w:rPr>
          <w:rFonts w:ascii="Times New Roman"/>
          <w:b w:val="false"/>
          <w:i w:val="false"/>
          <w:color w:val="000000"/>
          <w:sz w:val="28"/>
        </w:rPr>
        <w:t xml:space="preserve">
-------------------------------------------------------------- </w:t>
      </w:r>
      <w:r>
        <w:rPr>
          <w:rFonts w:ascii="Times New Roman"/>
          <w:b/>
          <w:i w:val="false"/>
          <w:color w:val="000000"/>
          <w:sz w:val="28"/>
        </w:rPr>
        <w:t xml:space="preserve">----- </w:t>
      </w:r>
      <w:r>
        <w:br/>
      </w:r>
      <w:r>
        <w:rPr>
          <w:rFonts w:ascii="Times New Roman"/>
          <w:b w:val="false"/>
          <w:i w:val="false"/>
          <w:color w:val="000000"/>
          <w:sz w:val="28"/>
        </w:rPr>
        <w:t xml:space="preserve">
39.  Ұйымның ведомстволық (жеке)       1 жыл(1)    (1)Құжаттар </w:t>
      </w:r>
      <w:r>
        <w:br/>
      </w:r>
      <w:r>
        <w:rPr>
          <w:rFonts w:ascii="Times New Roman"/>
          <w:b w:val="false"/>
          <w:i w:val="false"/>
          <w:color w:val="000000"/>
          <w:sz w:val="28"/>
        </w:rPr>
        <w:t xml:space="preserve">
     архивінен құжаттарды беруге                    ведомстволық  </w:t>
      </w:r>
      <w:r>
        <w:br/>
      </w:r>
      <w:r>
        <w:rPr>
          <w:rFonts w:ascii="Times New Roman"/>
          <w:b w:val="false"/>
          <w:i w:val="false"/>
          <w:color w:val="000000"/>
          <w:sz w:val="28"/>
        </w:rPr>
        <w:t xml:space="preserve">
     талаптар, өтінімдер (тапсырыстар)              (жеке) архивке </w:t>
      </w:r>
      <w:r>
        <w:br/>
      </w:r>
      <w:r>
        <w:rPr>
          <w:rFonts w:ascii="Times New Roman"/>
          <w:b w:val="false"/>
          <w:i w:val="false"/>
          <w:color w:val="000000"/>
          <w:sz w:val="28"/>
        </w:rPr>
        <w:t xml:space="preserve">
                                                    қайтарылғаннан </w:t>
      </w:r>
      <w:r>
        <w:br/>
      </w:r>
      <w:r>
        <w:rPr>
          <w:rFonts w:ascii="Times New Roman"/>
          <w:b w:val="false"/>
          <w:i w:val="false"/>
          <w:color w:val="000000"/>
          <w:sz w:val="28"/>
        </w:rPr>
        <w:t xml:space="preserve">
                                                    кейін </w:t>
      </w:r>
      <w:r>
        <w:br/>
      </w:r>
      <w:r>
        <w:rPr>
          <w:rFonts w:ascii="Times New Roman"/>
          <w:b w:val="false"/>
          <w:i w:val="false"/>
          <w:color w:val="000000"/>
          <w:sz w:val="28"/>
        </w:rPr>
        <w:t xml:space="preserve">
-------------------------------------------------------------------- </w:t>
      </w:r>
      <w:r>
        <w:br/>
      </w:r>
      <w:r>
        <w:rPr>
          <w:rFonts w:ascii="Times New Roman"/>
          <w:b w:val="false"/>
          <w:i w:val="false"/>
          <w:color w:val="000000"/>
          <w:sz w:val="28"/>
        </w:rPr>
        <w:t xml:space="preserve">
40. Заңды және жеке тұлғалардың        3 жыл </w:t>
      </w:r>
      <w:r>
        <w:br/>
      </w:r>
      <w:r>
        <w:rPr>
          <w:rFonts w:ascii="Times New Roman"/>
          <w:b w:val="false"/>
          <w:i w:val="false"/>
          <w:color w:val="000000"/>
          <w:sz w:val="28"/>
        </w:rPr>
        <w:t xml:space="preserve">
    архивтік анықтамаларды, көшір. </w:t>
      </w:r>
      <w:r>
        <w:br/>
      </w:r>
      <w:r>
        <w:rPr>
          <w:rFonts w:ascii="Times New Roman"/>
          <w:b w:val="false"/>
          <w:i w:val="false"/>
          <w:color w:val="000000"/>
          <w:sz w:val="28"/>
        </w:rPr>
        <w:t xml:space="preserve">
    мелерді, құжаттардың көшірме. </w:t>
      </w:r>
      <w:r>
        <w:br/>
      </w:r>
      <w:r>
        <w:rPr>
          <w:rFonts w:ascii="Times New Roman"/>
          <w:b w:val="false"/>
          <w:i w:val="false"/>
          <w:color w:val="000000"/>
          <w:sz w:val="28"/>
        </w:rPr>
        <w:t xml:space="preserve">
    лерін беру туралы өтініштері, </w:t>
      </w:r>
      <w:r>
        <w:br/>
      </w:r>
      <w:r>
        <w:rPr>
          <w:rFonts w:ascii="Times New Roman"/>
          <w:b w:val="false"/>
          <w:i w:val="false"/>
          <w:color w:val="000000"/>
          <w:sz w:val="28"/>
        </w:rPr>
        <w:t xml:space="preserve">
    сұратулары, оларды беру </w:t>
      </w:r>
      <w:r>
        <w:br/>
      </w:r>
      <w:r>
        <w:rPr>
          <w:rFonts w:ascii="Times New Roman"/>
          <w:b w:val="false"/>
          <w:i w:val="false"/>
          <w:color w:val="000000"/>
          <w:sz w:val="28"/>
        </w:rPr>
        <w:t xml:space="preserve">
    жөнінде жазысқан хаттар </w:t>
      </w:r>
      <w:r>
        <w:br/>
      </w:r>
      <w:r>
        <w:rPr>
          <w:rFonts w:ascii="Times New Roman"/>
          <w:b w:val="false"/>
          <w:i w:val="false"/>
          <w:color w:val="000000"/>
          <w:sz w:val="28"/>
        </w:rPr>
        <w:t>
</w:t>
      </w:r>
      <w:r>
        <w:rPr>
          <w:rFonts w:ascii="Times New Roman"/>
          <w:b/>
          <w:i w:val="false"/>
          <w:color w:val="000000"/>
          <w:sz w:val="28"/>
        </w:rPr>
        <w:t xml:space="preserve">-------------------------------------------------------------- </w:t>
      </w:r>
      <w:r>
        <w:br/>
      </w:r>
      <w:r>
        <w:rPr>
          <w:rFonts w:ascii="Times New Roman"/>
          <w:b w:val="false"/>
          <w:i w:val="false"/>
          <w:color w:val="000000"/>
          <w:sz w:val="28"/>
        </w:rPr>
        <w:t xml:space="preserve">
41. Ұйымның ведомстволық жеке          3 жыл (1)    (1)Құжаттар </w:t>
      </w:r>
      <w:r>
        <w:br/>
      </w:r>
      <w:r>
        <w:rPr>
          <w:rFonts w:ascii="Times New Roman"/>
          <w:b w:val="false"/>
          <w:i w:val="false"/>
          <w:color w:val="000000"/>
          <w:sz w:val="28"/>
        </w:rPr>
        <w:t xml:space="preserve">
    архивінен құжаттарды уақытша                    ведомстволық </w:t>
      </w:r>
      <w:r>
        <w:br/>
      </w:r>
      <w:r>
        <w:rPr>
          <w:rFonts w:ascii="Times New Roman"/>
          <w:b w:val="false"/>
          <w:i w:val="false"/>
          <w:color w:val="000000"/>
          <w:sz w:val="28"/>
        </w:rPr>
        <w:t xml:space="preserve">
    пайдалануға беру актілері                       (жеке) архивке </w:t>
      </w:r>
      <w:r>
        <w:br/>
      </w:r>
      <w:r>
        <w:rPr>
          <w:rFonts w:ascii="Times New Roman"/>
          <w:b w:val="false"/>
          <w:i w:val="false"/>
          <w:color w:val="000000"/>
          <w:sz w:val="28"/>
        </w:rPr>
        <w:t xml:space="preserve">
                                                    қайтарылғаннан </w:t>
      </w:r>
      <w:r>
        <w:br/>
      </w:r>
      <w:r>
        <w:rPr>
          <w:rFonts w:ascii="Times New Roman"/>
          <w:b w:val="false"/>
          <w:i w:val="false"/>
          <w:color w:val="000000"/>
          <w:sz w:val="28"/>
        </w:rPr>
        <w:t xml:space="preserve">
                                                    кейін </w:t>
      </w:r>
      <w:r>
        <w:br/>
      </w:r>
      <w:r>
        <w:rPr>
          <w:rFonts w:ascii="Times New Roman"/>
          <w:b w:val="false"/>
          <w:i w:val="false"/>
          <w:color w:val="000000"/>
          <w:sz w:val="28"/>
        </w:rPr>
        <w:t xml:space="preserve">
-------------------------------------------------------------------- </w:t>
      </w:r>
      <w:r>
        <w:br/>
      </w:r>
      <w:r>
        <w:rPr>
          <w:rFonts w:ascii="Times New Roman"/>
          <w:b w:val="false"/>
          <w:i w:val="false"/>
          <w:color w:val="000000"/>
          <w:sz w:val="28"/>
        </w:rPr>
        <w:t xml:space="preserve">
42. Ұйымның ведомстволық (жеке)        Тұрақты (1)  (1)Мемлекеттік </w:t>
      </w:r>
      <w:r>
        <w:br/>
      </w:r>
      <w:r>
        <w:rPr>
          <w:rFonts w:ascii="Times New Roman"/>
          <w:b w:val="false"/>
          <w:i w:val="false"/>
          <w:color w:val="000000"/>
          <w:sz w:val="28"/>
        </w:rPr>
        <w:t xml:space="preserve">
    архивінен құжаттардың түсуін және               сақтауға </w:t>
      </w:r>
      <w:r>
        <w:br/>
      </w:r>
      <w:r>
        <w:rPr>
          <w:rFonts w:ascii="Times New Roman"/>
          <w:b w:val="false"/>
          <w:i w:val="false"/>
          <w:color w:val="000000"/>
          <w:sz w:val="28"/>
        </w:rPr>
        <w:t xml:space="preserve">
    шығуын есепке алу журналдары                    берілмейді </w:t>
      </w:r>
      <w:r>
        <w:br/>
      </w:r>
      <w:r>
        <w:rPr>
          <w:rFonts w:ascii="Times New Roman"/>
          <w:b w:val="false"/>
          <w:i w:val="false"/>
          <w:color w:val="000000"/>
          <w:sz w:val="28"/>
        </w:rPr>
        <w:t>
</w:t>
      </w:r>
      <w:r>
        <w:rPr>
          <w:rFonts w:ascii="Times New Roman"/>
          <w:b/>
          <w:i w:val="false"/>
          <w:color w:val="000000"/>
          <w:sz w:val="28"/>
        </w:rPr>
        <w:t xml:space="preserve">-------------------------------------------------------------- </w:t>
      </w:r>
      <w:r>
        <w:br/>
      </w:r>
      <w:r>
        <w:rPr>
          <w:rFonts w:ascii="Times New Roman"/>
          <w:b w:val="false"/>
          <w:i w:val="false"/>
          <w:color w:val="000000"/>
          <w:sz w:val="28"/>
        </w:rPr>
        <w:t xml:space="preserve">
43.  Ұйымның ведомстволық (жеке)       Тұрақты </w:t>
      </w:r>
      <w:r>
        <w:br/>
      </w:r>
      <w:r>
        <w:rPr>
          <w:rFonts w:ascii="Times New Roman"/>
          <w:b w:val="false"/>
          <w:i w:val="false"/>
          <w:color w:val="000000"/>
          <w:sz w:val="28"/>
        </w:rPr>
        <w:t xml:space="preserve">
     архиві туралы ереже </w:t>
      </w:r>
      <w:r>
        <w:br/>
      </w:r>
      <w:r>
        <w:rPr>
          <w:rFonts w:ascii="Times New Roman"/>
          <w:b w:val="false"/>
          <w:i w:val="false"/>
          <w:color w:val="000000"/>
          <w:sz w:val="28"/>
        </w:rPr>
        <w:t xml:space="preserve">
-------------------------------------------------------------------- </w:t>
      </w:r>
      <w:r>
        <w:br/>
      </w:r>
      <w:r>
        <w:rPr>
          <w:rFonts w:ascii="Times New Roman"/>
          <w:b w:val="false"/>
          <w:i w:val="false"/>
          <w:color w:val="000000"/>
          <w:sz w:val="28"/>
        </w:rPr>
        <w:t xml:space="preserve">
44.  Ұйымның ведомстволық (жеке)       Тұрақты (1)  (1)Мемлекеттік  </w:t>
      </w:r>
      <w:r>
        <w:br/>
      </w:r>
      <w:r>
        <w:rPr>
          <w:rFonts w:ascii="Times New Roman"/>
          <w:b w:val="false"/>
          <w:i w:val="false"/>
          <w:color w:val="000000"/>
          <w:sz w:val="28"/>
        </w:rPr>
        <w:t xml:space="preserve">
     архивінің паспорты                               сақтауға </w:t>
      </w:r>
      <w:r>
        <w:br/>
      </w:r>
      <w:r>
        <w:rPr>
          <w:rFonts w:ascii="Times New Roman"/>
          <w:b w:val="false"/>
          <w:i w:val="false"/>
          <w:color w:val="000000"/>
          <w:sz w:val="28"/>
        </w:rPr>
        <w:t xml:space="preserve">
                                                     берілмейді </w:t>
      </w:r>
      <w:r>
        <w:br/>
      </w:r>
      <w:r>
        <w:rPr>
          <w:rFonts w:ascii="Times New Roman"/>
          <w:b w:val="false"/>
          <w:i w:val="false"/>
          <w:color w:val="000000"/>
          <w:sz w:val="28"/>
        </w:rPr>
        <w:t>
</w:t>
      </w:r>
      <w:r>
        <w:rPr>
          <w:rFonts w:ascii="Times New Roman"/>
          <w:b/>
          <w:i w:val="false"/>
          <w:color w:val="000000"/>
          <w:sz w:val="28"/>
        </w:rPr>
        <w:t xml:space="preserve">-------------------------------------------------------------- </w:t>
      </w:r>
      <w:r>
        <w:br/>
      </w:r>
      <w:r>
        <w:rPr>
          <w:rFonts w:ascii="Times New Roman"/>
          <w:b w:val="false"/>
          <w:i w:val="false"/>
          <w:color w:val="000000"/>
          <w:sz w:val="28"/>
        </w:rPr>
        <w:t xml:space="preserve">
                      2-тарау. Болжам жасау, жоспарлау  </w:t>
      </w:r>
      <w:r>
        <w:br/>
      </w:r>
      <w:r>
        <w:rPr>
          <w:rFonts w:ascii="Times New Roman"/>
          <w:b w:val="false"/>
          <w:i w:val="false"/>
          <w:color w:val="000000"/>
          <w:sz w:val="28"/>
        </w:rPr>
        <w:t>
</w:t>
      </w:r>
      <w:r>
        <w:rPr>
          <w:rFonts w:ascii="Times New Roman"/>
          <w:b/>
          <w:i w:val="false"/>
          <w:color w:val="000000"/>
          <w:sz w:val="28"/>
        </w:rPr>
        <w:t xml:space="preserve">-------------------------------------------------------------- </w:t>
      </w:r>
      <w:r>
        <w:br/>
      </w:r>
      <w:r>
        <w:rPr>
          <w:rFonts w:ascii="Times New Roman"/>
          <w:b w:val="false"/>
          <w:i w:val="false"/>
          <w:color w:val="000000"/>
          <w:sz w:val="28"/>
        </w:rPr>
        <w:t xml:space="preserve">
45.  Ұйымның жоғары, атқарушы және     Тұрақты </w:t>
      </w:r>
      <w:r>
        <w:br/>
      </w:r>
      <w:r>
        <w:rPr>
          <w:rFonts w:ascii="Times New Roman"/>
          <w:b w:val="false"/>
          <w:i w:val="false"/>
          <w:color w:val="000000"/>
          <w:sz w:val="28"/>
        </w:rPr>
        <w:t xml:space="preserve">
     басқа да алқалық органдарының  </w:t>
      </w:r>
      <w:r>
        <w:br/>
      </w:r>
      <w:r>
        <w:rPr>
          <w:rFonts w:ascii="Times New Roman"/>
          <w:b w:val="false"/>
          <w:i w:val="false"/>
          <w:color w:val="000000"/>
          <w:sz w:val="28"/>
        </w:rPr>
        <w:t xml:space="preserve">
     жылдық жұмыс жоспарлары </w:t>
      </w:r>
      <w:r>
        <w:br/>
      </w:r>
      <w:r>
        <w:rPr>
          <w:rFonts w:ascii="Times New Roman"/>
          <w:b w:val="false"/>
          <w:i w:val="false"/>
          <w:color w:val="000000"/>
          <w:sz w:val="28"/>
        </w:rPr>
        <w:t>
</w:t>
      </w:r>
      <w:r>
        <w:rPr>
          <w:rFonts w:ascii="Times New Roman"/>
          <w:b/>
          <w:i w:val="false"/>
          <w:color w:val="000000"/>
          <w:sz w:val="28"/>
        </w:rPr>
        <w:t xml:space="preserve">-------------------------------------------------------------- </w:t>
      </w:r>
      <w:r>
        <w:br/>
      </w:r>
      <w:r>
        <w:rPr>
          <w:rFonts w:ascii="Times New Roman"/>
          <w:b w:val="false"/>
          <w:i w:val="false"/>
          <w:color w:val="000000"/>
          <w:sz w:val="28"/>
        </w:rPr>
        <w:t xml:space="preserve">
46.  Ұйымның, ұйымның атқарушы  </w:t>
      </w:r>
      <w:r>
        <w:br/>
      </w:r>
      <w:r>
        <w:rPr>
          <w:rFonts w:ascii="Times New Roman"/>
          <w:b w:val="false"/>
          <w:i w:val="false"/>
          <w:color w:val="000000"/>
          <w:sz w:val="28"/>
        </w:rPr>
        <w:t xml:space="preserve">
     органының құрылымдық бөлімше. </w:t>
      </w:r>
      <w:r>
        <w:br/>
      </w:r>
      <w:r>
        <w:rPr>
          <w:rFonts w:ascii="Times New Roman"/>
          <w:b w:val="false"/>
          <w:i w:val="false"/>
          <w:color w:val="000000"/>
          <w:sz w:val="28"/>
        </w:rPr>
        <w:t xml:space="preserve">
     лерінің жоғары және алқалы </w:t>
      </w:r>
      <w:r>
        <w:br/>
      </w:r>
      <w:r>
        <w:rPr>
          <w:rFonts w:ascii="Times New Roman"/>
          <w:b w:val="false"/>
          <w:i w:val="false"/>
          <w:color w:val="000000"/>
          <w:sz w:val="28"/>
        </w:rPr>
        <w:t xml:space="preserve">
     (оның ішінде атқарушы)  </w:t>
      </w:r>
      <w:r>
        <w:br/>
      </w:r>
      <w:r>
        <w:rPr>
          <w:rFonts w:ascii="Times New Roman"/>
          <w:b w:val="false"/>
          <w:i w:val="false"/>
          <w:color w:val="000000"/>
          <w:sz w:val="28"/>
        </w:rPr>
        <w:t xml:space="preserve">
     органдарының жедел жұмыс </w:t>
      </w:r>
      <w:r>
        <w:br/>
      </w:r>
      <w:r>
        <w:rPr>
          <w:rFonts w:ascii="Times New Roman"/>
          <w:b w:val="false"/>
          <w:i w:val="false"/>
          <w:color w:val="000000"/>
          <w:sz w:val="28"/>
        </w:rPr>
        <w:t xml:space="preserve">
     жоспарлары: </w:t>
      </w:r>
      <w:r>
        <w:br/>
      </w:r>
      <w:r>
        <w:rPr>
          <w:rFonts w:ascii="Times New Roman"/>
          <w:b w:val="false"/>
          <w:i w:val="false"/>
          <w:color w:val="000000"/>
          <w:sz w:val="28"/>
        </w:rPr>
        <w:t xml:space="preserve">
     1) жарты жылдық                   5 жыл </w:t>
      </w:r>
      <w:r>
        <w:br/>
      </w:r>
      <w:r>
        <w:rPr>
          <w:rFonts w:ascii="Times New Roman"/>
          <w:b w:val="false"/>
          <w:i w:val="false"/>
          <w:color w:val="000000"/>
          <w:sz w:val="28"/>
        </w:rPr>
        <w:t xml:space="preserve">
     2) тоқсандық                      5 жыл </w:t>
      </w:r>
      <w:r>
        <w:br/>
      </w:r>
      <w:r>
        <w:rPr>
          <w:rFonts w:ascii="Times New Roman"/>
          <w:b w:val="false"/>
          <w:i w:val="false"/>
          <w:color w:val="000000"/>
          <w:sz w:val="28"/>
        </w:rPr>
        <w:t xml:space="preserve">
     3) айлық                          6 ай </w:t>
      </w:r>
      <w:r>
        <w:br/>
      </w:r>
      <w:r>
        <w:rPr>
          <w:rFonts w:ascii="Times New Roman"/>
          <w:b w:val="false"/>
          <w:i w:val="false"/>
          <w:color w:val="000000"/>
          <w:sz w:val="28"/>
        </w:rPr>
        <w:t xml:space="preserve">
-------------------------------------------------------------------- </w:t>
      </w:r>
      <w:r>
        <w:br/>
      </w:r>
      <w:r>
        <w:rPr>
          <w:rFonts w:ascii="Times New Roman"/>
          <w:b w:val="false"/>
          <w:i w:val="false"/>
          <w:color w:val="000000"/>
          <w:sz w:val="28"/>
        </w:rPr>
        <w:t xml:space="preserve">
47.  Бизнес-жоспарлар және олардың     Тұрақты  </w:t>
      </w:r>
      <w:r>
        <w:br/>
      </w:r>
      <w:r>
        <w:rPr>
          <w:rFonts w:ascii="Times New Roman"/>
          <w:b w:val="false"/>
          <w:i w:val="false"/>
          <w:color w:val="000000"/>
          <w:sz w:val="28"/>
        </w:rPr>
        <w:t xml:space="preserve">
     экономикалық негіздемелері </w:t>
      </w:r>
      <w:r>
        <w:br/>
      </w:r>
      <w:r>
        <w:rPr>
          <w:rFonts w:ascii="Times New Roman"/>
          <w:b w:val="false"/>
          <w:i w:val="false"/>
          <w:color w:val="000000"/>
          <w:sz w:val="28"/>
        </w:rPr>
        <w:t>
</w:t>
      </w:r>
      <w:r>
        <w:rPr>
          <w:rFonts w:ascii="Times New Roman"/>
          <w:b/>
          <w:i w:val="false"/>
          <w:color w:val="000000"/>
          <w:sz w:val="28"/>
        </w:rPr>
        <w:t xml:space="preserve">-------------------------------------------------------------- </w:t>
      </w:r>
      <w:r>
        <w:br/>
      </w:r>
      <w:r>
        <w:rPr>
          <w:rFonts w:ascii="Times New Roman"/>
          <w:b w:val="false"/>
          <w:i w:val="false"/>
          <w:color w:val="000000"/>
          <w:sz w:val="28"/>
        </w:rPr>
        <w:t xml:space="preserve">
48. Болжау және жоспарлау мәселелері   5 жыл </w:t>
      </w:r>
      <w:r>
        <w:br/>
      </w:r>
      <w:r>
        <w:rPr>
          <w:rFonts w:ascii="Times New Roman"/>
          <w:b w:val="false"/>
          <w:i w:val="false"/>
          <w:color w:val="000000"/>
          <w:sz w:val="28"/>
        </w:rPr>
        <w:t xml:space="preserve">
    бойынша жазысқан хаттар            ЭПК </w:t>
      </w:r>
      <w:r>
        <w:br/>
      </w:r>
      <w:r>
        <w:rPr>
          <w:rFonts w:ascii="Times New Roman"/>
          <w:b w:val="false"/>
          <w:i w:val="false"/>
          <w:color w:val="000000"/>
          <w:sz w:val="28"/>
        </w:rPr>
        <w:t xml:space="preserve">
-------------------------------------------------------------------- </w:t>
      </w:r>
      <w:r>
        <w:br/>
      </w:r>
      <w:r>
        <w:rPr>
          <w:rFonts w:ascii="Times New Roman"/>
          <w:b w:val="false"/>
          <w:i w:val="false"/>
          <w:color w:val="000000"/>
          <w:sz w:val="28"/>
        </w:rPr>
        <w:t xml:space="preserve">
                           3-тарау. Қаржыландыру  </w:t>
      </w:r>
      <w:r>
        <w:br/>
      </w:r>
      <w:r>
        <w:rPr>
          <w:rFonts w:ascii="Times New Roman"/>
          <w:b w:val="false"/>
          <w:i w:val="false"/>
          <w:color w:val="000000"/>
          <w:sz w:val="28"/>
        </w:rPr>
        <w:t>
</w:t>
      </w:r>
      <w:r>
        <w:rPr>
          <w:rFonts w:ascii="Times New Roman"/>
          <w:b/>
          <w:i w:val="false"/>
          <w:color w:val="000000"/>
          <w:sz w:val="28"/>
        </w:rPr>
        <w:t xml:space="preserve">-------------------------------------------------------------- </w:t>
      </w:r>
      <w:r>
        <w:br/>
      </w:r>
      <w:r>
        <w:rPr>
          <w:rFonts w:ascii="Times New Roman"/>
          <w:b w:val="false"/>
          <w:i w:val="false"/>
          <w:color w:val="000000"/>
          <w:sz w:val="28"/>
        </w:rPr>
        <w:t xml:space="preserve">
49. Ұйымның атқарушы органының                      (1)Тұрақты - </w:t>
      </w:r>
      <w:r>
        <w:br/>
      </w:r>
      <w:r>
        <w:rPr>
          <w:rFonts w:ascii="Times New Roman"/>
          <w:b w:val="false"/>
          <w:i w:val="false"/>
          <w:color w:val="000000"/>
          <w:sz w:val="28"/>
        </w:rPr>
        <w:t xml:space="preserve">
    бюджет, арнайы және басқа                       жасалған орны </w:t>
      </w:r>
      <w:r>
        <w:br/>
      </w:r>
      <w:r>
        <w:rPr>
          <w:rFonts w:ascii="Times New Roman"/>
          <w:b w:val="false"/>
          <w:i w:val="false"/>
          <w:color w:val="000000"/>
          <w:sz w:val="28"/>
        </w:rPr>
        <w:t xml:space="preserve">
    қаражаттары бойынша сметалары:                  бойынша, ҚБД. </w:t>
      </w:r>
      <w:r>
        <w:br/>
      </w:r>
      <w:r>
        <w:rPr>
          <w:rFonts w:ascii="Times New Roman"/>
          <w:b w:val="false"/>
          <w:i w:val="false"/>
          <w:color w:val="000000"/>
          <w:sz w:val="28"/>
        </w:rPr>
        <w:t xml:space="preserve">
    1) жылдық                          Тұрақты (1)  (2)Жылдығы жоқ </w:t>
      </w:r>
      <w:r>
        <w:br/>
      </w:r>
      <w:r>
        <w:rPr>
          <w:rFonts w:ascii="Times New Roman"/>
          <w:b w:val="false"/>
          <w:i w:val="false"/>
          <w:color w:val="000000"/>
          <w:sz w:val="28"/>
        </w:rPr>
        <w:t xml:space="preserve">
    2) тоқсандық                       5 жыл (2)    болған кезде - </w:t>
      </w:r>
      <w:r>
        <w:br/>
      </w:r>
      <w:r>
        <w:rPr>
          <w:rFonts w:ascii="Times New Roman"/>
          <w:b w:val="false"/>
          <w:i w:val="false"/>
          <w:color w:val="000000"/>
          <w:sz w:val="28"/>
        </w:rPr>
        <w:t xml:space="preserve">
                                                    тұрақты. </w:t>
      </w:r>
      <w:r>
        <w:br/>
      </w:r>
      <w:r>
        <w:rPr>
          <w:rFonts w:ascii="Times New Roman"/>
          <w:b w:val="false"/>
          <w:i w:val="false"/>
          <w:color w:val="000000"/>
          <w:sz w:val="28"/>
        </w:rPr>
        <w:t xml:space="preserve">
-------------------------------------------------------------------- </w:t>
      </w:r>
      <w:r>
        <w:br/>
      </w:r>
      <w:r>
        <w:rPr>
          <w:rFonts w:ascii="Times New Roman"/>
          <w:b w:val="false"/>
          <w:i w:val="false"/>
          <w:color w:val="000000"/>
          <w:sz w:val="28"/>
        </w:rPr>
        <w:t xml:space="preserve">
50. Қаржыландыру мәселелері бойынша    5 жыл </w:t>
      </w:r>
      <w:r>
        <w:br/>
      </w:r>
      <w:r>
        <w:rPr>
          <w:rFonts w:ascii="Times New Roman"/>
          <w:b w:val="false"/>
          <w:i w:val="false"/>
          <w:color w:val="000000"/>
          <w:sz w:val="28"/>
        </w:rPr>
        <w:t xml:space="preserve">
    жазысқан хаттар                    ЭПК </w:t>
      </w:r>
      <w:r>
        <w:br/>
      </w:r>
      <w:r>
        <w:rPr>
          <w:rFonts w:ascii="Times New Roman"/>
          <w:b w:val="false"/>
          <w:i w:val="false"/>
          <w:color w:val="000000"/>
          <w:sz w:val="28"/>
        </w:rPr>
        <w:t xml:space="preserve">
-------------------------------------------------------------------- </w:t>
      </w:r>
      <w:r>
        <w:br/>
      </w:r>
      <w:r>
        <w:rPr>
          <w:rFonts w:ascii="Times New Roman"/>
          <w:b w:val="false"/>
          <w:i w:val="false"/>
          <w:color w:val="000000"/>
          <w:sz w:val="28"/>
        </w:rPr>
        <w:t xml:space="preserve">
51. Ұйымның шығындар сметасының        Тұрақты </w:t>
      </w:r>
      <w:r>
        <w:br/>
      </w:r>
      <w:r>
        <w:rPr>
          <w:rFonts w:ascii="Times New Roman"/>
          <w:b w:val="false"/>
          <w:i w:val="false"/>
          <w:color w:val="000000"/>
          <w:sz w:val="28"/>
        </w:rPr>
        <w:t xml:space="preserve">
    орындалуын талдау </w:t>
      </w:r>
      <w:r>
        <w:br/>
      </w:r>
      <w:r>
        <w:rPr>
          <w:rFonts w:ascii="Times New Roman"/>
          <w:b w:val="false"/>
          <w:i w:val="false"/>
          <w:color w:val="000000"/>
          <w:sz w:val="28"/>
        </w:rPr>
        <w:t>
</w:t>
      </w:r>
      <w:r>
        <w:rPr>
          <w:rFonts w:ascii="Times New Roman"/>
          <w:b/>
          <w:i w:val="false"/>
          <w:color w:val="000000"/>
          <w:sz w:val="28"/>
        </w:rPr>
        <w:t xml:space="preserve">-------------------------------------------------------------- </w:t>
      </w:r>
      <w:r>
        <w:br/>
      </w:r>
      <w:r>
        <w:rPr>
          <w:rFonts w:ascii="Times New Roman"/>
          <w:b w:val="false"/>
          <w:i w:val="false"/>
          <w:color w:val="000000"/>
          <w:sz w:val="28"/>
        </w:rPr>
        <w:t xml:space="preserve">
                 4-тарау. Есепке алу және есеп беру  </w:t>
      </w:r>
      <w:r>
        <w:br/>
      </w:r>
      <w:r>
        <w:rPr>
          <w:rFonts w:ascii="Times New Roman"/>
          <w:b w:val="false"/>
          <w:i w:val="false"/>
          <w:color w:val="000000"/>
          <w:sz w:val="28"/>
        </w:rPr>
        <w:t xml:space="preserve">
1-параграф. Жедел және статистикалық есепке алу және есеп беру </w:t>
      </w:r>
      <w:r>
        <w:br/>
      </w:r>
      <w:r>
        <w:rPr>
          <w:rFonts w:ascii="Times New Roman"/>
          <w:b w:val="false"/>
          <w:i w:val="false"/>
          <w:color w:val="000000"/>
          <w:sz w:val="28"/>
        </w:rPr>
        <w:t>
</w:t>
      </w:r>
      <w:r>
        <w:rPr>
          <w:rFonts w:ascii="Times New Roman"/>
          <w:b/>
          <w:i w:val="false"/>
          <w:color w:val="000000"/>
          <w:sz w:val="28"/>
        </w:rPr>
        <w:t xml:space="preserve">-------------------------------------------------------------- </w:t>
      </w:r>
      <w:r>
        <w:br/>
      </w:r>
      <w:r>
        <w:rPr>
          <w:rFonts w:ascii="Times New Roman"/>
          <w:b w:val="false"/>
          <w:i w:val="false"/>
          <w:color w:val="000000"/>
          <w:sz w:val="28"/>
        </w:rPr>
        <w:t xml:space="preserve">
52. Ұйым қызметі бойынша                            (1)Жылдығы жоқ </w:t>
      </w:r>
      <w:r>
        <w:br/>
      </w:r>
      <w:r>
        <w:rPr>
          <w:rFonts w:ascii="Times New Roman"/>
          <w:b w:val="false"/>
          <w:i w:val="false"/>
          <w:color w:val="000000"/>
          <w:sz w:val="28"/>
        </w:rPr>
        <w:t xml:space="preserve">
    статистикалық есептер мен                       болған кезде - </w:t>
      </w:r>
      <w:r>
        <w:br/>
      </w:r>
      <w:r>
        <w:rPr>
          <w:rFonts w:ascii="Times New Roman"/>
          <w:b w:val="false"/>
          <w:i w:val="false"/>
          <w:color w:val="000000"/>
          <w:sz w:val="28"/>
        </w:rPr>
        <w:t xml:space="preserve">
    кестелер:                                           тұрақты </w:t>
      </w:r>
      <w:r>
        <w:br/>
      </w:r>
      <w:r>
        <w:rPr>
          <w:rFonts w:ascii="Times New Roman"/>
          <w:b w:val="false"/>
          <w:i w:val="false"/>
          <w:color w:val="000000"/>
          <w:sz w:val="28"/>
        </w:rPr>
        <w:t xml:space="preserve">
    1) жылдық жиынтық және             Тұрақты      (2)Жылдығы, </w:t>
      </w:r>
      <w:r>
        <w:br/>
      </w:r>
      <w:r>
        <w:rPr>
          <w:rFonts w:ascii="Times New Roman"/>
          <w:b w:val="false"/>
          <w:i w:val="false"/>
          <w:color w:val="000000"/>
          <w:sz w:val="28"/>
        </w:rPr>
        <w:t xml:space="preserve">
    кезеңділігі басым                               жарты жылдығы </w:t>
      </w:r>
      <w:r>
        <w:br/>
      </w:r>
      <w:r>
        <w:rPr>
          <w:rFonts w:ascii="Times New Roman"/>
          <w:b w:val="false"/>
          <w:i w:val="false"/>
          <w:color w:val="000000"/>
          <w:sz w:val="28"/>
        </w:rPr>
        <w:t xml:space="preserve">
    2) жылдық және кезеңділігі         Тұрақты      жоқ болған кезде </w:t>
      </w:r>
      <w:r>
        <w:br/>
      </w:r>
      <w:r>
        <w:rPr>
          <w:rFonts w:ascii="Times New Roman"/>
          <w:b w:val="false"/>
          <w:i w:val="false"/>
          <w:color w:val="000000"/>
          <w:sz w:val="28"/>
        </w:rPr>
        <w:t xml:space="preserve">
    басым                                           - тұрақты </w:t>
      </w:r>
      <w:r>
        <w:br/>
      </w:r>
      <w:r>
        <w:rPr>
          <w:rFonts w:ascii="Times New Roman"/>
          <w:b w:val="false"/>
          <w:i w:val="false"/>
          <w:color w:val="000000"/>
          <w:sz w:val="28"/>
        </w:rPr>
        <w:t xml:space="preserve">
    3) жарты жылдық                    5 жыл (1)    (3)Жылдығы, </w:t>
      </w:r>
      <w:r>
        <w:br/>
      </w:r>
      <w:r>
        <w:rPr>
          <w:rFonts w:ascii="Times New Roman"/>
          <w:b w:val="false"/>
          <w:i w:val="false"/>
          <w:color w:val="000000"/>
          <w:sz w:val="28"/>
        </w:rPr>
        <w:t xml:space="preserve">
    4) тоқсандық                       5 жыл (2)    жарты жылдығы, </w:t>
      </w:r>
      <w:r>
        <w:br/>
      </w:r>
      <w:r>
        <w:rPr>
          <w:rFonts w:ascii="Times New Roman"/>
          <w:b w:val="false"/>
          <w:i w:val="false"/>
          <w:color w:val="000000"/>
          <w:sz w:val="28"/>
        </w:rPr>
        <w:t xml:space="preserve">
    5) айлық                           1 жыл (3)    тоқсандығы жоқ </w:t>
      </w:r>
      <w:r>
        <w:br/>
      </w:r>
      <w:r>
        <w:rPr>
          <w:rFonts w:ascii="Times New Roman"/>
          <w:b w:val="false"/>
          <w:i w:val="false"/>
          <w:color w:val="000000"/>
          <w:sz w:val="28"/>
        </w:rPr>
        <w:t xml:space="preserve">
                                                    болған кезде - </w:t>
      </w:r>
      <w:r>
        <w:br/>
      </w:r>
      <w:r>
        <w:rPr>
          <w:rFonts w:ascii="Times New Roman"/>
          <w:b w:val="false"/>
          <w:i w:val="false"/>
          <w:color w:val="000000"/>
          <w:sz w:val="28"/>
        </w:rPr>
        <w:t xml:space="preserve">
                                                тұрақты </w:t>
      </w:r>
      <w:r>
        <w:br/>
      </w:r>
      <w:r>
        <w:rPr>
          <w:rFonts w:ascii="Times New Roman"/>
          <w:b w:val="false"/>
          <w:i w:val="false"/>
          <w:color w:val="000000"/>
          <w:sz w:val="28"/>
        </w:rPr>
        <w:t>
</w:t>
      </w:r>
      <w:r>
        <w:rPr>
          <w:rFonts w:ascii="Times New Roman"/>
          <w:b/>
          <w:i w:val="false"/>
          <w:color w:val="000000"/>
          <w:sz w:val="28"/>
        </w:rPr>
        <w:t xml:space="preserve">-------------------------------------------------------------- </w:t>
      </w:r>
      <w:r>
        <w:br/>
      </w:r>
      <w:r>
        <w:rPr>
          <w:rFonts w:ascii="Times New Roman"/>
          <w:b w:val="false"/>
          <w:i w:val="false"/>
          <w:color w:val="000000"/>
          <w:sz w:val="28"/>
        </w:rPr>
        <w:t xml:space="preserve">
53. Ұйымның атқарушы органының  </w:t>
      </w:r>
      <w:r>
        <w:br/>
      </w:r>
      <w:r>
        <w:rPr>
          <w:rFonts w:ascii="Times New Roman"/>
          <w:b w:val="false"/>
          <w:i w:val="false"/>
          <w:color w:val="000000"/>
          <w:sz w:val="28"/>
        </w:rPr>
        <w:t xml:space="preserve">
    құрылымдық бөлімшелерінің есептері: </w:t>
      </w:r>
      <w:r>
        <w:br/>
      </w:r>
      <w:r>
        <w:rPr>
          <w:rFonts w:ascii="Times New Roman"/>
          <w:b w:val="false"/>
          <w:i w:val="false"/>
          <w:color w:val="000000"/>
          <w:sz w:val="28"/>
        </w:rPr>
        <w:t xml:space="preserve">
    1) жылдық                          5 жыл </w:t>
      </w:r>
      <w:r>
        <w:br/>
      </w:r>
      <w:r>
        <w:rPr>
          <w:rFonts w:ascii="Times New Roman"/>
          <w:b w:val="false"/>
          <w:i w:val="false"/>
          <w:color w:val="000000"/>
          <w:sz w:val="28"/>
        </w:rPr>
        <w:t xml:space="preserve">
    2) жарты жылдық                    5 жыл </w:t>
      </w:r>
      <w:r>
        <w:br/>
      </w:r>
      <w:r>
        <w:rPr>
          <w:rFonts w:ascii="Times New Roman"/>
          <w:b w:val="false"/>
          <w:i w:val="false"/>
          <w:color w:val="000000"/>
          <w:sz w:val="28"/>
        </w:rPr>
        <w:t xml:space="preserve">
    3) тоқсандық                       5 жыл </w:t>
      </w:r>
      <w:r>
        <w:br/>
      </w:r>
      <w:r>
        <w:rPr>
          <w:rFonts w:ascii="Times New Roman"/>
          <w:b w:val="false"/>
          <w:i w:val="false"/>
          <w:color w:val="000000"/>
          <w:sz w:val="28"/>
        </w:rPr>
        <w:t xml:space="preserve">
    4) айлық                           3 жыл </w:t>
      </w:r>
      <w:r>
        <w:br/>
      </w:r>
      <w:r>
        <w:rPr>
          <w:rFonts w:ascii="Times New Roman"/>
          <w:b w:val="false"/>
          <w:i w:val="false"/>
          <w:color w:val="000000"/>
          <w:sz w:val="28"/>
        </w:rPr>
        <w:t>
</w:t>
      </w:r>
      <w:r>
        <w:rPr>
          <w:rFonts w:ascii="Times New Roman"/>
          <w:b/>
          <w:i w:val="false"/>
          <w:color w:val="000000"/>
          <w:sz w:val="28"/>
        </w:rPr>
        <w:t xml:space="preserve">-------------------------------------------------------------- </w:t>
      </w:r>
      <w:r>
        <w:br/>
      </w:r>
      <w:r>
        <w:rPr>
          <w:rFonts w:ascii="Times New Roman"/>
          <w:b w:val="false"/>
          <w:i w:val="false"/>
          <w:color w:val="000000"/>
          <w:sz w:val="28"/>
        </w:rPr>
        <w:t xml:space="preserve">
54. Есептер бойынша қорытындылар:                   (1)Жылдығы жоқ </w:t>
      </w:r>
      <w:r>
        <w:br/>
      </w:r>
      <w:r>
        <w:rPr>
          <w:rFonts w:ascii="Times New Roman"/>
          <w:b w:val="false"/>
          <w:i w:val="false"/>
          <w:color w:val="000000"/>
          <w:sz w:val="28"/>
        </w:rPr>
        <w:t xml:space="preserve">
    1) жылдық                          Тұрақты      болған кезде - </w:t>
      </w:r>
      <w:r>
        <w:br/>
      </w:r>
      <w:r>
        <w:rPr>
          <w:rFonts w:ascii="Times New Roman"/>
          <w:b w:val="false"/>
          <w:i w:val="false"/>
          <w:color w:val="000000"/>
          <w:sz w:val="28"/>
        </w:rPr>
        <w:t xml:space="preserve">
     2) тоқсандық                       5 жыл (1)    тұрақты </w:t>
      </w:r>
      <w:r>
        <w:br/>
      </w:r>
      <w:r>
        <w:rPr>
          <w:rFonts w:ascii="Times New Roman"/>
          <w:b w:val="false"/>
          <w:i w:val="false"/>
          <w:color w:val="000000"/>
          <w:sz w:val="28"/>
        </w:rPr>
        <w:t>
</w:t>
      </w:r>
      <w:r>
        <w:rPr>
          <w:rFonts w:ascii="Times New Roman"/>
          <w:b/>
          <w:i w:val="false"/>
          <w:color w:val="000000"/>
          <w:sz w:val="28"/>
        </w:rPr>
        <w:t xml:space="preserve">-------------------------------------------------------------- </w:t>
      </w:r>
      <w:r>
        <w:br/>
      </w:r>
      <w:r>
        <w:rPr>
          <w:rFonts w:ascii="Times New Roman"/>
          <w:b w:val="false"/>
          <w:i w:val="false"/>
          <w:color w:val="000000"/>
          <w:sz w:val="28"/>
        </w:rPr>
        <w:t xml:space="preserve">
55.  Есептерді беру туралы жазысқан    5 жыл </w:t>
      </w:r>
      <w:r>
        <w:br/>
      </w:r>
      <w:r>
        <w:rPr>
          <w:rFonts w:ascii="Times New Roman"/>
          <w:b w:val="false"/>
          <w:i w:val="false"/>
          <w:color w:val="000000"/>
          <w:sz w:val="28"/>
        </w:rPr>
        <w:t xml:space="preserve">
     хаттар </w:t>
      </w:r>
      <w:r>
        <w:br/>
      </w:r>
      <w:r>
        <w:rPr>
          <w:rFonts w:ascii="Times New Roman"/>
          <w:b w:val="false"/>
          <w:i w:val="false"/>
          <w:color w:val="000000"/>
          <w:sz w:val="28"/>
        </w:rPr>
        <w:t>
</w:t>
      </w:r>
      <w:r>
        <w:rPr>
          <w:rFonts w:ascii="Times New Roman"/>
          <w:b/>
          <w:i w:val="false"/>
          <w:color w:val="000000"/>
          <w:sz w:val="28"/>
        </w:rPr>
        <w:t xml:space="preserve">-------------------------------------------------------------- </w:t>
      </w:r>
      <w:r>
        <w:br/>
      </w:r>
      <w:r>
        <w:rPr>
          <w:rFonts w:ascii="Times New Roman"/>
          <w:b w:val="false"/>
          <w:i w:val="false"/>
          <w:color w:val="000000"/>
          <w:sz w:val="28"/>
        </w:rPr>
        <w:t xml:space="preserve">
             2-параграф. Бухгалтерлік есеп және есеп беру </w:t>
      </w:r>
      <w:r>
        <w:br/>
      </w:r>
      <w:r>
        <w:rPr>
          <w:rFonts w:ascii="Times New Roman"/>
          <w:b w:val="false"/>
          <w:i w:val="false"/>
          <w:color w:val="000000"/>
          <w:sz w:val="28"/>
        </w:rPr>
        <w:t>
</w:t>
      </w:r>
      <w:r>
        <w:rPr>
          <w:rFonts w:ascii="Times New Roman"/>
          <w:b/>
          <w:i w:val="false"/>
          <w:color w:val="000000"/>
          <w:sz w:val="28"/>
        </w:rPr>
        <w:t xml:space="preserve">-------------------------------------------------------------- </w:t>
      </w:r>
      <w:r>
        <w:br/>
      </w:r>
      <w:r>
        <w:rPr>
          <w:rFonts w:ascii="Times New Roman"/>
          <w:b w:val="false"/>
          <w:i w:val="false"/>
          <w:color w:val="000000"/>
          <w:sz w:val="28"/>
        </w:rPr>
        <w:t xml:space="preserve">
56.  Ұйымның бухгалтерлік есептері                  (1)Жылдығы жоқ </w:t>
      </w:r>
      <w:r>
        <w:br/>
      </w:r>
      <w:r>
        <w:rPr>
          <w:rFonts w:ascii="Times New Roman"/>
          <w:b w:val="false"/>
          <w:i w:val="false"/>
          <w:color w:val="000000"/>
          <w:sz w:val="28"/>
        </w:rPr>
        <w:t xml:space="preserve">
     мен баланстары және олар                       болған кезде - </w:t>
      </w:r>
      <w:r>
        <w:br/>
      </w:r>
      <w:r>
        <w:rPr>
          <w:rFonts w:ascii="Times New Roman"/>
          <w:b w:val="false"/>
          <w:i w:val="false"/>
          <w:color w:val="000000"/>
          <w:sz w:val="28"/>
        </w:rPr>
        <w:t xml:space="preserve">
     бойынша түсіндірме жазбалар:                   тұрақты </w:t>
      </w:r>
      <w:r>
        <w:br/>
      </w:r>
      <w:r>
        <w:rPr>
          <w:rFonts w:ascii="Times New Roman"/>
          <w:b w:val="false"/>
          <w:i w:val="false"/>
          <w:color w:val="000000"/>
          <w:sz w:val="28"/>
        </w:rPr>
        <w:t xml:space="preserve">
     1) жиынтық жылдық                 Тұрақты </w:t>
      </w:r>
      <w:r>
        <w:br/>
      </w:r>
      <w:r>
        <w:rPr>
          <w:rFonts w:ascii="Times New Roman"/>
          <w:b w:val="false"/>
          <w:i w:val="false"/>
          <w:color w:val="000000"/>
          <w:sz w:val="28"/>
        </w:rPr>
        <w:t xml:space="preserve">
     2) жылдық                         Тұрақты </w:t>
      </w:r>
      <w:r>
        <w:br/>
      </w:r>
      <w:r>
        <w:rPr>
          <w:rFonts w:ascii="Times New Roman"/>
          <w:b w:val="false"/>
          <w:i w:val="false"/>
          <w:color w:val="000000"/>
          <w:sz w:val="28"/>
        </w:rPr>
        <w:t xml:space="preserve">
     3) тоқсандық                      5 жыл (1) </w:t>
      </w:r>
      <w:r>
        <w:br/>
      </w:r>
      <w:r>
        <w:rPr>
          <w:rFonts w:ascii="Times New Roman"/>
          <w:b w:val="false"/>
          <w:i w:val="false"/>
          <w:color w:val="000000"/>
          <w:sz w:val="28"/>
        </w:rPr>
        <w:t xml:space="preserve">
     4) ай сайынғы                     5 жыл  </w:t>
      </w:r>
      <w:r>
        <w:br/>
      </w:r>
      <w:r>
        <w:rPr>
          <w:rFonts w:ascii="Times New Roman"/>
          <w:b w:val="false"/>
          <w:i w:val="false"/>
          <w:color w:val="000000"/>
          <w:sz w:val="28"/>
        </w:rPr>
        <w:t>
</w:t>
      </w:r>
      <w:r>
        <w:rPr>
          <w:rFonts w:ascii="Times New Roman"/>
          <w:b/>
          <w:i w:val="false"/>
          <w:color w:val="000000"/>
          <w:sz w:val="28"/>
        </w:rPr>
        <w:t xml:space="preserve">-------------------------------------------------------------- </w:t>
      </w:r>
      <w:r>
        <w:br/>
      </w:r>
      <w:r>
        <w:rPr>
          <w:rFonts w:ascii="Times New Roman"/>
          <w:b w:val="false"/>
          <w:i w:val="false"/>
          <w:color w:val="000000"/>
          <w:sz w:val="28"/>
        </w:rPr>
        <w:t xml:space="preserve">
57.  Беру, бөлу, тарату баланстары     Тұрақты </w:t>
      </w:r>
      <w:r>
        <w:br/>
      </w:r>
      <w:r>
        <w:rPr>
          <w:rFonts w:ascii="Times New Roman"/>
          <w:b w:val="false"/>
          <w:i w:val="false"/>
          <w:color w:val="000000"/>
          <w:sz w:val="28"/>
        </w:rPr>
        <w:t xml:space="preserve">
     мен қосымшалар, олар бойынша  </w:t>
      </w:r>
      <w:r>
        <w:br/>
      </w:r>
      <w:r>
        <w:rPr>
          <w:rFonts w:ascii="Times New Roman"/>
          <w:b w:val="false"/>
          <w:i w:val="false"/>
          <w:color w:val="000000"/>
          <w:sz w:val="28"/>
        </w:rPr>
        <w:t xml:space="preserve">
     түсіндірме жазбалар </w:t>
      </w:r>
      <w:r>
        <w:br/>
      </w:r>
      <w:r>
        <w:rPr>
          <w:rFonts w:ascii="Times New Roman"/>
          <w:b w:val="false"/>
          <w:i w:val="false"/>
          <w:color w:val="000000"/>
          <w:sz w:val="28"/>
        </w:rPr>
        <w:t>
</w:t>
      </w:r>
      <w:r>
        <w:rPr>
          <w:rFonts w:ascii="Times New Roman"/>
          <w:b/>
          <w:i w:val="false"/>
          <w:color w:val="000000"/>
          <w:sz w:val="28"/>
        </w:rPr>
        <w:t xml:space="preserve">-------------------------------------------------------------- </w:t>
      </w:r>
      <w:r>
        <w:br/>
      </w:r>
      <w:r>
        <w:rPr>
          <w:rFonts w:ascii="Times New Roman"/>
          <w:b w:val="false"/>
          <w:i w:val="false"/>
          <w:color w:val="000000"/>
          <w:sz w:val="28"/>
        </w:rPr>
        <w:t xml:space="preserve">
58. Жылдық есептер мен баланстарды     Тұрақты </w:t>
      </w:r>
      <w:r>
        <w:br/>
      </w:r>
      <w:r>
        <w:rPr>
          <w:rFonts w:ascii="Times New Roman"/>
          <w:b w:val="false"/>
          <w:i w:val="false"/>
          <w:color w:val="000000"/>
          <w:sz w:val="28"/>
        </w:rPr>
        <w:t xml:space="preserve">
    әзірлеу және талдау бойынша  </w:t>
      </w:r>
      <w:r>
        <w:br/>
      </w:r>
      <w:r>
        <w:rPr>
          <w:rFonts w:ascii="Times New Roman"/>
          <w:b w:val="false"/>
          <w:i w:val="false"/>
          <w:color w:val="000000"/>
          <w:sz w:val="28"/>
        </w:rPr>
        <w:t xml:space="preserve">
    талдау кестелері </w:t>
      </w:r>
      <w:r>
        <w:br/>
      </w:r>
      <w:r>
        <w:rPr>
          <w:rFonts w:ascii="Times New Roman"/>
          <w:b w:val="false"/>
          <w:i w:val="false"/>
          <w:color w:val="000000"/>
          <w:sz w:val="28"/>
        </w:rPr>
        <w:t>
</w:t>
      </w:r>
      <w:r>
        <w:rPr>
          <w:rFonts w:ascii="Times New Roman"/>
          <w:b/>
          <w:i w:val="false"/>
          <w:color w:val="000000"/>
          <w:sz w:val="28"/>
        </w:rPr>
        <w:t xml:space="preserve">-------------------------------------------------------------- </w:t>
      </w:r>
      <w:r>
        <w:br/>
      </w:r>
      <w:r>
        <w:rPr>
          <w:rFonts w:ascii="Times New Roman"/>
          <w:b w:val="false"/>
          <w:i w:val="false"/>
          <w:color w:val="000000"/>
          <w:sz w:val="28"/>
        </w:rPr>
        <w:t xml:space="preserve">
59. Баланстар мен есептерді бекіту     5 жыл </w:t>
      </w:r>
      <w:r>
        <w:br/>
      </w:r>
      <w:r>
        <w:rPr>
          <w:rFonts w:ascii="Times New Roman"/>
          <w:b w:val="false"/>
          <w:i w:val="false"/>
          <w:color w:val="000000"/>
          <w:sz w:val="28"/>
        </w:rPr>
        <w:t xml:space="preserve">
    және нақтылау жөнінде жазысқан </w:t>
      </w:r>
      <w:r>
        <w:br/>
      </w:r>
      <w:r>
        <w:rPr>
          <w:rFonts w:ascii="Times New Roman"/>
          <w:b w:val="false"/>
          <w:i w:val="false"/>
          <w:color w:val="000000"/>
          <w:sz w:val="28"/>
        </w:rPr>
        <w:t xml:space="preserve">
    хаттар </w:t>
      </w:r>
      <w:r>
        <w:br/>
      </w:r>
      <w:r>
        <w:rPr>
          <w:rFonts w:ascii="Times New Roman"/>
          <w:b w:val="false"/>
          <w:i w:val="false"/>
          <w:color w:val="000000"/>
          <w:sz w:val="28"/>
        </w:rPr>
        <w:t>
</w:t>
      </w:r>
      <w:r>
        <w:rPr>
          <w:rFonts w:ascii="Times New Roman"/>
          <w:b/>
          <w:i w:val="false"/>
          <w:color w:val="000000"/>
          <w:sz w:val="28"/>
        </w:rPr>
        <w:t xml:space="preserve">-------------------------------------------------------------- </w:t>
      </w:r>
      <w:r>
        <w:br/>
      </w:r>
      <w:r>
        <w:rPr>
          <w:rFonts w:ascii="Times New Roman"/>
          <w:b w:val="false"/>
          <w:i w:val="false"/>
          <w:color w:val="000000"/>
          <w:sz w:val="28"/>
        </w:rPr>
        <w:t xml:space="preserve">
60. Бухгалтерлік және қаржылық есеп    1 жыл </w:t>
      </w:r>
      <w:r>
        <w:br/>
      </w:r>
      <w:r>
        <w:rPr>
          <w:rFonts w:ascii="Times New Roman"/>
          <w:b w:val="false"/>
          <w:i w:val="false"/>
          <w:color w:val="000000"/>
          <w:sz w:val="28"/>
        </w:rPr>
        <w:t xml:space="preserve">
    беруді ұсынудың мерзімі туралы  </w:t>
      </w:r>
      <w:r>
        <w:br/>
      </w:r>
      <w:r>
        <w:rPr>
          <w:rFonts w:ascii="Times New Roman"/>
          <w:b w:val="false"/>
          <w:i w:val="false"/>
          <w:color w:val="000000"/>
          <w:sz w:val="28"/>
        </w:rPr>
        <w:t xml:space="preserve">
    жазысқан хаттар </w:t>
      </w:r>
      <w:r>
        <w:br/>
      </w:r>
      <w:r>
        <w:rPr>
          <w:rFonts w:ascii="Times New Roman"/>
          <w:b w:val="false"/>
          <w:i w:val="false"/>
          <w:color w:val="000000"/>
          <w:sz w:val="28"/>
        </w:rPr>
        <w:t>
</w:t>
      </w:r>
      <w:r>
        <w:rPr>
          <w:rFonts w:ascii="Times New Roman"/>
          <w:b/>
          <w:i w:val="false"/>
          <w:color w:val="000000"/>
          <w:sz w:val="28"/>
        </w:rPr>
        <w:t xml:space="preserve">-------------------------------------------------------------- </w:t>
      </w:r>
      <w:r>
        <w:br/>
      </w:r>
      <w:r>
        <w:rPr>
          <w:rFonts w:ascii="Times New Roman"/>
          <w:b w:val="false"/>
          <w:i w:val="false"/>
          <w:color w:val="000000"/>
          <w:sz w:val="28"/>
        </w:rPr>
        <w:t xml:space="preserve">
61. Шаруашылық операцияның жасалу      5 жыл (1)    (1) Даулар, </w:t>
      </w:r>
      <w:r>
        <w:br/>
      </w:r>
      <w:r>
        <w:rPr>
          <w:rFonts w:ascii="Times New Roman"/>
          <w:b w:val="false"/>
          <w:i w:val="false"/>
          <w:color w:val="000000"/>
          <w:sz w:val="28"/>
        </w:rPr>
        <w:t xml:space="preserve">
    фактісін белгілейтін және бухгал.              келіспеушіліктер, </w:t>
      </w:r>
      <w:r>
        <w:br/>
      </w:r>
      <w:r>
        <w:rPr>
          <w:rFonts w:ascii="Times New Roman"/>
          <w:b w:val="false"/>
          <w:i w:val="false"/>
          <w:color w:val="000000"/>
          <w:sz w:val="28"/>
        </w:rPr>
        <w:t xml:space="preserve">
    терлік жазбалар үшін негіз болып               тергеу және сот   </w:t>
      </w:r>
      <w:r>
        <w:br/>
      </w:r>
      <w:r>
        <w:rPr>
          <w:rFonts w:ascii="Times New Roman"/>
          <w:b w:val="false"/>
          <w:i w:val="false"/>
          <w:color w:val="000000"/>
          <w:sz w:val="28"/>
        </w:rPr>
        <w:t xml:space="preserve">
    табылатын бастапқы құжаттар мен                істері туындаған </w:t>
      </w:r>
      <w:r>
        <w:br/>
      </w:r>
      <w:r>
        <w:rPr>
          <w:rFonts w:ascii="Times New Roman"/>
          <w:b w:val="false"/>
          <w:i w:val="false"/>
          <w:color w:val="000000"/>
          <w:sz w:val="28"/>
        </w:rPr>
        <w:t xml:space="preserve">
    оларға қосымшалар (кассалық,                   жағдайда - </w:t>
      </w:r>
      <w:r>
        <w:br/>
      </w:r>
      <w:r>
        <w:rPr>
          <w:rFonts w:ascii="Times New Roman"/>
          <w:b w:val="false"/>
          <w:i w:val="false"/>
          <w:color w:val="000000"/>
          <w:sz w:val="28"/>
        </w:rPr>
        <w:t xml:space="preserve">
    банктік құжаттар, банктердің                   түпкілікті шешім </w:t>
      </w:r>
      <w:r>
        <w:br/>
      </w:r>
      <w:r>
        <w:rPr>
          <w:rFonts w:ascii="Times New Roman"/>
          <w:b w:val="false"/>
          <w:i w:val="false"/>
          <w:color w:val="000000"/>
          <w:sz w:val="28"/>
        </w:rPr>
        <w:t xml:space="preserve">
    хабарламалары және аударым                     шығарылғанға  </w:t>
      </w:r>
      <w:r>
        <w:br/>
      </w:r>
      <w:r>
        <w:rPr>
          <w:rFonts w:ascii="Times New Roman"/>
          <w:b w:val="false"/>
          <w:i w:val="false"/>
          <w:color w:val="000000"/>
          <w:sz w:val="28"/>
        </w:rPr>
        <w:t xml:space="preserve">
    талаптары, банктердің үзінді                   дейін сақталады </w:t>
      </w:r>
      <w:r>
        <w:br/>
      </w:r>
      <w:r>
        <w:rPr>
          <w:rFonts w:ascii="Times New Roman"/>
          <w:b w:val="false"/>
          <w:i w:val="false"/>
          <w:color w:val="000000"/>
          <w:sz w:val="28"/>
        </w:rPr>
        <w:t xml:space="preserve">
    көшірмелері, жұмысқа тапсырма </w:t>
      </w:r>
      <w:r>
        <w:br/>
      </w:r>
      <w:r>
        <w:rPr>
          <w:rFonts w:ascii="Times New Roman"/>
          <w:b w:val="false"/>
          <w:i w:val="false"/>
          <w:color w:val="000000"/>
          <w:sz w:val="28"/>
        </w:rPr>
        <w:t xml:space="preserve">
    құжаты, табельдер, мүлік пен </w:t>
      </w:r>
      <w:r>
        <w:br/>
      </w:r>
      <w:r>
        <w:rPr>
          <w:rFonts w:ascii="Times New Roman"/>
          <w:b w:val="false"/>
          <w:i w:val="false"/>
          <w:color w:val="000000"/>
          <w:sz w:val="28"/>
        </w:rPr>
        <w:t xml:space="preserve">
    материалдарды қабылдау, тапсыру </w:t>
      </w:r>
      <w:r>
        <w:br/>
      </w:r>
      <w:r>
        <w:rPr>
          <w:rFonts w:ascii="Times New Roman"/>
          <w:b w:val="false"/>
          <w:i w:val="false"/>
          <w:color w:val="000000"/>
          <w:sz w:val="28"/>
        </w:rPr>
        <w:t xml:space="preserve">
    және есептен шығару туралы актілер,  </w:t>
      </w:r>
      <w:r>
        <w:br/>
      </w:r>
      <w:r>
        <w:rPr>
          <w:rFonts w:ascii="Times New Roman"/>
          <w:b w:val="false"/>
          <w:i w:val="false"/>
          <w:color w:val="000000"/>
          <w:sz w:val="28"/>
        </w:rPr>
        <w:t xml:space="preserve">
    тауар-материалдық құндылықтарды </w:t>
      </w:r>
      <w:r>
        <w:br/>
      </w:r>
      <w:r>
        <w:rPr>
          <w:rFonts w:ascii="Times New Roman"/>
          <w:b w:val="false"/>
          <w:i w:val="false"/>
          <w:color w:val="000000"/>
          <w:sz w:val="28"/>
        </w:rPr>
        <w:t xml:space="preserve">
    есепке алу жөніндегі түбіртектер </w:t>
      </w:r>
      <w:r>
        <w:br/>
      </w:r>
      <w:r>
        <w:rPr>
          <w:rFonts w:ascii="Times New Roman"/>
          <w:b w:val="false"/>
          <w:i w:val="false"/>
          <w:color w:val="000000"/>
          <w:sz w:val="28"/>
        </w:rPr>
        <w:t xml:space="preserve">
    мен тапсырма құжаттары, аванстық </w:t>
      </w:r>
      <w:r>
        <w:br/>
      </w:r>
      <w:r>
        <w:rPr>
          <w:rFonts w:ascii="Times New Roman"/>
          <w:b w:val="false"/>
          <w:i w:val="false"/>
          <w:color w:val="000000"/>
          <w:sz w:val="28"/>
        </w:rPr>
        <w:t xml:space="preserve">
    есептер және басқалары) </w:t>
      </w:r>
      <w:r>
        <w:br/>
      </w:r>
      <w:r>
        <w:rPr>
          <w:rFonts w:ascii="Times New Roman"/>
          <w:b w:val="false"/>
          <w:i w:val="false"/>
          <w:color w:val="000000"/>
          <w:sz w:val="28"/>
        </w:rPr>
        <w:t>
</w:t>
      </w:r>
      <w:r>
        <w:rPr>
          <w:rFonts w:ascii="Times New Roman"/>
          <w:b/>
          <w:i w:val="false"/>
          <w:color w:val="000000"/>
          <w:sz w:val="28"/>
        </w:rPr>
        <w:t xml:space="preserve">-------------------------------------------------------------- </w:t>
      </w:r>
      <w:r>
        <w:br/>
      </w:r>
      <w:r>
        <w:rPr>
          <w:rFonts w:ascii="Times New Roman"/>
          <w:b w:val="false"/>
          <w:i w:val="false"/>
          <w:color w:val="000000"/>
          <w:sz w:val="28"/>
        </w:rPr>
        <w:t xml:space="preserve">
62. Ұйым басшылары мен қызметкер.                   (1)Жәрдемақылар </w:t>
      </w:r>
      <w:r>
        <w:br/>
      </w:r>
      <w:r>
        <w:rPr>
          <w:rFonts w:ascii="Times New Roman"/>
          <w:b w:val="false"/>
          <w:i w:val="false"/>
          <w:color w:val="000000"/>
          <w:sz w:val="28"/>
        </w:rPr>
        <w:t xml:space="preserve">
    лерінің жеке шоттары (еңбекақы                  мен зейнетақылар </w:t>
      </w:r>
      <w:r>
        <w:br/>
      </w:r>
      <w:r>
        <w:rPr>
          <w:rFonts w:ascii="Times New Roman"/>
          <w:b w:val="false"/>
          <w:i w:val="false"/>
          <w:color w:val="000000"/>
          <w:sz w:val="28"/>
        </w:rPr>
        <w:t xml:space="preserve">
    есептеу кітабы):                                төлеу </w:t>
      </w:r>
      <w:r>
        <w:br/>
      </w:r>
      <w:r>
        <w:rPr>
          <w:rFonts w:ascii="Times New Roman"/>
          <w:b w:val="false"/>
          <w:i w:val="false"/>
          <w:color w:val="000000"/>
          <w:sz w:val="28"/>
        </w:rPr>
        <w:t xml:space="preserve">
    1) қызметкерлер(оның ішінде        75 жыл -     тоқтатылғаннан </w:t>
      </w:r>
      <w:r>
        <w:br/>
      </w:r>
      <w:r>
        <w:rPr>
          <w:rFonts w:ascii="Times New Roman"/>
          <w:b w:val="false"/>
          <w:i w:val="false"/>
          <w:color w:val="000000"/>
          <w:sz w:val="28"/>
        </w:rPr>
        <w:t xml:space="preserve">
    шататтағы сақтандыру агенттері);   "Ж" ЭПК      кейін  </w:t>
      </w:r>
      <w:r>
        <w:br/>
      </w:r>
      <w:r>
        <w:rPr>
          <w:rFonts w:ascii="Times New Roman"/>
          <w:b w:val="false"/>
          <w:i w:val="false"/>
          <w:color w:val="000000"/>
          <w:sz w:val="28"/>
        </w:rPr>
        <w:t xml:space="preserve">
    2) зейнетақыларды, арнайы мемле. </w:t>
      </w:r>
      <w:r>
        <w:br/>
      </w:r>
      <w:r>
        <w:rPr>
          <w:rFonts w:ascii="Times New Roman"/>
          <w:b w:val="false"/>
          <w:i w:val="false"/>
          <w:color w:val="000000"/>
          <w:sz w:val="28"/>
        </w:rPr>
        <w:t xml:space="preserve">
    кеттік және басқа жәрдемақы. </w:t>
      </w:r>
      <w:r>
        <w:br/>
      </w:r>
      <w:r>
        <w:rPr>
          <w:rFonts w:ascii="Times New Roman"/>
          <w:b w:val="false"/>
          <w:i w:val="false"/>
          <w:color w:val="000000"/>
          <w:sz w:val="28"/>
        </w:rPr>
        <w:t xml:space="preserve">
    ларды алушылар                     5 жыл (1) </w:t>
      </w:r>
      <w:r>
        <w:br/>
      </w:r>
      <w:r>
        <w:rPr>
          <w:rFonts w:ascii="Times New Roman"/>
          <w:b w:val="false"/>
          <w:i w:val="false"/>
          <w:color w:val="000000"/>
          <w:sz w:val="28"/>
        </w:rPr>
        <w:t>
</w:t>
      </w:r>
      <w:r>
        <w:rPr>
          <w:rFonts w:ascii="Times New Roman"/>
          <w:b/>
          <w:i w:val="false"/>
          <w:color w:val="000000"/>
          <w:sz w:val="28"/>
        </w:rPr>
        <w:t xml:space="preserve">-------------------------------------------------------------- </w:t>
      </w:r>
      <w:r>
        <w:br/>
      </w:r>
      <w:r>
        <w:rPr>
          <w:rFonts w:ascii="Times New Roman"/>
          <w:b w:val="false"/>
          <w:i w:val="false"/>
          <w:color w:val="000000"/>
          <w:sz w:val="28"/>
        </w:rPr>
        <w:t xml:space="preserve">
63. Есеп айырысу (есеп айырысу-төлем)  5 жыл (1)    (1)Жеке шоттар </w:t>
      </w:r>
      <w:r>
        <w:br/>
      </w:r>
      <w:r>
        <w:rPr>
          <w:rFonts w:ascii="Times New Roman"/>
          <w:b w:val="false"/>
          <w:i w:val="false"/>
          <w:color w:val="000000"/>
          <w:sz w:val="28"/>
        </w:rPr>
        <w:t xml:space="preserve">
    ведомостері                                      жоқ болған </w:t>
      </w:r>
      <w:r>
        <w:br/>
      </w:r>
      <w:r>
        <w:rPr>
          <w:rFonts w:ascii="Times New Roman"/>
          <w:b w:val="false"/>
          <w:i w:val="false"/>
          <w:color w:val="000000"/>
          <w:sz w:val="28"/>
        </w:rPr>
        <w:t xml:space="preserve">
                                                     кезде - 75 жыл </w:t>
      </w:r>
    </w:p>
    <w:p>
      <w:pPr>
        <w:spacing w:after="0"/>
        <w:ind w:left="0"/>
        <w:jc w:val="both"/>
      </w:pPr>
      <w:r>
        <w:rPr>
          <w:rFonts w:ascii="Times New Roman"/>
          <w:b/>
          <w:i w:val="false"/>
          <w:color w:val="000000"/>
          <w:sz w:val="28"/>
        </w:rPr>
        <w:t xml:space="preserve">-------------------------------------------------------------- </w:t>
      </w:r>
      <w:r>
        <w:br/>
      </w:r>
      <w:r>
        <w:rPr>
          <w:rFonts w:ascii="Times New Roman"/>
          <w:b w:val="false"/>
          <w:i w:val="false"/>
          <w:color w:val="000000"/>
          <w:sz w:val="28"/>
        </w:rPr>
        <w:t xml:space="preserve">
64. Түгендеу карточкалары және         5 жыл (1)     (1)Негізгі  </w:t>
      </w:r>
      <w:r>
        <w:br/>
      </w:r>
      <w:r>
        <w:rPr>
          <w:rFonts w:ascii="Times New Roman"/>
          <w:b w:val="false"/>
          <w:i w:val="false"/>
          <w:color w:val="000000"/>
          <w:sz w:val="28"/>
        </w:rPr>
        <w:t xml:space="preserve">
    негізгі құрал-жабдықтарды                        құрал-жабдықтар </w:t>
      </w:r>
      <w:r>
        <w:br/>
      </w:r>
      <w:r>
        <w:rPr>
          <w:rFonts w:ascii="Times New Roman"/>
          <w:b w:val="false"/>
          <w:i w:val="false"/>
          <w:color w:val="000000"/>
          <w:sz w:val="28"/>
        </w:rPr>
        <w:t xml:space="preserve">
    (активтерді) есепке алу кітабы                     (активтер) </w:t>
      </w:r>
      <w:r>
        <w:br/>
      </w:r>
      <w:r>
        <w:rPr>
          <w:rFonts w:ascii="Times New Roman"/>
          <w:b w:val="false"/>
          <w:i w:val="false"/>
          <w:color w:val="000000"/>
          <w:sz w:val="28"/>
        </w:rPr>
        <w:t xml:space="preserve">
                                                      жабылғаннан </w:t>
      </w:r>
      <w:r>
        <w:br/>
      </w:r>
      <w:r>
        <w:rPr>
          <w:rFonts w:ascii="Times New Roman"/>
          <w:b w:val="false"/>
          <w:i w:val="false"/>
          <w:color w:val="000000"/>
          <w:sz w:val="28"/>
        </w:rPr>
        <w:t xml:space="preserve">
                                                          кейін </w:t>
      </w:r>
      <w:r>
        <w:br/>
      </w:r>
      <w:r>
        <w:rPr>
          <w:rFonts w:ascii="Times New Roman"/>
          <w:b w:val="false"/>
          <w:i w:val="false"/>
          <w:color w:val="000000"/>
          <w:sz w:val="28"/>
        </w:rPr>
        <w:t>
</w:t>
      </w:r>
      <w:r>
        <w:rPr>
          <w:rFonts w:ascii="Times New Roman"/>
          <w:b/>
          <w:i w:val="false"/>
          <w:color w:val="000000"/>
          <w:sz w:val="28"/>
        </w:rPr>
        <w:t xml:space="preserve">------------------------------------------------------------- </w:t>
      </w:r>
      <w:r>
        <w:br/>
      </w:r>
      <w:r>
        <w:rPr>
          <w:rFonts w:ascii="Times New Roman"/>
          <w:b w:val="false"/>
          <w:i w:val="false"/>
          <w:color w:val="000000"/>
          <w:sz w:val="28"/>
        </w:rPr>
        <w:t xml:space="preserve">
65. Ақша сомасын және тауар-материал.  5 жыл </w:t>
      </w:r>
      <w:r>
        <w:br/>
      </w:r>
      <w:r>
        <w:rPr>
          <w:rFonts w:ascii="Times New Roman"/>
          <w:b w:val="false"/>
          <w:i w:val="false"/>
          <w:color w:val="000000"/>
          <w:sz w:val="28"/>
        </w:rPr>
        <w:t xml:space="preserve">
    дық құндылықтарды алуға берілген </w:t>
      </w:r>
      <w:r>
        <w:br/>
      </w:r>
      <w:r>
        <w:rPr>
          <w:rFonts w:ascii="Times New Roman"/>
          <w:b w:val="false"/>
          <w:i w:val="false"/>
          <w:color w:val="000000"/>
          <w:sz w:val="28"/>
        </w:rPr>
        <w:t xml:space="preserve">
    сенімхаттар (оның ішінде күші </w:t>
      </w:r>
      <w:r>
        <w:br/>
      </w:r>
      <w:r>
        <w:rPr>
          <w:rFonts w:ascii="Times New Roman"/>
          <w:b w:val="false"/>
          <w:i w:val="false"/>
          <w:color w:val="000000"/>
          <w:sz w:val="28"/>
        </w:rPr>
        <w:t xml:space="preserve">
    жойылған сенімхаттар) </w:t>
      </w:r>
      <w:r>
        <w:br/>
      </w:r>
      <w:r>
        <w:rPr>
          <w:rFonts w:ascii="Times New Roman"/>
          <w:b w:val="false"/>
          <w:i w:val="false"/>
          <w:color w:val="000000"/>
          <w:sz w:val="28"/>
        </w:rPr>
        <w:t>
</w:t>
      </w:r>
      <w:r>
        <w:rPr>
          <w:rFonts w:ascii="Times New Roman"/>
          <w:b/>
          <w:i w:val="false"/>
          <w:color w:val="000000"/>
          <w:sz w:val="28"/>
        </w:rPr>
        <w:t xml:space="preserve">-------------------------------------------------------------- </w:t>
      </w:r>
      <w:r>
        <w:br/>
      </w:r>
      <w:r>
        <w:rPr>
          <w:rFonts w:ascii="Times New Roman"/>
          <w:b w:val="false"/>
          <w:i w:val="false"/>
          <w:color w:val="000000"/>
          <w:sz w:val="28"/>
        </w:rPr>
        <w:t xml:space="preserve">
66. Есепке алу тізілімдері (бас кітап, 5 жыл (1)    (1)Даулар, </w:t>
      </w:r>
      <w:r>
        <w:br/>
      </w:r>
      <w:r>
        <w:rPr>
          <w:rFonts w:ascii="Times New Roman"/>
          <w:b w:val="false"/>
          <w:i w:val="false"/>
          <w:color w:val="000000"/>
          <w:sz w:val="28"/>
        </w:rPr>
        <w:t xml:space="preserve">
    ордер-журналдар, әзірлеу                      келіспеушіліктер, </w:t>
      </w:r>
      <w:r>
        <w:br/>
      </w:r>
      <w:r>
        <w:rPr>
          <w:rFonts w:ascii="Times New Roman"/>
          <w:b w:val="false"/>
          <w:i w:val="false"/>
          <w:color w:val="000000"/>
          <w:sz w:val="28"/>
        </w:rPr>
        <w:t xml:space="preserve">
    кестелері).                                    тергеу және сот </w:t>
      </w:r>
      <w:r>
        <w:br/>
      </w:r>
      <w:r>
        <w:rPr>
          <w:rFonts w:ascii="Times New Roman"/>
          <w:b w:val="false"/>
          <w:i w:val="false"/>
          <w:color w:val="000000"/>
          <w:sz w:val="28"/>
        </w:rPr>
        <w:t xml:space="preserve">
    Қосалқы және бақылау кітаптары,               істері туындаған </w:t>
      </w:r>
      <w:r>
        <w:br/>
      </w:r>
      <w:r>
        <w:rPr>
          <w:rFonts w:ascii="Times New Roman"/>
          <w:b w:val="false"/>
          <w:i w:val="false"/>
          <w:color w:val="000000"/>
          <w:sz w:val="28"/>
        </w:rPr>
        <w:t xml:space="preserve">
    журналдар, картотекалар, кассалық                жағдайда - </w:t>
      </w:r>
      <w:r>
        <w:br/>
      </w:r>
      <w:r>
        <w:rPr>
          <w:rFonts w:ascii="Times New Roman"/>
          <w:b w:val="false"/>
          <w:i w:val="false"/>
          <w:color w:val="000000"/>
          <w:sz w:val="28"/>
        </w:rPr>
        <w:t xml:space="preserve">
    кітаптар, айналым ведомостері                 түпкілікті шешім </w:t>
      </w:r>
      <w:r>
        <w:br/>
      </w:r>
      <w:r>
        <w:rPr>
          <w:rFonts w:ascii="Times New Roman"/>
          <w:b w:val="false"/>
          <w:i w:val="false"/>
          <w:color w:val="000000"/>
          <w:sz w:val="28"/>
        </w:rPr>
        <w:t xml:space="preserve">
                                                      шығарылғанға </w:t>
      </w:r>
      <w:r>
        <w:br/>
      </w:r>
      <w:r>
        <w:rPr>
          <w:rFonts w:ascii="Times New Roman"/>
          <w:b w:val="false"/>
          <w:i w:val="false"/>
          <w:color w:val="000000"/>
          <w:sz w:val="28"/>
        </w:rPr>
        <w:t xml:space="preserve">
                                                  дейін сақталады </w:t>
      </w:r>
      <w:r>
        <w:br/>
      </w:r>
      <w:r>
        <w:rPr>
          <w:rFonts w:ascii="Times New Roman"/>
          <w:b w:val="false"/>
          <w:i w:val="false"/>
          <w:color w:val="000000"/>
          <w:sz w:val="28"/>
        </w:rPr>
        <w:t>
</w:t>
      </w:r>
      <w:r>
        <w:rPr>
          <w:rFonts w:ascii="Times New Roman"/>
          <w:b/>
          <w:i w:val="false"/>
          <w:color w:val="000000"/>
          <w:sz w:val="28"/>
        </w:rPr>
        <w:t xml:space="preserve">-------------------------------------------------------------- </w:t>
      </w:r>
      <w:r>
        <w:br/>
      </w:r>
      <w:r>
        <w:rPr>
          <w:rFonts w:ascii="Times New Roman"/>
          <w:b w:val="false"/>
          <w:i w:val="false"/>
          <w:color w:val="000000"/>
          <w:sz w:val="28"/>
        </w:rPr>
        <w:t xml:space="preserve">
67.  Есепшоттарды, кассалық            5 жыл </w:t>
      </w:r>
      <w:r>
        <w:br/>
      </w:r>
      <w:r>
        <w:rPr>
          <w:rFonts w:ascii="Times New Roman"/>
          <w:b w:val="false"/>
          <w:i w:val="false"/>
          <w:color w:val="000000"/>
          <w:sz w:val="28"/>
        </w:rPr>
        <w:t xml:space="preserve">
     ордерлерді, сенімхаттарды, төлем  </w:t>
      </w:r>
      <w:r>
        <w:br/>
      </w:r>
      <w:r>
        <w:rPr>
          <w:rFonts w:ascii="Times New Roman"/>
          <w:b w:val="false"/>
          <w:i w:val="false"/>
          <w:color w:val="000000"/>
          <w:sz w:val="28"/>
        </w:rPr>
        <w:t xml:space="preserve">
     тапсырмаларын тіркеу журналдары,  </w:t>
      </w:r>
      <w:r>
        <w:br/>
      </w:r>
      <w:r>
        <w:rPr>
          <w:rFonts w:ascii="Times New Roman"/>
          <w:b w:val="false"/>
          <w:i w:val="false"/>
          <w:color w:val="000000"/>
          <w:sz w:val="28"/>
        </w:rPr>
        <w:t xml:space="preserve">
     кітаптары </w:t>
      </w:r>
      <w:r>
        <w:br/>
      </w:r>
      <w:r>
        <w:rPr>
          <w:rFonts w:ascii="Times New Roman"/>
          <w:b w:val="false"/>
          <w:i w:val="false"/>
          <w:color w:val="000000"/>
          <w:sz w:val="28"/>
        </w:rPr>
        <w:t>
</w:t>
      </w:r>
      <w:r>
        <w:rPr>
          <w:rFonts w:ascii="Times New Roman"/>
          <w:b/>
          <w:i w:val="false"/>
          <w:color w:val="000000"/>
          <w:sz w:val="28"/>
        </w:rPr>
        <w:t xml:space="preserve">-------------------------------------------------------------- </w:t>
      </w:r>
      <w:r>
        <w:br/>
      </w:r>
      <w:r>
        <w:rPr>
          <w:rFonts w:ascii="Times New Roman"/>
          <w:b w:val="false"/>
          <w:i w:val="false"/>
          <w:color w:val="000000"/>
          <w:sz w:val="28"/>
        </w:rPr>
        <w:t xml:space="preserve">
68. Қорлардың есебі, жалақы және       5 жыл </w:t>
      </w:r>
      <w:r>
        <w:br/>
      </w:r>
      <w:r>
        <w:rPr>
          <w:rFonts w:ascii="Times New Roman"/>
          <w:b w:val="false"/>
          <w:i w:val="false"/>
          <w:color w:val="000000"/>
          <w:sz w:val="28"/>
        </w:rPr>
        <w:t xml:space="preserve">
    олардың бөлінуін бақылау </w:t>
      </w:r>
      <w:r>
        <w:br/>
      </w:r>
      <w:r>
        <w:rPr>
          <w:rFonts w:ascii="Times New Roman"/>
          <w:b w:val="false"/>
          <w:i w:val="false"/>
          <w:color w:val="000000"/>
          <w:sz w:val="28"/>
        </w:rPr>
        <w:t xml:space="preserve">
    лимиттері, артық шығыстар бойынша </w:t>
      </w:r>
      <w:r>
        <w:br/>
      </w:r>
      <w:r>
        <w:rPr>
          <w:rFonts w:ascii="Times New Roman"/>
          <w:b w:val="false"/>
          <w:i w:val="false"/>
          <w:color w:val="000000"/>
          <w:sz w:val="28"/>
        </w:rPr>
        <w:t xml:space="preserve">
    есеп айырысу және жалақы бойынша </w:t>
      </w:r>
      <w:r>
        <w:br/>
      </w:r>
      <w:r>
        <w:rPr>
          <w:rFonts w:ascii="Times New Roman"/>
          <w:b w:val="false"/>
          <w:i w:val="false"/>
          <w:color w:val="000000"/>
          <w:sz w:val="28"/>
        </w:rPr>
        <w:t xml:space="preserve">
    берешектер туралы, жалақыдан, </w:t>
      </w:r>
      <w:r>
        <w:br/>
      </w:r>
      <w:r>
        <w:rPr>
          <w:rFonts w:ascii="Times New Roman"/>
          <w:b w:val="false"/>
          <w:i w:val="false"/>
          <w:color w:val="000000"/>
          <w:sz w:val="28"/>
        </w:rPr>
        <w:t xml:space="preserve">
    әлеуметтік сақтандыру қаражатынан </w:t>
      </w:r>
      <w:r>
        <w:br/>
      </w:r>
      <w:r>
        <w:rPr>
          <w:rFonts w:ascii="Times New Roman"/>
          <w:b w:val="false"/>
          <w:i w:val="false"/>
          <w:color w:val="000000"/>
          <w:sz w:val="28"/>
        </w:rPr>
        <w:t xml:space="preserve">
    ұсталымдар жөнінде, еңбек </w:t>
      </w:r>
      <w:r>
        <w:br/>
      </w:r>
      <w:r>
        <w:rPr>
          <w:rFonts w:ascii="Times New Roman"/>
          <w:b w:val="false"/>
          <w:i w:val="false"/>
          <w:color w:val="000000"/>
          <w:sz w:val="28"/>
        </w:rPr>
        <w:t xml:space="preserve">
    демалысы және демалыс жәрдемақысын </w:t>
      </w:r>
      <w:r>
        <w:br/>
      </w:r>
      <w:r>
        <w:rPr>
          <w:rFonts w:ascii="Times New Roman"/>
          <w:b w:val="false"/>
          <w:i w:val="false"/>
          <w:color w:val="000000"/>
          <w:sz w:val="28"/>
        </w:rPr>
        <w:t xml:space="preserve">
    төлеу туралы мәліметтер </w:t>
      </w:r>
      <w:r>
        <w:br/>
      </w:r>
      <w:r>
        <w:rPr>
          <w:rFonts w:ascii="Times New Roman"/>
          <w:b w:val="false"/>
          <w:i w:val="false"/>
          <w:color w:val="000000"/>
          <w:sz w:val="28"/>
        </w:rPr>
        <w:t>
</w:t>
      </w:r>
      <w:r>
        <w:rPr>
          <w:rFonts w:ascii="Times New Roman"/>
          <w:b/>
          <w:i w:val="false"/>
          <w:color w:val="000000"/>
          <w:sz w:val="28"/>
        </w:rPr>
        <w:t xml:space="preserve">-------------------------------------------------------------- </w:t>
      </w:r>
      <w:r>
        <w:br/>
      </w:r>
      <w:r>
        <w:rPr>
          <w:rFonts w:ascii="Times New Roman"/>
          <w:b w:val="false"/>
          <w:i w:val="false"/>
          <w:color w:val="000000"/>
          <w:sz w:val="28"/>
        </w:rPr>
        <w:t xml:space="preserve">
69. Жеке тұлғалардың тізімдері және    5 жыл </w:t>
      </w:r>
      <w:r>
        <w:br/>
      </w:r>
      <w:r>
        <w:rPr>
          <w:rFonts w:ascii="Times New Roman"/>
          <w:b w:val="false"/>
          <w:i w:val="false"/>
          <w:color w:val="000000"/>
          <w:sz w:val="28"/>
        </w:rPr>
        <w:t xml:space="preserve">
    міндетті зейнетақы жарналарын </w:t>
      </w:r>
      <w:r>
        <w:br/>
      </w:r>
      <w:r>
        <w:rPr>
          <w:rFonts w:ascii="Times New Roman"/>
          <w:b w:val="false"/>
          <w:i w:val="false"/>
          <w:color w:val="000000"/>
          <w:sz w:val="28"/>
        </w:rPr>
        <w:t xml:space="preserve">
    аудару жөніндегі төлем  </w:t>
      </w:r>
      <w:r>
        <w:br/>
      </w:r>
      <w:r>
        <w:rPr>
          <w:rFonts w:ascii="Times New Roman"/>
          <w:b w:val="false"/>
          <w:i w:val="false"/>
          <w:color w:val="000000"/>
          <w:sz w:val="28"/>
        </w:rPr>
        <w:t xml:space="preserve">
    тапсырмалары </w:t>
      </w:r>
      <w:r>
        <w:br/>
      </w:r>
      <w:r>
        <w:rPr>
          <w:rFonts w:ascii="Times New Roman"/>
          <w:b w:val="false"/>
          <w:i w:val="false"/>
          <w:color w:val="000000"/>
          <w:sz w:val="28"/>
        </w:rPr>
        <w:t xml:space="preserve">
-------------------------------------------------------------------- </w:t>
      </w:r>
      <w:r>
        <w:br/>
      </w:r>
      <w:r>
        <w:rPr>
          <w:rFonts w:ascii="Times New Roman"/>
          <w:b w:val="false"/>
          <w:i w:val="false"/>
          <w:color w:val="000000"/>
          <w:sz w:val="28"/>
        </w:rPr>
        <w:t xml:space="preserve">
70. Қызметкерлердің тізімдері және     5 жыл </w:t>
      </w:r>
      <w:r>
        <w:br/>
      </w:r>
      <w:r>
        <w:rPr>
          <w:rFonts w:ascii="Times New Roman"/>
          <w:b w:val="false"/>
          <w:i w:val="false"/>
          <w:color w:val="000000"/>
          <w:sz w:val="28"/>
        </w:rPr>
        <w:t xml:space="preserve">
     міндетті әлеуметтік жарналарын </w:t>
      </w:r>
      <w:r>
        <w:br/>
      </w:r>
      <w:r>
        <w:rPr>
          <w:rFonts w:ascii="Times New Roman"/>
          <w:b w:val="false"/>
          <w:i w:val="false"/>
          <w:color w:val="000000"/>
          <w:sz w:val="28"/>
        </w:rPr>
        <w:t xml:space="preserve">
    аудару жөніндегі төлем тапсырмалары </w:t>
      </w:r>
      <w:r>
        <w:br/>
      </w:r>
      <w:r>
        <w:rPr>
          <w:rFonts w:ascii="Times New Roman"/>
          <w:b w:val="false"/>
          <w:i w:val="false"/>
          <w:color w:val="000000"/>
          <w:sz w:val="28"/>
        </w:rPr>
        <w:t>
</w:t>
      </w:r>
      <w:r>
        <w:rPr>
          <w:rFonts w:ascii="Times New Roman"/>
          <w:b/>
          <w:i w:val="false"/>
          <w:color w:val="000000"/>
          <w:sz w:val="28"/>
        </w:rPr>
        <w:t xml:space="preserve">-------------------------------------------------------------- </w:t>
      </w:r>
      <w:r>
        <w:br/>
      </w:r>
      <w:r>
        <w:rPr>
          <w:rFonts w:ascii="Times New Roman"/>
          <w:b w:val="false"/>
          <w:i w:val="false"/>
          <w:color w:val="000000"/>
          <w:sz w:val="28"/>
        </w:rPr>
        <w:t xml:space="preserve">
71. Түгендеу жөніндегі құжаттар        5 жыл       (1) Даулар, </w:t>
      </w:r>
      <w:r>
        <w:br/>
      </w:r>
      <w:r>
        <w:rPr>
          <w:rFonts w:ascii="Times New Roman"/>
          <w:b w:val="false"/>
          <w:i w:val="false"/>
          <w:color w:val="000000"/>
          <w:sz w:val="28"/>
        </w:rPr>
        <w:t xml:space="preserve">
   (түгендеу комиссиясы мәжілістерінің           келіспеушіліктер, </w:t>
      </w:r>
      <w:r>
        <w:br/>
      </w:r>
      <w:r>
        <w:rPr>
          <w:rFonts w:ascii="Times New Roman"/>
          <w:b w:val="false"/>
          <w:i w:val="false"/>
          <w:color w:val="000000"/>
          <w:sz w:val="28"/>
        </w:rPr>
        <w:t xml:space="preserve">
    хаттамалары, түгендеу тізімдемелері,         тергеу және сот </w:t>
      </w:r>
      <w:r>
        <w:br/>
      </w:r>
      <w:r>
        <w:rPr>
          <w:rFonts w:ascii="Times New Roman"/>
          <w:b w:val="false"/>
          <w:i w:val="false"/>
          <w:color w:val="000000"/>
          <w:sz w:val="28"/>
        </w:rPr>
        <w:t xml:space="preserve">
    актілер, салыстыру ведомостері)              істері туындаған </w:t>
      </w:r>
      <w:r>
        <w:br/>
      </w:r>
      <w:r>
        <w:rPr>
          <w:rFonts w:ascii="Times New Roman"/>
          <w:b w:val="false"/>
          <w:i w:val="false"/>
          <w:color w:val="000000"/>
          <w:sz w:val="28"/>
        </w:rPr>
        <w:t xml:space="preserve">
                                                    жағдайда - </w:t>
      </w:r>
      <w:r>
        <w:br/>
      </w:r>
      <w:r>
        <w:rPr>
          <w:rFonts w:ascii="Times New Roman"/>
          <w:b w:val="false"/>
          <w:i w:val="false"/>
          <w:color w:val="000000"/>
          <w:sz w:val="28"/>
        </w:rPr>
        <w:t xml:space="preserve">
                                                 түпкілікті шешім </w:t>
      </w:r>
      <w:r>
        <w:br/>
      </w:r>
      <w:r>
        <w:rPr>
          <w:rFonts w:ascii="Times New Roman"/>
          <w:b w:val="false"/>
          <w:i w:val="false"/>
          <w:color w:val="000000"/>
          <w:sz w:val="28"/>
        </w:rPr>
        <w:t xml:space="preserve">
                                                шығарылғанға дейін </w:t>
      </w:r>
      <w:r>
        <w:br/>
      </w:r>
      <w:r>
        <w:rPr>
          <w:rFonts w:ascii="Times New Roman"/>
          <w:b w:val="false"/>
          <w:i w:val="false"/>
          <w:color w:val="000000"/>
          <w:sz w:val="28"/>
        </w:rPr>
        <w:t xml:space="preserve">
                                                    сақталады </w:t>
      </w:r>
      <w:r>
        <w:br/>
      </w:r>
      <w:r>
        <w:rPr>
          <w:rFonts w:ascii="Times New Roman"/>
          <w:b w:val="false"/>
          <w:i w:val="false"/>
          <w:color w:val="000000"/>
          <w:sz w:val="28"/>
        </w:rPr>
        <w:t>
</w:t>
      </w:r>
      <w:r>
        <w:rPr>
          <w:rFonts w:ascii="Times New Roman"/>
          <w:b/>
          <w:i w:val="false"/>
          <w:color w:val="000000"/>
          <w:sz w:val="28"/>
        </w:rPr>
        <w:t xml:space="preserve">-------------------------------------------------------------- </w:t>
      </w:r>
      <w:r>
        <w:br/>
      </w:r>
      <w:r>
        <w:rPr>
          <w:rFonts w:ascii="Times New Roman"/>
          <w:b w:val="false"/>
          <w:i w:val="false"/>
          <w:color w:val="000000"/>
          <w:sz w:val="28"/>
        </w:rPr>
        <w:t xml:space="preserve">
72. Арнайы мемлекеттік және басқа      ҚБД (1)      (1)5 жылдан </w:t>
      </w:r>
      <w:r>
        <w:br/>
      </w:r>
      <w:r>
        <w:rPr>
          <w:rFonts w:ascii="Times New Roman"/>
          <w:b w:val="false"/>
          <w:i w:val="false"/>
          <w:color w:val="000000"/>
          <w:sz w:val="28"/>
        </w:rPr>
        <w:t xml:space="preserve">
    жәрдемақыларды, зейнетақыларды,                  кем емес </w:t>
      </w:r>
      <w:r>
        <w:br/>
      </w:r>
      <w:r>
        <w:rPr>
          <w:rFonts w:ascii="Times New Roman"/>
          <w:b w:val="false"/>
          <w:i w:val="false"/>
          <w:color w:val="000000"/>
          <w:sz w:val="28"/>
        </w:rPr>
        <w:t xml:space="preserve">
    әлеуметтік сақтандыру бойынша </w:t>
      </w:r>
      <w:r>
        <w:br/>
      </w:r>
      <w:r>
        <w:rPr>
          <w:rFonts w:ascii="Times New Roman"/>
          <w:b w:val="false"/>
          <w:i w:val="false"/>
          <w:color w:val="000000"/>
          <w:sz w:val="28"/>
        </w:rPr>
        <w:t xml:space="preserve">
    еңбекке қабілетсіздік парағын </w:t>
      </w:r>
      <w:r>
        <w:br/>
      </w:r>
      <w:r>
        <w:rPr>
          <w:rFonts w:ascii="Times New Roman"/>
          <w:b w:val="false"/>
          <w:i w:val="false"/>
          <w:color w:val="000000"/>
          <w:sz w:val="28"/>
        </w:rPr>
        <w:t xml:space="preserve">
    төлеу туралы құжаттар </w:t>
      </w:r>
      <w:r>
        <w:br/>
      </w:r>
      <w:r>
        <w:rPr>
          <w:rFonts w:ascii="Times New Roman"/>
          <w:b w:val="false"/>
          <w:i w:val="false"/>
          <w:color w:val="000000"/>
          <w:sz w:val="28"/>
        </w:rPr>
        <w:t xml:space="preserve">
    (есептердің көшірмелері, хатта. </w:t>
      </w:r>
      <w:r>
        <w:br/>
      </w:r>
      <w:r>
        <w:rPr>
          <w:rFonts w:ascii="Times New Roman"/>
          <w:b w:val="false"/>
          <w:i w:val="false"/>
          <w:color w:val="000000"/>
          <w:sz w:val="28"/>
        </w:rPr>
        <w:t xml:space="preserve">
    малардың, қорытындылардың </w:t>
      </w:r>
      <w:r>
        <w:br/>
      </w:r>
      <w:r>
        <w:rPr>
          <w:rFonts w:ascii="Times New Roman"/>
          <w:b w:val="false"/>
          <w:i w:val="false"/>
          <w:color w:val="000000"/>
          <w:sz w:val="28"/>
        </w:rPr>
        <w:t xml:space="preserve">
    көшірмелері) </w:t>
      </w:r>
      <w:r>
        <w:br/>
      </w:r>
      <w:r>
        <w:rPr>
          <w:rFonts w:ascii="Times New Roman"/>
          <w:b w:val="false"/>
          <w:i w:val="false"/>
          <w:color w:val="000000"/>
          <w:sz w:val="28"/>
        </w:rPr>
        <w:t>
</w:t>
      </w:r>
      <w:r>
        <w:rPr>
          <w:rFonts w:ascii="Times New Roman"/>
          <w:b/>
          <w:i w:val="false"/>
          <w:color w:val="000000"/>
          <w:sz w:val="28"/>
        </w:rPr>
        <w:t xml:space="preserve">-------------------------------------------------------------- </w:t>
      </w:r>
      <w:r>
        <w:br/>
      </w:r>
      <w:r>
        <w:rPr>
          <w:rFonts w:ascii="Times New Roman"/>
          <w:b w:val="false"/>
          <w:i w:val="false"/>
          <w:color w:val="000000"/>
          <w:sz w:val="28"/>
        </w:rPr>
        <w:t xml:space="preserve">
73. Орындау парақтары                  ҚБД (1)      (1)5 жылдан  </w:t>
      </w:r>
      <w:r>
        <w:br/>
      </w:r>
      <w:r>
        <w:rPr>
          <w:rFonts w:ascii="Times New Roman"/>
          <w:b w:val="false"/>
          <w:i w:val="false"/>
          <w:color w:val="000000"/>
          <w:sz w:val="28"/>
        </w:rPr>
        <w:t xml:space="preserve">
                                                     кем емес  </w:t>
      </w:r>
      <w:r>
        <w:br/>
      </w:r>
      <w:r>
        <w:rPr>
          <w:rFonts w:ascii="Times New Roman"/>
          <w:b w:val="false"/>
          <w:i w:val="false"/>
          <w:color w:val="000000"/>
          <w:sz w:val="28"/>
        </w:rPr>
        <w:t>
</w:t>
      </w:r>
      <w:r>
        <w:rPr>
          <w:rFonts w:ascii="Times New Roman"/>
          <w:b/>
          <w:i w:val="false"/>
          <w:color w:val="000000"/>
          <w:sz w:val="28"/>
        </w:rPr>
        <w:t xml:space="preserve">-------------------------------------------------------------- </w:t>
      </w:r>
      <w:r>
        <w:br/>
      </w:r>
      <w:r>
        <w:rPr>
          <w:rFonts w:ascii="Times New Roman"/>
          <w:b w:val="false"/>
          <w:i w:val="false"/>
          <w:color w:val="000000"/>
          <w:sz w:val="28"/>
        </w:rPr>
        <w:t xml:space="preserve">
74. Оқу демалысына ақы төлеуге,        ҚБД (1)      (1)5 жылдан  </w:t>
      </w:r>
      <w:r>
        <w:br/>
      </w:r>
      <w:r>
        <w:rPr>
          <w:rFonts w:ascii="Times New Roman"/>
          <w:b w:val="false"/>
          <w:i w:val="false"/>
          <w:color w:val="000000"/>
          <w:sz w:val="28"/>
        </w:rPr>
        <w:t xml:space="preserve">
    салықтар бойынша жеңілдіктер                     кем емес </w:t>
      </w:r>
      <w:r>
        <w:br/>
      </w:r>
      <w:r>
        <w:rPr>
          <w:rFonts w:ascii="Times New Roman"/>
          <w:b w:val="false"/>
          <w:i w:val="false"/>
          <w:color w:val="000000"/>
          <w:sz w:val="28"/>
        </w:rPr>
        <w:t xml:space="preserve">
    алуға бухгалтерияға ұсынылатын </w:t>
      </w:r>
      <w:r>
        <w:br/>
      </w:r>
      <w:r>
        <w:rPr>
          <w:rFonts w:ascii="Times New Roman"/>
          <w:b w:val="false"/>
          <w:i w:val="false"/>
          <w:color w:val="000000"/>
          <w:sz w:val="28"/>
        </w:rPr>
        <w:t xml:space="preserve">
    анықтамалар және басқалары </w:t>
      </w:r>
      <w:r>
        <w:br/>
      </w:r>
      <w:r>
        <w:rPr>
          <w:rFonts w:ascii="Times New Roman"/>
          <w:b w:val="false"/>
          <w:i w:val="false"/>
          <w:color w:val="000000"/>
          <w:sz w:val="28"/>
        </w:rPr>
        <w:t>
</w:t>
      </w:r>
      <w:r>
        <w:rPr>
          <w:rFonts w:ascii="Times New Roman"/>
          <w:b/>
          <w:i w:val="false"/>
          <w:color w:val="000000"/>
          <w:sz w:val="28"/>
        </w:rPr>
        <w:t xml:space="preserve">-------------------------------------------------------------- </w:t>
      </w:r>
      <w:r>
        <w:br/>
      </w:r>
      <w:r>
        <w:rPr>
          <w:rFonts w:ascii="Times New Roman"/>
          <w:b w:val="false"/>
          <w:i w:val="false"/>
          <w:color w:val="000000"/>
          <w:sz w:val="28"/>
        </w:rPr>
        <w:t xml:space="preserve">
75. Дебиторлық берешек, жетіспеу.      ҚБД (1)      (1)5 жылдан </w:t>
      </w:r>
      <w:r>
        <w:br/>
      </w:r>
      <w:r>
        <w:rPr>
          <w:rFonts w:ascii="Times New Roman"/>
          <w:b w:val="false"/>
          <w:i w:val="false"/>
          <w:color w:val="000000"/>
          <w:sz w:val="28"/>
        </w:rPr>
        <w:t xml:space="preserve">
    шіліктер, ұрлау жөніндегі                        кем емес </w:t>
      </w:r>
      <w:r>
        <w:br/>
      </w:r>
      <w:r>
        <w:rPr>
          <w:rFonts w:ascii="Times New Roman"/>
          <w:b w:val="false"/>
          <w:i w:val="false"/>
          <w:color w:val="000000"/>
          <w:sz w:val="28"/>
        </w:rPr>
        <w:t xml:space="preserve">
    құжаттар (анықтамалар,  </w:t>
      </w:r>
      <w:r>
        <w:br/>
      </w:r>
      <w:r>
        <w:rPr>
          <w:rFonts w:ascii="Times New Roman"/>
          <w:b w:val="false"/>
          <w:i w:val="false"/>
          <w:color w:val="000000"/>
          <w:sz w:val="28"/>
        </w:rPr>
        <w:t xml:space="preserve">
    актілер, міндеттемелер, хаттар) </w:t>
      </w:r>
      <w:r>
        <w:br/>
      </w:r>
      <w:r>
        <w:rPr>
          <w:rFonts w:ascii="Times New Roman"/>
          <w:b w:val="false"/>
          <w:i w:val="false"/>
          <w:color w:val="000000"/>
          <w:sz w:val="28"/>
        </w:rPr>
        <w:t>
</w:t>
      </w:r>
      <w:r>
        <w:rPr>
          <w:rFonts w:ascii="Times New Roman"/>
          <w:b/>
          <w:i w:val="false"/>
          <w:color w:val="000000"/>
          <w:sz w:val="28"/>
        </w:rPr>
        <w:t xml:space="preserve">-------------------------------------------------------------- </w:t>
      </w:r>
      <w:r>
        <w:br/>
      </w:r>
      <w:r>
        <w:rPr>
          <w:rFonts w:ascii="Times New Roman"/>
          <w:b w:val="false"/>
          <w:i w:val="false"/>
          <w:color w:val="000000"/>
          <w:sz w:val="28"/>
        </w:rPr>
        <w:t xml:space="preserve">
76. Негізгі қорларды (активтерді)      Тұрақты  </w:t>
      </w:r>
      <w:r>
        <w:br/>
      </w:r>
      <w:r>
        <w:rPr>
          <w:rFonts w:ascii="Times New Roman"/>
          <w:b w:val="false"/>
          <w:i w:val="false"/>
          <w:color w:val="000000"/>
          <w:sz w:val="28"/>
        </w:rPr>
        <w:t xml:space="preserve">
     қайта   бағалау туралы құжаттар </w:t>
      </w:r>
      <w:r>
        <w:br/>
      </w:r>
      <w:r>
        <w:rPr>
          <w:rFonts w:ascii="Times New Roman"/>
          <w:b w:val="false"/>
          <w:i w:val="false"/>
          <w:color w:val="000000"/>
          <w:sz w:val="28"/>
        </w:rPr>
        <w:t xml:space="preserve">
    (хаттамалар, актілер, есептер) </w:t>
      </w:r>
      <w:r>
        <w:br/>
      </w:r>
      <w:r>
        <w:rPr>
          <w:rFonts w:ascii="Times New Roman"/>
          <w:b w:val="false"/>
          <w:i w:val="false"/>
          <w:color w:val="000000"/>
          <w:sz w:val="28"/>
        </w:rPr>
        <w:t>
</w:t>
      </w:r>
      <w:r>
        <w:rPr>
          <w:rFonts w:ascii="Times New Roman"/>
          <w:b/>
          <w:i w:val="false"/>
          <w:color w:val="000000"/>
          <w:sz w:val="28"/>
        </w:rPr>
        <w:t xml:space="preserve">-------------------------------------------------------------- </w:t>
      </w:r>
      <w:r>
        <w:br/>
      </w:r>
      <w:r>
        <w:rPr>
          <w:rFonts w:ascii="Times New Roman"/>
          <w:b w:val="false"/>
          <w:i w:val="false"/>
          <w:color w:val="000000"/>
          <w:sz w:val="28"/>
        </w:rPr>
        <w:t xml:space="preserve">
77. Негізгі құрал-жабдықтарды          Тұрақты </w:t>
      </w:r>
      <w:r>
        <w:br/>
      </w:r>
      <w:r>
        <w:rPr>
          <w:rFonts w:ascii="Times New Roman"/>
          <w:b w:val="false"/>
          <w:i w:val="false"/>
          <w:color w:val="000000"/>
          <w:sz w:val="28"/>
        </w:rPr>
        <w:t xml:space="preserve">
    (активтерді) қайта бағалау және </w:t>
      </w:r>
      <w:r>
        <w:br/>
      </w:r>
      <w:r>
        <w:rPr>
          <w:rFonts w:ascii="Times New Roman"/>
          <w:b w:val="false"/>
          <w:i w:val="false"/>
          <w:color w:val="000000"/>
          <w:sz w:val="28"/>
        </w:rPr>
        <w:t xml:space="preserve">
    тозуын анықтау актілері, </w:t>
      </w:r>
      <w:r>
        <w:br/>
      </w:r>
      <w:r>
        <w:rPr>
          <w:rFonts w:ascii="Times New Roman"/>
          <w:b w:val="false"/>
          <w:i w:val="false"/>
          <w:color w:val="000000"/>
          <w:sz w:val="28"/>
        </w:rPr>
        <w:t xml:space="preserve">
    ведомостері </w:t>
      </w:r>
      <w:r>
        <w:br/>
      </w:r>
      <w:r>
        <w:rPr>
          <w:rFonts w:ascii="Times New Roman"/>
          <w:b w:val="false"/>
          <w:i w:val="false"/>
          <w:color w:val="000000"/>
          <w:sz w:val="28"/>
        </w:rPr>
        <w:t xml:space="preserve">
-------------------------------------------------------------------- </w:t>
      </w:r>
      <w:r>
        <w:br/>
      </w:r>
      <w:r>
        <w:rPr>
          <w:rFonts w:ascii="Times New Roman"/>
          <w:b w:val="false"/>
          <w:i w:val="false"/>
          <w:color w:val="000000"/>
          <w:sz w:val="28"/>
        </w:rPr>
        <w:t xml:space="preserve">
78. Үйлердің(1), ғимараттардың(1)     5 жыл(2)  (1)Үйлердің, </w:t>
      </w:r>
      <w:r>
        <w:br/>
      </w:r>
      <w:r>
        <w:rPr>
          <w:rFonts w:ascii="Times New Roman"/>
          <w:b w:val="false"/>
          <w:i w:val="false"/>
          <w:color w:val="000000"/>
          <w:sz w:val="28"/>
        </w:rPr>
        <w:t xml:space="preserve">
    және жабдықтардың паспорттары                ғимараттардың </w:t>
      </w:r>
      <w:r>
        <w:br/>
      </w:r>
      <w:r>
        <w:rPr>
          <w:rFonts w:ascii="Times New Roman"/>
          <w:b w:val="false"/>
          <w:i w:val="false"/>
          <w:color w:val="000000"/>
          <w:sz w:val="28"/>
        </w:rPr>
        <w:t xml:space="preserve">
                                                 паспорттары - </w:t>
      </w:r>
      <w:r>
        <w:br/>
      </w:r>
      <w:r>
        <w:rPr>
          <w:rFonts w:ascii="Times New Roman"/>
          <w:b w:val="false"/>
          <w:i w:val="false"/>
          <w:color w:val="000000"/>
          <w:sz w:val="28"/>
        </w:rPr>
        <w:t xml:space="preserve">
                                                 мемлекеттің </w:t>
      </w:r>
      <w:r>
        <w:br/>
      </w:r>
      <w:r>
        <w:rPr>
          <w:rFonts w:ascii="Times New Roman"/>
          <w:b w:val="false"/>
          <w:i w:val="false"/>
          <w:color w:val="000000"/>
          <w:sz w:val="28"/>
        </w:rPr>
        <w:t xml:space="preserve">
                                                 қорғауындағы </w:t>
      </w:r>
      <w:r>
        <w:br/>
      </w:r>
      <w:r>
        <w:rPr>
          <w:rFonts w:ascii="Times New Roman"/>
          <w:b w:val="false"/>
          <w:i w:val="false"/>
          <w:color w:val="000000"/>
          <w:sz w:val="28"/>
        </w:rPr>
        <w:t xml:space="preserve">
                                                 сәулет </w:t>
      </w:r>
      <w:r>
        <w:br/>
      </w:r>
      <w:r>
        <w:rPr>
          <w:rFonts w:ascii="Times New Roman"/>
          <w:b w:val="false"/>
          <w:i w:val="false"/>
          <w:color w:val="000000"/>
          <w:sz w:val="28"/>
        </w:rPr>
        <w:t xml:space="preserve">
                                                 ескерткіштері - </w:t>
      </w:r>
      <w:r>
        <w:br/>
      </w:r>
      <w:r>
        <w:rPr>
          <w:rFonts w:ascii="Times New Roman"/>
          <w:b w:val="false"/>
          <w:i w:val="false"/>
          <w:color w:val="000000"/>
          <w:sz w:val="28"/>
        </w:rPr>
        <w:t xml:space="preserve">
                                                 тұрақты. </w:t>
      </w:r>
      <w:r>
        <w:br/>
      </w:r>
      <w:r>
        <w:rPr>
          <w:rFonts w:ascii="Times New Roman"/>
          <w:b w:val="false"/>
          <w:i w:val="false"/>
          <w:color w:val="000000"/>
          <w:sz w:val="28"/>
        </w:rPr>
        <w:t xml:space="preserve">
                                                 (2)Негізгі құрал- </w:t>
      </w:r>
      <w:r>
        <w:br/>
      </w:r>
      <w:r>
        <w:rPr>
          <w:rFonts w:ascii="Times New Roman"/>
          <w:b w:val="false"/>
          <w:i w:val="false"/>
          <w:color w:val="000000"/>
          <w:sz w:val="28"/>
        </w:rPr>
        <w:t xml:space="preserve">
                                                 жабдықтар </w:t>
      </w:r>
      <w:r>
        <w:br/>
      </w:r>
      <w:r>
        <w:rPr>
          <w:rFonts w:ascii="Times New Roman"/>
          <w:b w:val="false"/>
          <w:i w:val="false"/>
          <w:color w:val="000000"/>
          <w:sz w:val="28"/>
        </w:rPr>
        <w:t xml:space="preserve">
                                                 (активтер) </w:t>
      </w:r>
      <w:r>
        <w:br/>
      </w:r>
      <w:r>
        <w:rPr>
          <w:rFonts w:ascii="Times New Roman"/>
          <w:b w:val="false"/>
          <w:i w:val="false"/>
          <w:color w:val="000000"/>
          <w:sz w:val="28"/>
        </w:rPr>
        <w:t xml:space="preserve">
                                                 жойылғаннан кейін </w:t>
      </w:r>
      <w:r>
        <w:br/>
      </w:r>
      <w:r>
        <w:rPr>
          <w:rFonts w:ascii="Times New Roman"/>
          <w:b w:val="false"/>
          <w:i w:val="false"/>
          <w:color w:val="000000"/>
          <w:sz w:val="28"/>
        </w:rPr>
        <w:t xml:space="preserve">
-------------------------------------------------------------------- </w:t>
      </w:r>
      <w:r>
        <w:br/>
      </w:r>
      <w:r>
        <w:rPr>
          <w:rFonts w:ascii="Times New Roman"/>
          <w:b w:val="false"/>
          <w:i w:val="false"/>
          <w:color w:val="000000"/>
          <w:sz w:val="28"/>
        </w:rPr>
        <w:t xml:space="preserve">
79. Құжаттамалық ревизия және          5 жыл </w:t>
      </w:r>
      <w:r>
        <w:br/>
      </w:r>
      <w:r>
        <w:rPr>
          <w:rFonts w:ascii="Times New Roman"/>
          <w:b w:val="false"/>
          <w:i w:val="false"/>
          <w:color w:val="000000"/>
          <w:sz w:val="28"/>
        </w:rPr>
        <w:t xml:space="preserve">
    бақылау-ревизиялық жұмыстарын </w:t>
      </w:r>
      <w:r>
        <w:br/>
      </w:r>
      <w:r>
        <w:rPr>
          <w:rFonts w:ascii="Times New Roman"/>
          <w:b w:val="false"/>
          <w:i w:val="false"/>
          <w:color w:val="000000"/>
          <w:sz w:val="28"/>
        </w:rPr>
        <w:t xml:space="preserve">
    жүргізу туралы құжаттар </w:t>
      </w:r>
      <w:r>
        <w:br/>
      </w:r>
      <w:r>
        <w:rPr>
          <w:rFonts w:ascii="Times New Roman"/>
          <w:b w:val="false"/>
          <w:i w:val="false"/>
          <w:color w:val="000000"/>
          <w:sz w:val="28"/>
        </w:rPr>
        <w:t xml:space="preserve">
    (жоспарлар, есептер, жазысқан </w:t>
      </w:r>
      <w:r>
        <w:br/>
      </w:r>
      <w:r>
        <w:rPr>
          <w:rFonts w:ascii="Times New Roman"/>
          <w:b w:val="false"/>
          <w:i w:val="false"/>
          <w:color w:val="000000"/>
          <w:sz w:val="28"/>
        </w:rPr>
        <w:t xml:space="preserve">
    хаттар) </w:t>
      </w:r>
      <w:r>
        <w:br/>
      </w:r>
      <w:r>
        <w:rPr>
          <w:rFonts w:ascii="Times New Roman"/>
          <w:b w:val="false"/>
          <w:i w:val="false"/>
          <w:color w:val="000000"/>
          <w:sz w:val="28"/>
        </w:rPr>
        <w:t xml:space="preserve">
-------------------------------------------------------------------- </w:t>
      </w:r>
      <w:r>
        <w:br/>
      </w:r>
      <w:r>
        <w:rPr>
          <w:rFonts w:ascii="Times New Roman"/>
          <w:b w:val="false"/>
          <w:i w:val="false"/>
          <w:color w:val="000000"/>
          <w:sz w:val="28"/>
        </w:rPr>
        <w:t xml:space="preserve">
80. Ұйымның қаржы-шаруашылық           5 жыл(1)   (1)Даулар,  </w:t>
      </w:r>
      <w:r>
        <w:br/>
      </w:r>
      <w:r>
        <w:rPr>
          <w:rFonts w:ascii="Times New Roman"/>
          <w:b w:val="false"/>
          <w:i w:val="false"/>
          <w:color w:val="000000"/>
          <w:sz w:val="28"/>
        </w:rPr>
        <w:t xml:space="preserve">
    қызметіне құжаттамалық ревизия                келіспеушіліктер, </w:t>
      </w:r>
      <w:r>
        <w:br/>
      </w:r>
      <w:r>
        <w:rPr>
          <w:rFonts w:ascii="Times New Roman"/>
          <w:b w:val="false"/>
          <w:i w:val="false"/>
          <w:color w:val="000000"/>
          <w:sz w:val="28"/>
        </w:rPr>
        <w:t xml:space="preserve">
    жасау актілері және оларға                    тергеу және </w:t>
      </w:r>
      <w:r>
        <w:br/>
      </w:r>
      <w:r>
        <w:rPr>
          <w:rFonts w:ascii="Times New Roman"/>
          <w:b w:val="false"/>
          <w:i w:val="false"/>
          <w:color w:val="000000"/>
          <w:sz w:val="28"/>
        </w:rPr>
        <w:t xml:space="preserve">
    қоса берілетін құжаттар                       сот істері </w:t>
      </w:r>
      <w:r>
        <w:br/>
      </w:r>
      <w:r>
        <w:rPr>
          <w:rFonts w:ascii="Times New Roman"/>
          <w:b w:val="false"/>
          <w:i w:val="false"/>
          <w:color w:val="000000"/>
          <w:sz w:val="28"/>
        </w:rPr>
        <w:t xml:space="preserve">
                                                  туындаған жағдайда </w:t>
      </w:r>
      <w:r>
        <w:br/>
      </w:r>
      <w:r>
        <w:rPr>
          <w:rFonts w:ascii="Times New Roman"/>
          <w:b w:val="false"/>
          <w:i w:val="false"/>
          <w:color w:val="000000"/>
          <w:sz w:val="28"/>
        </w:rPr>
        <w:t xml:space="preserve">
                                                  - түпкілікті шешім </w:t>
      </w:r>
      <w:r>
        <w:br/>
      </w:r>
      <w:r>
        <w:rPr>
          <w:rFonts w:ascii="Times New Roman"/>
          <w:b w:val="false"/>
          <w:i w:val="false"/>
          <w:color w:val="000000"/>
          <w:sz w:val="28"/>
        </w:rPr>
        <w:t xml:space="preserve">
                                                  шығарылғанға дейін </w:t>
      </w:r>
      <w:r>
        <w:br/>
      </w:r>
      <w:r>
        <w:rPr>
          <w:rFonts w:ascii="Times New Roman"/>
          <w:b w:val="false"/>
          <w:i w:val="false"/>
          <w:color w:val="000000"/>
          <w:sz w:val="28"/>
        </w:rPr>
        <w:t xml:space="preserve">
                                                  сақталады </w:t>
      </w:r>
      <w:r>
        <w:br/>
      </w:r>
      <w:r>
        <w:rPr>
          <w:rFonts w:ascii="Times New Roman"/>
          <w:b w:val="false"/>
          <w:i w:val="false"/>
          <w:color w:val="000000"/>
          <w:sz w:val="28"/>
        </w:rPr>
        <w:t xml:space="preserve">
-------------------------------------------------------------------- </w:t>
      </w:r>
      <w:r>
        <w:br/>
      </w:r>
      <w:r>
        <w:rPr>
          <w:rFonts w:ascii="Times New Roman"/>
          <w:b w:val="false"/>
          <w:i w:val="false"/>
          <w:color w:val="000000"/>
          <w:sz w:val="28"/>
        </w:rPr>
        <w:t xml:space="preserve">
81.  Кассаны, салықтардың алыну        5 жыл  </w:t>
      </w:r>
      <w:r>
        <w:br/>
      </w:r>
      <w:r>
        <w:rPr>
          <w:rFonts w:ascii="Times New Roman"/>
          <w:b w:val="false"/>
          <w:i w:val="false"/>
          <w:color w:val="000000"/>
          <w:sz w:val="28"/>
        </w:rPr>
        <w:t xml:space="preserve">
     дұрыстығын тексеру актілері </w:t>
      </w:r>
      <w:r>
        <w:br/>
      </w:r>
      <w:r>
        <w:rPr>
          <w:rFonts w:ascii="Times New Roman"/>
          <w:b w:val="false"/>
          <w:i w:val="false"/>
          <w:color w:val="000000"/>
          <w:sz w:val="28"/>
        </w:rPr>
        <w:t xml:space="preserve">
-------------------------------------------------------------------- </w:t>
      </w:r>
      <w:r>
        <w:br/>
      </w:r>
      <w:r>
        <w:rPr>
          <w:rFonts w:ascii="Times New Roman"/>
          <w:b w:val="false"/>
          <w:i w:val="false"/>
          <w:color w:val="000000"/>
          <w:sz w:val="28"/>
        </w:rPr>
        <w:t xml:space="preserve">
82.  Шарттар, келісімдер (шаруашылық,  5 жыл (1)  (1)шарттардың, </w:t>
      </w:r>
      <w:r>
        <w:br/>
      </w:r>
      <w:r>
        <w:rPr>
          <w:rFonts w:ascii="Times New Roman"/>
          <w:b w:val="false"/>
          <w:i w:val="false"/>
          <w:color w:val="000000"/>
          <w:sz w:val="28"/>
        </w:rPr>
        <w:t xml:space="preserve">
     операциялық, еңбек)                          келісімдердің </w:t>
      </w:r>
      <w:r>
        <w:br/>
      </w:r>
      <w:r>
        <w:rPr>
          <w:rFonts w:ascii="Times New Roman"/>
          <w:b w:val="false"/>
          <w:i w:val="false"/>
          <w:color w:val="000000"/>
          <w:sz w:val="28"/>
        </w:rPr>
        <w:t xml:space="preserve">
                                                  мерзімі өткеннен </w:t>
      </w:r>
      <w:r>
        <w:br/>
      </w:r>
      <w:r>
        <w:rPr>
          <w:rFonts w:ascii="Times New Roman"/>
          <w:b w:val="false"/>
          <w:i w:val="false"/>
          <w:color w:val="000000"/>
          <w:sz w:val="28"/>
        </w:rPr>
        <w:t xml:space="preserve">
                                                  кейін </w:t>
      </w:r>
      <w:r>
        <w:br/>
      </w:r>
      <w:r>
        <w:rPr>
          <w:rFonts w:ascii="Times New Roman"/>
          <w:b w:val="false"/>
          <w:i w:val="false"/>
          <w:color w:val="000000"/>
          <w:sz w:val="28"/>
        </w:rPr>
        <w:t xml:space="preserve">
-------------------------------------------------------------------- </w:t>
      </w:r>
      <w:r>
        <w:br/>
      </w:r>
      <w:r>
        <w:rPr>
          <w:rFonts w:ascii="Times New Roman"/>
          <w:b w:val="false"/>
          <w:i w:val="false"/>
          <w:color w:val="000000"/>
          <w:sz w:val="28"/>
        </w:rPr>
        <w:t xml:space="preserve">
83.  Шарттардың тізілімдері            5 жыл </w:t>
      </w:r>
      <w:r>
        <w:br/>
      </w:r>
      <w:r>
        <w:rPr>
          <w:rFonts w:ascii="Times New Roman"/>
          <w:b w:val="false"/>
          <w:i w:val="false"/>
          <w:color w:val="000000"/>
          <w:sz w:val="28"/>
        </w:rPr>
        <w:t xml:space="preserve">
-------------------------------------------------------------------- </w:t>
      </w:r>
      <w:r>
        <w:br/>
      </w:r>
      <w:r>
        <w:rPr>
          <w:rFonts w:ascii="Times New Roman"/>
          <w:b w:val="false"/>
          <w:i w:val="false"/>
          <w:color w:val="000000"/>
          <w:sz w:val="28"/>
        </w:rPr>
        <w:t xml:space="preserve">
84.  Материалдық жауапкершілік         5 жыл (1) (1)Материалдық </w:t>
      </w:r>
      <w:r>
        <w:br/>
      </w:r>
      <w:r>
        <w:rPr>
          <w:rFonts w:ascii="Times New Roman"/>
          <w:b w:val="false"/>
          <w:i w:val="false"/>
          <w:color w:val="000000"/>
          <w:sz w:val="28"/>
        </w:rPr>
        <w:t xml:space="preserve">
     шарттары                                     жауапты адам </w:t>
      </w:r>
      <w:r>
        <w:br/>
      </w:r>
      <w:r>
        <w:rPr>
          <w:rFonts w:ascii="Times New Roman"/>
          <w:b w:val="false"/>
          <w:i w:val="false"/>
          <w:color w:val="000000"/>
          <w:sz w:val="28"/>
        </w:rPr>
        <w:t xml:space="preserve">
                                                  қызметтен </w:t>
      </w:r>
      <w:r>
        <w:br/>
      </w:r>
      <w:r>
        <w:rPr>
          <w:rFonts w:ascii="Times New Roman"/>
          <w:b w:val="false"/>
          <w:i w:val="false"/>
          <w:color w:val="000000"/>
          <w:sz w:val="28"/>
        </w:rPr>
        <w:t xml:space="preserve">
                                                  босағаннан кейін </w:t>
      </w:r>
      <w:r>
        <w:br/>
      </w:r>
      <w:r>
        <w:rPr>
          <w:rFonts w:ascii="Times New Roman"/>
          <w:b w:val="false"/>
          <w:i w:val="false"/>
          <w:color w:val="000000"/>
          <w:sz w:val="28"/>
        </w:rPr>
        <w:t xml:space="preserve">
-------------------------------------------------------------------- </w:t>
      </w:r>
      <w:r>
        <w:br/>
      </w:r>
      <w:r>
        <w:rPr>
          <w:rFonts w:ascii="Times New Roman"/>
          <w:b w:val="false"/>
          <w:i w:val="false"/>
          <w:color w:val="000000"/>
          <w:sz w:val="28"/>
        </w:rPr>
        <w:t xml:space="preserve">
85.  Әкімшілік-шаруашылық мәселелер    5 жыл </w:t>
      </w:r>
      <w:r>
        <w:br/>
      </w:r>
      <w:r>
        <w:rPr>
          <w:rFonts w:ascii="Times New Roman"/>
          <w:b w:val="false"/>
          <w:i w:val="false"/>
          <w:color w:val="000000"/>
          <w:sz w:val="28"/>
        </w:rPr>
        <w:t xml:space="preserve">
     бойынша жазысқан хаттар </w:t>
      </w:r>
      <w:r>
        <w:br/>
      </w:r>
      <w:r>
        <w:rPr>
          <w:rFonts w:ascii="Times New Roman"/>
          <w:b w:val="false"/>
          <w:i w:val="false"/>
          <w:color w:val="000000"/>
          <w:sz w:val="28"/>
        </w:rPr>
        <w:t xml:space="preserve">
-------------------------------------------------------------------- </w:t>
      </w:r>
      <w:r>
        <w:br/>
      </w:r>
      <w:r>
        <w:rPr>
          <w:rFonts w:ascii="Times New Roman"/>
          <w:b w:val="false"/>
          <w:i w:val="false"/>
          <w:color w:val="000000"/>
          <w:sz w:val="28"/>
        </w:rPr>
        <w:t xml:space="preserve">
86.  Қол қою үлгілері (материалдық     5 жыл (1)   (1)Материалдық </w:t>
      </w:r>
      <w:r>
        <w:br/>
      </w:r>
      <w:r>
        <w:rPr>
          <w:rFonts w:ascii="Times New Roman"/>
          <w:b w:val="false"/>
          <w:i w:val="false"/>
          <w:color w:val="000000"/>
          <w:sz w:val="28"/>
        </w:rPr>
        <w:t xml:space="preserve">
     жауапты тұлғалардың)                          жауапты адам </w:t>
      </w:r>
      <w:r>
        <w:br/>
      </w:r>
      <w:r>
        <w:rPr>
          <w:rFonts w:ascii="Times New Roman"/>
          <w:b w:val="false"/>
          <w:i w:val="false"/>
          <w:color w:val="000000"/>
          <w:sz w:val="28"/>
        </w:rPr>
        <w:t xml:space="preserve">
                                                   қызметтен </w:t>
      </w:r>
      <w:r>
        <w:br/>
      </w:r>
      <w:r>
        <w:rPr>
          <w:rFonts w:ascii="Times New Roman"/>
          <w:b w:val="false"/>
          <w:i w:val="false"/>
          <w:color w:val="000000"/>
          <w:sz w:val="28"/>
        </w:rPr>
        <w:t xml:space="preserve">
                                                   босағаннан кейін </w:t>
      </w:r>
      <w:r>
        <w:br/>
      </w:r>
      <w:r>
        <w:rPr>
          <w:rFonts w:ascii="Times New Roman"/>
          <w:b w:val="false"/>
          <w:i w:val="false"/>
          <w:color w:val="000000"/>
          <w:sz w:val="28"/>
        </w:rPr>
        <w:t xml:space="preserve">
-------------------------------------------------------------------- </w:t>
      </w:r>
      <w:r>
        <w:br/>
      </w:r>
      <w:r>
        <w:rPr>
          <w:rFonts w:ascii="Times New Roman"/>
          <w:b w:val="false"/>
          <w:i w:val="false"/>
          <w:color w:val="000000"/>
          <w:sz w:val="28"/>
        </w:rPr>
        <w:t xml:space="preserve">
           5-тарау. Еңбек ресурстарын пайдалану мәселелері  </w:t>
      </w:r>
      <w:r>
        <w:br/>
      </w:r>
      <w:r>
        <w:rPr>
          <w:rFonts w:ascii="Times New Roman"/>
          <w:b w:val="false"/>
          <w:i w:val="false"/>
          <w:color w:val="000000"/>
          <w:sz w:val="28"/>
        </w:rPr>
        <w:t xml:space="preserve">
-------------------------------------------------------------------- </w:t>
      </w:r>
      <w:r>
        <w:br/>
      </w:r>
      <w:r>
        <w:rPr>
          <w:rFonts w:ascii="Times New Roman"/>
          <w:b w:val="false"/>
          <w:i w:val="false"/>
          <w:color w:val="000000"/>
          <w:sz w:val="28"/>
        </w:rPr>
        <w:t xml:space="preserve">
87. Еңбек, қызметкерлердің саны,       Тұрақты </w:t>
      </w:r>
      <w:r>
        <w:br/>
      </w:r>
      <w:r>
        <w:rPr>
          <w:rFonts w:ascii="Times New Roman"/>
          <w:b w:val="false"/>
          <w:i w:val="false"/>
          <w:color w:val="000000"/>
          <w:sz w:val="28"/>
        </w:rPr>
        <w:t xml:space="preserve">
    олардың ауысуы бойынша -  </w:t>
      </w:r>
      <w:r>
        <w:br/>
      </w:r>
      <w:r>
        <w:rPr>
          <w:rFonts w:ascii="Times New Roman"/>
          <w:b w:val="false"/>
          <w:i w:val="false"/>
          <w:color w:val="000000"/>
          <w:sz w:val="28"/>
        </w:rPr>
        <w:t xml:space="preserve">
    жылдық есептер </w:t>
      </w:r>
      <w:r>
        <w:br/>
      </w:r>
      <w:r>
        <w:rPr>
          <w:rFonts w:ascii="Times New Roman"/>
          <w:b w:val="false"/>
          <w:i w:val="false"/>
          <w:color w:val="000000"/>
          <w:sz w:val="28"/>
        </w:rPr>
        <w:t xml:space="preserve">
------------------------------------------------------------------- </w:t>
      </w:r>
      <w:r>
        <w:br/>
      </w:r>
      <w:r>
        <w:rPr>
          <w:rFonts w:ascii="Times New Roman"/>
          <w:b w:val="false"/>
          <w:i w:val="false"/>
          <w:color w:val="000000"/>
          <w:sz w:val="28"/>
        </w:rPr>
        <w:t xml:space="preserve">
88. Еңбек ресурстарының болуын,        5 жыл </w:t>
      </w:r>
      <w:r>
        <w:br/>
      </w:r>
      <w:r>
        <w:rPr>
          <w:rFonts w:ascii="Times New Roman"/>
          <w:b w:val="false"/>
          <w:i w:val="false"/>
          <w:color w:val="000000"/>
          <w:sz w:val="28"/>
        </w:rPr>
        <w:t xml:space="preserve">
    қозғалысын, жиынтығын,             ЭПК </w:t>
      </w:r>
      <w:r>
        <w:br/>
      </w:r>
      <w:r>
        <w:rPr>
          <w:rFonts w:ascii="Times New Roman"/>
          <w:b w:val="false"/>
          <w:i w:val="false"/>
          <w:color w:val="000000"/>
          <w:sz w:val="28"/>
        </w:rPr>
        <w:t xml:space="preserve">
    пайдалануды есепке алу бойынша </w:t>
      </w:r>
      <w:r>
        <w:br/>
      </w:r>
      <w:r>
        <w:rPr>
          <w:rFonts w:ascii="Times New Roman"/>
          <w:b w:val="false"/>
          <w:i w:val="false"/>
          <w:color w:val="000000"/>
          <w:sz w:val="28"/>
        </w:rPr>
        <w:t xml:space="preserve">
    құжаттар (анықтамалар, ақпарлар,  </w:t>
      </w:r>
      <w:r>
        <w:br/>
      </w:r>
      <w:r>
        <w:rPr>
          <w:rFonts w:ascii="Times New Roman"/>
          <w:b w:val="false"/>
          <w:i w:val="false"/>
          <w:color w:val="000000"/>
          <w:sz w:val="28"/>
        </w:rPr>
        <w:t xml:space="preserve">
    ведомостер) </w:t>
      </w:r>
      <w:r>
        <w:br/>
      </w:r>
      <w:r>
        <w:rPr>
          <w:rFonts w:ascii="Times New Roman"/>
          <w:b w:val="false"/>
          <w:i w:val="false"/>
          <w:color w:val="000000"/>
          <w:sz w:val="28"/>
        </w:rPr>
        <w:t xml:space="preserve">
-------------------------------------------------------------------- </w:t>
      </w:r>
      <w:r>
        <w:br/>
      </w:r>
      <w:r>
        <w:rPr>
          <w:rFonts w:ascii="Times New Roman"/>
          <w:b w:val="false"/>
          <w:i w:val="false"/>
          <w:color w:val="000000"/>
          <w:sz w:val="28"/>
        </w:rPr>
        <w:t xml:space="preserve">
89. Бекітілген жылдық еңбекақы төлеу   Тұрақты </w:t>
      </w:r>
      <w:r>
        <w:br/>
      </w:r>
      <w:r>
        <w:rPr>
          <w:rFonts w:ascii="Times New Roman"/>
          <w:b w:val="false"/>
          <w:i w:val="false"/>
          <w:color w:val="000000"/>
          <w:sz w:val="28"/>
        </w:rPr>
        <w:t xml:space="preserve">
    қорлары </w:t>
      </w:r>
      <w:r>
        <w:br/>
      </w:r>
      <w:r>
        <w:rPr>
          <w:rFonts w:ascii="Times New Roman"/>
          <w:b w:val="false"/>
          <w:i w:val="false"/>
          <w:color w:val="000000"/>
          <w:sz w:val="28"/>
        </w:rPr>
        <w:t xml:space="preserve">
-------------------------------------------------------------------- </w:t>
      </w:r>
      <w:r>
        <w:br/>
      </w:r>
      <w:r>
        <w:rPr>
          <w:rFonts w:ascii="Times New Roman"/>
          <w:b w:val="false"/>
          <w:i w:val="false"/>
          <w:color w:val="000000"/>
          <w:sz w:val="28"/>
        </w:rPr>
        <w:t xml:space="preserve">
90. Жалақы төлеу, сыйлықақы есептеу    5 жыл </w:t>
      </w:r>
      <w:r>
        <w:br/>
      </w:r>
      <w:r>
        <w:rPr>
          <w:rFonts w:ascii="Times New Roman"/>
          <w:b w:val="false"/>
          <w:i w:val="false"/>
          <w:color w:val="000000"/>
          <w:sz w:val="28"/>
        </w:rPr>
        <w:t xml:space="preserve">
    мөлшерін ретке келтіру және </w:t>
      </w:r>
      <w:r>
        <w:br/>
      </w:r>
      <w:r>
        <w:rPr>
          <w:rFonts w:ascii="Times New Roman"/>
          <w:b w:val="false"/>
          <w:i w:val="false"/>
          <w:color w:val="000000"/>
          <w:sz w:val="28"/>
        </w:rPr>
        <w:t xml:space="preserve">
    белгілеу жөнінде жазысқан хаттар </w:t>
      </w:r>
      <w:r>
        <w:br/>
      </w:r>
      <w:r>
        <w:rPr>
          <w:rFonts w:ascii="Times New Roman"/>
          <w:b w:val="false"/>
          <w:i w:val="false"/>
          <w:color w:val="000000"/>
          <w:sz w:val="28"/>
        </w:rPr>
        <w:t xml:space="preserve">
-------------------------------------------------------------------- </w:t>
      </w:r>
      <w:r>
        <w:br/>
      </w:r>
      <w:r>
        <w:rPr>
          <w:rFonts w:ascii="Times New Roman"/>
          <w:b w:val="false"/>
          <w:i w:val="false"/>
          <w:color w:val="000000"/>
          <w:sz w:val="28"/>
        </w:rPr>
        <w:t xml:space="preserve">
91. Сыйлықақы беру туралы құжаттар     5 жыл </w:t>
      </w:r>
      <w:r>
        <w:br/>
      </w:r>
      <w:r>
        <w:rPr>
          <w:rFonts w:ascii="Times New Roman"/>
          <w:b w:val="false"/>
          <w:i w:val="false"/>
          <w:color w:val="000000"/>
          <w:sz w:val="28"/>
        </w:rPr>
        <w:t xml:space="preserve">
    (анықтамалар, тізімдер, жазысқан </w:t>
      </w:r>
      <w:r>
        <w:br/>
      </w:r>
      <w:r>
        <w:rPr>
          <w:rFonts w:ascii="Times New Roman"/>
          <w:b w:val="false"/>
          <w:i w:val="false"/>
          <w:color w:val="000000"/>
          <w:sz w:val="28"/>
        </w:rPr>
        <w:t xml:space="preserve">
    хаттар) </w:t>
      </w:r>
      <w:r>
        <w:br/>
      </w:r>
      <w:r>
        <w:rPr>
          <w:rFonts w:ascii="Times New Roman"/>
          <w:b w:val="false"/>
          <w:i w:val="false"/>
          <w:color w:val="000000"/>
          <w:sz w:val="28"/>
        </w:rPr>
        <w:t xml:space="preserve">
-------------------------------------------------------------------- </w:t>
      </w:r>
      <w:r>
        <w:br/>
      </w:r>
      <w:r>
        <w:rPr>
          <w:rFonts w:ascii="Times New Roman"/>
          <w:b w:val="false"/>
          <w:i w:val="false"/>
          <w:color w:val="000000"/>
          <w:sz w:val="28"/>
        </w:rPr>
        <w:t xml:space="preserve">
92. Еңбекақы төлеудің әр түрлі нысанын 3 жыл </w:t>
      </w:r>
      <w:r>
        <w:br/>
      </w:r>
      <w:r>
        <w:rPr>
          <w:rFonts w:ascii="Times New Roman"/>
          <w:b w:val="false"/>
          <w:i w:val="false"/>
          <w:color w:val="000000"/>
          <w:sz w:val="28"/>
        </w:rPr>
        <w:t xml:space="preserve">
    қолдану, лауазымдық еңбекақы </w:t>
      </w:r>
      <w:r>
        <w:br/>
      </w:r>
      <w:r>
        <w:rPr>
          <w:rFonts w:ascii="Times New Roman"/>
          <w:b w:val="false"/>
          <w:i w:val="false"/>
          <w:color w:val="000000"/>
          <w:sz w:val="28"/>
        </w:rPr>
        <w:t xml:space="preserve">
    белгілеу, тариф желісін қолдану, </w:t>
      </w:r>
      <w:r>
        <w:br/>
      </w:r>
      <w:r>
        <w:rPr>
          <w:rFonts w:ascii="Times New Roman"/>
          <w:b w:val="false"/>
          <w:i w:val="false"/>
          <w:color w:val="000000"/>
          <w:sz w:val="28"/>
        </w:rPr>
        <w:t xml:space="preserve">
    еңбекақы төлеу қорын реттеу және </w:t>
      </w:r>
      <w:r>
        <w:br/>
      </w:r>
      <w:r>
        <w:rPr>
          <w:rFonts w:ascii="Times New Roman"/>
          <w:b w:val="false"/>
          <w:i w:val="false"/>
          <w:color w:val="000000"/>
          <w:sz w:val="28"/>
        </w:rPr>
        <w:t xml:space="preserve">
    жұмсау туралы жазысқан хаттар </w:t>
      </w:r>
      <w:r>
        <w:br/>
      </w:r>
      <w:r>
        <w:rPr>
          <w:rFonts w:ascii="Times New Roman"/>
          <w:b w:val="false"/>
          <w:i w:val="false"/>
          <w:color w:val="000000"/>
          <w:sz w:val="28"/>
        </w:rPr>
        <w:t xml:space="preserve">
-------------------------------------------------------------------- </w:t>
      </w:r>
      <w:r>
        <w:br/>
      </w:r>
      <w:r>
        <w:rPr>
          <w:rFonts w:ascii="Times New Roman"/>
          <w:b w:val="false"/>
          <w:i w:val="false"/>
          <w:color w:val="000000"/>
          <w:sz w:val="28"/>
        </w:rPr>
        <w:t xml:space="preserve">
                  6-тарау. Кадрлармен жұмыс жүргізу  </w:t>
      </w:r>
      <w:r>
        <w:br/>
      </w:r>
      <w:r>
        <w:rPr>
          <w:rFonts w:ascii="Times New Roman"/>
          <w:b w:val="false"/>
          <w:i w:val="false"/>
          <w:color w:val="000000"/>
          <w:sz w:val="28"/>
        </w:rPr>
        <w:t xml:space="preserve">
-------------------------------------------------------------------- </w:t>
      </w:r>
      <w:r>
        <w:br/>
      </w:r>
      <w:r>
        <w:rPr>
          <w:rFonts w:ascii="Times New Roman"/>
          <w:b w:val="false"/>
          <w:i w:val="false"/>
          <w:color w:val="000000"/>
          <w:sz w:val="28"/>
        </w:rPr>
        <w:t xml:space="preserve">
93. Ұйымның алқалық органдарындағы     5 жыл </w:t>
      </w:r>
      <w:r>
        <w:br/>
      </w:r>
      <w:r>
        <w:rPr>
          <w:rFonts w:ascii="Times New Roman"/>
          <w:b w:val="false"/>
          <w:i w:val="false"/>
          <w:color w:val="000000"/>
          <w:sz w:val="28"/>
        </w:rPr>
        <w:t xml:space="preserve">
    қызметкерлер құрамы туралы </w:t>
      </w:r>
      <w:r>
        <w:br/>
      </w:r>
      <w:r>
        <w:rPr>
          <w:rFonts w:ascii="Times New Roman"/>
          <w:b w:val="false"/>
          <w:i w:val="false"/>
          <w:color w:val="000000"/>
          <w:sz w:val="28"/>
        </w:rPr>
        <w:t xml:space="preserve">
    анықтамалар </w:t>
      </w:r>
      <w:r>
        <w:br/>
      </w:r>
      <w:r>
        <w:rPr>
          <w:rFonts w:ascii="Times New Roman"/>
          <w:b w:val="false"/>
          <w:i w:val="false"/>
          <w:color w:val="000000"/>
          <w:sz w:val="28"/>
        </w:rPr>
        <w:t xml:space="preserve">
-------------------------------------------------------------------- </w:t>
      </w:r>
      <w:r>
        <w:br/>
      </w:r>
      <w:r>
        <w:rPr>
          <w:rFonts w:ascii="Times New Roman"/>
          <w:b w:val="false"/>
          <w:i w:val="false"/>
          <w:color w:val="000000"/>
          <w:sz w:val="28"/>
        </w:rPr>
        <w:t xml:space="preserve">
94. Жеке істер құрамына кірмеген жеке  3 жыл </w:t>
      </w:r>
      <w:r>
        <w:br/>
      </w:r>
      <w:r>
        <w:rPr>
          <w:rFonts w:ascii="Times New Roman"/>
          <w:b w:val="false"/>
          <w:i w:val="false"/>
          <w:color w:val="000000"/>
          <w:sz w:val="28"/>
        </w:rPr>
        <w:t xml:space="preserve">
    құрам бойынша бұйрықтардың  </w:t>
      </w:r>
      <w:r>
        <w:br/>
      </w:r>
      <w:r>
        <w:rPr>
          <w:rFonts w:ascii="Times New Roman"/>
          <w:b w:val="false"/>
          <w:i w:val="false"/>
          <w:color w:val="000000"/>
          <w:sz w:val="28"/>
        </w:rPr>
        <w:t xml:space="preserve">
    құжаттары (кадрларды есепке алу  </w:t>
      </w:r>
      <w:r>
        <w:br/>
      </w:r>
      <w:r>
        <w:rPr>
          <w:rFonts w:ascii="Times New Roman"/>
          <w:b w:val="false"/>
          <w:i w:val="false"/>
          <w:color w:val="000000"/>
          <w:sz w:val="28"/>
        </w:rPr>
        <w:t xml:space="preserve">
    парақтары, ұсыну өтініштері, </w:t>
      </w:r>
      <w:r>
        <w:br/>
      </w:r>
      <w:r>
        <w:rPr>
          <w:rFonts w:ascii="Times New Roman"/>
          <w:b w:val="false"/>
          <w:i w:val="false"/>
          <w:color w:val="000000"/>
          <w:sz w:val="28"/>
        </w:rPr>
        <w:t xml:space="preserve">
    баяндау жазбалар)  </w:t>
      </w:r>
      <w:r>
        <w:br/>
      </w:r>
      <w:r>
        <w:rPr>
          <w:rFonts w:ascii="Times New Roman"/>
          <w:b w:val="false"/>
          <w:i w:val="false"/>
          <w:color w:val="000000"/>
          <w:sz w:val="28"/>
        </w:rPr>
        <w:t xml:space="preserve">
-------------------------------------------------------------------- </w:t>
      </w:r>
      <w:r>
        <w:br/>
      </w:r>
      <w:r>
        <w:rPr>
          <w:rFonts w:ascii="Times New Roman"/>
          <w:b w:val="false"/>
          <w:i w:val="false"/>
          <w:color w:val="000000"/>
          <w:sz w:val="28"/>
        </w:rPr>
        <w:t xml:space="preserve">
95. Жеке істер (өтініштер,             75 жыл - "Ж" </w:t>
      </w:r>
      <w:r>
        <w:br/>
      </w:r>
      <w:r>
        <w:rPr>
          <w:rFonts w:ascii="Times New Roman"/>
          <w:b w:val="false"/>
          <w:i w:val="false"/>
          <w:color w:val="000000"/>
          <w:sz w:val="28"/>
        </w:rPr>
        <w:t xml:space="preserve">
    өмірбаяндар, жұмысқа қабылдау,         ЭПК </w:t>
      </w:r>
      <w:r>
        <w:br/>
      </w:r>
      <w:r>
        <w:rPr>
          <w:rFonts w:ascii="Times New Roman"/>
          <w:b w:val="false"/>
          <w:i w:val="false"/>
          <w:color w:val="000000"/>
          <w:sz w:val="28"/>
        </w:rPr>
        <w:t xml:space="preserve">
    орнын ауыстыру, іссапарға </w:t>
      </w:r>
      <w:r>
        <w:br/>
      </w:r>
      <w:r>
        <w:rPr>
          <w:rFonts w:ascii="Times New Roman"/>
          <w:b w:val="false"/>
          <w:i w:val="false"/>
          <w:color w:val="000000"/>
          <w:sz w:val="28"/>
        </w:rPr>
        <w:t xml:space="preserve">
    жіберу, жұмыстан шығару, </w:t>
      </w:r>
      <w:r>
        <w:br/>
      </w:r>
      <w:r>
        <w:rPr>
          <w:rFonts w:ascii="Times New Roman"/>
          <w:b w:val="false"/>
          <w:i w:val="false"/>
          <w:color w:val="000000"/>
          <w:sz w:val="28"/>
        </w:rPr>
        <w:t xml:space="preserve">
    алғыс білдіру туралы бұйрық. </w:t>
      </w:r>
      <w:r>
        <w:br/>
      </w:r>
      <w:r>
        <w:rPr>
          <w:rFonts w:ascii="Times New Roman"/>
          <w:b w:val="false"/>
          <w:i w:val="false"/>
          <w:color w:val="000000"/>
          <w:sz w:val="28"/>
        </w:rPr>
        <w:t xml:space="preserve">
    тардың көшірмелері және үзінді </w:t>
      </w:r>
      <w:r>
        <w:br/>
      </w:r>
      <w:r>
        <w:rPr>
          <w:rFonts w:ascii="Times New Roman"/>
          <w:b w:val="false"/>
          <w:i w:val="false"/>
          <w:color w:val="000000"/>
          <w:sz w:val="28"/>
        </w:rPr>
        <w:t xml:space="preserve">
    жазбалар, жеке құжаттарының </w:t>
      </w:r>
      <w:r>
        <w:br/>
      </w:r>
      <w:r>
        <w:rPr>
          <w:rFonts w:ascii="Times New Roman"/>
          <w:b w:val="false"/>
          <w:i w:val="false"/>
          <w:color w:val="000000"/>
          <w:sz w:val="28"/>
        </w:rPr>
        <w:t xml:space="preserve">
    көшірмелері, пікірлер,  </w:t>
      </w:r>
      <w:r>
        <w:br/>
      </w:r>
      <w:r>
        <w:rPr>
          <w:rFonts w:ascii="Times New Roman"/>
          <w:b w:val="false"/>
          <w:i w:val="false"/>
          <w:color w:val="000000"/>
          <w:sz w:val="28"/>
        </w:rPr>
        <w:t xml:space="preserve">
    мінездемелер, қызметкерлерді </w:t>
      </w:r>
      <w:r>
        <w:br/>
      </w:r>
      <w:r>
        <w:rPr>
          <w:rFonts w:ascii="Times New Roman"/>
          <w:b w:val="false"/>
          <w:i w:val="false"/>
          <w:color w:val="000000"/>
          <w:sz w:val="28"/>
        </w:rPr>
        <w:t xml:space="preserve">
    есепке алу жөніндегі парақтар, </w:t>
      </w:r>
      <w:r>
        <w:br/>
      </w:r>
      <w:r>
        <w:rPr>
          <w:rFonts w:ascii="Times New Roman"/>
          <w:b w:val="false"/>
          <w:i w:val="false"/>
          <w:color w:val="000000"/>
          <w:sz w:val="28"/>
        </w:rPr>
        <w:t xml:space="preserve">
    жеке еңбек шарттары, келісім- </w:t>
      </w:r>
      <w:r>
        <w:br/>
      </w:r>
      <w:r>
        <w:rPr>
          <w:rFonts w:ascii="Times New Roman"/>
          <w:b w:val="false"/>
          <w:i w:val="false"/>
          <w:color w:val="000000"/>
          <w:sz w:val="28"/>
        </w:rPr>
        <w:t xml:space="preserve">
    шарттар, қызметкерлердің </w:t>
      </w:r>
      <w:r>
        <w:br/>
      </w:r>
      <w:r>
        <w:rPr>
          <w:rFonts w:ascii="Times New Roman"/>
          <w:b w:val="false"/>
          <w:i w:val="false"/>
          <w:color w:val="000000"/>
          <w:sz w:val="28"/>
        </w:rPr>
        <w:t xml:space="preserve">
    келісімдері, аттестациялау </w:t>
      </w:r>
      <w:r>
        <w:br/>
      </w:r>
      <w:r>
        <w:rPr>
          <w:rFonts w:ascii="Times New Roman"/>
          <w:b w:val="false"/>
          <w:i w:val="false"/>
          <w:color w:val="000000"/>
          <w:sz w:val="28"/>
        </w:rPr>
        <w:t xml:space="preserve">
    парақтары, аттестацияны </w:t>
      </w:r>
      <w:r>
        <w:br/>
      </w:r>
      <w:r>
        <w:rPr>
          <w:rFonts w:ascii="Times New Roman"/>
          <w:b w:val="false"/>
          <w:i w:val="false"/>
          <w:color w:val="000000"/>
          <w:sz w:val="28"/>
        </w:rPr>
        <w:t xml:space="preserve">
    өткізу және біліктілікті </w:t>
      </w:r>
      <w:r>
        <w:br/>
      </w:r>
      <w:r>
        <w:rPr>
          <w:rFonts w:ascii="Times New Roman"/>
          <w:b w:val="false"/>
          <w:i w:val="false"/>
          <w:color w:val="000000"/>
          <w:sz w:val="28"/>
        </w:rPr>
        <w:t xml:space="preserve">
    белгілеу туралы сауалнамалар) </w:t>
      </w:r>
      <w:r>
        <w:br/>
      </w:r>
      <w:r>
        <w:rPr>
          <w:rFonts w:ascii="Times New Roman"/>
          <w:b w:val="false"/>
          <w:i w:val="false"/>
          <w:color w:val="000000"/>
          <w:sz w:val="28"/>
        </w:rPr>
        <w:t xml:space="preserve">
-------------------------------------------------------------------- </w:t>
      </w:r>
      <w:r>
        <w:br/>
      </w:r>
      <w:r>
        <w:rPr>
          <w:rFonts w:ascii="Times New Roman"/>
          <w:b w:val="false"/>
          <w:i w:val="false"/>
          <w:color w:val="000000"/>
          <w:sz w:val="28"/>
        </w:rPr>
        <w:t xml:space="preserve">
96. Кадрларды қабылдау, бөлу,          3 жыл </w:t>
      </w:r>
      <w:r>
        <w:br/>
      </w:r>
      <w:r>
        <w:rPr>
          <w:rFonts w:ascii="Times New Roman"/>
          <w:b w:val="false"/>
          <w:i w:val="false"/>
          <w:color w:val="000000"/>
          <w:sz w:val="28"/>
        </w:rPr>
        <w:t xml:space="preserve">
    ауыстыру, есепке алу туралы </w:t>
      </w:r>
      <w:r>
        <w:br/>
      </w:r>
      <w:r>
        <w:rPr>
          <w:rFonts w:ascii="Times New Roman"/>
          <w:b w:val="false"/>
          <w:i w:val="false"/>
          <w:color w:val="000000"/>
          <w:sz w:val="28"/>
        </w:rPr>
        <w:t xml:space="preserve">
    жазысқан хаттар </w:t>
      </w:r>
      <w:r>
        <w:br/>
      </w:r>
      <w:r>
        <w:rPr>
          <w:rFonts w:ascii="Times New Roman"/>
          <w:b w:val="false"/>
          <w:i w:val="false"/>
          <w:color w:val="000000"/>
          <w:sz w:val="28"/>
        </w:rPr>
        <w:t xml:space="preserve">
-------------------------------------------------------------------- </w:t>
      </w:r>
      <w:r>
        <w:br/>
      </w:r>
      <w:r>
        <w:rPr>
          <w:rFonts w:ascii="Times New Roman"/>
          <w:b w:val="false"/>
          <w:i w:val="false"/>
          <w:color w:val="000000"/>
          <w:sz w:val="28"/>
        </w:rPr>
        <w:t xml:space="preserve">
97. Қосып қызмет атқаратындардың </w:t>
      </w:r>
      <w:r>
        <w:br/>
      </w:r>
      <w:r>
        <w:rPr>
          <w:rFonts w:ascii="Times New Roman"/>
          <w:b w:val="false"/>
          <w:i w:val="false"/>
          <w:color w:val="000000"/>
          <w:sz w:val="28"/>
        </w:rPr>
        <w:t xml:space="preserve">
    жеке іс қағаздары (адамдарды </w:t>
      </w:r>
      <w:r>
        <w:br/>
      </w:r>
      <w:r>
        <w:rPr>
          <w:rFonts w:ascii="Times New Roman"/>
          <w:b w:val="false"/>
          <w:i w:val="false"/>
          <w:color w:val="000000"/>
          <w:sz w:val="28"/>
        </w:rPr>
        <w:t xml:space="preserve">
    есепке алу, қабылдау, ауыстыру </w:t>
      </w:r>
      <w:r>
        <w:br/>
      </w:r>
      <w:r>
        <w:rPr>
          <w:rFonts w:ascii="Times New Roman"/>
          <w:b w:val="false"/>
          <w:i w:val="false"/>
          <w:color w:val="000000"/>
          <w:sz w:val="28"/>
        </w:rPr>
        <w:t xml:space="preserve">
    және жұмыстан шығару </w:t>
      </w:r>
      <w:r>
        <w:br/>
      </w:r>
      <w:r>
        <w:rPr>
          <w:rFonts w:ascii="Times New Roman"/>
          <w:b w:val="false"/>
          <w:i w:val="false"/>
          <w:color w:val="000000"/>
          <w:sz w:val="28"/>
        </w:rPr>
        <w:t xml:space="preserve">
    карточкасы): </w:t>
      </w:r>
      <w:r>
        <w:br/>
      </w:r>
      <w:r>
        <w:rPr>
          <w:rFonts w:ascii="Times New Roman"/>
          <w:b w:val="false"/>
          <w:i w:val="false"/>
          <w:color w:val="000000"/>
          <w:sz w:val="28"/>
        </w:rPr>
        <w:t xml:space="preserve">
    1) Қазақстан Республикасының       75 жыл - "Ж"     </w:t>
      </w:r>
      <w:r>
        <w:br/>
      </w:r>
      <w:r>
        <w:rPr>
          <w:rFonts w:ascii="Times New Roman"/>
          <w:b w:val="false"/>
          <w:i w:val="false"/>
          <w:color w:val="000000"/>
          <w:sz w:val="28"/>
        </w:rPr>
        <w:t xml:space="preserve">
    зейнетақы заңнамасына сәйкес           ЭПК </w:t>
      </w:r>
      <w:r>
        <w:br/>
      </w:r>
      <w:r>
        <w:rPr>
          <w:rFonts w:ascii="Times New Roman"/>
          <w:b w:val="false"/>
          <w:i w:val="false"/>
          <w:color w:val="000000"/>
          <w:sz w:val="28"/>
        </w:rPr>
        <w:t xml:space="preserve">
    қосып қызмет атқару зейнета. </w:t>
      </w:r>
      <w:r>
        <w:br/>
      </w:r>
      <w:r>
        <w:rPr>
          <w:rFonts w:ascii="Times New Roman"/>
          <w:b w:val="false"/>
          <w:i w:val="false"/>
          <w:color w:val="000000"/>
          <w:sz w:val="28"/>
        </w:rPr>
        <w:t xml:space="preserve">
    қысының мөлшеріне әсер ететін </w:t>
      </w:r>
      <w:r>
        <w:br/>
      </w:r>
      <w:r>
        <w:rPr>
          <w:rFonts w:ascii="Times New Roman"/>
          <w:b w:val="false"/>
          <w:i w:val="false"/>
          <w:color w:val="000000"/>
          <w:sz w:val="28"/>
        </w:rPr>
        <w:t xml:space="preserve">
    қызметкерлер </w:t>
      </w:r>
      <w:r>
        <w:br/>
      </w:r>
      <w:r>
        <w:rPr>
          <w:rFonts w:ascii="Times New Roman"/>
          <w:b w:val="false"/>
          <w:i w:val="false"/>
          <w:color w:val="000000"/>
          <w:sz w:val="28"/>
        </w:rPr>
        <w:t xml:space="preserve">
    2) негізгі қызмет орны бойынша     5 жыл </w:t>
      </w:r>
      <w:r>
        <w:br/>
      </w:r>
      <w:r>
        <w:rPr>
          <w:rFonts w:ascii="Times New Roman"/>
          <w:b w:val="false"/>
          <w:i w:val="false"/>
          <w:color w:val="000000"/>
          <w:sz w:val="28"/>
        </w:rPr>
        <w:t xml:space="preserve">
    толық лауазымды жалақысы (мөл. </w:t>
      </w:r>
      <w:r>
        <w:br/>
      </w:r>
      <w:r>
        <w:rPr>
          <w:rFonts w:ascii="Times New Roman"/>
          <w:b w:val="false"/>
          <w:i w:val="false"/>
          <w:color w:val="000000"/>
          <w:sz w:val="28"/>
        </w:rPr>
        <w:t xml:space="preserve">
    шерлемесі) бар қызметкерлер      </w:t>
      </w:r>
      <w:r>
        <w:br/>
      </w:r>
      <w:r>
        <w:rPr>
          <w:rFonts w:ascii="Times New Roman"/>
          <w:b w:val="false"/>
          <w:i w:val="false"/>
          <w:color w:val="000000"/>
          <w:sz w:val="28"/>
        </w:rPr>
        <w:t xml:space="preserve">
-------------------------------------------------------------------- </w:t>
      </w:r>
      <w:r>
        <w:br/>
      </w:r>
      <w:r>
        <w:rPr>
          <w:rFonts w:ascii="Times New Roman"/>
          <w:b w:val="false"/>
          <w:i w:val="false"/>
          <w:color w:val="000000"/>
          <w:sz w:val="28"/>
        </w:rPr>
        <w:t xml:space="preserve">
98. Шетелге іссапарға жіберілген </w:t>
      </w:r>
      <w:r>
        <w:br/>
      </w:r>
      <w:r>
        <w:rPr>
          <w:rFonts w:ascii="Times New Roman"/>
          <w:b w:val="false"/>
          <w:i w:val="false"/>
          <w:color w:val="000000"/>
          <w:sz w:val="28"/>
        </w:rPr>
        <w:t xml:space="preserve">
    қызметкерлердің (сауалнамалар, </w:t>
      </w:r>
      <w:r>
        <w:br/>
      </w:r>
      <w:r>
        <w:rPr>
          <w:rFonts w:ascii="Times New Roman"/>
          <w:b w:val="false"/>
          <w:i w:val="false"/>
          <w:color w:val="000000"/>
          <w:sz w:val="28"/>
        </w:rPr>
        <w:t xml:space="preserve">
    мінездемелер, өмірбаяндар, </w:t>
      </w:r>
      <w:r>
        <w:br/>
      </w:r>
      <w:r>
        <w:rPr>
          <w:rFonts w:ascii="Times New Roman"/>
          <w:b w:val="false"/>
          <w:i w:val="false"/>
          <w:color w:val="000000"/>
          <w:sz w:val="28"/>
        </w:rPr>
        <w:t xml:space="preserve">
    анықтамалар, жеке құжаттардың </w:t>
      </w:r>
      <w:r>
        <w:br/>
      </w:r>
      <w:r>
        <w:rPr>
          <w:rFonts w:ascii="Times New Roman"/>
          <w:b w:val="false"/>
          <w:i w:val="false"/>
          <w:color w:val="000000"/>
          <w:sz w:val="28"/>
        </w:rPr>
        <w:t xml:space="preserve">
    көшірмелері, іссапарға </w:t>
      </w:r>
      <w:r>
        <w:br/>
      </w:r>
      <w:r>
        <w:rPr>
          <w:rFonts w:ascii="Times New Roman"/>
          <w:b w:val="false"/>
          <w:i w:val="false"/>
          <w:color w:val="000000"/>
          <w:sz w:val="28"/>
        </w:rPr>
        <w:t xml:space="preserve">
    жіберу туралы бұйрықтардың </w:t>
      </w:r>
      <w:r>
        <w:br/>
      </w:r>
      <w:r>
        <w:rPr>
          <w:rFonts w:ascii="Times New Roman"/>
          <w:b w:val="false"/>
          <w:i w:val="false"/>
          <w:color w:val="000000"/>
          <w:sz w:val="28"/>
        </w:rPr>
        <w:t xml:space="preserve">
    көшірмелері): </w:t>
      </w:r>
      <w:r>
        <w:br/>
      </w:r>
      <w:r>
        <w:rPr>
          <w:rFonts w:ascii="Times New Roman"/>
          <w:b w:val="false"/>
          <w:i w:val="false"/>
          <w:color w:val="000000"/>
          <w:sz w:val="28"/>
        </w:rPr>
        <w:t xml:space="preserve">
    1) шетелге барушылар               45 жыл </w:t>
      </w:r>
      <w:r>
        <w:br/>
      </w:r>
      <w:r>
        <w:rPr>
          <w:rFonts w:ascii="Times New Roman"/>
          <w:b w:val="false"/>
          <w:i w:val="false"/>
          <w:color w:val="000000"/>
          <w:sz w:val="28"/>
        </w:rPr>
        <w:t xml:space="preserve">
    2) шетелге бармағандар             5 жыл </w:t>
      </w:r>
      <w:r>
        <w:br/>
      </w:r>
      <w:r>
        <w:rPr>
          <w:rFonts w:ascii="Times New Roman"/>
          <w:b w:val="false"/>
          <w:i w:val="false"/>
          <w:color w:val="000000"/>
          <w:sz w:val="28"/>
        </w:rPr>
        <w:t xml:space="preserve">
-------------------------------------------------------------------- </w:t>
      </w:r>
      <w:r>
        <w:br/>
      </w:r>
      <w:r>
        <w:rPr>
          <w:rFonts w:ascii="Times New Roman"/>
          <w:b w:val="false"/>
          <w:i w:val="false"/>
          <w:color w:val="000000"/>
          <w:sz w:val="28"/>
        </w:rPr>
        <w:t xml:space="preserve">
99. Қызметкерлердің жеке карточкалары  75 жыл - "Ж" </w:t>
      </w:r>
      <w:r>
        <w:br/>
      </w:r>
      <w:r>
        <w:rPr>
          <w:rFonts w:ascii="Times New Roman"/>
          <w:b w:val="false"/>
          <w:i w:val="false"/>
          <w:color w:val="000000"/>
          <w:sz w:val="28"/>
        </w:rPr>
        <w:t xml:space="preserve">
    (оның ішінде уақытша               ЭПК </w:t>
      </w:r>
      <w:r>
        <w:br/>
      </w:r>
      <w:r>
        <w:rPr>
          <w:rFonts w:ascii="Times New Roman"/>
          <w:b w:val="false"/>
          <w:i w:val="false"/>
          <w:color w:val="000000"/>
          <w:sz w:val="28"/>
        </w:rPr>
        <w:t xml:space="preserve">
    қызметкерлердің) </w:t>
      </w:r>
      <w:r>
        <w:br/>
      </w:r>
      <w:r>
        <w:rPr>
          <w:rFonts w:ascii="Times New Roman"/>
          <w:b w:val="false"/>
          <w:i w:val="false"/>
          <w:color w:val="000000"/>
          <w:sz w:val="28"/>
        </w:rPr>
        <w:t>
 </w:t>
      </w:r>
      <w:r>
        <w:br/>
      </w:r>
      <w:r>
        <w:rPr>
          <w:rFonts w:ascii="Times New Roman"/>
          <w:b w:val="false"/>
          <w:i w:val="false"/>
          <w:color w:val="000000"/>
          <w:sz w:val="28"/>
        </w:rPr>
        <w:t xml:space="preserve">
     -------------------------------------------------------------------- </w:t>
      </w:r>
      <w:r>
        <w:br/>
      </w:r>
      <w:r>
        <w:rPr>
          <w:rFonts w:ascii="Times New Roman"/>
          <w:b w:val="false"/>
          <w:i w:val="false"/>
          <w:color w:val="000000"/>
          <w:sz w:val="28"/>
        </w:rPr>
        <w:t xml:space="preserve">
100. Жеке іс қағаздары құрамына        3 жыл </w:t>
      </w:r>
      <w:r>
        <w:br/>
      </w:r>
      <w:r>
        <w:rPr>
          <w:rFonts w:ascii="Times New Roman"/>
          <w:b w:val="false"/>
          <w:i w:val="false"/>
          <w:color w:val="000000"/>
          <w:sz w:val="28"/>
        </w:rPr>
        <w:t xml:space="preserve">
     кірмеген құжаттар (кадр есебі </w:t>
      </w:r>
      <w:r>
        <w:br/>
      </w:r>
      <w:r>
        <w:rPr>
          <w:rFonts w:ascii="Times New Roman"/>
          <w:b w:val="false"/>
          <w:i w:val="false"/>
          <w:color w:val="000000"/>
          <w:sz w:val="28"/>
        </w:rPr>
        <w:t xml:space="preserve">
     жөніндегі парақтар, анық. </w:t>
      </w:r>
      <w:r>
        <w:br/>
      </w:r>
      <w:r>
        <w:rPr>
          <w:rFonts w:ascii="Times New Roman"/>
          <w:b w:val="false"/>
          <w:i w:val="false"/>
          <w:color w:val="000000"/>
          <w:sz w:val="28"/>
        </w:rPr>
        <w:t xml:space="preserve">
     тамалар, анықтамалардың </w:t>
      </w:r>
      <w:r>
        <w:br/>
      </w:r>
      <w:r>
        <w:rPr>
          <w:rFonts w:ascii="Times New Roman"/>
          <w:b w:val="false"/>
          <w:i w:val="false"/>
          <w:color w:val="000000"/>
          <w:sz w:val="28"/>
        </w:rPr>
        <w:t xml:space="preserve">
     көшірмелері, кету парақтары) </w:t>
      </w:r>
      <w:r>
        <w:br/>
      </w:r>
      <w:r>
        <w:rPr>
          <w:rFonts w:ascii="Times New Roman"/>
          <w:b w:val="false"/>
          <w:i w:val="false"/>
          <w:color w:val="000000"/>
          <w:sz w:val="28"/>
        </w:rPr>
        <w:t xml:space="preserve">
-------------------------------------------------------------------- </w:t>
      </w:r>
      <w:r>
        <w:br/>
      </w:r>
      <w:r>
        <w:rPr>
          <w:rFonts w:ascii="Times New Roman"/>
          <w:b w:val="false"/>
          <w:i w:val="false"/>
          <w:color w:val="000000"/>
          <w:sz w:val="28"/>
        </w:rPr>
        <w:t xml:space="preserve">
101. Жұмысқа алынбаған адамдардың      1 жыл </w:t>
      </w:r>
      <w:r>
        <w:br/>
      </w:r>
      <w:r>
        <w:rPr>
          <w:rFonts w:ascii="Times New Roman"/>
          <w:b w:val="false"/>
          <w:i w:val="false"/>
          <w:color w:val="000000"/>
          <w:sz w:val="28"/>
        </w:rPr>
        <w:t xml:space="preserve">
     құжаттары (кадр есебі жөніндегі </w:t>
      </w:r>
      <w:r>
        <w:br/>
      </w:r>
      <w:r>
        <w:rPr>
          <w:rFonts w:ascii="Times New Roman"/>
          <w:b w:val="false"/>
          <w:i w:val="false"/>
          <w:color w:val="000000"/>
          <w:sz w:val="28"/>
        </w:rPr>
        <w:t xml:space="preserve">
     парақтар, сауалнамалар, </w:t>
      </w:r>
      <w:r>
        <w:br/>
      </w:r>
      <w:r>
        <w:rPr>
          <w:rFonts w:ascii="Times New Roman"/>
          <w:b w:val="false"/>
          <w:i w:val="false"/>
          <w:color w:val="000000"/>
          <w:sz w:val="28"/>
        </w:rPr>
        <w:t xml:space="preserve">
     өмірбаяндар, өтініштер) </w:t>
      </w:r>
      <w:r>
        <w:br/>
      </w:r>
      <w:r>
        <w:rPr>
          <w:rFonts w:ascii="Times New Roman"/>
          <w:b w:val="false"/>
          <w:i w:val="false"/>
          <w:color w:val="000000"/>
          <w:sz w:val="28"/>
        </w:rPr>
        <w:t xml:space="preserve">
-------------------------------------------------------------------- </w:t>
      </w:r>
      <w:r>
        <w:br/>
      </w:r>
      <w:r>
        <w:rPr>
          <w:rFonts w:ascii="Times New Roman"/>
          <w:b w:val="false"/>
          <w:i w:val="false"/>
          <w:color w:val="000000"/>
          <w:sz w:val="28"/>
        </w:rPr>
        <w:t xml:space="preserve">
102. Дербес мөлшерлемелерді, еңбек.    15 жыл       (1)Жалақыны </w:t>
      </w:r>
      <w:r>
        <w:br/>
      </w:r>
      <w:r>
        <w:rPr>
          <w:rFonts w:ascii="Times New Roman"/>
          <w:b w:val="false"/>
          <w:i w:val="false"/>
          <w:color w:val="000000"/>
          <w:sz w:val="28"/>
        </w:rPr>
        <w:t xml:space="preserve">
     ақыларды, үстемеақыларды,                      белгілеу және </w:t>
      </w:r>
      <w:r>
        <w:br/>
      </w:r>
      <w:r>
        <w:rPr>
          <w:rFonts w:ascii="Times New Roman"/>
          <w:b w:val="false"/>
          <w:i w:val="false"/>
          <w:color w:val="000000"/>
          <w:sz w:val="28"/>
        </w:rPr>
        <w:t xml:space="preserve">
     өзгерістер туралы бұйрықтар                    өзгерту жөнінде </w:t>
      </w:r>
      <w:r>
        <w:br/>
      </w:r>
      <w:r>
        <w:rPr>
          <w:rFonts w:ascii="Times New Roman"/>
          <w:b w:val="false"/>
          <w:i w:val="false"/>
          <w:color w:val="000000"/>
          <w:sz w:val="28"/>
        </w:rPr>
        <w:t xml:space="preserve">
     туралы құжаттар (ұсыныстар,                    бұйрықтар жоқ </w:t>
      </w:r>
      <w:r>
        <w:br/>
      </w:r>
      <w:r>
        <w:rPr>
          <w:rFonts w:ascii="Times New Roman"/>
          <w:b w:val="false"/>
          <w:i w:val="false"/>
          <w:color w:val="000000"/>
          <w:sz w:val="28"/>
        </w:rPr>
        <w:t xml:space="preserve">
     өтініштер, сауалнамалар,                      болған кезде - 50 </w:t>
      </w:r>
      <w:r>
        <w:br/>
      </w:r>
      <w:r>
        <w:rPr>
          <w:rFonts w:ascii="Times New Roman"/>
          <w:b w:val="false"/>
          <w:i w:val="false"/>
          <w:color w:val="000000"/>
          <w:sz w:val="28"/>
        </w:rPr>
        <w:t xml:space="preserve">
     актілер)                                      жыл ЭПК (50 ж.) </w:t>
      </w:r>
      <w:r>
        <w:br/>
      </w:r>
      <w:r>
        <w:rPr>
          <w:rFonts w:ascii="Times New Roman"/>
          <w:b w:val="false"/>
          <w:i w:val="false"/>
          <w:color w:val="000000"/>
          <w:sz w:val="28"/>
        </w:rPr>
        <w:t xml:space="preserve">
-------------------------------------------------------------------- </w:t>
      </w:r>
      <w:r>
        <w:br/>
      </w:r>
      <w:r>
        <w:rPr>
          <w:rFonts w:ascii="Times New Roman"/>
          <w:b w:val="false"/>
          <w:i w:val="false"/>
          <w:color w:val="000000"/>
          <w:sz w:val="28"/>
        </w:rPr>
        <w:t xml:space="preserve">
103. Дербес ставкаларды, жалақыларды,  3 жыл  </w:t>
      </w:r>
      <w:r>
        <w:br/>
      </w:r>
      <w:r>
        <w:rPr>
          <w:rFonts w:ascii="Times New Roman"/>
          <w:b w:val="false"/>
          <w:i w:val="false"/>
          <w:color w:val="000000"/>
          <w:sz w:val="28"/>
        </w:rPr>
        <w:t xml:space="preserve">
     үстемеақыларды белгілеу </w:t>
      </w:r>
      <w:r>
        <w:br/>
      </w:r>
      <w:r>
        <w:rPr>
          <w:rFonts w:ascii="Times New Roman"/>
          <w:b w:val="false"/>
          <w:i w:val="false"/>
          <w:color w:val="000000"/>
          <w:sz w:val="28"/>
        </w:rPr>
        <w:t xml:space="preserve">
     жөніндегі жазысқан хаттар </w:t>
      </w:r>
      <w:r>
        <w:br/>
      </w:r>
      <w:r>
        <w:rPr>
          <w:rFonts w:ascii="Times New Roman"/>
          <w:b w:val="false"/>
          <w:i w:val="false"/>
          <w:color w:val="000000"/>
          <w:sz w:val="28"/>
        </w:rPr>
        <w:t xml:space="preserve">
-------------------------------------------------------------------- </w:t>
      </w:r>
      <w:r>
        <w:br/>
      </w:r>
      <w:r>
        <w:rPr>
          <w:rFonts w:ascii="Times New Roman"/>
          <w:b w:val="false"/>
          <w:i w:val="false"/>
          <w:color w:val="000000"/>
          <w:sz w:val="28"/>
        </w:rPr>
        <w:t xml:space="preserve">
104. Қызметкерлердің тізімі            75 жыл </w:t>
      </w:r>
      <w:r>
        <w:br/>
      </w:r>
      <w:r>
        <w:rPr>
          <w:rFonts w:ascii="Times New Roman"/>
          <w:b w:val="false"/>
          <w:i w:val="false"/>
          <w:color w:val="000000"/>
          <w:sz w:val="28"/>
        </w:rPr>
        <w:t xml:space="preserve">
     (штаттық-тізімдік құрам) </w:t>
      </w:r>
      <w:r>
        <w:br/>
      </w:r>
      <w:r>
        <w:rPr>
          <w:rFonts w:ascii="Times New Roman"/>
          <w:b w:val="false"/>
          <w:i w:val="false"/>
          <w:color w:val="000000"/>
          <w:sz w:val="28"/>
        </w:rPr>
        <w:t xml:space="preserve">
-------------------------------------------------------------------- </w:t>
      </w:r>
      <w:r>
        <w:br/>
      </w:r>
      <w:r>
        <w:rPr>
          <w:rFonts w:ascii="Times New Roman"/>
          <w:b w:val="false"/>
          <w:i w:val="false"/>
          <w:color w:val="000000"/>
          <w:sz w:val="28"/>
        </w:rPr>
        <w:t xml:space="preserve">
105. Дербес мөлшерлемелер және         10 жыл (1)   (1) Жеке шоттар </w:t>
      </w:r>
      <w:r>
        <w:br/>
      </w:r>
      <w:r>
        <w:rPr>
          <w:rFonts w:ascii="Times New Roman"/>
          <w:b w:val="false"/>
          <w:i w:val="false"/>
          <w:color w:val="000000"/>
          <w:sz w:val="28"/>
        </w:rPr>
        <w:t xml:space="preserve">
     еңбекақы алатын адамдардың                    жоқ болған кезде  </w:t>
      </w:r>
      <w:r>
        <w:br/>
      </w:r>
      <w:r>
        <w:rPr>
          <w:rFonts w:ascii="Times New Roman"/>
          <w:b w:val="false"/>
          <w:i w:val="false"/>
          <w:color w:val="000000"/>
          <w:sz w:val="28"/>
        </w:rPr>
        <w:t xml:space="preserve">
     тізімдері                                         - 50 ж. </w:t>
      </w:r>
      <w:r>
        <w:br/>
      </w:r>
      <w:r>
        <w:rPr>
          <w:rFonts w:ascii="Times New Roman"/>
          <w:b w:val="false"/>
          <w:i w:val="false"/>
          <w:color w:val="000000"/>
          <w:sz w:val="28"/>
        </w:rPr>
        <w:t xml:space="preserve">
-------------------------------------------------------------------- </w:t>
      </w:r>
      <w:r>
        <w:br/>
      </w:r>
      <w:r>
        <w:rPr>
          <w:rFonts w:ascii="Times New Roman"/>
          <w:b w:val="false"/>
          <w:i w:val="false"/>
          <w:color w:val="000000"/>
          <w:sz w:val="28"/>
        </w:rPr>
        <w:t xml:space="preserve">
106. Түпнұсқалық жеке құжаттар         Талап      (1)Талап етілмеген </w:t>
      </w:r>
      <w:r>
        <w:br/>
      </w:r>
      <w:r>
        <w:rPr>
          <w:rFonts w:ascii="Times New Roman"/>
          <w:b w:val="false"/>
          <w:i w:val="false"/>
          <w:color w:val="000000"/>
          <w:sz w:val="28"/>
        </w:rPr>
        <w:t xml:space="preserve">
     (дипломдар, аттестаттар,          еткенге    еңбек кітапшалары </w:t>
      </w:r>
      <w:r>
        <w:br/>
      </w:r>
      <w:r>
        <w:rPr>
          <w:rFonts w:ascii="Times New Roman"/>
          <w:b w:val="false"/>
          <w:i w:val="false"/>
          <w:color w:val="000000"/>
          <w:sz w:val="28"/>
        </w:rPr>
        <w:t xml:space="preserve">
     еңбек кітапшалары(1))             дейін.     - қызметкерлер </w:t>
      </w:r>
      <w:r>
        <w:br/>
      </w:r>
      <w:r>
        <w:rPr>
          <w:rFonts w:ascii="Times New Roman"/>
          <w:b w:val="false"/>
          <w:i w:val="false"/>
          <w:color w:val="000000"/>
          <w:sz w:val="28"/>
        </w:rPr>
        <w:t xml:space="preserve">
                                       Талап      зейнеткерлік </w:t>
      </w:r>
      <w:r>
        <w:br/>
      </w:r>
      <w:r>
        <w:rPr>
          <w:rFonts w:ascii="Times New Roman"/>
          <w:b w:val="false"/>
          <w:i w:val="false"/>
          <w:color w:val="000000"/>
          <w:sz w:val="28"/>
        </w:rPr>
        <w:t xml:space="preserve">
                                       етілме.    жасқа жеткеннен </w:t>
      </w:r>
      <w:r>
        <w:br/>
      </w:r>
      <w:r>
        <w:rPr>
          <w:rFonts w:ascii="Times New Roman"/>
          <w:b w:val="false"/>
          <w:i w:val="false"/>
          <w:color w:val="000000"/>
          <w:sz w:val="28"/>
        </w:rPr>
        <w:t xml:space="preserve">
                                       гендері    кейін 10 жыл </w:t>
      </w:r>
      <w:r>
        <w:br/>
      </w:r>
      <w:r>
        <w:rPr>
          <w:rFonts w:ascii="Times New Roman"/>
          <w:b w:val="false"/>
          <w:i w:val="false"/>
          <w:color w:val="000000"/>
          <w:sz w:val="28"/>
        </w:rPr>
        <w:t xml:space="preserve">
                                       - 50  </w:t>
      </w:r>
      <w:r>
        <w:br/>
      </w:r>
      <w:r>
        <w:rPr>
          <w:rFonts w:ascii="Times New Roman"/>
          <w:b w:val="false"/>
          <w:i w:val="false"/>
          <w:color w:val="000000"/>
          <w:sz w:val="28"/>
        </w:rPr>
        <w:t xml:space="preserve">
                                       жылдан </w:t>
      </w:r>
      <w:r>
        <w:br/>
      </w:r>
      <w:r>
        <w:rPr>
          <w:rFonts w:ascii="Times New Roman"/>
          <w:b w:val="false"/>
          <w:i w:val="false"/>
          <w:color w:val="000000"/>
          <w:sz w:val="28"/>
        </w:rPr>
        <w:t xml:space="preserve">
                                       кем емес  </w:t>
      </w:r>
      <w:r>
        <w:br/>
      </w:r>
      <w:r>
        <w:rPr>
          <w:rFonts w:ascii="Times New Roman"/>
          <w:b w:val="false"/>
          <w:i w:val="false"/>
          <w:color w:val="000000"/>
          <w:sz w:val="28"/>
        </w:rPr>
        <w:t xml:space="preserve">
-------------------------------------------------------------------- </w:t>
      </w:r>
      <w:r>
        <w:br/>
      </w:r>
      <w:r>
        <w:rPr>
          <w:rFonts w:ascii="Times New Roman"/>
          <w:b w:val="false"/>
          <w:i w:val="false"/>
          <w:color w:val="000000"/>
          <w:sz w:val="28"/>
        </w:rPr>
        <w:t xml:space="preserve">
107. Еңбек кітапшаларын, жеке еңбек    75 жыл </w:t>
      </w:r>
      <w:r>
        <w:br/>
      </w:r>
      <w:r>
        <w:rPr>
          <w:rFonts w:ascii="Times New Roman"/>
          <w:b w:val="false"/>
          <w:i w:val="false"/>
          <w:color w:val="000000"/>
          <w:sz w:val="28"/>
        </w:rPr>
        <w:t xml:space="preserve">
     шарттарын, қызметкерлермен </w:t>
      </w:r>
      <w:r>
        <w:br/>
      </w:r>
      <w:r>
        <w:rPr>
          <w:rFonts w:ascii="Times New Roman"/>
          <w:b w:val="false"/>
          <w:i w:val="false"/>
          <w:color w:val="000000"/>
          <w:sz w:val="28"/>
        </w:rPr>
        <w:t xml:space="preserve">
     жасасқан келісімдер мен келісім- </w:t>
      </w:r>
      <w:r>
        <w:br/>
      </w:r>
      <w:r>
        <w:rPr>
          <w:rFonts w:ascii="Times New Roman"/>
          <w:b w:val="false"/>
          <w:i w:val="false"/>
          <w:color w:val="000000"/>
          <w:sz w:val="28"/>
        </w:rPr>
        <w:t xml:space="preserve">
     шарттарды есепке алу журналы </w:t>
      </w:r>
      <w:r>
        <w:br/>
      </w:r>
      <w:r>
        <w:rPr>
          <w:rFonts w:ascii="Times New Roman"/>
          <w:b w:val="false"/>
          <w:i w:val="false"/>
          <w:color w:val="000000"/>
          <w:sz w:val="28"/>
        </w:rPr>
        <w:t xml:space="preserve">
-------------------------------------------------------------------- </w:t>
      </w:r>
      <w:r>
        <w:br/>
      </w:r>
      <w:r>
        <w:rPr>
          <w:rFonts w:ascii="Times New Roman"/>
          <w:b w:val="false"/>
          <w:i w:val="false"/>
          <w:color w:val="000000"/>
          <w:sz w:val="28"/>
        </w:rPr>
        <w:t xml:space="preserve">
108. Әскери міндеттілерді есепке алу   3 жыл (1)    (1)Қызметтен </w:t>
      </w:r>
      <w:r>
        <w:br/>
      </w:r>
      <w:r>
        <w:rPr>
          <w:rFonts w:ascii="Times New Roman"/>
          <w:b w:val="false"/>
          <w:i w:val="false"/>
          <w:color w:val="000000"/>
          <w:sz w:val="28"/>
        </w:rPr>
        <w:t xml:space="preserve">
     картотекалары, карточкалары                    босатылғаннан </w:t>
      </w:r>
      <w:r>
        <w:br/>
      </w:r>
      <w:r>
        <w:rPr>
          <w:rFonts w:ascii="Times New Roman"/>
          <w:b w:val="false"/>
          <w:i w:val="false"/>
          <w:color w:val="000000"/>
          <w:sz w:val="28"/>
        </w:rPr>
        <w:t xml:space="preserve">
                                                    кейін </w:t>
      </w:r>
      <w:r>
        <w:br/>
      </w:r>
      <w:r>
        <w:rPr>
          <w:rFonts w:ascii="Times New Roman"/>
          <w:b w:val="false"/>
          <w:i w:val="false"/>
          <w:color w:val="000000"/>
          <w:sz w:val="28"/>
        </w:rPr>
        <w:t xml:space="preserve">
-------------------------------------------------------------------- </w:t>
      </w:r>
      <w:r>
        <w:br/>
      </w:r>
      <w:r>
        <w:rPr>
          <w:rFonts w:ascii="Times New Roman"/>
          <w:b w:val="false"/>
          <w:i w:val="false"/>
          <w:color w:val="000000"/>
          <w:sz w:val="28"/>
        </w:rPr>
        <w:t xml:space="preserve">
109. Іссапарға жіберілген адамдарды </w:t>
      </w:r>
      <w:r>
        <w:br/>
      </w:r>
      <w:r>
        <w:rPr>
          <w:rFonts w:ascii="Times New Roman"/>
          <w:b w:val="false"/>
          <w:i w:val="false"/>
          <w:color w:val="000000"/>
          <w:sz w:val="28"/>
        </w:rPr>
        <w:t xml:space="preserve">
     есепке алу журналдары (кітаптары), </w:t>
      </w:r>
      <w:r>
        <w:br/>
      </w:r>
      <w:r>
        <w:rPr>
          <w:rFonts w:ascii="Times New Roman"/>
          <w:b w:val="false"/>
          <w:i w:val="false"/>
          <w:color w:val="000000"/>
          <w:sz w:val="28"/>
        </w:rPr>
        <w:t xml:space="preserve">
     тізімдері, картотекалары: </w:t>
      </w:r>
      <w:r>
        <w:br/>
      </w:r>
      <w:r>
        <w:rPr>
          <w:rFonts w:ascii="Times New Roman"/>
          <w:b w:val="false"/>
          <w:i w:val="false"/>
          <w:color w:val="000000"/>
          <w:sz w:val="28"/>
        </w:rPr>
        <w:t xml:space="preserve">
     1) Қазақстан Республикасы бойынша 3 жыл </w:t>
      </w:r>
      <w:r>
        <w:br/>
      </w:r>
      <w:r>
        <w:rPr>
          <w:rFonts w:ascii="Times New Roman"/>
          <w:b w:val="false"/>
          <w:i w:val="false"/>
          <w:color w:val="000000"/>
          <w:sz w:val="28"/>
        </w:rPr>
        <w:t xml:space="preserve">
     2) шетелдік                       5 жыл </w:t>
      </w:r>
      <w:r>
        <w:br/>
      </w:r>
      <w:r>
        <w:rPr>
          <w:rFonts w:ascii="Times New Roman"/>
          <w:b w:val="false"/>
          <w:i w:val="false"/>
          <w:color w:val="000000"/>
          <w:sz w:val="28"/>
        </w:rPr>
        <w:t xml:space="preserve">
-------------------------------------------------------------------- </w:t>
      </w:r>
      <w:r>
        <w:br/>
      </w:r>
      <w:r>
        <w:rPr>
          <w:rFonts w:ascii="Times New Roman"/>
          <w:b w:val="false"/>
          <w:i w:val="false"/>
          <w:color w:val="000000"/>
          <w:sz w:val="28"/>
        </w:rPr>
        <w:t xml:space="preserve">
110. Іссапар куәліктерін беруді        3 жыл </w:t>
      </w:r>
      <w:r>
        <w:br/>
      </w:r>
      <w:r>
        <w:rPr>
          <w:rFonts w:ascii="Times New Roman"/>
          <w:b w:val="false"/>
          <w:i w:val="false"/>
          <w:color w:val="000000"/>
          <w:sz w:val="28"/>
        </w:rPr>
        <w:t xml:space="preserve">
     есепке алу журналдары (кітаптары) </w:t>
      </w:r>
      <w:r>
        <w:br/>
      </w:r>
      <w:r>
        <w:rPr>
          <w:rFonts w:ascii="Times New Roman"/>
          <w:b w:val="false"/>
          <w:i w:val="false"/>
          <w:color w:val="000000"/>
          <w:sz w:val="28"/>
        </w:rPr>
        <w:t xml:space="preserve">
-------------------------------------------------------------------- </w:t>
      </w:r>
      <w:r>
        <w:br/>
      </w:r>
      <w:r>
        <w:rPr>
          <w:rFonts w:ascii="Times New Roman"/>
          <w:b w:val="false"/>
          <w:i w:val="false"/>
          <w:color w:val="000000"/>
          <w:sz w:val="28"/>
        </w:rPr>
        <w:t xml:space="preserve">
111. Еңбек демалыстарын есепке алу     3 жыл </w:t>
      </w:r>
      <w:r>
        <w:br/>
      </w:r>
      <w:r>
        <w:rPr>
          <w:rFonts w:ascii="Times New Roman"/>
          <w:b w:val="false"/>
          <w:i w:val="false"/>
          <w:color w:val="000000"/>
          <w:sz w:val="28"/>
        </w:rPr>
        <w:t xml:space="preserve">
     журналдары (кітаптары) </w:t>
      </w:r>
      <w:r>
        <w:br/>
      </w:r>
      <w:r>
        <w:rPr>
          <w:rFonts w:ascii="Times New Roman"/>
          <w:b w:val="false"/>
          <w:i w:val="false"/>
          <w:color w:val="000000"/>
          <w:sz w:val="28"/>
        </w:rPr>
        <w:t xml:space="preserve">
-------------------------------------------------------------------- </w:t>
      </w:r>
      <w:r>
        <w:br/>
      </w:r>
      <w:r>
        <w:rPr>
          <w:rFonts w:ascii="Times New Roman"/>
          <w:b w:val="false"/>
          <w:i w:val="false"/>
          <w:color w:val="000000"/>
          <w:sz w:val="28"/>
        </w:rPr>
        <w:t xml:space="preserve">
112. Еңбек демалысын беру кестелері,   1 жыл </w:t>
      </w:r>
      <w:r>
        <w:br/>
      </w:r>
      <w:r>
        <w:rPr>
          <w:rFonts w:ascii="Times New Roman"/>
          <w:b w:val="false"/>
          <w:i w:val="false"/>
          <w:color w:val="000000"/>
          <w:sz w:val="28"/>
        </w:rPr>
        <w:t xml:space="preserve">
     еңбек демалысын пайдалану жөнінде </w:t>
      </w:r>
      <w:r>
        <w:br/>
      </w:r>
      <w:r>
        <w:rPr>
          <w:rFonts w:ascii="Times New Roman"/>
          <w:b w:val="false"/>
          <w:i w:val="false"/>
          <w:color w:val="000000"/>
          <w:sz w:val="28"/>
        </w:rPr>
        <w:t xml:space="preserve">
     өтініштер, ақпарлар, жазысқан </w:t>
      </w:r>
      <w:r>
        <w:br/>
      </w:r>
      <w:r>
        <w:rPr>
          <w:rFonts w:ascii="Times New Roman"/>
          <w:b w:val="false"/>
          <w:i w:val="false"/>
          <w:color w:val="000000"/>
          <w:sz w:val="28"/>
        </w:rPr>
        <w:t xml:space="preserve">
     хаттар </w:t>
      </w:r>
      <w:r>
        <w:br/>
      </w:r>
      <w:r>
        <w:rPr>
          <w:rFonts w:ascii="Times New Roman"/>
          <w:b w:val="false"/>
          <w:i w:val="false"/>
          <w:color w:val="000000"/>
          <w:sz w:val="28"/>
        </w:rPr>
        <w:t xml:space="preserve">
-------------------------------------------------------------------- </w:t>
      </w:r>
      <w:r>
        <w:br/>
      </w:r>
      <w:r>
        <w:rPr>
          <w:rFonts w:ascii="Times New Roman"/>
          <w:b w:val="false"/>
          <w:i w:val="false"/>
          <w:color w:val="000000"/>
          <w:sz w:val="28"/>
        </w:rPr>
        <w:t xml:space="preserve">
113. Оқу демалысын беру туралы         3 жыл (1)    (1) Оқу орнын </w:t>
      </w:r>
      <w:r>
        <w:br/>
      </w:r>
      <w:r>
        <w:rPr>
          <w:rFonts w:ascii="Times New Roman"/>
          <w:b w:val="false"/>
          <w:i w:val="false"/>
          <w:color w:val="000000"/>
          <w:sz w:val="28"/>
        </w:rPr>
        <w:t xml:space="preserve">
     өтініштер                                      аяқтағаннан  </w:t>
      </w:r>
      <w:r>
        <w:br/>
      </w:r>
      <w:r>
        <w:rPr>
          <w:rFonts w:ascii="Times New Roman"/>
          <w:b w:val="false"/>
          <w:i w:val="false"/>
          <w:color w:val="000000"/>
          <w:sz w:val="28"/>
        </w:rPr>
        <w:t xml:space="preserve">
                                                    кейін  </w:t>
      </w:r>
      <w:r>
        <w:br/>
      </w:r>
      <w:r>
        <w:rPr>
          <w:rFonts w:ascii="Times New Roman"/>
          <w:b w:val="false"/>
          <w:i w:val="false"/>
          <w:color w:val="000000"/>
          <w:sz w:val="28"/>
        </w:rPr>
        <w:t xml:space="preserve">
-------------------------------------------------------------------- </w:t>
      </w:r>
      <w:r>
        <w:br/>
      </w:r>
      <w:r>
        <w:rPr>
          <w:rFonts w:ascii="Times New Roman"/>
          <w:b w:val="false"/>
          <w:i w:val="false"/>
          <w:color w:val="000000"/>
          <w:sz w:val="28"/>
        </w:rPr>
        <w:t xml:space="preserve">
114. Еңбекақы, жұмыс стажы, жұмыс      3 жыл </w:t>
      </w:r>
      <w:r>
        <w:br/>
      </w:r>
      <w:r>
        <w:rPr>
          <w:rFonts w:ascii="Times New Roman"/>
          <w:b w:val="false"/>
          <w:i w:val="false"/>
          <w:color w:val="000000"/>
          <w:sz w:val="28"/>
        </w:rPr>
        <w:t xml:space="preserve">
     орны туралы анықтама беруді </w:t>
      </w:r>
      <w:r>
        <w:br/>
      </w:r>
      <w:r>
        <w:rPr>
          <w:rFonts w:ascii="Times New Roman"/>
          <w:b w:val="false"/>
          <w:i w:val="false"/>
          <w:color w:val="000000"/>
          <w:sz w:val="28"/>
        </w:rPr>
        <w:t xml:space="preserve">
     есепке алу кітаптары </w:t>
      </w:r>
      <w:r>
        <w:br/>
      </w:r>
      <w:r>
        <w:rPr>
          <w:rFonts w:ascii="Times New Roman"/>
          <w:b w:val="false"/>
          <w:i w:val="false"/>
          <w:color w:val="000000"/>
          <w:sz w:val="28"/>
        </w:rPr>
        <w:t xml:space="preserve">
-------------------------------------------------------------------- </w:t>
      </w:r>
      <w:r>
        <w:br/>
      </w:r>
      <w:r>
        <w:rPr>
          <w:rFonts w:ascii="Times New Roman"/>
          <w:b w:val="false"/>
          <w:i w:val="false"/>
          <w:color w:val="000000"/>
          <w:sz w:val="28"/>
        </w:rPr>
        <w:t xml:space="preserve">
115. Еңбекке жарамсыздық парақтары,    5 жыл </w:t>
      </w:r>
      <w:r>
        <w:br/>
      </w:r>
      <w:r>
        <w:rPr>
          <w:rFonts w:ascii="Times New Roman"/>
          <w:b w:val="false"/>
          <w:i w:val="false"/>
          <w:color w:val="000000"/>
          <w:sz w:val="28"/>
        </w:rPr>
        <w:t xml:space="preserve">
     еңбекке жарамсыздық парақтарының </w:t>
      </w:r>
      <w:r>
        <w:br/>
      </w:r>
      <w:r>
        <w:rPr>
          <w:rFonts w:ascii="Times New Roman"/>
          <w:b w:val="false"/>
          <w:i w:val="false"/>
          <w:color w:val="000000"/>
          <w:sz w:val="28"/>
        </w:rPr>
        <w:t xml:space="preserve">
     түбіршектері </w:t>
      </w:r>
      <w:r>
        <w:br/>
      </w:r>
      <w:r>
        <w:rPr>
          <w:rFonts w:ascii="Times New Roman"/>
          <w:b w:val="false"/>
          <w:i w:val="false"/>
          <w:color w:val="000000"/>
          <w:sz w:val="28"/>
        </w:rPr>
        <w:t xml:space="preserve">
-------------------------------------------------------------------- </w:t>
      </w:r>
      <w:r>
        <w:br/>
      </w:r>
      <w:r>
        <w:rPr>
          <w:rFonts w:ascii="Times New Roman"/>
          <w:b w:val="false"/>
          <w:i w:val="false"/>
          <w:color w:val="000000"/>
          <w:sz w:val="28"/>
        </w:rPr>
        <w:t xml:space="preserve">
                        7-тарау. Сақтандыру рыногы  </w:t>
      </w:r>
      <w:r>
        <w:br/>
      </w:r>
      <w:r>
        <w:rPr>
          <w:rFonts w:ascii="Times New Roman"/>
          <w:b w:val="false"/>
          <w:i w:val="false"/>
          <w:color w:val="000000"/>
          <w:sz w:val="28"/>
        </w:rPr>
        <w:t xml:space="preserve">
-------------------------------------------------------------------- </w:t>
      </w:r>
      <w:r>
        <w:br/>
      </w:r>
      <w:r>
        <w:rPr>
          <w:rFonts w:ascii="Times New Roman"/>
          <w:b w:val="false"/>
          <w:i w:val="false"/>
          <w:color w:val="000000"/>
          <w:sz w:val="28"/>
        </w:rPr>
        <w:t xml:space="preserve">
116. Сақтандыру және басқа рұқсат      Тұрақты </w:t>
      </w:r>
      <w:r>
        <w:br/>
      </w:r>
      <w:r>
        <w:rPr>
          <w:rFonts w:ascii="Times New Roman"/>
          <w:b w:val="false"/>
          <w:i w:val="false"/>
          <w:color w:val="000000"/>
          <w:sz w:val="28"/>
        </w:rPr>
        <w:t xml:space="preserve">
     етілген қызметті жүзеге асыруға </w:t>
      </w:r>
      <w:r>
        <w:br/>
      </w:r>
      <w:r>
        <w:rPr>
          <w:rFonts w:ascii="Times New Roman"/>
          <w:b w:val="false"/>
          <w:i w:val="false"/>
          <w:color w:val="000000"/>
          <w:sz w:val="28"/>
        </w:rPr>
        <w:t xml:space="preserve">
     лицензия алу үшін лицензиарға </w:t>
      </w:r>
      <w:r>
        <w:br/>
      </w:r>
      <w:r>
        <w:rPr>
          <w:rFonts w:ascii="Times New Roman"/>
          <w:b w:val="false"/>
          <w:i w:val="false"/>
          <w:color w:val="000000"/>
          <w:sz w:val="28"/>
        </w:rPr>
        <w:t xml:space="preserve">
     ұсынылған құжаттар (қаржы </w:t>
      </w:r>
      <w:r>
        <w:br/>
      </w:r>
      <w:r>
        <w:rPr>
          <w:rFonts w:ascii="Times New Roman"/>
          <w:b w:val="false"/>
          <w:i w:val="false"/>
          <w:color w:val="000000"/>
          <w:sz w:val="28"/>
        </w:rPr>
        <w:t xml:space="preserve">
     құжаттары, ішкі аудит (бақылау)  </w:t>
      </w:r>
      <w:r>
        <w:br/>
      </w:r>
      <w:r>
        <w:rPr>
          <w:rFonts w:ascii="Times New Roman"/>
          <w:b w:val="false"/>
          <w:i w:val="false"/>
          <w:color w:val="000000"/>
          <w:sz w:val="28"/>
        </w:rPr>
        <w:t xml:space="preserve">
     туралы ереже, есеп саясаты,  </w:t>
      </w:r>
      <w:r>
        <w:br/>
      </w:r>
      <w:r>
        <w:rPr>
          <w:rFonts w:ascii="Times New Roman"/>
          <w:b w:val="false"/>
          <w:i w:val="false"/>
          <w:color w:val="000000"/>
          <w:sz w:val="28"/>
        </w:rPr>
        <w:t xml:space="preserve">
     экономикалық негіздеме, ішкі </w:t>
      </w:r>
      <w:r>
        <w:br/>
      </w:r>
      <w:r>
        <w:rPr>
          <w:rFonts w:ascii="Times New Roman"/>
          <w:b w:val="false"/>
          <w:i w:val="false"/>
          <w:color w:val="000000"/>
          <w:sz w:val="28"/>
        </w:rPr>
        <w:t xml:space="preserve">
     регламент) </w:t>
      </w:r>
      <w:r>
        <w:br/>
      </w:r>
      <w:r>
        <w:rPr>
          <w:rFonts w:ascii="Times New Roman"/>
          <w:b w:val="false"/>
          <w:i w:val="false"/>
          <w:color w:val="000000"/>
          <w:sz w:val="28"/>
        </w:rPr>
        <w:t xml:space="preserve">
-------------------------------------------------------------------- </w:t>
      </w:r>
      <w:r>
        <w:br/>
      </w:r>
      <w:r>
        <w:rPr>
          <w:rFonts w:ascii="Times New Roman"/>
          <w:b w:val="false"/>
          <w:i w:val="false"/>
          <w:color w:val="000000"/>
          <w:sz w:val="28"/>
        </w:rPr>
        <w:t xml:space="preserve">
117. Ұйымның басшы қызметкерлер        Тұрақты </w:t>
      </w:r>
      <w:r>
        <w:br/>
      </w:r>
      <w:r>
        <w:rPr>
          <w:rFonts w:ascii="Times New Roman"/>
          <w:b w:val="false"/>
          <w:i w:val="false"/>
          <w:color w:val="000000"/>
          <w:sz w:val="28"/>
        </w:rPr>
        <w:t xml:space="preserve">
     лауазымына кандидатураларды </w:t>
      </w:r>
      <w:r>
        <w:br/>
      </w:r>
      <w:r>
        <w:rPr>
          <w:rFonts w:ascii="Times New Roman"/>
          <w:b w:val="false"/>
          <w:i w:val="false"/>
          <w:color w:val="000000"/>
          <w:sz w:val="28"/>
        </w:rPr>
        <w:t xml:space="preserve">
     келісу үшін сақтандыру қызметін </w:t>
      </w:r>
      <w:r>
        <w:br/>
      </w:r>
      <w:r>
        <w:rPr>
          <w:rFonts w:ascii="Times New Roman"/>
          <w:b w:val="false"/>
          <w:i w:val="false"/>
          <w:color w:val="000000"/>
          <w:sz w:val="28"/>
        </w:rPr>
        <w:t xml:space="preserve">
     реттеу және қадағалау жөніндегі </w:t>
      </w:r>
      <w:r>
        <w:br/>
      </w:r>
      <w:r>
        <w:rPr>
          <w:rFonts w:ascii="Times New Roman"/>
          <w:b w:val="false"/>
          <w:i w:val="false"/>
          <w:color w:val="000000"/>
          <w:sz w:val="28"/>
        </w:rPr>
        <w:t xml:space="preserve">
     уәкілетті мемлекеттік органға </w:t>
      </w:r>
      <w:r>
        <w:br/>
      </w:r>
      <w:r>
        <w:rPr>
          <w:rFonts w:ascii="Times New Roman"/>
          <w:b w:val="false"/>
          <w:i w:val="false"/>
          <w:color w:val="000000"/>
          <w:sz w:val="28"/>
        </w:rPr>
        <w:t xml:space="preserve">
     ұсынылған құжаттар (өтініштер, </w:t>
      </w:r>
      <w:r>
        <w:br/>
      </w:r>
      <w:r>
        <w:rPr>
          <w:rFonts w:ascii="Times New Roman"/>
          <w:b w:val="false"/>
          <w:i w:val="false"/>
          <w:color w:val="000000"/>
          <w:sz w:val="28"/>
        </w:rPr>
        <w:t xml:space="preserve">
     сауалнамалар, жеке құжаттардың </w:t>
      </w:r>
      <w:r>
        <w:br/>
      </w:r>
      <w:r>
        <w:rPr>
          <w:rFonts w:ascii="Times New Roman"/>
          <w:b w:val="false"/>
          <w:i w:val="false"/>
          <w:color w:val="000000"/>
          <w:sz w:val="28"/>
        </w:rPr>
        <w:t xml:space="preserve">
     көшірмелері, бұйрықтар, </w:t>
      </w:r>
      <w:r>
        <w:br/>
      </w:r>
      <w:r>
        <w:rPr>
          <w:rFonts w:ascii="Times New Roman"/>
          <w:b w:val="false"/>
          <w:i w:val="false"/>
          <w:color w:val="000000"/>
          <w:sz w:val="28"/>
        </w:rPr>
        <w:t xml:space="preserve">
     хаттаманың үзінді көшірмесі) </w:t>
      </w:r>
      <w:r>
        <w:br/>
      </w:r>
      <w:r>
        <w:rPr>
          <w:rFonts w:ascii="Times New Roman"/>
          <w:b w:val="false"/>
          <w:i w:val="false"/>
          <w:color w:val="000000"/>
          <w:sz w:val="28"/>
        </w:rPr>
        <w:t xml:space="preserve">
-------------------------------------------------------------------- </w:t>
      </w:r>
      <w:r>
        <w:br/>
      </w:r>
      <w:r>
        <w:rPr>
          <w:rFonts w:ascii="Times New Roman"/>
          <w:b w:val="false"/>
          <w:i w:val="false"/>
          <w:color w:val="000000"/>
          <w:sz w:val="28"/>
        </w:rPr>
        <w:t xml:space="preserve">
118. Сақтандыру (қайта сақтандыру)     5 жыл </w:t>
      </w:r>
      <w:r>
        <w:br/>
      </w:r>
      <w:r>
        <w:rPr>
          <w:rFonts w:ascii="Times New Roman"/>
          <w:b w:val="false"/>
          <w:i w:val="false"/>
          <w:color w:val="000000"/>
          <w:sz w:val="28"/>
        </w:rPr>
        <w:t xml:space="preserve">
     ұйымдарымен делдалдық қызмет  </w:t>
      </w:r>
      <w:r>
        <w:br/>
      </w:r>
      <w:r>
        <w:rPr>
          <w:rFonts w:ascii="Times New Roman"/>
          <w:b w:val="false"/>
          <w:i w:val="false"/>
          <w:color w:val="000000"/>
          <w:sz w:val="28"/>
        </w:rPr>
        <w:t xml:space="preserve">
     көрсетуге арналған шарттар </w:t>
      </w:r>
      <w:r>
        <w:br/>
      </w:r>
      <w:r>
        <w:rPr>
          <w:rFonts w:ascii="Times New Roman"/>
          <w:b w:val="false"/>
          <w:i w:val="false"/>
          <w:color w:val="000000"/>
          <w:sz w:val="28"/>
        </w:rPr>
        <w:t xml:space="preserve">
-------------------------------------------------------------------- </w:t>
      </w:r>
      <w:r>
        <w:br/>
      </w:r>
      <w:r>
        <w:rPr>
          <w:rFonts w:ascii="Times New Roman"/>
          <w:b w:val="false"/>
          <w:i w:val="false"/>
          <w:color w:val="000000"/>
          <w:sz w:val="28"/>
        </w:rPr>
        <w:t xml:space="preserve">
119. Делдалдық қызмет көрсетуге        Тұрақты </w:t>
      </w:r>
      <w:r>
        <w:br/>
      </w:r>
      <w:r>
        <w:rPr>
          <w:rFonts w:ascii="Times New Roman"/>
          <w:b w:val="false"/>
          <w:i w:val="false"/>
          <w:color w:val="000000"/>
          <w:sz w:val="28"/>
        </w:rPr>
        <w:t xml:space="preserve">
     арналған шарттар бойынша </w:t>
      </w:r>
      <w:r>
        <w:br/>
      </w:r>
      <w:r>
        <w:rPr>
          <w:rFonts w:ascii="Times New Roman"/>
          <w:b w:val="false"/>
          <w:i w:val="false"/>
          <w:color w:val="000000"/>
          <w:sz w:val="28"/>
        </w:rPr>
        <w:t xml:space="preserve">
     деректер базасы </w:t>
      </w:r>
      <w:r>
        <w:br/>
      </w:r>
      <w:r>
        <w:rPr>
          <w:rFonts w:ascii="Times New Roman"/>
          <w:b w:val="false"/>
          <w:i w:val="false"/>
          <w:color w:val="000000"/>
          <w:sz w:val="28"/>
        </w:rPr>
        <w:t xml:space="preserve">
-------------------------------------------------------------------- </w:t>
      </w:r>
      <w:r>
        <w:br/>
      </w:r>
      <w:r>
        <w:rPr>
          <w:rFonts w:ascii="Times New Roman"/>
          <w:b w:val="false"/>
          <w:i w:val="false"/>
          <w:color w:val="000000"/>
          <w:sz w:val="28"/>
        </w:rPr>
        <w:t xml:space="preserve">
120. Делдалдық қызмет көрсетуге        Тұрақты </w:t>
      </w:r>
      <w:r>
        <w:br/>
      </w:r>
      <w:r>
        <w:rPr>
          <w:rFonts w:ascii="Times New Roman"/>
          <w:b w:val="false"/>
          <w:i w:val="false"/>
          <w:color w:val="000000"/>
          <w:sz w:val="28"/>
        </w:rPr>
        <w:t xml:space="preserve">
     арналған шарттарды тіркеу кітабы  </w:t>
      </w:r>
      <w:r>
        <w:br/>
      </w:r>
      <w:r>
        <w:rPr>
          <w:rFonts w:ascii="Times New Roman"/>
          <w:b w:val="false"/>
          <w:i w:val="false"/>
          <w:color w:val="000000"/>
          <w:sz w:val="28"/>
        </w:rPr>
        <w:t xml:space="preserve">
-------------------------------------------------------------------- </w:t>
      </w:r>
      <w:r>
        <w:br/>
      </w:r>
      <w:r>
        <w:rPr>
          <w:rFonts w:ascii="Times New Roman"/>
          <w:b w:val="false"/>
          <w:i w:val="false"/>
          <w:color w:val="000000"/>
          <w:sz w:val="28"/>
        </w:rPr>
        <w:t xml:space="preserve">
121. Сақтандыру (қайта сақтандыру)     5 жыл </w:t>
      </w:r>
      <w:r>
        <w:br/>
      </w:r>
      <w:r>
        <w:rPr>
          <w:rFonts w:ascii="Times New Roman"/>
          <w:b w:val="false"/>
          <w:i w:val="false"/>
          <w:color w:val="000000"/>
          <w:sz w:val="28"/>
        </w:rPr>
        <w:t xml:space="preserve">
     ұйымдарымен делдалдық қызмет </w:t>
      </w:r>
      <w:r>
        <w:br/>
      </w:r>
      <w:r>
        <w:rPr>
          <w:rFonts w:ascii="Times New Roman"/>
          <w:b w:val="false"/>
          <w:i w:val="false"/>
          <w:color w:val="000000"/>
          <w:sz w:val="28"/>
        </w:rPr>
        <w:t xml:space="preserve">
     көрсетуге арналған шарттарды </w:t>
      </w:r>
      <w:r>
        <w:br/>
      </w:r>
      <w:r>
        <w:rPr>
          <w:rFonts w:ascii="Times New Roman"/>
          <w:b w:val="false"/>
          <w:i w:val="false"/>
          <w:color w:val="000000"/>
          <w:sz w:val="28"/>
        </w:rPr>
        <w:t xml:space="preserve">
     тіркеу кітабы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Қысқартулар тізімі: </w:t>
      </w:r>
      <w:r>
        <w:br/>
      </w:r>
      <w:r>
        <w:rPr>
          <w:rFonts w:ascii="Times New Roman"/>
          <w:b w:val="false"/>
          <w:i w:val="false"/>
          <w:color w:val="000000"/>
          <w:sz w:val="28"/>
        </w:rPr>
        <w:t xml:space="preserve">
      ҚБД - қажетті болғанға дейін </w:t>
      </w:r>
      <w:r>
        <w:br/>
      </w:r>
      <w:r>
        <w:rPr>
          <w:rFonts w:ascii="Times New Roman"/>
          <w:b w:val="false"/>
          <w:i w:val="false"/>
          <w:color w:val="000000"/>
          <w:sz w:val="28"/>
        </w:rPr>
        <w:t xml:space="preserve">
      СТК - жеке істер құрамында сақталады </w:t>
      </w:r>
      <w:r>
        <w:br/>
      </w:r>
      <w:r>
        <w:rPr>
          <w:rFonts w:ascii="Times New Roman"/>
          <w:b w:val="false"/>
          <w:i w:val="false"/>
          <w:color w:val="000000"/>
          <w:sz w:val="28"/>
        </w:rPr>
        <w:t xml:space="preserve">
      ЭПК - осы белгі мынаны білдіреді, яғни осы құжаттардың бөлігі </w:t>
      </w:r>
      <w:r>
        <w:br/>
      </w:r>
      <w:r>
        <w:rPr>
          <w:rFonts w:ascii="Times New Roman"/>
          <w:b w:val="false"/>
          <w:i w:val="false"/>
          <w:color w:val="000000"/>
          <w:sz w:val="28"/>
        </w:rPr>
        <w:t xml:space="preserve">
ғылыми-тарихи мәнді болуы мүмкін және белгіленген тәртіппен </w:t>
      </w:r>
      <w:r>
        <w:br/>
      </w:r>
      <w:r>
        <w:rPr>
          <w:rFonts w:ascii="Times New Roman"/>
          <w:b w:val="false"/>
          <w:i w:val="false"/>
          <w:color w:val="000000"/>
          <w:sz w:val="28"/>
        </w:rPr>
        <w:t xml:space="preserve">
мемлекеттік мұрағатқа берілуі тиіс  </w:t>
      </w:r>
      <w:r>
        <w:br/>
      </w:r>
      <w:r>
        <w:rPr>
          <w:rFonts w:ascii="Times New Roman"/>
          <w:b w:val="false"/>
          <w:i w:val="false"/>
          <w:color w:val="000000"/>
          <w:sz w:val="28"/>
        </w:rPr>
        <w:t xml:space="preserve">
      75 жыл "Ж" ЭПК - осындай сақтау мерзімі белгіленген құжаттар </w:t>
      </w:r>
      <w:r>
        <w:br/>
      </w:r>
      <w:r>
        <w:rPr>
          <w:rFonts w:ascii="Times New Roman"/>
          <w:b w:val="false"/>
          <w:i w:val="false"/>
          <w:color w:val="000000"/>
          <w:sz w:val="28"/>
        </w:rPr>
        <w:t xml:space="preserve">
үшін сақтау мерзімін есептеу істің аяқталу сәтіндегі адамның жасын </w:t>
      </w:r>
      <w:r>
        <w:br/>
      </w:r>
      <w:r>
        <w:rPr>
          <w:rFonts w:ascii="Times New Roman"/>
          <w:b w:val="false"/>
          <w:i w:val="false"/>
          <w:color w:val="000000"/>
          <w:sz w:val="28"/>
        </w:rPr>
        <w:t xml:space="preserve">
("Ж" әрпімен белгіленген) ескеріп жасалады. Оның аяқталуына </w:t>
      </w:r>
      <w:r>
        <w:br/>
      </w:r>
      <w:r>
        <w:rPr>
          <w:rFonts w:ascii="Times New Roman"/>
          <w:b w:val="false"/>
          <w:i w:val="false"/>
          <w:color w:val="000000"/>
          <w:sz w:val="28"/>
        </w:rPr>
        <w:t xml:space="preserve">
байланысты іс қағаздарының сақталу ұзақтығын іс жүргізуші 75 жылдың </w:t>
      </w:r>
      <w:r>
        <w:br/>
      </w:r>
      <w:r>
        <w:rPr>
          <w:rFonts w:ascii="Times New Roman"/>
          <w:b w:val="false"/>
          <w:i w:val="false"/>
          <w:color w:val="000000"/>
          <w:sz w:val="28"/>
        </w:rPr>
        <w:t xml:space="preserve">
"Ж" әртүрлілігіне теңгеруі тиіс, мұнда "Ж" - іс аяқталу сәтіндегі </w:t>
      </w:r>
      <w:r>
        <w:br/>
      </w:r>
      <w:r>
        <w:rPr>
          <w:rFonts w:ascii="Times New Roman"/>
          <w:b w:val="false"/>
          <w:i w:val="false"/>
          <w:color w:val="000000"/>
          <w:sz w:val="28"/>
        </w:rPr>
        <w:t xml:space="preserve">
адамның жасын білдіреді </w:t>
      </w:r>
    </w:p>
    <w:bookmarkStart w:name="z20" w:id="19"/>
    <w:p>
      <w:pPr>
        <w:spacing w:after="0"/>
        <w:ind w:left="0"/>
        <w:jc w:val="both"/>
      </w:pPr>
      <w:r>
        <w:rPr>
          <w:rFonts w:ascii="Times New Roman"/>
          <w:b w:val="false"/>
          <w:i w:val="false"/>
          <w:color w:val="000000"/>
          <w:sz w:val="28"/>
        </w:rPr>
        <w:t xml:space="preserve">
                                    Сақтандыру рыногының кәсіби </w:t>
      </w:r>
      <w:r>
        <w:br/>
      </w:r>
      <w:r>
        <w:rPr>
          <w:rFonts w:ascii="Times New Roman"/>
          <w:b w:val="false"/>
          <w:i w:val="false"/>
          <w:color w:val="000000"/>
          <w:sz w:val="28"/>
        </w:rPr>
        <w:t xml:space="preserve">
                                    қатысушылары мен кәсіпкерлік </w:t>
      </w:r>
      <w:r>
        <w:br/>
      </w:r>
      <w:r>
        <w:rPr>
          <w:rFonts w:ascii="Times New Roman"/>
          <w:b w:val="false"/>
          <w:i w:val="false"/>
          <w:color w:val="000000"/>
          <w:sz w:val="28"/>
        </w:rPr>
        <w:t xml:space="preserve">
                                 қызметті жүзеге асыратын сақтандыру </w:t>
      </w:r>
      <w:r>
        <w:br/>
      </w:r>
      <w:r>
        <w:rPr>
          <w:rFonts w:ascii="Times New Roman"/>
          <w:b w:val="false"/>
          <w:i w:val="false"/>
          <w:color w:val="000000"/>
          <w:sz w:val="28"/>
        </w:rPr>
        <w:t xml:space="preserve">
                                   агенттерінің құжаттарды жасау, </w:t>
      </w:r>
      <w:r>
        <w:br/>
      </w:r>
      <w:r>
        <w:rPr>
          <w:rFonts w:ascii="Times New Roman"/>
          <w:b w:val="false"/>
          <w:i w:val="false"/>
          <w:color w:val="000000"/>
          <w:sz w:val="28"/>
        </w:rPr>
        <w:t xml:space="preserve">
                                 құжаттаманы басқару және құжаттарды </w:t>
      </w:r>
      <w:r>
        <w:br/>
      </w:r>
      <w:r>
        <w:rPr>
          <w:rFonts w:ascii="Times New Roman"/>
          <w:b w:val="false"/>
          <w:i w:val="false"/>
          <w:color w:val="000000"/>
          <w:sz w:val="28"/>
        </w:rPr>
        <w:t xml:space="preserve">
                                     сақтау жөніндегі нұсқаулыққа </w:t>
      </w:r>
      <w:r>
        <w:br/>
      </w:r>
      <w:r>
        <w:rPr>
          <w:rFonts w:ascii="Times New Roman"/>
          <w:b w:val="false"/>
          <w:i w:val="false"/>
          <w:color w:val="000000"/>
          <w:sz w:val="28"/>
        </w:rPr>
        <w:t xml:space="preserve">
                                               3-қосымша  </w:t>
      </w:r>
    </w:p>
    <w:bookmarkEnd w:id="19"/>
    <w:p>
      <w:pPr>
        <w:spacing w:after="0"/>
        <w:ind w:left="0"/>
        <w:jc w:val="both"/>
      </w:pPr>
      <w:r>
        <w:rPr>
          <w:rFonts w:ascii="Times New Roman"/>
          <w:b/>
          <w:i w:val="false"/>
          <w:color w:val="000000"/>
          <w:sz w:val="28"/>
        </w:rPr>
        <w:t xml:space="preserve">           Актуарийлер қызметінде жасалатын құжаттар тізбесі </w:t>
      </w:r>
      <w:r>
        <w:br/>
      </w:r>
      <w:r>
        <w:rPr>
          <w:rFonts w:ascii="Times New Roman"/>
          <w:b w:val="false"/>
          <w:i w:val="false"/>
          <w:color w:val="000000"/>
          <w:sz w:val="28"/>
        </w:rPr>
        <w:t xml:space="preserve">
                    (сақтау мерзімін көрсетіп)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9"/>
        <w:gridCol w:w="5590"/>
        <w:gridCol w:w="3181"/>
        <w:gridCol w:w="3300"/>
      </w:tblGrid>
      <w:tr>
        <w:trPr>
          <w:trHeight w:val="45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Бап N </w:t>
            </w:r>
          </w:p>
        </w:tc>
        <w:tc>
          <w:tcPr>
            <w:tcW w:w="5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 түрі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Құжаттарды сақтау </w:t>
            </w:r>
            <w:r>
              <w:br/>
            </w:r>
            <w:r>
              <w:rPr>
                <w:rFonts w:ascii="Times New Roman"/>
                <w:b w:val="false"/>
                <w:i w:val="false"/>
                <w:color w:val="000000"/>
                <w:sz w:val="20"/>
              </w:rPr>
              <w:t xml:space="preserve">
мерзімі </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Ескерту </w:t>
            </w:r>
          </w:p>
        </w:tc>
      </w:tr>
      <w:tr>
        <w:trPr>
          <w:trHeight w:val="45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5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45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5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кәсіпкер ретіндегі актуарийдің тіркеу құжаттары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Тұрақты </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5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Қызметті жүзеге асыруға құқық беретін лицензиялар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Қайтарып </w:t>
            </w:r>
            <w:r>
              <w:br/>
            </w:r>
            <w:r>
              <w:rPr>
                <w:rFonts w:ascii="Times New Roman"/>
                <w:b w:val="false"/>
                <w:i w:val="false"/>
                <w:color w:val="000000"/>
                <w:sz w:val="20"/>
              </w:rPr>
              <w:t xml:space="preserve">
алғанға </w:t>
            </w:r>
            <w:r>
              <w:br/>
            </w:r>
            <w:r>
              <w:rPr>
                <w:rFonts w:ascii="Times New Roman"/>
                <w:b w:val="false"/>
                <w:i w:val="false"/>
                <w:color w:val="000000"/>
                <w:sz w:val="20"/>
              </w:rPr>
              <w:t xml:space="preserve">
дейін </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5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Актуарлық есеп айырысулар туралы мәліметтер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Тұрақты </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5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Сақтандыру резервтері бойынша: </w:t>
            </w:r>
            <w:r>
              <w:br/>
            </w:r>
            <w:r>
              <w:rPr>
                <w:rFonts w:ascii="Times New Roman"/>
                <w:b w:val="false"/>
                <w:i w:val="false"/>
                <w:color w:val="000000"/>
                <w:sz w:val="20"/>
              </w:rPr>
              <w:t xml:space="preserve">
1) жылдық  </w:t>
            </w:r>
            <w:r>
              <w:br/>
            </w:r>
            <w:r>
              <w:rPr>
                <w:rFonts w:ascii="Times New Roman"/>
                <w:b w:val="false"/>
                <w:i w:val="false"/>
                <w:color w:val="000000"/>
                <w:sz w:val="20"/>
              </w:rPr>
              <w:t xml:space="preserve">
2) жарты жылдық  </w:t>
            </w:r>
            <w:r>
              <w:br/>
            </w:r>
            <w:r>
              <w:rPr>
                <w:rFonts w:ascii="Times New Roman"/>
                <w:b w:val="false"/>
                <w:i w:val="false"/>
                <w:color w:val="000000"/>
                <w:sz w:val="20"/>
              </w:rPr>
              <w:t xml:space="preserve">
3) айлық есептер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5 жыл </w:t>
            </w:r>
            <w:r>
              <w:br/>
            </w:r>
            <w:r>
              <w:rPr>
                <w:rFonts w:ascii="Times New Roman"/>
                <w:b w:val="false"/>
                <w:i w:val="false"/>
                <w:color w:val="000000"/>
                <w:sz w:val="20"/>
              </w:rPr>
              <w:t xml:space="preserve">
5 жыл </w:t>
            </w:r>
            <w:r>
              <w:br/>
            </w:r>
            <w:r>
              <w:rPr>
                <w:rFonts w:ascii="Times New Roman"/>
                <w:b w:val="false"/>
                <w:i w:val="false"/>
                <w:color w:val="000000"/>
                <w:sz w:val="20"/>
              </w:rPr>
              <w:t xml:space="preserve">
5 жыл  </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5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Ірі мәмілелер бойынша: </w:t>
            </w:r>
            <w:r>
              <w:br/>
            </w:r>
            <w:r>
              <w:rPr>
                <w:rFonts w:ascii="Times New Roman"/>
                <w:b w:val="false"/>
                <w:i w:val="false"/>
                <w:color w:val="000000"/>
                <w:sz w:val="20"/>
              </w:rPr>
              <w:t xml:space="preserve">
1) жылдық  </w:t>
            </w:r>
            <w:r>
              <w:br/>
            </w:r>
            <w:r>
              <w:rPr>
                <w:rFonts w:ascii="Times New Roman"/>
                <w:b w:val="false"/>
                <w:i w:val="false"/>
                <w:color w:val="000000"/>
                <w:sz w:val="20"/>
              </w:rPr>
              <w:t xml:space="preserve">
2) айлық есептер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5 жыл </w:t>
            </w:r>
            <w:r>
              <w:br/>
            </w:r>
            <w:r>
              <w:rPr>
                <w:rFonts w:ascii="Times New Roman"/>
                <w:b w:val="false"/>
                <w:i w:val="false"/>
                <w:color w:val="000000"/>
                <w:sz w:val="20"/>
              </w:rPr>
              <w:t xml:space="preserve">
5 жыл </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5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Шығындылыққа байланысты: </w:t>
            </w:r>
            <w:r>
              <w:br/>
            </w:r>
            <w:r>
              <w:rPr>
                <w:rFonts w:ascii="Times New Roman"/>
                <w:b w:val="false"/>
                <w:i w:val="false"/>
                <w:color w:val="000000"/>
                <w:sz w:val="20"/>
              </w:rPr>
              <w:t xml:space="preserve">
1) жылдық  </w:t>
            </w:r>
            <w:r>
              <w:br/>
            </w:r>
            <w:r>
              <w:rPr>
                <w:rFonts w:ascii="Times New Roman"/>
                <w:b w:val="false"/>
                <w:i w:val="false"/>
                <w:color w:val="000000"/>
                <w:sz w:val="20"/>
              </w:rPr>
              <w:t xml:space="preserve">
2) айлық есептер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5 жыл </w:t>
            </w:r>
            <w:r>
              <w:br/>
            </w:r>
            <w:r>
              <w:rPr>
                <w:rFonts w:ascii="Times New Roman"/>
                <w:b w:val="false"/>
                <w:i w:val="false"/>
                <w:color w:val="000000"/>
                <w:sz w:val="20"/>
              </w:rPr>
              <w:t xml:space="preserve">
5 жыл </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5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Сақтандыру (қайта сақтандыру) ұйымдарымен жасасқан шарттарды тіркеу журналдары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5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Сақтандыру (қайта сақтандыру) ұйымдарымен актуарлық есеп айырысу үшін жасасқан шарттарды  </w:t>
            </w:r>
            <w:r>
              <w:br/>
            </w:r>
            <w:r>
              <w:rPr>
                <w:rFonts w:ascii="Times New Roman"/>
                <w:b w:val="false"/>
                <w:i w:val="false"/>
                <w:color w:val="000000"/>
                <w:sz w:val="20"/>
              </w:rPr>
              <w:t xml:space="preserve">
тіркеу журналы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1" w:id="20"/>
    <w:p>
      <w:pPr>
        <w:spacing w:after="0"/>
        <w:ind w:left="0"/>
        <w:jc w:val="both"/>
      </w:pPr>
      <w:r>
        <w:rPr>
          <w:rFonts w:ascii="Times New Roman"/>
          <w:b w:val="false"/>
          <w:i w:val="false"/>
          <w:color w:val="000000"/>
          <w:sz w:val="28"/>
        </w:rPr>
        <w:t xml:space="preserve">
                                       Сақтандыру рыногының кәсіби </w:t>
      </w:r>
      <w:r>
        <w:br/>
      </w:r>
      <w:r>
        <w:rPr>
          <w:rFonts w:ascii="Times New Roman"/>
          <w:b w:val="false"/>
          <w:i w:val="false"/>
          <w:color w:val="000000"/>
          <w:sz w:val="28"/>
        </w:rPr>
        <w:t xml:space="preserve">
                                    қатысушылары мен кәсіпкерлік </w:t>
      </w:r>
      <w:r>
        <w:br/>
      </w:r>
      <w:r>
        <w:rPr>
          <w:rFonts w:ascii="Times New Roman"/>
          <w:b w:val="false"/>
          <w:i w:val="false"/>
          <w:color w:val="000000"/>
          <w:sz w:val="28"/>
        </w:rPr>
        <w:t xml:space="preserve">
                                 қызметті жүзеге асыратын сақтандыру </w:t>
      </w:r>
      <w:r>
        <w:br/>
      </w:r>
      <w:r>
        <w:rPr>
          <w:rFonts w:ascii="Times New Roman"/>
          <w:b w:val="false"/>
          <w:i w:val="false"/>
          <w:color w:val="000000"/>
          <w:sz w:val="28"/>
        </w:rPr>
        <w:t xml:space="preserve">
                                   агенттерінің құжаттарды жасау, </w:t>
      </w:r>
      <w:r>
        <w:br/>
      </w:r>
      <w:r>
        <w:rPr>
          <w:rFonts w:ascii="Times New Roman"/>
          <w:b w:val="false"/>
          <w:i w:val="false"/>
          <w:color w:val="000000"/>
          <w:sz w:val="28"/>
        </w:rPr>
        <w:t xml:space="preserve">
                                 құжаттаманы басқару және құжаттарды </w:t>
      </w:r>
      <w:r>
        <w:br/>
      </w:r>
      <w:r>
        <w:rPr>
          <w:rFonts w:ascii="Times New Roman"/>
          <w:b w:val="false"/>
          <w:i w:val="false"/>
          <w:color w:val="000000"/>
          <w:sz w:val="28"/>
        </w:rPr>
        <w:t xml:space="preserve">
                                     сақтау жөніндегі нұсқаулыққа </w:t>
      </w:r>
      <w:r>
        <w:br/>
      </w:r>
      <w:r>
        <w:rPr>
          <w:rFonts w:ascii="Times New Roman"/>
          <w:b w:val="false"/>
          <w:i w:val="false"/>
          <w:color w:val="000000"/>
          <w:sz w:val="28"/>
        </w:rPr>
        <w:t xml:space="preserve">
                                               4-қосымша  </w:t>
      </w:r>
    </w:p>
    <w:bookmarkEnd w:id="20"/>
    <w:p>
      <w:pPr>
        <w:spacing w:after="0"/>
        <w:ind w:left="0"/>
        <w:jc w:val="both"/>
      </w:pPr>
      <w:r>
        <w:rPr>
          <w:rFonts w:ascii="Times New Roman"/>
          <w:b/>
          <w:i w:val="false"/>
          <w:color w:val="000000"/>
          <w:sz w:val="28"/>
        </w:rPr>
        <w:t xml:space="preserve">          Кәсіпкерлік қызметті жүзеге асыратын сақтандыру </w:t>
      </w:r>
      <w:r>
        <w:br/>
      </w:r>
      <w:r>
        <w:rPr>
          <w:rFonts w:ascii="Times New Roman"/>
          <w:b w:val="false"/>
          <w:i w:val="false"/>
          <w:color w:val="000000"/>
          <w:sz w:val="28"/>
        </w:rPr>
        <w:t>
</w:t>
      </w:r>
      <w:r>
        <w:rPr>
          <w:rFonts w:ascii="Times New Roman"/>
          <w:b/>
          <w:i w:val="false"/>
          <w:color w:val="000000"/>
          <w:sz w:val="28"/>
        </w:rPr>
        <w:t xml:space="preserve">        агенттерінің қызметінде жасалатын құжаттар тізбесі </w:t>
      </w:r>
      <w:r>
        <w:br/>
      </w:r>
      <w:r>
        <w:rPr>
          <w:rFonts w:ascii="Times New Roman"/>
          <w:b w:val="false"/>
          <w:i w:val="false"/>
          <w:color w:val="000000"/>
          <w:sz w:val="28"/>
        </w:rPr>
        <w:t xml:space="preserve">
                    (сақтау мерзімін көрсетіп)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0"/>
        <w:gridCol w:w="5549"/>
        <w:gridCol w:w="3221"/>
        <w:gridCol w:w="3300"/>
      </w:tblGrid>
      <w:tr>
        <w:trPr>
          <w:trHeight w:val="45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Бап N </w:t>
            </w:r>
          </w:p>
        </w:tc>
        <w:tc>
          <w:tcPr>
            <w:tcW w:w="5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 түрі  </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Құжаттарды сақтау </w:t>
            </w:r>
            <w:r>
              <w:br/>
            </w:r>
            <w:r>
              <w:rPr>
                <w:rFonts w:ascii="Times New Roman"/>
                <w:b w:val="false"/>
                <w:i w:val="false"/>
                <w:color w:val="000000"/>
                <w:sz w:val="20"/>
              </w:rPr>
              <w:t xml:space="preserve">
мерзімі </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Ескерту </w:t>
            </w:r>
          </w:p>
        </w:tc>
      </w:tr>
      <w:tr>
        <w:trPr>
          <w:trHeight w:val="45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5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45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5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Кәсіпкерлік қызметті жүзеге асыратын сақтандыру агентінің тіркеу құжаттары  </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Тұрақты </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5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Қатаң есепті бланктердің есебін жүргізу журналдары (кітаптары), ведомостері  </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Қайтарып </w:t>
            </w:r>
            <w:r>
              <w:br/>
            </w:r>
            <w:r>
              <w:rPr>
                <w:rFonts w:ascii="Times New Roman"/>
                <w:b w:val="false"/>
                <w:i w:val="false"/>
                <w:color w:val="000000"/>
                <w:sz w:val="20"/>
              </w:rPr>
              <w:t xml:space="preserve">
алғанға </w:t>
            </w:r>
            <w:r>
              <w:br/>
            </w:r>
            <w:r>
              <w:rPr>
                <w:rFonts w:ascii="Times New Roman"/>
                <w:b w:val="false"/>
                <w:i w:val="false"/>
                <w:color w:val="000000"/>
                <w:sz w:val="20"/>
              </w:rPr>
              <w:t xml:space="preserve">
дейін </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5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Сақтандыру (қайта сақтандыру) ұйымдарындағы қатаң есепті бланктерді </w:t>
            </w:r>
            <w:r>
              <w:br/>
            </w:r>
            <w:r>
              <w:rPr>
                <w:rFonts w:ascii="Times New Roman"/>
                <w:b w:val="false"/>
                <w:i w:val="false"/>
                <w:color w:val="000000"/>
                <w:sz w:val="20"/>
              </w:rPr>
              <w:t xml:space="preserve">
қабылдау-өткізу актілері </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Тұрақты </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5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Сақтандыру (қайта сақтандыру) ұйымдарымен делдалдық қызмет көрсету үшін жасалған шарттар </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w:t>
            </w:r>
            <w:r>
              <w:br/>
            </w:r>
            <w:r>
              <w:rPr>
                <w:rFonts w:ascii="Times New Roman"/>
                <w:b w:val="false"/>
                <w:i w:val="false"/>
                <w:color w:val="000000"/>
                <w:sz w:val="20"/>
              </w:rPr>
              <w:t>
 </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5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Делдалдық қызмет көрсету үшін жасалған шарттар бойынша деректер базасы </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Тұрақты </w:t>
            </w:r>
            <w:r>
              <w:br/>
            </w:r>
            <w:r>
              <w:rPr>
                <w:rFonts w:ascii="Times New Roman"/>
                <w:b w:val="false"/>
                <w:i w:val="false"/>
                <w:color w:val="000000"/>
                <w:sz w:val="20"/>
              </w:rPr>
              <w:t>
 </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5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Делдалдық қызмет көрсету үшін жасалған шарттарды тіркеу кітабы </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Тұрақты </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5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Қызметті шарт талаптары бойынша жүзеге асыратын сақтандыру агенттерінің жеке шоттары </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жыл - "Ж" </w:t>
            </w:r>
            <w:r>
              <w:br/>
            </w:r>
            <w:r>
              <w:rPr>
                <w:rFonts w:ascii="Times New Roman"/>
                <w:b w:val="false"/>
                <w:i w:val="false"/>
                <w:color w:val="000000"/>
                <w:sz w:val="20"/>
              </w:rPr>
              <w:t xml:space="preserve">
ЭПК </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5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Шоттарды, касса ордерлерін, </w:t>
            </w:r>
            <w:r>
              <w:br/>
            </w:r>
            <w:r>
              <w:rPr>
                <w:rFonts w:ascii="Times New Roman"/>
                <w:b w:val="false"/>
                <w:i w:val="false"/>
                <w:color w:val="000000"/>
                <w:sz w:val="20"/>
              </w:rPr>
              <w:t xml:space="preserve">
сенімхаттарды, төлем тапсырмаларын тіркеу журналдары, кітаптары </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5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Сақтандыру шарттары, сақтандыру шарттарының деректерінің өзгеруіне  </w:t>
            </w:r>
            <w:r>
              <w:br/>
            </w:r>
            <w:r>
              <w:rPr>
                <w:rFonts w:ascii="Times New Roman"/>
                <w:b w:val="false"/>
                <w:i w:val="false"/>
                <w:color w:val="000000"/>
                <w:sz w:val="20"/>
              </w:rPr>
              <w:t xml:space="preserve">
әсер ететін құжаттар </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5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Сақтандыру шарттары бойынша деректер базасы </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Тұрақты </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5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Сақтандыру сыйлықақыларының </w:t>
            </w:r>
            <w:r>
              <w:br/>
            </w:r>
            <w:r>
              <w:rPr>
                <w:rFonts w:ascii="Times New Roman"/>
                <w:b w:val="false"/>
                <w:i w:val="false"/>
                <w:color w:val="000000"/>
                <w:sz w:val="20"/>
              </w:rPr>
              <w:t xml:space="preserve">
түсуін растайтын бастапқы құжаттар </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Тұрақты </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Қысқартулар тізімі: </w:t>
      </w:r>
      <w:r>
        <w:br/>
      </w:r>
      <w:r>
        <w:rPr>
          <w:rFonts w:ascii="Times New Roman"/>
          <w:b w:val="false"/>
          <w:i w:val="false"/>
          <w:color w:val="000000"/>
          <w:sz w:val="28"/>
        </w:rPr>
        <w:t xml:space="preserve">
      75 жыл "Ж" ЭПК - осындай сақтау мерзімі белгіленген құжаттар </w:t>
      </w:r>
      <w:r>
        <w:br/>
      </w:r>
      <w:r>
        <w:rPr>
          <w:rFonts w:ascii="Times New Roman"/>
          <w:b w:val="false"/>
          <w:i w:val="false"/>
          <w:color w:val="000000"/>
          <w:sz w:val="28"/>
        </w:rPr>
        <w:t xml:space="preserve">
үшін сақтау мерзімін есептеу істің аяқталу сәтіндегі адамның жасын </w:t>
      </w:r>
      <w:r>
        <w:br/>
      </w:r>
      <w:r>
        <w:rPr>
          <w:rFonts w:ascii="Times New Roman"/>
          <w:b w:val="false"/>
          <w:i w:val="false"/>
          <w:color w:val="000000"/>
          <w:sz w:val="28"/>
        </w:rPr>
        <w:t xml:space="preserve">
("Ж" әрпімен белгіленген) ескеріп жасалады. Оның аяқталуына </w:t>
      </w:r>
      <w:r>
        <w:br/>
      </w:r>
      <w:r>
        <w:rPr>
          <w:rFonts w:ascii="Times New Roman"/>
          <w:b w:val="false"/>
          <w:i w:val="false"/>
          <w:color w:val="000000"/>
          <w:sz w:val="28"/>
        </w:rPr>
        <w:t xml:space="preserve">
байланысты іс қағаздарының сақталу ұзақтығын іс жүргізуші 75 жылдың  "Ж" әртүрлілігіне теңгеруі тиіс, мұнда "Ж" - іс аяқталу сәтіндегі </w:t>
      </w:r>
      <w:r>
        <w:br/>
      </w:r>
      <w:r>
        <w:rPr>
          <w:rFonts w:ascii="Times New Roman"/>
          <w:b w:val="false"/>
          <w:i w:val="false"/>
          <w:color w:val="000000"/>
          <w:sz w:val="28"/>
        </w:rPr>
        <w:t xml:space="preserve">
адамның жасын білдіреді".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