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ebb9" w14:textId="5dee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 2005 жылғы 26 мамырдағы N 511 қаулысын іске асыру жөніндегі кейбір шаралар туралы" Қазақстан Республикасы Білім және ғылым министрінің 2005 жылғы 2 желтоқсандағы N 745 бұйрығына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2006 жылғы 30 маусымдағы N 358 Бұйрығы. Қазақстан Республикасының Әділет министрлігінде 2006 жылғы 28 шілдеде тіркелді. Тіркеу N 4319. Күші жойылды - Қазақстан Республикасы Білім және ғылым министрінің 2015 жылғы 11 маусымдағы № 375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Білім және ғылым министрінің 11.06.2015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2005 жылғы 26 мамырдағы N 511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>іске асыру жөніндегі кейбір шаралар туралы" Қазақстан Республикасы Білім және ғылым министрінің 2005 жылғы 2 желтоқсандағы N 745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актілерін мемлекеттік тіркеудің тізілімінде N 4001 тіркелген) мынадай толықтырулар мен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Лондон колледж университеті (University College London)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Ридинг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2"/>
        <w:gridCol w:w="6498"/>
      </w:tblGrid>
      <w:tr>
        <w:trPr>
          <w:trHeight w:val="30" w:hRule="atLeast"/>
        </w:trPr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Колумбия халықаралық колледжі (Columbia International College) 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  <w:tr>
        <w:trPr>
          <w:trHeight w:val="30" w:hRule="atLeast"/>
        </w:trPr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Карлетон университетінің қолданбалы тілді және лингвистиканы оқыту мектебі (School of Linguistics and Applied language Studies, Carleton University) 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  <w:tr>
        <w:trPr>
          <w:trHeight w:val="30" w:hRule="atLeast"/>
        </w:trPr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Торонто университеті 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Бей-Да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Цин-Хуа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Пекин шет тілдер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Пекин Ұлттық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Фундан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Шанхай шет тілдер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Краковтағы экономикалық академия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Краков технологиялық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Гуманитарлық мектеп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14-тармақ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Әскери-медициналық академия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Монтана мемлекеттік университеті жанындағы мәдени алмасу серіктесі (A.C.E. Language Institutes/MSU)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"Білім берудегі көшбасшы" тіл колледжі (EF Language Colleges Ltd)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Интерлинк, Колорадо тау жұмыстары мектебі (INTERLINK, CSM)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Иллинойс технологиялық институтының АСПЕКТ мектебі (ASPECT School at Illinois Institute of Techology)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Техас агромеханикалық университеті (Texas A&amp;M)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Индиана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Рочестер технология институты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15-1-тармақпен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15-1. Сингапур Республикасының жоғары оқу орындарында: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Наньян технологиялық университеті (Nanyang Technological University)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Сингапур Ұлттық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18-тармақ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Прага колледжі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20-тармақ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Токио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Лондон колледж университеті (University College London)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  <w:tr>
        <w:trPr>
          <w:trHeight w:val="70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Ридинг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2"/>
        <w:gridCol w:w="6498"/>
      </w:tblGrid>
      <w:tr>
        <w:trPr>
          <w:trHeight w:val="30" w:hRule="atLeast"/>
        </w:trPr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Колумбия халықаралық колледжі (Columbia International College) 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  <w:tr>
        <w:trPr>
          <w:trHeight w:val="1485" w:hRule="atLeast"/>
        </w:trPr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Карлетон университетінің қолданбалы тілді және лингвистиканы оқыту мектебі (School of Linguistics and Applied language Studies, Carleton University) 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Торонто университеті 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Бей-Да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Цин-Хуа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Пекин шет тілдер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Пекин Ұлттық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Фундан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Шанхай шет тілдер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Краковтағы экономикалық академия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Краков технологиялық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Гуманитарлық мектеп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14-тармақ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Әскери-медициналық академия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Монтана мемлекеттік университеті жанындағы мәдени алмасу серіктесі (A.C.E. Language Institutes/MSU)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"Білім берудегі көшбасшы" тіл колледжі (EF Language Colleges Ltd)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Интерлинк, Колорадо тау жұмыстары мектебі (INTERLINK, CSM)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Иллинойс технологиялық институтының АСПЕКТ мектебі (ASPECT School at Illinois Institute of Techology)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Техас агромеханикалық университеті (Texas A&amp;M)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Индиана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Рочестер технология институты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15-1-тармақпен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15-1. Сингапур Республикасының жоғары оқу орындарындағы: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Наньян технологиялық университеті (Nanyang Technological University)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Сингапур Ұлттық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18-тармақ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Прага колледжі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20-тармақ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Токио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Құжатпен расталған нақты шығыстар бойынша;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Лондон колледж университеті (University College London)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 АҚШ долларына баламалы  сомадан артық емес;  </w:t>
            </w:r>
          </w:p>
        </w:tc>
      </w:tr>
      <w:tr>
        <w:trPr>
          <w:trHeight w:val="70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Ридинг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 АҚШ долларына баламалы  сомадан артық емес;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2"/>
        <w:gridCol w:w="6498"/>
      </w:tblGrid>
      <w:tr>
        <w:trPr>
          <w:trHeight w:val="30" w:hRule="atLeast"/>
        </w:trPr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Колумбия халықаралық колледжі (Columbia International College) 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АҚШ долларына баламалы  сомадан артық емес; </w:t>
            </w:r>
          </w:p>
        </w:tc>
      </w:tr>
      <w:tr>
        <w:trPr>
          <w:trHeight w:val="30" w:hRule="atLeast"/>
        </w:trPr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Карлетон университетіндегі қолданбалы тілді және лингвистиканы оқыту мектебі (School of Linguistics and Applied language Studies, Carleton University) 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АҚШ долларына баламалы  сомадан артық емес; </w:t>
            </w:r>
          </w:p>
        </w:tc>
      </w:tr>
      <w:tr>
        <w:trPr>
          <w:trHeight w:val="30" w:hRule="atLeast"/>
        </w:trPr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Торонто университеті 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АҚШ долларына баламалы сомадан артық емес;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Бей-Да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АҚШ долларына баламалы 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Цин-Хуа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АҚШ долларына баламалы 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Пекин шет тілдер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АҚШ долларына баламалы 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Пекин Ұлттық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АҚШ долларына баламалы 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Фундан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АҚШ долларына баламалы 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Шанхай шет тілдер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АҚШ долларына баламалы  сомадан артық емес;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6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Андонг университеті (Andong University)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АҚШ долларына баламалы  сомадан артық емес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"113" деген сан "350"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Краковтағы экономикалық академия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АҚШ долларына баламалы 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Краков технологиялық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АҚШ долларына баламалы 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Гуманитарлық мектеп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АҚШ долларына баламалы  сомадан артық емес;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Д.Ф. Устинов атындағы "Военмех" Балтық мемлекеттік техникалық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АҚШ долларына баламалы  сомадан артық емес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"150" деген сан "170" деген санмен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Әскери-медициналық академия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АҚШ долларына баламалы  сомадан артық емес;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Монтана мемлекеттік университеті жанындағы мәдени алмасу серіктесі (A.C.E. Language Institutes/MSU)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АҚШ долларына баламалы 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"Білім берудегі көшбасшы" тіл колледжі (EF Language Colleges Ltd)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Интерлинк, Колорадо тау жұмыстары мектебі (INTERLINK, CSM)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Иллинойс технологиялық институтының АСПЕКТ мектебі (ASPECT School at Illinois Institute of Techology)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Техас агромеханикалық университеті (Texas A&amp;M)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Индиана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Рочестер технология институты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АҚШ долларына баламалы сомадан артық емес;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15-1-тармақпен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15-1. Сингапур Республикасының жоғары оқу орындарындағы: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Наньян технологиялық университеті (Nanyang Technological University)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Сингапур ұлттық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АҚШ долларына баламалы сомадан артық емес;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18-тармақ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Прага колледжі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АҚШ долларына баламалы сомадан артық емес;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20-тармақ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Токио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АҚШ долларына баламалы  сомадан артық емес;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Лондон колледж университеті (University College London)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АҚШ долларына баламалы сомадан артық емес;  </w:t>
            </w:r>
          </w:p>
        </w:tc>
      </w:tr>
      <w:tr>
        <w:trPr>
          <w:trHeight w:val="70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Ридинг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АҚШ долларына баламалы сомадан артық емес;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2"/>
        <w:gridCol w:w="6498"/>
      </w:tblGrid>
      <w:tr>
        <w:trPr>
          <w:trHeight w:val="30" w:hRule="atLeast"/>
        </w:trPr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Колумбия халықаралық колледжі (Columbia International College) 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Карлетон университетіндегі қолданбалы тілді және лингвистиканы оқыту мектебі (School of Linguistics and Applied language Studies, Carleton University) 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Торонто университеті 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АҚШ долларына баламалы сомадан артық емес;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Бей-Да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Цин-Хуа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Пекин шет тілдер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Пекин Ұлттық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Фундан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Шанхай шет тілдер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АҚШ долларына баламалы сомадан артық емес;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3"/>
        <w:gridCol w:w="6313"/>
      </w:tblGrid>
      <w:tr>
        <w:trPr>
          <w:trHeight w:val="45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Қытай мұнай университеті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АҚШ долларына баламалы сомадан артық емес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"300" деген сан "400"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53"/>
      </w:tblGrid>
      <w:tr>
        <w:trPr>
          <w:trHeight w:val="45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Қытай педагогикалық университеті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АҚШ долларына баламалы сомадан артық емес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"300" деген сан "400"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33"/>
      </w:tblGrid>
      <w:tr>
        <w:trPr>
          <w:trHeight w:val="45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Пекин пошталық қызмет және телекоммуникация университеті, Халықаралық қытай тіл дайындығының орталығы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АҚШ долларына баламалы сомадан артық емес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"300" деген сан "400"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3"/>
        <w:gridCol w:w="6173"/>
      </w:tblGrid>
      <w:tr>
        <w:trPr>
          <w:trHeight w:val="45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Қытай халықаралық қатынастар университеті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АҚШ долларына баламалы сомадан артық емес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"300" деген сан "400" деген санмен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Краковтағы экономикалық академия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Краков технологиялық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Гуманитарлық мектеп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АҚШ долларына баламалы сомадан артық емес;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67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Д.Ф. Устинов атындағы "Военмех" Балтық мемлекеттік техникалық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АҚШ долларына баламалы сомадан артық емес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"250" деген сан "270"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Әскери-медициналық академия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АҚШ долларына баламалы сомадан артық емес;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Монтана мемлекеттік университеті жанындағы мәдени алмасу серіктесі (A.C.E. Language Institutes/MSU)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"Білім берудегі көшбасшы" тіл колледжі (EF Language Colleges Ltd)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Интерлинк, Колорадо тау жұмыстары мектебі (INTERLINK, CSM)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Иллинойс технологиялық институтының АСПЕКТ мектебі (ASPECT School at Illinois Institute of Techology)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Техас агромеханикалық университеті (Texas A&amp;M)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Индиана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Рочестер технология институты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АҚШ долларына баламалы сомадан артық емес;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15-1-тармақпен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15-1. Сингапур Республикасының жоғары оқу орындарындағы: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Наньян технологиялық университеті (Nanyang Technological University)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Сингапур Ұлттық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АҚШ долларына баламалы сомадан артық емес;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18-тармақ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Прага колледжі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АҚШ долларына баламалы сомадан артық емес;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20-тармақ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Токио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АҚШ долларына баламалы сомадан артық емес;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Лондон колледж университеті (University College London)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АҚШ долларына баламалы сомадан артық емес;  </w:t>
            </w:r>
          </w:p>
        </w:tc>
      </w:tr>
      <w:tr>
        <w:trPr>
          <w:trHeight w:val="70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Ридинг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АҚШ долларына баламалы сомадан артық емес; 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2"/>
        <w:gridCol w:w="6498"/>
      </w:tblGrid>
      <w:tr>
        <w:trPr>
          <w:trHeight w:val="30" w:hRule="atLeast"/>
        </w:trPr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Колумбия халықаралық колледжі (Columbia International College) 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Карлетон университетіндегі қолданбалы тілді және лингвистиканы оқыту мектебі (School of Linguistics and Applied language Studies, Carleton University) 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Торонто университеті 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АҚШ долларына баламалы сомадан артық емес;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Бей-Да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Цин-Хуа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Пекин шет тілдер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Пекин Ұлттық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Фундан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Шанхай шет тілдер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АҚШ долларына баламалы сомадан артық емес;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Андонг университеті (Andong University)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АҚШ долларына баламалы сомадан артық емес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"44" деген сан "300"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Краковтағы экономикалық академия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Краков технологиялық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Гуманитарлық мектеп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АҚШ долларына баламалы сомадан артық емес;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78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Д.Ф. Устинов атындағы "Военмех" Балтық мемлекеттік техникалық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АҚШ долларына баламалы сомадан артық емес" 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"100" деген сан "130"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Әскери-медициналық академия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АҚШ долларына баламалы сомадан артық емес;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15-тармақ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Монтана мемлекеттік университеті жанындағы мәдени алмасу серіктесі (A.C.E. Language Institutes/MSU)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"Білім берудегі көшбасшы" тіл колледжі (EF Language Colleges Ltd)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Интерлинк, Колорадо тау жұмыстары мектебі (INTERLINK, CSM)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Иллинойс технологиялық институтының АСПЕКТ мектебі (ASPECT School at Illinois Institute of Techology)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Техас агромеханикалық университеті (Texas A&amp;M)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Индиана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Рочестер технология институты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АҚШ долларына баламалы сомадан артық емес;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15-1-тармақпен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15-1. Сингапур Республикасының жоғары оқу орындарындағы: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Наньян технологиялық университеті (Nanyang Technological University)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АҚШ долларына баламалы сомадан артық емес;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Сингапур Ұлттық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АҚШ долларына баламалы сомадан артық емес;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18-тармақ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Прага колледжі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АҚШ долларына баламалы сомадан артық емес;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20-тармақ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Токио университеті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АҚШ долларына баламалы сомадан артық емес.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Білім беруді дамыту стратегиясы және халықаралық ынтымақтастық департаменті (Ө.Ә. Құрамысов) осы бұйрықты белгіленген тәртіппен мемлекеттік тіркеуге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рет ресми жарияланғаннан кейін он күнтізбелік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бақылауды өзіме қалдырамын.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