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a68a" w14:textId="657a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кәсіпкерлік субъектілеріне баруларды және тексерулерді есепке алу кітабының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сауда министрінің 2006 жылғы 12 шілдедегі N 190 Бұйрығы. Қазақстан Республикасы Әділет министрлігінде 2006 жылғы 28 шілдеде тіркелді. Тіркеу N 4320. Күші жойылды - Қазақстан Республикасы Индустрия және сауда министрінің 2009 жылғы 28 желтоқсандағы № 354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Индустрия және сауда министрінің 2009.12.28 № 354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"Жеке кәсіпкерлік туралы" Қазақстан Республикасы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9) тармақшасын іске асыру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жеке кәсіпкерлік субъектілеріне баруларды және тексерулерді есепке алу кітабының нысаны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Әкімшілік-құқықтық жұмыстар департаменті: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бұйрықты Қазақстан Республикасының Әділет министрлігінде мемлекеттік тіркеуді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бұйрықты мемлекеттік тіркеуден кейін бұқаралық ақпарат құралдарында жарияласын.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Индустрия және сауда вице-министрі А. Баталовқа жүктелсін.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 рет ресми жарияланған күнінен бастап он күнтізбелік күн өткен соң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2006 жылғы 12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190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бекітілген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Жеке кәсіпкерлік субъектілеріне бару және тексерулердің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есебі кітабы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273"/>
        <w:gridCol w:w="1453"/>
        <w:gridCol w:w="1353"/>
        <w:gridCol w:w="1473"/>
        <w:gridCol w:w="1393"/>
        <w:gridCol w:w="1393"/>
        <w:gridCol w:w="1373"/>
        <w:gridCol w:w="119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Бару және тексеру күні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 құзыреті шегінде құқықтық статистика және арнайы есепке алу саласындағы статистикалық қызметті жүзеге асыратын мемлекеттік органдағы тіркеу нөмірі мен күні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Бақылаушы органының тексеру тағайындау туралы актісінің нөмірі мен күні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Бақылаушы органның атауы, тексеруді тағайындаған лауазымды тұлғаның аты-жөні және лауазымы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Тексеруді немесе баруды жүзеге асырған тұлғаның аты-жөні және лауазымы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Тексерудің немесе барудың түрі мен мәні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Тексеруді немесе баруды жүргізу мерзімі, сондай-ақ тексеруді жүргізу немесе тоқтата тұру туралы мәлімет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Тексеруді жүзеге асырған тұлғаның аты-жөні және қолы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