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7271" w14:textId="f1a7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көмір өнеркәсібі қызметкерлерінің ведомстволық наградалары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мідетін атқарушының 2006 жылғы»18 шілдедегі N 198 Бұйрығы. Қазақстан Республикасы Әділет министрлігінде 2006 жылғы 2 тамызда тіркелді. Тіркеу N 4326. Күші жойылды - Қазақстан Республикасы Индустрия және жаңа технологиялар министрінің 2012 жылғы 24 сәуірдегі № 137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2012.04.24 </w:t>
      </w:r>
      <w:r>
        <w:rPr>
          <w:rFonts w:ascii="Times New Roman"/>
          <w:b w:val="false"/>
          <w:i w:val="false"/>
          <w:color w:val="ff0000"/>
          <w:sz w:val="28"/>
        </w:rPr>
        <w:t>№ 137</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 Энергетика және минералдық ресурстар министрлігінің мәселелері" Қазақстан Республикасы Үкіметінің 2004 жылғы 6 қазан N 1105 қаулысы </w:t>
      </w:r>
      <w:r>
        <w:rPr>
          <w:rFonts w:ascii="Times New Roman"/>
          <w:b w:val="false"/>
          <w:i w:val="false"/>
          <w:color w:val="000000"/>
          <w:sz w:val="28"/>
        </w:rPr>
        <w:t>11-тармағының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 P040001237</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I, II, III дәрежелі "Шахтер даңқы" белгісімен марапаттау тәртібі туралы нұсқаулық;  </w:t>
      </w:r>
      <w:r>
        <w:br/>
      </w:r>
      <w:r>
        <w:rPr>
          <w:rFonts w:ascii="Times New Roman"/>
          <w:b w:val="false"/>
          <w:i w:val="false"/>
          <w:color w:val="000000"/>
          <w:sz w:val="28"/>
        </w:rPr>
        <w:t xml:space="preserve">
      I, II, III дәрежелі "Еңбек даңқы" белгісімен марапаттау тәртібі туралы нұсқаулық;  </w:t>
      </w:r>
      <w:r>
        <w:br/>
      </w:r>
      <w:r>
        <w:rPr>
          <w:rFonts w:ascii="Times New Roman"/>
          <w:b w:val="false"/>
          <w:i w:val="false"/>
          <w:color w:val="000000"/>
          <w:sz w:val="28"/>
        </w:rPr>
        <w:t xml:space="preserve">
      "Көмір өнеркәсібінің құрметті қызметкері" атағын беру тәртібі туралы нұсқаулық; </w:t>
      </w:r>
      <w:r>
        <w:br/>
      </w:r>
      <w:r>
        <w:rPr>
          <w:rFonts w:ascii="Times New Roman"/>
          <w:b w:val="false"/>
          <w:i w:val="false"/>
          <w:color w:val="000000"/>
          <w:sz w:val="28"/>
        </w:rPr>
        <w:t xml:space="preserve">
      Ведомстволық омырауға тағатын белгілердің сипаттамасы мен бейнесі; </w:t>
      </w:r>
      <w:r>
        <w:br/>
      </w:r>
      <w:r>
        <w:rPr>
          <w:rFonts w:ascii="Times New Roman"/>
          <w:b w:val="false"/>
          <w:i w:val="false"/>
          <w:color w:val="000000"/>
          <w:sz w:val="28"/>
        </w:rPr>
        <w:t xml:space="preserve">
      Куәліктердің үлгілері; </w:t>
      </w:r>
      <w:r>
        <w:br/>
      </w:r>
      <w:r>
        <w:rPr>
          <w:rFonts w:ascii="Times New Roman"/>
          <w:b w:val="false"/>
          <w:i w:val="false"/>
          <w:color w:val="000000"/>
          <w:sz w:val="28"/>
        </w:rPr>
        <w:t xml:space="preserve">
      Марапаттау қағазының нысаны бекітілсін. </w:t>
      </w:r>
      <w:r>
        <w:br/>
      </w:r>
      <w:r>
        <w:rPr>
          <w:rFonts w:ascii="Times New Roman"/>
          <w:b w:val="false"/>
          <w:i w:val="false"/>
          <w:color w:val="000000"/>
          <w:sz w:val="28"/>
        </w:rPr>
        <w:t>
      2. Қазақстан Республикасы Энергетика және минералдық ресурстар министрлігінің Электр энергетикасы және көмір өнеркәсібі департаменті белгіленген </w:t>
      </w:r>
      <w:r>
        <w:rPr>
          <w:rFonts w:ascii="Times New Roman"/>
          <w:b w:val="false"/>
          <w:i w:val="false"/>
          <w:color w:val="000000"/>
          <w:sz w:val="28"/>
        </w:rPr>
        <w:t>заңнамалық</w:t>
      </w:r>
      <w:r>
        <w:rPr>
          <w:rFonts w:ascii="Times New Roman"/>
          <w:b w:val="false"/>
          <w:i w:val="false"/>
          <w:color w:val="000000"/>
          <w:sz w:val="28"/>
        </w:rPr>
        <w:t xml:space="preserve"> тәртіппен: </w:t>
      </w:r>
      <w:r>
        <w:br/>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2) осы бұйрықты Қазақстан Республикасы Энергетика және минералдық ресурстар министрлігінің барлық құрылымдық бөлімшелерінің, өз қызметін министрлік жетекшілік ететін салаларда жүзеге асыратын ұйымдардың назарына жеткізсін. </w:t>
      </w:r>
      <w:r>
        <w:br/>
      </w:r>
      <w:r>
        <w:rPr>
          <w:rFonts w:ascii="Times New Roman"/>
          <w:b w:val="false"/>
          <w:i w:val="false"/>
          <w:color w:val="000000"/>
          <w:sz w:val="28"/>
        </w:rPr>
        <w:t xml:space="preserve">
      3. Осы бұйрық Қазақстан Республикасының Әділет министрлігінде ресми жарияланған күнінен бастап он күн ішінде қолданысқа енгізіледі.  </w:t>
      </w:r>
    </w:p>
    <w:bookmarkEnd w:id="0"/>
    <w:p>
      <w:pPr>
        <w:spacing w:after="0"/>
        <w:ind w:left="0"/>
        <w:jc w:val="both"/>
      </w:pPr>
      <w:r>
        <w:rPr>
          <w:rFonts w:ascii="Times New Roman"/>
          <w:b w:val="false"/>
          <w:i/>
          <w:color w:val="000000"/>
          <w:sz w:val="28"/>
        </w:rPr>
        <w:t xml:space="preserve">       Министрдің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Start w:name="z2" w:id="1"/>
    <w:p>
      <w:pPr>
        <w:spacing w:after="0"/>
        <w:ind w:left="0"/>
        <w:jc w:val="left"/>
      </w:pPr>
      <w:r>
        <w:rPr>
          <w:rFonts w:ascii="Times New Roman"/>
          <w:b/>
          <w:i w:val="false"/>
          <w:color w:val="000000"/>
        </w:rPr>
        <w:t xml:space="preserve"> 
  ШАХТЕР ДАҢҚЫ»БЕЛГІСІМЕН </w:t>
      </w:r>
      <w:r>
        <w:br/>
      </w:r>
      <w:r>
        <w:rPr>
          <w:rFonts w:ascii="Times New Roman"/>
          <w:b/>
          <w:i w:val="false"/>
          <w:color w:val="000000"/>
        </w:rPr>
        <w:t xml:space="preserve">
марапаттау тәртібі туралы нұсқаулық </w:t>
      </w:r>
    </w:p>
    <w:bookmarkEnd w:id="1"/>
    <w:p>
      <w:pPr>
        <w:spacing w:after="0"/>
        <w:ind w:left="0"/>
        <w:jc w:val="both"/>
      </w:pPr>
      <w:r>
        <w:rPr>
          <w:rFonts w:ascii="Times New Roman"/>
          <w:b w:val="false"/>
          <w:i w:val="false"/>
          <w:color w:val="000000"/>
          <w:sz w:val="28"/>
        </w:rPr>
        <w:t xml:space="preserve">       1.»"Шахтер даңқы" белгісінің үш дәрежесі бар, олардың біріншісі жоғары болып табылады. III дәрежелі белгісімен, II дәрежелі белгісімен, I дәрежелі белгісімен марапаттау қағида бойынша ретімен жүргізіледі. </w:t>
      </w:r>
    </w:p>
    <w:bookmarkStart w:name="z3" w:id="2"/>
    <w:p>
      <w:pPr>
        <w:spacing w:after="0"/>
        <w:ind w:left="0"/>
        <w:jc w:val="both"/>
      </w:pPr>
      <w:r>
        <w:rPr>
          <w:rFonts w:ascii="Times New Roman"/>
          <w:b w:val="false"/>
          <w:i w:val="false"/>
          <w:color w:val="000000"/>
          <w:sz w:val="28"/>
        </w:rPr>
        <w:t xml:space="preserve">
      2.»"Шахтер даңқы"»белгісімен көмір өнеркәсібі мен шахта құрылысы қызметкерлерінің мына санаттары мінсіз жұмысы және еңбек сіңірген жылдары үшін: </w:t>
      </w:r>
      <w:r>
        <w:br/>
      </w:r>
      <w:r>
        <w:rPr>
          <w:rFonts w:ascii="Times New Roman"/>
          <w:b w:val="false"/>
          <w:i w:val="false"/>
          <w:color w:val="000000"/>
          <w:sz w:val="28"/>
        </w:rPr>
        <w:t xml:space="preserve">
      жұмыс істеп тұрған және салынып жатқан көмір, құрғатым шахталары мен разрездерінде жер асты және ашық жұмыстарда тұрақты айналысқан жұмысшылар, басшылар мен мамандар үздіксіз жұмыс өтілі: </w:t>
      </w:r>
      <w:r>
        <w:br/>
      </w:r>
      <w:r>
        <w:rPr>
          <w:rFonts w:ascii="Times New Roman"/>
          <w:b w:val="false"/>
          <w:i w:val="false"/>
          <w:color w:val="000000"/>
          <w:sz w:val="28"/>
        </w:rPr>
        <w:t xml:space="preserve">
     «"Шахтер даңқы"»белгісімен марапаттау үшін көмір өнеркәсібі мен шахта құрылысы жұмысшыларының: </w:t>
      </w:r>
      <w:r>
        <w:br/>
      </w:r>
      <w:r>
        <w:rPr>
          <w:rFonts w:ascii="Times New Roman"/>
          <w:b w:val="false"/>
          <w:i w:val="false"/>
          <w:color w:val="000000"/>
          <w:sz w:val="28"/>
        </w:rPr>
        <w:t xml:space="preserve">
      III дәрежелі»"Шахтер даңқы" белгісімен марапаттау үшін 5 жылдан кем емес, </w:t>
      </w:r>
      <w:r>
        <w:br/>
      </w:r>
      <w:r>
        <w:rPr>
          <w:rFonts w:ascii="Times New Roman"/>
          <w:b w:val="false"/>
          <w:i w:val="false"/>
          <w:color w:val="000000"/>
          <w:sz w:val="28"/>
        </w:rPr>
        <w:t xml:space="preserve">
      II дәрежелі»"Шахтер даңқы" белгісімен марапаттау үшін 8 жылдан кем емес, </w:t>
      </w:r>
      <w:r>
        <w:br/>
      </w:r>
      <w:r>
        <w:rPr>
          <w:rFonts w:ascii="Times New Roman"/>
          <w:b w:val="false"/>
          <w:i w:val="false"/>
          <w:color w:val="000000"/>
          <w:sz w:val="28"/>
        </w:rPr>
        <w:t xml:space="preserve">
      I дәрежелі»"Шахтер даңқы" белгісімен марапаттау үшін 10 жылдан кем емес үздіксіз еңбек өтілі болуға тиісті. </w:t>
      </w:r>
      <w:r>
        <w:br/>
      </w:r>
      <w:r>
        <w:rPr>
          <w:rFonts w:ascii="Times New Roman"/>
          <w:b w:val="false"/>
          <w:i w:val="false"/>
          <w:color w:val="000000"/>
          <w:sz w:val="28"/>
        </w:rPr>
        <w:t xml:space="preserve">
      Көрсетілген, жер асты жұмыстарында 15 және одан да көп жыл жұмыс істеген  және тек қана III дәрежелі»"Шахтер даңқы" белгісімен марапатталған қызметкерлер келесі II және I дәрежелермен кемінде екі жыл өткеннен кейін марапатталуы мүмкін. </w:t>
      </w:r>
      <w:r>
        <w:br/>
      </w:r>
      <w:r>
        <w:rPr>
          <w:rFonts w:ascii="Times New Roman"/>
          <w:b w:val="false"/>
          <w:i w:val="false"/>
          <w:color w:val="000000"/>
          <w:sz w:val="28"/>
        </w:rPr>
        <w:t xml:space="preserve">
      Көмір өнеркәсібі мен шахта құрылыстары кәсіпорындарының, ұйымдарының қызметін қамтамасыз ететін саланың басқа қызметкерлері: </w:t>
      </w:r>
      <w:r>
        <w:br/>
      </w:r>
      <w:r>
        <w:rPr>
          <w:rFonts w:ascii="Times New Roman"/>
          <w:b w:val="false"/>
          <w:i w:val="false"/>
          <w:color w:val="000000"/>
          <w:sz w:val="28"/>
        </w:rPr>
        <w:t xml:space="preserve">
      III дәрежелі»"Шахтер даңқы"» белгісімен 10 жылдан кем емес, </w:t>
      </w:r>
      <w:r>
        <w:br/>
      </w:r>
      <w:r>
        <w:rPr>
          <w:rFonts w:ascii="Times New Roman"/>
          <w:b w:val="false"/>
          <w:i w:val="false"/>
          <w:color w:val="000000"/>
          <w:sz w:val="28"/>
        </w:rPr>
        <w:t xml:space="preserve">
      II дәрежелі»"Шахтер даңқы"»белгісімен 15 жылдан кем емес, </w:t>
      </w:r>
      <w:r>
        <w:br/>
      </w:r>
      <w:r>
        <w:rPr>
          <w:rFonts w:ascii="Times New Roman"/>
          <w:b w:val="false"/>
          <w:i w:val="false"/>
          <w:color w:val="000000"/>
          <w:sz w:val="28"/>
        </w:rPr>
        <w:t xml:space="preserve">
      I дәрежелі»"Шахтер даңқы"»белгісімен 20 жылдан кем емес  үздіксіз жұмыс өтілімен марапаттала алады.  </w:t>
      </w:r>
    </w:p>
    <w:bookmarkEnd w:id="2"/>
    <w:bookmarkStart w:name="z4" w:id="3"/>
    <w:p>
      <w:pPr>
        <w:spacing w:after="0"/>
        <w:ind w:left="0"/>
        <w:jc w:val="both"/>
      </w:pPr>
      <w:r>
        <w:rPr>
          <w:rFonts w:ascii="Times New Roman"/>
          <w:b w:val="false"/>
          <w:i w:val="false"/>
          <w:color w:val="000000"/>
          <w:sz w:val="28"/>
        </w:rPr>
        <w:t xml:space="preserve">
      3. Жекелеген қызметкерлер жаңа техника мен технологияны </w:t>
      </w:r>
      <w:r>
        <w:br/>
      </w:r>
      <w:r>
        <w:rPr>
          <w:rFonts w:ascii="Times New Roman"/>
          <w:b w:val="false"/>
          <w:i w:val="false"/>
          <w:color w:val="000000"/>
          <w:sz w:val="28"/>
        </w:rPr>
        <w:t xml:space="preserve">
жасаудағы, енгізу мен игерудегі, еңбекті ұйымдастыру мен басқарудың </w:t>
      </w:r>
      <w:r>
        <w:br/>
      </w:r>
      <w:r>
        <w:rPr>
          <w:rFonts w:ascii="Times New Roman"/>
          <w:b w:val="false"/>
          <w:i w:val="false"/>
          <w:color w:val="000000"/>
          <w:sz w:val="28"/>
        </w:rPr>
        <w:t xml:space="preserve">
прогрессивті нысандарын енгізу мен басқарудағы айрықша жетістіктері үшін, апаттарды жою және адамдарды құтқару кезінде көрсеткен ерлігі, бастамашылығы үшін жұмыс өтілі есепке алынбай-ақ»"Шахтер даңқы"»белгісімен марапаттала алады. </w:t>
      </w:r>
    </w:p>
    <w:bookmarkEnd w:id="3"/>
    <w:bookmarkStart w:name="z5" w:id="4"/>
    <w:p>
      <w:pPr>
        <w:spacing w:after="0"/>
        <w:ind w:left="0"/>
        <w:jc w:val="both"/>
      </w:pPr>
      <w:r>
        <w:rPr>
          <w:rFonts w:ascii="Times New Roman"/>
          <w:b w:val="false"/>
          <w:i w:val="false"/>
          <w:color w:val="000000"/>
          <w:sz w:val="28"/>
        </w:rPr>
        <w:t xml:space="preserve">
      4. Белсенді ынтымақтастығы мен көмір өнеркәсібін дамытуға </w:t>
      </w:r>
      <w:r>
        <w:br/>
      </w:r>
      <w:r>
        <w:rPr>
          <w:rFonts w:ascii="Times New Roman"/>
          <w:b w:val="false"/>
          <w:i w:val="false"/>
          <w:color w:val="000000"/>
          <w:sz w:val="28"/>
        </w:rPr>
        <w:t xml:space="preserve">
жәрдемдескені үшін басқа салалардың қызметкерлері, шетелдік мамандар»"Шахтер даңқы"»белгісімен марапаттала алады. </w:t>
      </w:r>
    </w:p>
    <w:bookmarkEnd w:id="4"/>
    <w:bookmarkStart w:name="z6" w:id="5"/>
    <w:p>
      <w:pPr>
        <w:spacing w:after="0"/>
        <w:ind w:left="0"/>
        <w:jc w:val="both"/>
      </w:pPr>
      <w:r>
        <w:rPr>
          <w:rFonts w:ascii="Times New Roman"/>
          <w:b w:val="false"/>
          <w:i w:val="false"/>
          <w:color w:val="000000"/>
          <w:sz w:val="28"/>
        </w:rPr>
        <w:t xml:space="preserve">
      5.»"Шахтер даңқы"»белгісімен марапаттауды Қазақстан Республикасы Энергетика және минералдық ресурстар министрлігі    Қазақстан Республикасы Көмір өнеркәсібі қызметкерлерінің кәсіподағымен бірлесіп жүргізеді. </w:t>
      </w:r>
      <w:r>
        <w:br/>
      </w:r>
      <w:r>
        <w:rPr>
          <w:rFonts w:ascii="Times New Roman"/>
          <w:b w:val="false"/>
          <w:i w:val="false"/>
          <w:color w:val="000000"/>
          <w:sz w:val="28"/>
        </w:rPr>
        <w:t xml:space="preserve">
      Марапаттау туралы ұсынысты әкімшілік пен кәсіподақ комитеті енгізеді. </w:t>
      </w:r>
    </w:p>
    <w:bookmarkEnd w:id="5"/>
    <w:bookmarkStart w:name="z7" w:id="6"/>
    <w:p>
      <w:pPr>
        <w:spacing w:after="0"/>
        <w:ind w:left="0"/>
        <w:jc w:val="both"/>
      </w:pPr>
      <w:r>
        <w:rPr>
          <w:rFonts w:ascii="Times New Roman"/>
          <w:b w:val="false"/>
          <w:i w:val="false"/>
          <w:color w:val="000000"/>
          <w:sz w:val="28"/>
        </w:rPr>
        <w:t xml:space="preserve">
      6. "Шахтер даңқы" белгісімен марапатталған адамдарға омырауға тағатын белгі, "Шахтер даңқы"»атағын беру туралы куәлік, естелік   сыйлық (ақшалай сыйлықақы) тапсырылады, бұдан басқа марапатталушы санаторийге, демалыс үйіне жолдамамен қосымша көтермеленуі мүмкін. </w:t>
      </w:r>
      <w:r>
        <w:br/>
      </w:r>
      <w:r>
        <w:rPr>
          <w:rFonts w:ascii="Times New Roman"/>
          <w:b w:val="false"/>
          <w:i w:val="false"/>
          <w:color w:val="000000"/>
          <w:sz w:val="28"/>
        </w:rPr>
        <w:t xml:space="preserve">
      Барлық үш дәрежелі белгілермен марапатталғандарға, марапатталу уақытына қарамастан әкімшілік пен кәсіподақ  комитетінің ұсынуы бойынша ұйым қаражаты есебінен тағайындалған зейнетақының 15% мөлшерінде үстемақы белгіленуі мүмкін. </w:t>
      </w:r>
      <w:r>
        <w:br/>
      </w:r>
      <w:r>
        <w:rPr>
          <w:rFonts w:ascii="Times New Roman"/>
          <w:b w:val="false"/>
          <w:i w:val="false"/>
          <w:color w:val="000000"/>
          <w:sz w:val="28"/>
        </w:rPr>
        <w:t xml:space="preserve">
      Естелік сыйлық (ақшалай сыйлықақы), санаторийге, демалыс үйіне жолдамалар сатып алуға байланысты барлық шығындар ұйымның </w:t>
      </w:r>
      <w:r>
        <w:br/>
      </w:r>
      <w:r>
        <w:rPr>
          <w:rFonts w:ascii="Times New Roman"/>
          <w:b w:val="false"/>
          <w:i w:val="false"/>
          <w:color w:val="000000"/>
          <w:sz w:val="28"/>
        </w:rPr>
        <w:t xml:space="preserve">
шешімімен анықталады және осы мақсаттарға көзделген орталықтандырылған  қордан төленеді.   </w:t>
      </w:r>
    </w:p>
    <w:bookmarkEnd w:id="6"/>
    <w:bookmarkStart w:name="z8" w:id="7"/>
    <w:p>
      <w:pPr>
        <w:spacing w:after="0"/>
        <w:ind w:left="0"/>
        <w:jc w:val="both"/>
      </w:pPr>
      <w:r>
        <w:rPr>
          <w:rFonts w:ascii="Times New Roman"/>
          <w:b w:val="false"/>
          <w:i w:val="false"/>
          <w:color w:val="000000"/>
          <w:sz w:val="28"/>
        </w:rPr>
        <w:t xml:space="preserve">
      7. Осы наградамен үйлеспейтін теріс қылықтар жасағаны үшін </w:t>
      </w:r>
      <w:r>
        <w:br/>
      </w:r>
      <w:r>
        <w:rPr>
          <w:rFonts w:ascii="Times New Roman"/>
          <w:b w:val="false"/>
          <w:i w:val="false"/>
          <w:color w:val="000000"/>
          <w:sz w:val="28"/>
        </w:rPr>
        <w:t xml:space="preserve">
"Шахтер даңқы"»белгісінен айыруды ұйымнан келіп түскен өтініш </w:t>
      </w:r>
      <w:r>
        <w:br/>
      </w:r>
      <w:r>
        <w:rPr>
          <w:rFonts w:ascii="Times New Roman"/>
          <w:b w:val="false"/>
          <w:i w:val="false"/>
          <w:color w:val="000000"/>
          <w:sz w:val="28"/>
        </w:rPr>
        <w:t xml:space="preserve">
негізінде Қазақстан Республикасы Энергетика және минералдық ресурстар министрлігі мен Қазақстан Республикасы Көмір өнеркәсібі қызметкерлерінің кәсіподағы жүргізеді.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Start w:name="z9" w:id="8"/>
    <w:p>
      <w:pPr>
        <w:spacing w:after="0"/>
        <w:ind w:left="0"/>
        <w:jc w:val="left"/>
      </w:pPr>
      <w:r>
        <w:rPr>
          <w:rFonts w:ascii="Times New Roman"/>
          <w:b/>
          <w:i w:val="false"/>
          <w:color w:val="000000"/>
        </w:rPr>
        <w:t xml:space="preserve"> 
  1, 2, 3 дәрежелi "Шахтер даңқы" </w:t>
      </w:r>
      <w:r>
        <w:br/>
      </w:r>
      <w:r>
        <w:rPr>
          <w:rFonts w:ascii="Times New Roman"/>
          <w:b/>
          <w:i w:val="false"/>
          <w:color w:val="000000"/>
        </w:rPr>
        <w:t xml:space="preserve">
омырауға тағатын белгiнiң сипаттамасы </w:t>
      </w:r>
    </w:p>
    <w:bookmarkEnd w:id="8"/>
    <w:p>
      <w:pPr>
        <w:spacing w:after="0"/>
        <w:ind w:left="0"/>
        <w:jc w:val="both"/>
      </w:pPr>
      <w:r>
        <w:rPr>
          <w:rFonts w:ascii="Times New Roman"/>
          <w:b w:val="false"/>
          <w:i w:val="false"/>
          <w:color w:val="000000"/>
          <w:sz w:val="28"/>
        </w:rPr>
        <w:t xml:space="preserve">      Белгi қалыбы және салпыншағы бар жетонды бiлдiредi. </w:t>
      </w:r>
      <w:r>
        <w:br/>
      </w:r>
      <w:r>
        <w:rPr>
          <w:rFonts w:ascii="Times New Roman"/>
          <w:b w:val="false"/>
          <w:i w:val="false"/>
          <w:color w:val="000000"/>
          <w:sz w:val="28"/>
        </w:rPr>
        <w:t xml:space="preserve">
      Қалып тiкбұрыш түрiнде. Көк алаңда біp бiрiне көлбеу ақ және қызыл түстi жолақтар орналасқан. </w:t>
      </w:r>
      <w:r>
        <w:br/>
      </w:r>
      <w:r>
        <w:rPr>
          <w:rFonts w:ascii="Times New Roman"/>
          <w:b w:val="false"/>
          <w:i w:val="false"/>
          <w:color w:val="000000"/>
          <w:sz w:val="28"/>
        </w:rPr>
        <w:t xml:space="preserve">
      Салпыншақ екi бөлiктен тұрады: периметрi бойынша әшекейленген бес бұрыш түрiндегi негiздеме. Орталық бөлiгiнде айқасқан кен балғасы, төменде кедiр-бұдырлы "Шахтер даңқы" деген жазуы бар ақ лента орналасқан. Салпыншақтың төменгi бөлiгiнде награданың дәрережесiн бiлдiретiн рим цифрлы сопақша орналасқан. </w:t>
      </w:r>
      <w:r>
        <w:br/>
      </w:r>
      <w:r>
        <w:rPr>
          <w:rFonts w:ascii="Times New Roman"/>
          <w:b w:val="false"/>
          <w:i w:val="false"/>
          <w:color w:val="000000"/>
          <w:sz w:val="28"/>
        </w:rPr>
        <w:t xml:space="preserve">
      Салпыншақтағы жапсырма қырлары бар бедерлi бес бұрышты нысанда жасалған. </w:t>
      </w:r>
      <w:r>
        <w:br/>
      </w:r>
      <w:r>
        <w:rPr>
          <w:rFonts w:ascii="Times New Roman"/>
          <w:b w:val="false"/>
          <w:i w:val="false"/>
          <w:color w:val="000000"/>
          <w:sz w:val="28"/>
        </w:rPr>
        <w:t xml:space="preserve">
      Қалып пен салпыншақ бір-бірімен өткізгіш пен шығыршықтың көмегімен қосылады. 3 дәрежелі белгі даярланады. </w:t>
      </w:r>
      <w:r>
        <w:br/>
      </w:r>
      <w:r>
        <w:rPr>
          <w:rFonts w:ascii="Times New Roman"/>
          <w:b w:val="false"/>
          <w:i w:val="false"/>
          <w:color w:val="000000"/>
          <w:sz w:val="28"/>
        </w:rPr>
        <w:t xml:space="preserve">
      1-дәрежелі белгі. Ленталармен айқасқан көк сызықты қалып. Лента кең, жолағы бар ақ түсті, ортасынан енсіз қызыл жолақ өтеді. Оң жақ лента төменгі бөлігіне сол жақ үстінен келеді. </w:t>
      </w:r>
      <w:r>
        <w:br/>
      </w:r>
      <w:r>
        <w:rPr>
          <w:rFonts w:ascii="Times New Roman"/>
          <w:b w:val="false"/>
          <w:i w:val="false"/>
          <w:color w:val="000000"/>
          <w:sz w:val="28"/>
        </w:rPr>
        <w:t xml:space="preserve">
      Негiздеме мен жапсырма алтын түстi, металдан жасалады. Негiзi алтын түсті. Қырлары бар бес бұрышты жұлдыз ашық қызыл эмальмен боялған. Салпыншақта "1" деген рим цифры орналасқан. </w:t>
      </w:r>
      <w:r>
        <w:br/>
      </w:r>
      <w:r>
        <w:rPr>
          <w:rFonts w:ascii="Times New Roman"/>
          <w:b w:val="false"/>
          <w:i w:val="false"/>
          <w:color w:val="000000"/>
          <w:sz w:val="28"/>
        </w:rPr>
        <w:t xml:space="preserve">
      Қалып пен негiздеме алтын түсті металдан жасалады. </w:t>
      </w:r>
      <w:r>
        <w:br/>
      </w:r>
      <w:r>
        <w:rPr>
          <w:rFonts w:ascii="Times New Roman"/>
          <w:b w:val="false"/>
          <w:i w:val="false"/>
          <w:color w:val="000000"/>
          <w:sz w:val="28"/>
        </w:rPr>
        <w:t xml:space="preserve">
      2-дәрежелi белгi. Ленталармен айқасқан көк сызықты қалып. Лента кең, ақ түстi, шеттерiне екi енсiз қызыл жолақ орналасқан. Оң жақ лента төменгi бөлiгiне сол жақ үстiнен келедi. </w:t>
      </w:r>
      <w:r>
        <w:br/>
      </w:r>
      <w:r>
        <w:rPr>
          <w:rFonts w:ascii="Times New Roman"/>
          <w:b w:val="false"/>
          <w:i w:val="false"/>
          <w:color w:val="000000"/>
          <w:sz w:val="28"/>
        </w:rPr>
        <w:t xml:space="preserve">
      Қаракөк фонды күмiс түстiң негiздемесi. Бедерлi бес бұрышты жұлдыз алтын түстi металдан жасалған. Салпыншақта "2" рим цифры орналасқан. </w:t>
      </w:r>
      <w:r>
        <w:br/>
      </w:r>
      <w:r>
        <w:rPr>
          <w:rFonts w:ascii="Times New Roman"/>
          <w:b w:val="false"/>
          <w:i w:val="false"/>
          <w:color w:val="000000"/>
          <w:sz w:val="28"/>
        </w:rPr>
        <w:t xml:space="preserve">
      3-дәрежелi белгi. Айқасқан ленталары бар көк түстi қалып. Лента кең, қызыл түстi, оның ортасында екi енсiз ақ жолақ орналасқан. Оң жақ лента төменгi бөлiгiне сол жақ үстiнен келедi. </w:t>
      </w:r>
      <w:r>
        <w:br/>
      </w:r>
      <w:r>
        <w:rPr>
          <w:rFonts w:ascii="Times New Roman"/>
          <w:b w:val="false"/>
          <w:i w:val="false"/>
          <w:color w:val="000000"/>
          <w:sz w:val="28"/>
        </w:rPr>
        <w:t xml:space="preserve">
      Негiздеме мен жапсырма күмiс түстi металдан жасалады. Қара фоны бар күмiс түстiң негiздемесi. Бедерлi бес бұрышты жұлдыз күмiс түстi металдан жасалады. Салпыншақтағы сопақшада "3" деген рим цифры орналасқан. </w:t>
      </w:r>
      <w:r>
        <w:br/>
      </w:r>
      <w:r>
        <w:rPr>
          <w:rFonts w:ascii="Times New Roman"/>
          <w:b w:val="false"/>
          <w:i w:val="false"/>
          <w:color w:val="000000"/>
          <w:sz w:val="28"/>
        </w:rPr>
        <w:t xml:space="preserve">
      Салпыншақ өткiзгiш пен шығыршықтың көмегiмен қалыппен қосылады.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9"/>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"Шахтер даңқы" 1 дәрежелі </w:t>
      </w:r>
      <w:r>
        <w:br/>
      </w:r>
      <w:r>
        <w:rPr>
          <w:rFonts w:ascii="Times New Roman"/>
          <w:b/>
          <w:i w:val="false"/>
          <w:color w:val="000000"/>
        </w:rPr>
        <w:t xml:space="preserve">
(Белгінің суретін қағаз мәтіннен қараңыз)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10"/>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"Шахтер даңқы" 2 дәрежелі </w:t>
      </w:r>
      <w:r>
        <w:br/>
      </w:r>
      <w:r>
        <w:rPr>
          <w:rFonts w:ascii="Times New Roman"/>
          <w:b/>
          <w:i w:val="false"/>
          <w:color w:val="000000"/>
        </w:rPr>
        <w:t xml:space="preserve">
(Белгінің суретін қағаз мәтіннен қараңыз)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11"/>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"Шахтер даңқы" 3 дәрежелі </w:t>
      </w:r>
      <w:r>
        <w:br/>
      </w:r>
      <w:r>
        <w:rPr>
          <w:rFonts w:ascii="Times New Roman"/>
          <w:b/>
          <w:i w:val="false"/>
          <w:color w:val="000000"/>
        </w:rPr>
        <w:t xml:space="preserve">
(Белгінің бейнесін қағаз мәтіннен қараңыз)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Start w:name="z13" w:id="12"/>
    <w:p>
      <w:pPr>
        <w:spacing w:after="0"/>
        <w:ind w:left="0"/>
        <w:jc w:val="left"/>
      </w:pPr>
      <w:r>
        <w:rPr>
          <w:rFonts w:ascii="Times New Roman"/>
          <w:b/>
          <w:i w:val="false"/>
          <w:color w:val="000000"/>
        </w:rPr>
        <w:t xml:space="preserve"> 
  "ЕҢБЕК ДАҢҚЫ"»ОМЫРАУҒА ТАҒАТЫН БЕЛГІСІМЕН  </w:t>
      </w:r>
      <w:r>
        <w:br/>
      </w:r>
      <w:r>
        <w:rPr>
          <w:rFonts w:ascii="Times New Roman"/>
          <w:b/>
          <w:i w:val="false"/>
          <w:color w:val="000000"/>
        </w:rPr>
        <w:t xml:space="preserve">
марапаттау тәртібі туралы нұсқаулық </w:t>
      </w:r>
    </w:p>
    <w:bookmarkEnd w:id="12"/>
    <w:p>
      <w:pPr>
        <w:spacing w:after="0"/>
        <w:ind w:left="0"/>
        <w:jc w:val="both"/>
      </w:pPr>
      <w:r>
        <w:rPr>
          <w:rFonts w:ascii="Times New Roman"/>
          <w:b w:val="false"/>
          <w:i w:val="false"/>
          <w:color w:val="000000"/>
          <w:sz w:val="28"/>
        </w:rPr>
        <w:t xml:space="preserve">      1.»"Еңбек даңқы"»белгісінің үш дәрежесі бар, олардың біріншісі жоғары болып табылады. III дәрежелі белгісімен, II дәрежелі белгісімен, I дәрежелі белгісімен марапаттау қағида бойынша ретімен жүргізіледі. </w:t>
      </w:r>
    </w:p>
    <w:bookmarkStart w:name="z14" w:id="13"/>
    <w:p>
      <w:pPr>
        <w:spacing w:after="0"/>
        <w:ind w:left="0"/>
        <w:jc w:val="both"/>
      </w:pPr>
      <w:r>
        <w:rPr>
          <w:rFonts w:ascii="Times New Roman"/>
          <w:b w:val="false"/>
          <w:i w:val="false"/>
          <w:color w:val="000000"/>
          <w:sz w:val="28"/>
        </w:rPr>
        <w:t xml:space="preserve">
      2.«"Еңбек даңқы"»белгісімен көмір өнеркәсібі ұйымдарының алдыңғы қатарлы жұмысшылары, мамандары мен қызметшілері мінсіз адал еңбегі үшін марапатталады. </w:t>
      </w:r>
      <w:r>
        <w:br/>
      </w:r>
      <w:r>
        <w:rPr>
          <w:rFonts w:ascii="Times New Roman"/>
          <w:b w:val="false"/>
          <w:i w:val="false"/>
          <w:color w:val="000000"/>
          <w:sz w:val="28"/>
        </w:rPr>
        <w:t xml:space="preserve">
     «"Еңбек даңқы" белгісімен марапаттау үшін көмір өнеркәсібі ұйымдары жұмысшыларының, мамандары мен қызметшілерінің үздіксіз жұмыс өтілі: </w:t>
      </w:r>
      <w:r>
        <w:br/>
      </w:r>
      <w:r>
        <w:rPr>
          <w:rFonts w:ascii="Times New Roman"/>
          <w:b w:val="false"/>
          <w:i w:val="false"/>
          <w:color w:val="000000"/>
          <w:sz w:val="28"/>
        </w:rPr>
        <w:t xml:space="preserve">
      - III дәрежелі "Еңбек даңқы" белгісімен марапаттау үшін 10 жылдан кем емес, </w:t>
      </w:r>
      <w:r>
        <w:br/>
      </w:r>
      <w:r>
        <w:rPr>
          <w:rFonts w:ascii="Times New Roman"/>
          <w:b w:val="false"/>
          <w:i w:val="false"/>
          <w:color w:val="000000"/>
          <w:sz w:val="28"/>
        </w:rPr>
        <w:t xml:space="preserve">
      - II дәрежелі белгісімен марапаттау үшін 15 жылдан кем емес, </w:t>
      </w:r>
      <w:r>
        <w:br/>
      </w:r>
      <w:r>
        <w:rPr>
          <w:rFonts w:ascii="Times New Roman"/>
          <w:b w:val="false"/>
          <w:i w:val="false"/>
          <w:color w:val="000000"/>
          <w:sz w:val="28"/>
        </w:rPr>
        <w:t xml:space="preserve">
      - I дәрежелі белгісімен марапаттау үшін 20 жылдан кем болмауы тиіс. </w:t>
      </w:r>
      <w:r>
        <w:br/>
      </w:r>
      <w:r>
        <w:rPr>
          <w:rFonts w:ascii="Times New Roman"/>
          <w:b w:val="false"/>
          <w:i w:val="false"/>
          <w:color w:val="000000"/>
          <w:sz w:val="28"/>
        </w:rPr>
        <w:t xml:space="preserve">
      Көмір өнеркәсібінің жекелеген қызметкерлері»"Еңбек даңқы"» белгісімен еңбекте қол жеткізген айрықша жетістіктері үшін еңбек өтілі есепке алынбастан марапатталуы мүмкін. </w:t>
      </w:r>
      <w:r>
        <w:br/>
      </w:r>
      <w:r>
        <w:rPr>
          <w:rFonts w:ascii="Times New Roman"/>
          <w:b w:val="false"/>
          <w:i w:val="false"/>
          <w:color w:val="000000"/>
          <w:sz w:val="28"/>
        </w:rPr>
        <w:t xml:space="preserve">
      Келесі дәрежемен (II және I) марапаттау кемінде 3 жылдан   кейін жүргізіледі. </w:t>
      </w:r>
    </w:p>
    <w:bookmarkEnd w:id="13"/>
    <w:bookmarkStart w:name="z15" w:id="14"/>
    <w:p>
      <w:pPr>
        <w:spacing w:after="0"/>
        <w:ind w:left="0"/>
        <w:jc w:val="both"/>
      </w:pPr>
      <w:r>
        <w:rPr>
          <w:rFonts w:ascii="Times New Roman"/>
          <w:b w:val="false"/>
          <w:i w:val="false"/>
          <w:color w:val="000000"/>
          <w:sz w:val="28"/>
        </w:rPr>
        <w:t xml:space="preserve">
      3.»"Еңбек даңқы" белгісімен марапаттауды Қазақстан Республикасы Энергетика және минералдық ресурстар министрлігі мен Қазақстан Республикасы көмір өнеркәсібі қызметкерлерінің кәсіподағы жүргізеді. Марапаттау туралы өтінішті әкімшілік пен кәсіподақ комитеті ұсынады. </w:t>
      </w:r>
    </w:p>
    <w:bookmarkEnd w:id="14"/>
    <w:bookmarkStart w:name="z16" w:id="15"/>
    <w:p>
      <w:pPr>
        <w:spacing w:after="0"/>
        <w:ind w:left="0"/>
        <w:jc w:val="both"/>
      </w:pPr>
      <w:r>
        <w:rPr>
          <w:rFonts w:ascii="Times New Roman"/>
          <w:b w:val="false"/>
          <w:i w:val="false"/>
          <w:color w:val="000000"/>
          <w:sz w:val="28"/>
        </w:rPr>
        <w:t xml:space="preserve">
      4. "Еңбек даңқы"»белгісімен марапатталған адамдарға омырауға тағатын белгі,"Еңбек даңқы"»белгісімен марапаттау туралы куәлік және естелік сыйлық (ақшалай сыйлықақы) тапсырылады, бұдан басқа марапатталушы санаторийге, демалыс үйіне қосымша жолдамамен көтермеленуі мүмкін. Барлық үш дәрежелі белгілермен марапатталғандарға әкімшілік пен кәсіподақ комитетінің ұсынуы    бойынша тағайындалған зейнетақының 10 % мөлшерінде ұйым қаражаты есебінен үстеме белгіленуі мүмкін. </w:t>
      </w:r>
      <w:r>
        <w:br/>
      </w:r>
      <w:r>
        <w:rPr>
          <w:rFonts w:ascii="Times New Roman"/>
          <w:b w:val="false"/>
          <w:i w:val="false"/>
          <w:color w:val="000000"/>
          <w:sz w:val="28"/>
        </w:rPr>
        <w:t xml:space="preserve">
      Естелік сыйлық (ақшалай сыйлықақы), санаторийге, демалыс үйіне жолдамалар сатып алуға байланысты шығындар ұйымның шешімімен анықталады және осы мақсаттарға көзделген орталықтандырылған қордан төленеді. </w:t>
      </w:r>
    </w:p>
    <w:bookmarkEnd w:id="15"/>
    <w:bookmarkStart w:name="z17" w:id="16"/>
    <w:p>
      <w:pPr>
        <w:spacing w:after="0"/>
        <w:ind w:left="0"/>
        <w:jc w:val="both"/>
      </w:pPr>
      <w:r>
        <w:rPr>
          <w:rFonts w:ascii="Times New Roman"/>
          <w:b w:val="false"/>
          <w:i w:val="false"/>
          <w:color w:val="000000"/>
          <w:sz w:val="28"/>
        </w:rPr>
        <w:t xml:space="preserve">
      5. Осы наградамен үйлеспейтін теріс қылықтар жасағаны үшін» "Еңбек даңқы" белгісінен айыруды ұйымнан келіп түскен өтініш негізінде Қазақстан Республикасы Энергетика және минералдық ресурстар министрлігі мен Қазақстан Республикасы Көмір өнеркәсібі қызметкерлерінің кәсіподағы жүргізеді. </w:t>
      </w:r>
    </w:p>
    <w:bookmarkEnd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Start w:name="z18" w:id="17"/>
    <w:p>
      <w:pPr>
        <w:spacing w:after="0"/>
        <w:ind w:left="0"/>
        <w:jc w:val="left"/>
      </w:pPr>
      <w:r>
        <w:rPr>
          <w:rFonts w:ascii="Times New Roman"/>
          <w:b/>
          <w:i w:val="false"/>
          <w:color w:val="000000"/>
        </w:rPr>
        <w:t xml:space="preserve"> 
  1, 2, 3 дәрежелi "Еңбек даңқы" </w:t>
      </w:r>
      <w:r>
        <w:br/>
      </w:r>
      <w:r>
        <w:rPr>
          <w:rFonts w:ascii="Times New Roman"/>
          <w:b/>
          <w:i w:val="false"/>
          <w:color w:val="000000"/>
        </w:rPr>
        <w:t xml:space="preserve">
омырауға тағатын белгiнiң сипаттамасы </w:t>
      </w:r>
    </w:p>
    <w:bookmarkEnd w:id="17"/>
    <w:p>
      <w:pPr>
        <w:spacing w:after="0"/>
        <w:ind w:left="0"/>
        <w:jc w:val="both"/>
      </w:pPr>
      <w:r>
        <w:rPr>
          <w:rFonts w:ascii="Times New Roman"/>
          <w:b w:val="false"/>
          <w:i w:val="false"/>
          <w:color w:val="000000"/>
          <w:sz w:val="28"/>
        </w:rPr>
        <w:t xml:space="preserve">      Белгi қалыбы және салпыншағы бар жетонды бiлдiредi. </w:t>
      </w:r>
      <w:r>
        <w:br/>
      </w:r>
      <w:r>
        <w:rPr>
          <w:rFonts w:ascii="Times New Roman"/>
          <w:b w:val="false"/>
          <w:i w:val="false"/>
          <w:color w:val="000000"/>
          <w:sz w:val="28"/>
        </w:rPr>
        <w:t xml:space="preserve">
      Қалып жасыл түстi фонға жазылған "Көмiр өнеркәсiбi" деген жазумен тiкбұрыш нысанда, қалыптың төменгi бөлiгiнде лавр гүлтәжi орналасқан. </w:t>
      </w:r>
      <w:r>
        <w:br/>
      </w:r>
      <w:r>
        <w:rPr>
          <w:rFonts w:ascii="Times New Roman"/>
          <w:b w:val="false"/>
          <w:i w:val="false"/>
          <w:color w:val="000000"/>
          <w:sz w:val="28"/>
        </w:rPr>
        <w:t xml:space="preserve">
      Салпыншақ екi бөлiктен тұрады: негiзi "Еңбек даңқы" деген жазуы бар салпыншақтың жоғарғы бөлiгiнде қызыл түстi лентасы бар қисық нысан. Салпыншақтың төменгi бөлiгiнде қызыл түстi және награданың дәрежесiн бiлдiретiн цифры бар сопақша ленталар орналасқан. Жапсырманың ортасынан металл сәулелер шығады. </w:t>
      </w:r>
      <w:r>
        <w:br/>
      </w:r>
      <w:r>
        <w:rPr>
          <w:rFonts w:ascii="Times New Roman"/>
          <w:b w:val="false"/>
          <w:i w:val="false"/>
          <w:color w:val="000000"/>
          <w:sz w:val="28"/>
        </w:rPr>
        <w:t xml:space="preserve">
      Салпыншақтағы жапсырма қырлары бар бедерлі бес бұрышты жұлдыздар түрінде жасалған. Жұлдыздың астында крест кен балғасына кесе-көлденең орналасқан. </w:t>
      </w:r>
      <w:r>
        <w:br/>
      </w:r>
      <w:r>
        <w:rPr>
          <w:rFonts w:ascii="Times New Roman"/>
          <w:b w:val="false"/>
          <w:i w:val="false"/>
          <w:color w:val="000000"/>
          <w:sz w:val="28"/>
        </w:rPr>
        <w:t xml:space="preserve">
      Қалып пен салпыншақ бiр бiрiмен өткiзгiш және шығыршықтың көмегімен қосылады. 3 дәрежелі белгі даярланады. </w:t>
      </w:r>
      <w:r>
        <w:br/>
      </w:r>
      <w:r>
        <w:rPr>
          <w:rFonts w:ascii="Times New Roman"/>
          <w:b w:val="false"/>
          <w:i w:val="false"/>
          <w:color w:val="000000"/>
          <w:sz w:val="28"/>
        </w:rPr>
        <w:t xml:space="preserve">
      1-дәрежелі белгі. Қалып, негіздеме және жапсырма алтын түсті металдан жасалады. Кен балғасы бар бес бұрышты жұлдыз ашық қызыл эмальмен боялған. Салпыншақта "1" деген цифр орналасқан. </w:t>
      </w:r>
      <w:r>
        <w:br/>
      </w:r>
      <w:r>
        <w:rPr>
          <w:rFonts w:ascii="Times New Roman"/>
          <w:b w:val="false"/>
          <w:i w:val="false"/>
          <w:color w:val="000000"/>
          <w:sz w:val="28"/>
        </w:rPr>
        <w:t xml:space="preserve">
      2-дәрежелi белгi. Қалып пен негiздеме алтын түстi металдан жасалады. Салпыншақта "2" деген цифр орналасқан. Жапсырма (кен балғасымен айқасқан бес бұрышты жұлдыз) күмiс түстi металдан жасалған. </w:t>
      </w:r>
      <w:r>
        <w:br/>
      </w:r>
      <w:r>
        <w:rPr>
          <w:rFonts w:ascii="Times New Roman"/>
          <w:b w:val="false"/>
          <w:i w:val="false"/>
          <w:color w:val="000000"/>
          <w:sz w:val="28"/>
        </w:rPr>
        <w:t xml:space="preserve">
      3-дәрежелi белгi. Қалып пен негiздеме күмiс түстi металдан жасалады. Салпыншақта "3" деген цифр орналасқан. Жапсырма (кен балғасымен айқасқан бес бұрышты жұлдыз) алтын түстi металдан жасалған. </w:t>
      </w:r>
      <w:r>
        <w:br/>
      </w:r>
      <w:r>
        <w:rPr>
          <w:rFonts w:ascii="Times New Roman"/>
          <w:b w:val="false"/>
          <w:i w:val="false"/>
          <w:color w:val="000000"/>
          <w:sz w:val="28"/>
        </w:rPr>
        <w:t xml:space="preserve">
      Салпыншақ өткiзгiш пен шығыршықтың көмегiмен қалыппен қосылады.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18"/>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"Еңбек даңқы" 1 дәрежелі </w:t>
      </w:r>
      <w:r>
        <w:br/>
      </w:r>
      <w:r>
        <w:rPr>
          <w:rFonts w:ascii="Times New Roman"/>
          <w:b/>
          <w:i w:val="false"/>
          <w:color w:val="000000"/>
        </w:rPr>
        <w:t xml:space="preserve">
(Белгінің бейнесін қағаз мәтіннен қараңыз) </w:t>
      </w:r>
    </w:p>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19"/>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"Еңбек даңқы" 2 дәрежелі </w:t>
      </w:r>
      <w:r>
        <w:br/>
      </w:r>
      <w:r>
        <w:rPr>
          <w:rFonts w:ascii="Times New Roman"/>
          <w:b/>
          <w:i w:val="false"/>
          <w:color w:val="000000"/>
        </w:rPr>
        <w:t xml:space="preserve">
(Белгінің бейнесін қағаз мәтіннен қараңыз) </w:t>
      </w:r>
    </w:p>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20"/>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"Еңбек даңқы" 3 дәрежелі </w:t>
      </w:r>
      <w:r>
        <w:br/>
      </w:r>
      <w:r>
        <w:rPr>
          <w:rFonts w:ascii="Times New Roman"/>
          <w:b/>
          <w:i w:val="false"/>
          <w:color w:val="000000"/>
        </w:rPr>
        <w:t xml:space="preserve">
(Белгінің бейнесін қағаз мәтіннен қараңыз)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Start w:name="z22" w:id="21"/>
    <w:p>
      <w:pPr>
        <w:spacing w:after="0"/>
        <w:ind w:left="0"/>
        <w:jc w:val="left"/>
      </w:pPr>
      <w:r>
        <w:rPr>
          <w:rFonts w:ascii="Times New Roman"/>
          <w:b/>
          <w:i w:val="false"/>
          <w:color w:val="000000"/>
        </w:rPr>
        <w:t xml:space="preserve"> 
  "КӨМІР ӨНЕРКӘСІБІНЕ ҚҰРМЕТТІ ҚЫЗМЕТКЕРІ"»АТАҒЫН </w:t>
      </w:r>
      <w:r>
        <w:br/>
      </w:r>
      <w:r>
        <w:rPr>
          <w:rFonts w:ascii="Times New Roman"/>
          <w:b/>
          <w:i w:val="false"/>
          <w:color w:val="000000"/>
        </w:rPr>
        <w:t xml:space="preserve">
беру туралы нұсқаулық </w:t>
      </w:r>
    </w:p>
    <w:bookmarkEnd w:id="21"/>
    <w:p>
      <w:pPr>
        <w:spacing w:after="0"/>
        <w:ind w:left="0"/>
        <w:jc w:val="both"/>
      </w:pPr>
      <w:r>
        <w:rPr>
          <w:rFonts w:ascii="Times New Roman"/>
          <w:b w:val="false"/>
          <w:i w:val="false"/>
          <w:color w:val="000000"/>
          <w:sz w:val="28"/>
        </w:rPr>
        <w:t xml:space="preserve">      1. «"Көмір өнеркәсібінің құрметті қызметкері"»атағы шахта, разрездер, байыту (брикет) фабрикалары, құрылыс, зауыттар,  институттар және көлік ұйымдарының еңбеккерлеріне, ұзақ жылғы адал еңбегі және жоғары өндірістік көрсеткіштерге қол жеткізгені үшін және көмір өнеркәсібінде 20 жылдан кем емес жұмыс істегендерге беріледі. </w:t>
      </w:r>
    </w:p>
    <w:bookmarkStart w:name="z23" w:id="22"/>
    <w:p>
      <w:pPr>
        <w:spacing w:after="0"/>
        <w:ind w:left="0"/>
        <w:jc w:val="both"/>
      </w:pPr>
      <w:r>
        <w:rPr>
          <w:rFonts w:ascii="Times New Roman"/>
          <w:b w:val="false"/>
          <w:i w:val="false"/>
          <w:color w:val="000000"/>
          <w:sz w:val="28"/>
        </w:rPr>
        <w:t xml:space="preserve">
      2.»"Көмір өнеркәсібінің құрметті қызметкері"»атағын Қазақстан Республикасы Энергетика және минералдық ресурстар министрлігі және Қазақстан Республикасы Көмір өнеркәсібі қызметкерлерінің кәсіподағы береді. Атақты беру туралы өтінішті әкімшілік пен кәсіподақ комитеті береді. </w:t>
      </w:r>
    </w:p>
    <w:bookmarkEnd w:id="22"/>
    <w:bookmarkStart w:name="z24" w:id="23"/>
    <w:p>
      <w:pPr>
        <w:spacing w:after="0"/>
        <w:ind w:left="0"/>
        <w:jc w:val="both"/>
      </w:pPr>
      <w:r>
        <w:rPr>
          <w:rFonts w:ascii="Times New Roman"/>
          <w:b w:val="false"/>
          <w:i w:val="false"/>
          <w:color w:val="000000"/>
          <w:sz w:val="28"/>
        </w:rPr>
        <w:t xml:space="preserve">
      3."Көмір өнеркәсібінің құрметті қызметкері" атағы берілген </w:t>
      </w:r>
      <w:r>
        <w:br/>
      </w:r>
      <w:r>
        <w:rPr>
          <w:rFonts w:ascii="Times New Roman"/>
          <w:b w:val="false"/>
          <w:i w:val="false"/>
          <w:color w:val="000000"/>
          <w:sz w:val="28"/>
        </w:rPr>
        <w:t xml:space="preserve">
адамдарға омырауға тағатын белгі "Көмір өнеркәсібінің құрметті қызметкері"»атағын беру туралы куәлік, естелік сыйлық (ақшалай сыйлықақы) тапсырылады. Бұдан басқа марапатталушы санаторийге, демалыс үйіне жолдамамен қосымша  көтермеленуі мүмкін, сондай-ақ әкімшілік пен кәсіподақ комитетінің ұсынуы бойынша ұйымның қаражаты есебінен тағайындалған зейнетақысының 20% мөлшерінде үстеме белгіленуі мүмкін. </w:t>
      </w:r>
      <w:r>
        <w:br/>
      </w:r>
      <w:r>
        <w:rPr>
          <w:rFonts w:ascii="Times New Roman"/>
          <w:b w:val="false"/>
          <w:i w:val="false"/>
          <w:color w:val="000000"/>
          <w:sz w:val="28"/>
        </w:rPr>
        <w:t xml:space="preserve">
      Естелік сыйлық (ақшалай сыйлықақы), санаторийге, демалыс үйіне жолдамалар сатып алуға байланысты шығындар ұйымның шешімімен анықталады және осы мақсаттарға көзделген орталықтандырылған қордан төленеді. </w:t>
      </w:r>
    </w:p>
    <w:bookmarkEnd w:id="23"/>
    <w:bookmarkStart w:name="z25" w:id="24"/>
    <w:p>
      <w:pPr>
        <w:spacing w:after="0"/>
        <w:ind w:left="0"/>
        <w:jc w:val="both"/>
      </w:pPr>
      <w:r>
        <w:rPr>
          <w:rFonts w:ascii="Times New Roman"/>
          <w:b w:val="false"/>
          <w:i w:val="false"/>
          <w:color w:val="000000"/>
          <w:sz w:val="28"/>
        </w:rPr>
        <w:t xml:space="preserve">
      4."Көмір өнеркәсібінің құрметті қызметкері" атағынан айыруды ұйымнан түскен өтініш негізінде Қазақстан Республикасы Энергетика және минералдық ресурстар министрлігі мен Қазақстан Республикасы  Көмір өнеркәсібі қызметкерлерінің кәсіподағы жүргізеді. </w:t>
      </w:r>
    </w:p>
    <w:bookmarkEnd w:id="24"/>
    <w:bookmarkStart w:name="z2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25"/>
    <w:p>
      <w:pPr>
        <w:spacing w:after="0"/>
        <w:ind w:left="0"/>
        <w:jc w:val="left"/>
      </w:pPr>
      <w:r>
        <w:rPr>
          <w:rFonts w:ascii="Times New Roman"/>
          <w:b/>
          <w:i w:val="false"/>
          <w:color w:val="000000"/>
        </w:rPr>
        <w:t xml:space="preserve"> "Көмір өнеркәсібінің құрметті қызметкері" </w:t>
      </w:r>
      <w:r>
        <w:br/>
      </w:r>
      <w:r>
        <w:rPr>
          <w:rFonts w:ascii="Times New Roman"/>
          <w:b/>
          <w:i w:val="false"/>
          <w:color w:val="000000"/>
        </w:rPr>
        <w:t xml:space="preserve">
омырауға тағатын белгісіне сипаттама </w:t>
      </w:r>
    </w:p>
    <w:p>
      <w:pPr>
        <w:spacing w:after="0"/>
        <w:ind w:left="0"/>
        <w:jc w:val="both"/>
      </w:pPr>
      <w:r>
        <w:rPr>
          <w:rFonts w:ascii="Times New Roman"/>
          <w:b w:val="false"/>
          <w:i w:val="false"/>
          <w:color w:val="000000"/>
          <w:sz w:val="28"/>
        </w:rPr>
        <w:t xml:space="preserve">       Белгi қалыбы және салпыншағы бар жетонды бiлдiредi. </w:t>
      </w:r>
      <w:r>
        <w:br/>
      </w:r>
      <w:r>
        <w:rPr>
          <w:rFonts w:ascii="Times New Roman"/>
          <w:b w:val="false"/>
          <w:i w:val="false"/>
          <w:color w:val="000000"/>
          <w:sz w:val="28"/>
        </w:rPr>
        <w:t xml:space="preserve">
      "Құрметті қызметкер" деген жазу жазылған қызыл түсті лентасы бар жарты шеңбер түріндегі қалып, қалыптың төменгi бөлiгiнде орақ-балға, ал оның астында лавр гүлтәжi орналасқан. Металдың түсі - алтын. </w:t>
      </w:r>
      <w:r>
        <w:br/>
      </w:r>
      <w:r>
        <w:rPr>
          <w:rFonts w:ascii="Times New Roman"/>
          <w:b w:val="false"/>
          <w:i w:val="false"/>
          <w:color w:val="000000"/>
          <w:sz w:val="28"/>
        </w:rPr>
        <w:t xml:space="preserve">
      Салпыншақ екi бөлiктен тұрады: негiзi - лавр гүлтәжi бар шеңбер. Негізгі түсі  - ескі күміс. Бастырма "көмір өнеркәсібі" деген жазу жазылған жасыл түсті лентасы бар металл жұлдыз түрінде жасалған. Жұлдыздың жоғары бөлігінде айқасқан кен балғасы бейнеленген. Металдың түсі - алтын. </w:t>
      </w:r>
      <w:r>
        <w:br/>
      </w:r>
      <w:r>
        <w:rPr>
          <w:rFonts w:ascii="Times New Roman"/>
          <w:b w:val="false"/>
          <w:i w:val="false"/>
          <w:color w:val="000000"/>
          <w:sz w:val="28"/>
        </w:rPr>
        <w:t xml:space="preserve">
      Қалыптың сыртқы бетінде бекіткіш цанга немесе түйреуіш орналасқан. </w:t>
      </w:r>
      <w:r>
        <w:br/>
      </w:r>
      <w:r>
        <w:rPr>
          <w:rFonts w:ascii="Times New Roman"/>
          <w:b w:val="false"/>
          <w:i w:val="false"/>
          <w:color w:val="000000"/>
          <w:sz w:val="28"/>
        </w:rPr>
        <w:t xml:space="preserve">
      Қалып пен салпыншақ бір бірімен өткізгіш пен шығыршықтың көмегімен қосылады. </w:t>
      </w:r>
    </w:p>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26"/>
    <w:p>
      <w:pPr>
        <w:spacing w:after="0"/>
        <w:ind w:left="0"/>
        <w:jc w:val="left"/>
      </w:pPr>
      <w:r>
        <w:rPr>
          <w:rFonts w:ascii="Times New Roman"/>
          <w:b/>
          <w:i w:val="false"/>
          <w:color w:val="000000"/>
        </w:rPr>
        <w:t xml:space="preserve"> Белгісі </w:t>
      </w:r>
      <w:r>
        <w:br/>
      </w:r>
      <w:r>
        <w:rPr>
          <w:rFonts w:ascii="Times New Roman"/>
          <w:b/>
          <w:i w:val="false"/>
          <w:color w:val="000000"/>
        </w:rPr>
        <w:t xml:space="preserve">
"Көмір өнеркәсібінің құрметті қызметкері" </w:t>
      </w:r>
      <w:r>
        <w:br/>
      </w:r>
      <w:r>
        <w:rPr>
          <w:rFonts w:ascii="Times New Roman"/>
          <w:b/>
          <w:i w:val="false"/>
          <w:color w:val="000000"/>
        </w:rPr>
        <w:t xml:space="preserve">
(Белгінің бейнесін қағаз мәтіннен қараңыз) </w:t>
      </w:r>
    </w:p>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27"/>
    <w:p>
      <w:pPr>
        <w:spacing w:after="0"/>
        <w:ind w:left="0"/>
        <w:jc w:val="both"/>
      </w:pPr>
      <w:r>
        <w:rPr>
          <w:rFonts w:ascii="Times New Roman"/>
          <w:b w:val="false"/>
          <w:i w:val="false"/>
          <w:color w:val="000000"/>
          <w:sz w:val="28"/>
        </w:rPr>
        <w:t xml:space="preserve">      Куәлік N ____                Удостоверение N 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_______________________            _______________________        </w:t>
      </w:r>
    </w:p>
    <w:p>
      <w:pPr>
        <w:spacing w:after="0"/>
        <w:ind w:left="0"/>
        <w:jc w:val="both"/>
      </w:pPr>
      <w:r>
        <w:rPr>
          <w:rFonts w:ascii="Times New Roman"/>
          <w:b/>
          <w:i w:val="false"/>
          <w:color w:val="000000"/>
          <w:sz w:val="28"/>
        </w:rPr>
        <w:t xml:space="preserve">III ДӘРЕЖЕЛІ "ШАХТЕР ДАҢҚЫ"           </w:t>
      </w:r>
      <w:r>
        <w:rPr>
          <w:rFonts w:ascii="Times New Roman"/>
          <w:b w:val="false"/>
          <w:i w:val="false"/>
          <w:color w:val="000000"/>
          <w:sz w:val="28"/>
        </w:rPr>
        <w:t xml:space="preserve">Награжден знаком </w:t>
      </w:r>
      <w:r>
        <w:br/>
      </w:r>
      <w:r>
        <w:rPr>
          <w:rFonts w:ascii="Times New Roman"/>
          <w:b w:val="false"/>
          <w:i w:val="false"/>
          <w:color w:val="000000"/>
          <w:sz w:val="28"/>
        </w:rPr>
        <w:t xml:space="preserve">
   Белгісімен наградталды        </w:t>
      </w:r>
      <w:r>
        <w:rPr>
          <w:rFonts w:ascii="Times New Roman"/>
          <w:b/>
          <w:i w:val="false"/>
          <w:color w:val="000000"/>
          <w:sz w:val="28"/>
        </w:rPr>
        <w:t xml:space="preserve">"ШАХТЕРСКАЯ СЛАВА" III СТЕПЕНИ </w:t>
      </w:r>
    </w:p>
    <w:p>
      <w:pPr>
        <w:spacing w:after="0"/>
        <w:ind w:left="0"/>
        <w:jc w:val="both"/>
      </w:pPr>
      <w:r>
        <w:rPr>
          <w:rFonts w:ascii="Times New Roman"/>
          <w:b w:val="false"/>
          <w:i w:val="false"/>
          <w:color w:val="000000"/>
          <w:sz w:val="28"/>
        </w:rPr>
        <w:t xml:space="preserve">   Қазақстан Республикасы         Приказом Министра энергетики и </w:t>
      </w:r>
      <w:r>
        <w:br/>
      </w:r>
      <w:r>
        <w:rPr>
          <w:rFonts w:ascii="Times New Roman"/>
          <w:b w:val="false"/>
          <w:i w:val="false"/>
          <w:color w:val="000000"/>
          <w:sz w:val="28"/>
        </w:rPr>
        <w:t xml:space="preserve">
Энергетика және минералдық       минеральных ресурсов Республики </w:t>
      </w:r>
      <w:r>
        <w:br/>
      </w:r>
      <w:r>
        <w:rPr>
          <w:rFonts w:ascii="Times New Roman"/>
          <w:b w:val="false"/>
          <w:i w:val="false"/>
          <w:color w:val="000000"/>
          <w:sz w:val="28"/>
        </w:rPr>
        <w:t xml:space="preserve">
     ресурстар Министрінің                   Казахстан </w:t>
      </w:r>
    </w:p>
    <w:p>
      <w:pPr>
        <w:spacing w:after="0"/>
        <w:ind w:left="0"/>
        <w:jc w:val="both"/>
      </w:pPr>
      <w:r>
        <w:rPr>
          <w:rFonts w:ascii="Times New Roman"/>
          <w:b w:val="false"/>
          <w:i w:val="false"/>
          <w:color w:val="000000"/>
          <w:sz w:val="28"/>
        </w:rPr>
        <w:t xml:space="preserve">200_жылғы«"__" ________дегі        от "__" ________ 200__г. </w:t>
      </w:r>
      <w:r>
        <w:br/>
      </w:r>
      <w:r>
        <w:rPr>
          <w:rFonts w:ascii="Times New Roman"/>
          <w:b w:val="false"/>
          <w:i w:val="false"/>
          <w:color w:val="000000"/>
          <w:sz w:val="28"/>
        </w:rPr>
        <w:t xml:space="preserve">
      N ______ бұйрығымен                  N ______ </w:t>
      </w:r>
    </w:p>
    <w:p>
      <w:pPr>
        <w:spacing w:after="0"/>
        <w:ind w:left="0"/>
        <w:jc w:val="both"/>
      </w:pPr>
      <w:r>
        <w:rPr>
          <w:rFonts w:ascii="Times New Roman"/>
          <w:b w:val="false"/>
          <w:i w:val="false"/>
          <w:color w:val="000000"/>
          <w:sz w:val="28"/>
        </w:rPr>
        <w:t xml:space="preserve">  Министр __________ </w:t>
      </w:r>
    </w:p>
    <w:p>
      <w:pPr>
        <w:spacing w:after="0"/>
        <w:ind w:left="0"/>
        <w:jc w:val="both"/>
      </w:pPr>
      <w:r>
        <w:rPr>
          <w:rFonts w:ascii="Times New Roman"/>
          <w:b w:val="false"/>
          <w:i w:val="false"/>
          <w:color w:val="000000"/>
          <w:sz w:val="28"/>
        </w:rPr>
        <w:t xml:space="preserve">      Куәлік N ____                Удостоверение N 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_______________________            _______________________        </w:t>
      </w:r>
    </w:p>
    <w:p>
      <w:pPr>
        <w:spacing w:after="0"/>
        <w:ind w:left="0"/>
        <w:jc w:val="both"/>
      </w:pPr>
      <w:r>
        <w:rPr>
          <w:rFonts w:ascii="Times New Roman"/>
          <w:b/>
          <w:i w:val="false"/>
          <w:color w:val="000000"/>
          <w:sz w:val="28"/>
        </w:rPr>
        <w:t xml:space="preserve">III ДӘРЕЖЕЛІ "ЕҢБЕК ДАҢҚЫ"           </w:t>
      </w:r>
      <w:r>
        <w:rPr>
          <w:rFonts w:ascii="Times New Roman"/>
          <w:b w:val="false"/>
          <w:i w:val="false"/>
          <w:color w:val="000000"/>
          <w:sz w:val="28"/>
        </w:rPr>
        <w:t xml:space="preserve">Награжден знаком </w:t>
      </w:r>
      <w:r>
        <w:br/>
      </w:r>
      <w:r>
        <w:rPr>
          <w:rFonts w:ascii="Times New Roman"/>
          <w:b w:val="false"/>
          <w:i w:val="false"/>
          <w:color w:val="000000"/>
          <w:sz w:val="28"/>
        </w:rPr>
        <w:t xml:space="preserve">
   Белгісімен наградталды        </w:t>
      </w:r>
      <w:r>
        <w:rPr>
          <w:rFonts w:ascii="Times New Roman"/>
          <w:b/>
          <w:i w:val="false"/>
          <w:color w:val="000000"/>
          <w:sz w:val="28"/>
        </w:rPr>
        <w:t xml:space="preserve">"ТРУДОВАЯ СЛАВА" III СТЕПЕНИ </w:t>
      </w:r>
    </w:p>
    <w:p>
      <w:pPr>
        <w:spacing w:after="0"/>
        <w:ind w:left="0"/>
        <w:jc w:val="both"/>
      </w:pPr>
      <w:r>
        <w:rPr>
          <w:rFonts w:ascii="Times New Roman"/>
          <w:b w:val="false"/>
          <w:i w:val="false"/>
          <w:color w:val="000000"/>
          <w:sz w:val="28"/>
        </w:rPr>
        <w:t xml:space="preserve">   Қазақстан Республикасы         Приказом Министра энергетики и </w:t>
      </w:r>
      <w:r>
        <w:br/>
      </w:r>
      <w:r>
        <w:rPr>
          <w:rFonts w:ascii="Times New Roman"/>
          <w:b w:val="false"/>
          <w:i w:val="false"/>
          <w:color w:val="000000"/>
          <w:sz w:val="28"/>
        </w:rPr>
        <w:t xml:space="preserve">
Энергетика және минералдық      минеральных ресурсов Республики </w:t>
      </w:r>
      <w:r>
        <w:br/>
      </w:r>
      <w:r>
        <w:rPr>
          <w:rFonts w:ascii="Times New Roman"/>
          <w:b w:val="false"/>
          <w:i w:val="false"/>
          <w:color w:val="000000"/>
          <w:sz w:val="28"/>
        </w:rPr>
        <w:t xml:space="preserve">
   ресурстар Министрінің                  Казахстан </w:t>
      </w:r>
    </w:p>
    <w:p>
      <w:pPr>
        <w:spacing w:after="0"/>
        <w:ind w:left="0"/>
        <w:jc w:val="both"/>
      </w:pPr>
      <w:r>
        <w:rPr>
          <w:rFonts w:ascii="Times New Roman"/>
          <w:b w:val="false"/>
          <w:i w:val="false"/>
          <w:color w:val="000000"/>
          <w:sz w:val="28"/>
        </w:rPr>
        <w:t xml:space="preserve">200_жылғы«"__" ________дегі        от "__" ________ 200__г. </w:t>
      </w:r>
      <w:r>
        <w:br/>
      </w:r>
      <w:r>
        <w:rPr>
          <w:rFonts w:ascii="Times New Roman"/>
          <w:b w:val="false"/>
          <w:i w:val="false"/>
          <w:color w:val="000000"/>
          <w:sz w:val="28"/>
        </w:rPr>
        <w:t xml:space="preserve">
      N ______ бұйрығымен                    N ______ </w:t>
      </w:r>
      <w:r>
        <w:br/>
      </w:r>
      <w:r>
        <w:rPr>
          <w:rFonts w:ascii="Times New Roman"/>
          <w:b w:val="false"/>
          <w:i w:val="false"/>
          <w:color w:val="000000"/>
          <w:sz w:val="28"/>
        </w:rPr>
        <w:t xml:space="preserve">
  Министр __________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бекітілді </w:t>
      </w:r>
    </w:p>
    <w:bookmarkEnd w:id="28"/>
    <w:p>
      <w:pPr>
        <w:spacing w:after="0"/>
        <w:ind w:left="0"/>
        <w:jc w:val="both"/>
      </w:pPr>
      <w:r>
        <w:rPr>
          <w:rFonts w:ascii="Times New Roman"/>
          <w:b w:val="false"/>
          <w:i w:val="false"/>
          <w:color w:val="000000"/>
          <w:sz w:val="28"/>
        </w:rPr>
        <w:t xml:space="preserve">      Куәлік N ____                Удостоверение N 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_______________________            _______________________        </w:t>
      </w:r>
    </w:p>
    <w:p>
      <w:pPr>
        <w:spacing w:after="0"/>
        <w:ind w:left="0"/>
        <w:jc w:val="both"/>
      </w:pPr>
      <w:r>
        <w:rPr>
          <w:rFonts w:ascii="Times New Roman"/>
          <w:b/>
          <w:i w:val="false"/>
          <w:color w:val="000000"/>
          <w:sz w:val="28"/>
        </w:rPr>
        <w:t xml:space="preserve">"КӨМІР ӨНЕРКӘСІБІНІҢ                </w:t>
      </w:r>
      <w:r>
        <w:rPr>
          <w:rFonts w:ascii="Times New Roman"/>
          <w:b w:val="false"/>
          <w:i w:val="false"/>
          <w:color w:val="000000"/>
          <w:sz w:val="28"/>
        </w:rPr>
        <w:t xml:space="preserve">Присвоено звание </w:t>
      </w:r>
      <w:r>
        <w:br/>
      </w:r>
      <w:r>
        <w:rPr>
          <w:rFonts w:ascii="Times New Roman"/>
          <w:b w:val="false"/>
          <w:i w:val="false"/>
          <w:color w:val="000000"/>
          <w:sz w:val="28"/>
        </w:rPr>
        <w:t>
</w:t>
      </w:r>
      <w:r>
        <w:rPr>
          <w:rFonts w:ascii="Times New Roman"/>
          <w:b/>
          <w:i w:val="false"/>
          <w:color w:val="000000"/>
          <w:sz w:val="28"/>
        </w:rPr>
        <w:t xml:space="preserve">ҚҰРМЕТТІ ҚЫЗМЕТКЕРІ" </w:t>
      </w:r>
      <w:r>
        <w:rPr>
          <w:rFonts w:ascii="Times New Roman"/>
          <w:b/>
          <w:i w:val="false"/>
          <w:color w:val="000000"/>
          <w:sz w:val="28"/>
        </w:rPr>
        <w:t xml:space="preserve">                "ПОЧЕТНЫЙ РАБОТНИК </w:t>
      </w:r>
      <w:r>
        <w:br/>
      </w:r>
      <w:r>
        <w:rPr>
          <w:rFonts w:ascii="Times New Roman"/>
          <w:b w:val="false"/>
          <w:i w:val="false"/>
          <w:color w:val="000000"/>
          <w:sz w:val="28"/>
        </w:rPr>
        <w:t xml:space="preserve">
     Атағы берілді                    </w:t>
      </w:r>
      <w:r>
        <w:rPr>
          <w:rFonts w:ascii="Times New Roman"/>
          <w:b/>
          <w:i w:val="false"/>
          <w:color w:val="000000"/>
          <w:sz w:val="28"/>
        </w:rPr>
        <w:t xml:space="preserve">УГОЛЬНОЙ ПРОМЫШЛЕННОСТИ" </w:t>
      </w:r>
    </w:p>
    <w:p>
      <w:pPr>
        <w:spacing w:after="0"/>
        <w:ind w:left="0"/>
        <w:jc w:val="both"/>
      </w:pPr>
      <w:r>
        <w:rPr>
          <w:rFonts w:ascii="Times New Roman"/>
          <w:b w:val="false"/>
          <w:i w:val="false"/>
          <w:color w:val="000000"/>
          <w:sz w:val="28"/>
        </w:rPr>
        <w:t xml:space="preserve">   Қазақстан Республикасы         Приказом Министра энергетики и </w:t>
      </w:r>
      <w:r>
        <w:br/>
      </w:r>
      <w:r>
        <w:rPr>
          <w:rFonts w:ascii="Times New Roman"/>
          <w:b w:val="false"/>
          <w:i w:val="false"/>
          <w:color w:val="000000"/>
          <w:sz w:val="28"/>
        </w:rPr>
        <w:t xml:space="preserve">
Энергетика және минералдық       минеральных ресурсов Республики </w:t>
      </w:r>
      <w:r>
        <w:br/>
      </w:r>
      <w:r>
        <w:rPr>
          <w:rFonts w:ascii="Times New Roman"/>
          <w:b w:val="false"/>
          <w:i w:val="false"/>
          <w:color w:val="000000"/>
          <w:sz w:val="28"/>
        </w:rPr>
        <w:t xml:space="preserve">
    Ресурстар Министрінің                   Казахстан </w:t>
      </w:r>
    </w:p>
    <w:p>
      <w:pPr>
        <w:spacing w:after="0"/>
        <w:ind w:left="0"/>
        <w:jc w:val="both"/>
      </w:pPr>
      <w:r>
        <w:rPr>
          <w:rFonts w:ascii="Times New Roman"/>
          <w:b w:val="false"/>
          <w:i w:val="false"/>
          <w:color w:val="000000"/>
          <w:sz w:val="28"/>
        </w:rPr>
        <w:t xml:space="preserve">200_жылғы« "__" ________дегі        от "__" ________ 200__г. </w:t>
      </w:r>
      <w:r>
        <w:br/>
      </w:r>
      <w:r>
        <w:rPr>
          <w:rFonts w:ascii="Times New Roman"/>
          <w:b w:val="false"/>
          <w:i w:val="false"/>
          <w:color w:val="000000"/>
          <w:sz w:val="28"/>
        </w:rPr>
        <w:t xml:space="preserve">
      N ______ бұйрығымен                    N ______ </w:t>
      </w:r>
    </w:p>
    <w:p>
      <w:pPr>
        <w:spacing w:after="0"/>
        <w:ind w:left="0"/>
        <w:jc w:val="both"/>
      </w:pPr>
      <w:r>
        <w:rPr>
          <w:rFonts w:ascii="Times New Roman"/>
          <w:b w:val="false"/>
          <w:i w:val="false"/>
          <w:color w:val="000000"/>
          <w:sz w:val="28"/>
        </w:rPr>
        <w:t xml:space="preserve">   Министр _______________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мідетін атқарушының    </w:t>
      </w:r>
      <w:r>
        <w:br/>
      </w:r>
      <w:r>
        <w:rPr>
          <w:rFonts w:ascii="Times New Roman"/>
          <w:b w:val="false"/>
          <w:i w:val="false"/>
          <w:color w:val="000000"/>
          <w:sz w:val="28"/>
        </w:rPr>
        <w:t xml:space="preserve">
                                         2006 жылғы»18 шілдедегі  </w:t>
      </w:r>
      <w:r>
        <w:br/>
      </w:r>
      <w:r>
        <w:rPr>
          <w:rFonts w:ascii="Times New Roman"/>
          <w:b w:val="false"/>
          <w:i w:val="false"/>
          <w:color w:val="000000"/>
          <w:sz w:val="28"/>
        </w:rPr>
        <w:t xml:space="preserve">
                                       N 198 бұйрығымен бекітілген </w:t>
      </w:r>
    </w:p>
    <w:bookmarkEnd w:id="29"/>
    <w:p>
      <w:pPr>
        <w:spacing w:after="0"/>
        <w:ind w:left="0"/>
        <w:jc w:val="both"/>
      </w:pPr>
      <w:r>
        <w:rPr>
          <w:rFonts w:ascii="Times New Roman"/>
          <w:b/>
          <w:i w:val="false"/>
          <w:color w:val="000000"/>
          <w:sz w:val="28"/>
        </w:rPr>
        <w:t xml:space="preserve">                     МАРАПАТТАУ ПАРАҒЫ </w:t>
      </w:r>
    </w:p>
    <w:p>
      <w:pPr>
        <w:spacing w:after="0"/>
        <w:ind w:left="0"/>
        <w:jc w:val="both"/>
      </w:pPr>
      <w:r>
        <w:rPr>
          <w:rFonts w:ascii="Times New Roman"/>
          <w:b w:val="false"/>
          <w:i w:val="false"/>
          <w:color w:val="000000"/>
          <w:sz w:val="28"/>
        </w:rPr>
        <w:t xml:space="preserve">1. Тегі, аты, әкесінің аты__________________________________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2. Туған жылы (күні, айы) __________________________________ </w:t>
      </w:r>
      <w:r>
        <w:br/>
      </w:r>
      <w:r>
        <w:rPr>
          <w:rFonts w:ascii="Times New Roman"/>
          <w:b w:val="false"/>
          <w:i w:val="false"/>
          <w:color w:val="000000"/>
          <w:sz w:val="28"/>
        </w:rPr>
        <w:t xml:space="preserve">
3. Кәсібі (лауазымы) _______________________________________ </w:t>
      </w:r>
      <w:r>
        <w:br/>
      </w:r>
      <w:r>
        <w:rPr>
          <w:rFonts w:ascii="Times New Roman"/>
          <w:b w:val="false"/>
          <w:i w:val="false"/>
          <w:color w:val="000000"/>
          <w:sz w:val="28"/>
        </w:rPr>
        <w:t xml:space="preserve">
4. Жұмыс орны_______________________________________________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 Көмір өнеркәсібіндегі жұмыс өтілі________________________ </w:t>
      </w:r>
      <w:r>
        <w:br/>
      </w:r>
      <w:r>
        <w:rPr>
          <w:rFonts w:ascii="Times New Roman"/>
          <w:b w:val="false"/>
          <w:i w:val="false"/>
          <w:color w:val="000000"/>
          <w:sz w:val="28"/>
        </w:rPr>
        <w:t xml:space="preserve">
6. Осы ұйымдағы жұмыс өтілі________ ________________________ </w:t>
      </w:r>
      <w:r>
        <w:br/>
      </w:r>
      <w:r>
        <w:rPr>
          <w:rFonts w:ascii="Times New Roman"/>
          <w:b w:val="false"/>
          <w:i w:val="false"/>
          <w:color w:val="000000"/>
          <w:sz w:val="28"/>
        </w:rPr>
        <w:t xml:space="preserve">
7. Бұрын алған ведомстволық наградалары (марапатталған күні)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 Мекен-жайы_______________________________________________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Қызметкерді марапаттауға ұсыну үшін негіз болған өндірістік </w:t>
      </w:r>
      <w:r>
        <w:br/>
      </w:r>
      <w:r>
        <w:rPr>
          <w:rFonts w:ascii="Times New Roman"/>
          <w:b w:val="false"/>
          <w:i w:val="false"/>
          <w:color w:val="000000"/>
          <w:sz w:val="28"/>
        </w:rPr>
        <w:t xml:space="preserve">
жеістіктері мен қызметіне қысқаша сипаттама_________________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Мараптталуға ұсынылады (қандай марапатқа)___________________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color w:val="000000"/>
          <w:sz w:val="28"/>
        </w:rPr>
        <w:t xml:space="preserve">   Еңбек қызметінің басынан бергі атқарған жұмысы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313"/>
        <w:gridCol w:w="615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Кәсібі (лауазымы) </w:t>
            </w:r>
            <w:r>
              <w:br/>
            </w:r>
            <w:r>
              <w:rPr>
                <w:rFonts w:ascii="Times New Roman"/>
                <w:b/>
                <w:i w:val="false"/>
                <w:color w:val="000000"/>
                <w:sz w:val="20"/>
              </w:rPr>
              <w:t>
көрсетіледі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келген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кеткен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Қолы мен мөрі _____________________________________ </w:t>
      </w:r>
      <w:r>
        <w:br/>
      </w:r>
      <w:r>
        <w:rPr>
          <w:rFonts w:ascii="Times New Roman"/>
          <w:b w:val="false"/>
          <w:i w:val="false"/>
          <w:color w:val="000000"/>
          <w:sz w:val="28"/>
        </w:rPr>
        <w:t>
</w:t>
      </w:r>
      <w:r>
        <w:rPr>
          <w:rFonts w:ascii="Times New Roman"/>
          <w:b w:val="false"/>
          <w:i/>
          <w:color w:val="000000"/>
          <w:sz w:val="28"/>
        </w:rPr>
        <w:t xml:space="preserve">                      (Кадр бөлімінің бастығы) </w:t>
      </w:r>
    </w:p>
    <w:p>
      <w:pPr>
        <w:spacing w:after="0"/>
        <w:ind w:left="0"/>
        <w:jc w:val="both"/>
      </w:pPr>
      <w:r>
        <w:rPr>
          <w:rFonts w:ascii="Times New Roman"/>
          <w:b w:val="false"/>
          <w:i w:val="false"/>
          <w:color w:val="000000"/>
          <w:sz w:val="28"/>
        </w:rPr>
        <w:t xml:space="preserve">Қолы </w:t>
      </w:r>
      <w:r>
        <w:br/>
      </w:r>
      <w:r>
        <w:rPr>
          <w:rFonts w:ascii="Times New Roman"/>
          <w:b w:val="false"/>
          <w:i w:val="false"/>
          <w:color w:val="000000"/>
          <w:sz w:val="28"/>
        </w:rPr>
        <w:t xml:space="preserve">
мен мөрі  Ұйым басшысы </w:t>
      </w:r>
      <w:r>
        <w:rPr>
          <w:rFonts w:ascii="Times New Roman"/>
          <w:b w:val="false"/>
          <w:i/>
          <w:color w:val="000000"/>
          <w:sz w:val="28"/>
        </w:rPr>
        <w:t xml:space="preserve">__________________________ </w:t>
      </w:r>
    </w:p>
    <w:p>
      <w:pPr>
        <w:spacing w:after="0"/>
        <w:ind w:left="0"/>
        <w:jc w:val="both"/>
      </w:pPr>
      <w:r>
        <w:rPr>
          <w:rFonts w:ascii="Times New Roman"/>
          <w:b w:val="false"/>
          <w:i w:val="false"/>
          <w:color w:val="000000"/>
          <w:sz w:val="28"/>
        </w:rPr>
        <w:t xml:space="preserve">          Кәсіподақ комитетінің </w:t>
      </w:r>
      <w:r>
        <w:br/>
      </w:r>
      <w:r>
        <w:rPr>
          <w:rFonts w:ascii="Times New Roman"/>
          <w:b w:val="false"/>
          <w:i w:val="false"/>
          <w:color w:val="000000"/>
          <w:sz w:val="28"/>
        </w:rPr>
        <w:t xml:space="preserve">
          төрағасы________________ </w:t>
      </w:r>
      <w:r>
        <w:rPr>
          <w:rFonts w:ascii="Times New Roman"/>
          <w:b w:val="false"/>
          <w:i/>
          <w:color w:val="000000"/>
          <w:sz w:val="28"/>
        </w:rPr>
        <w:t xml:space="preserve">________________ </w:t>
      </w:r>
      <w:r>
        <w:br/>
      </w:r>
      <w:r>
        <w:rPr>
          <w:rFonts w:ascii="Times New Roman"/>
          <w:b w:val="false"/>
          <w:i w:val="false"/>
          <w:color w:val="000000"/>
          <w:sz w:val="28"/>
        </w:rPr>
        <w:t>
</w:t>
      </w:r>
      <w:r>
        <w:rPr>
          <w:rFonts w:ascii="Times New Roman"/>
          <w:b w:val="false"/>
          <w:i/>
          <w:color w:val="000000"/>
          <w:sz w:val="28"/>
        </w:rPr>
        <w:t xml:space="preserve">                           ______________________________ </w:t>
      </w:r>
      <w:r>
        <w:br/>
      </w:r>
      <w:r>
        <w:rPr>
          <w:rFonts w:ascii="Times New Roman"/>
          <w:b w:val="false"/>
          <w:i w:val="false"/>
          <w:color w:val="000000"/>
          <w:sz w:val="28"/>
        </w:rPr>
        <w:t xml:space="preserve">
                            марапаттау парағының толтырылған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