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1e9c" w14:textId="90b1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18 наурыздағы N 18-п Қазақстан Республикасы Индустрия және сауда Министрлігінің Инвестиция комитеті Төрағасының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 Инвестициялар комитеті төрағасының 2006 жылғы 20 шілдедегі N 54-п Бұйрығы. Қазақстан Республикасы Әділет министрлігінде 2006 жылғы 3 тамызда тіркелді. Тіркеу N 4330. Күші жойылды - Қазақстан Республикасы Индустрия және жаңа технологиялар министрінің 2012 жылғы 1 маусымдағы № 184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Индустрия және жаңа технологиялар министрінің 2012.06.01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2003 жылғы 8 қаңтардағы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15 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Министрлігінің Инвестиция комитеті Төрағасының "Инвестициялар мемлекеттiк қолдауының кейбiр мәселелерi туралы" (Нормативтік құқықтық актілерді мемлекеттік тіркеу Тізілімінде N 2222 болып тіркелген, Қазақстан Республикасының орталық атқару және басқа мемлекеттік органдарының нормативтік құқықтық актілері Бюллетенінде жарияланған, 2003 жыл, N 23-24, 850-бап) 2003 жылғы 18 наурыздағы N 18-п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1 қосымша берілген редакцияға сәйкес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оны бірінші ресми жариялағаннан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Инвестиция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54-п бұйрығына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Инвестиция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2003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18-п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бекітілген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Инвестициялық преференцияларды алуға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өтінім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453"/>
        <w:gridCol w:w="52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Инвестор туралы мәлiметтер 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заңды тұлғасының атауы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тұлғаны алғашқы мемлекеттік тіркеу күні және нөмірі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 қайта тіркеуден өтті ме, айда (күні) және қандай негіздермен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Пошталық мекен-жайы (заңды мекен-жайы, нақты орналасқан жерi) Банктiк реквизиттерi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заңды тұлғасының бiрiншi басшысы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(Аты-жөні)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(телефон, факс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электрондық поштасы)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заңды тұлғасының бас бухгалтері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(Аты-жөні)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(телефон, факс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электрондық поштасы)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 менеджерi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(Аты-жөні)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(телефон, факс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электрондық поштасы)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Инвестициялық жоба туралы мәліметтер 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жобаның атауы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iске асыру орны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Инвестициялау үшiн таңдалған қызметтiң басым түрi (Экономикалық қызмет түрлерінің жалпы топтастырғыш бойынша 4 белгiсi бар код көрсетiлсiн)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заңды тұлғасының тiркелген активтерге инвестициялардың көлемi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 қаржыландыру көздері (меншік және/немесе заемдық қаражаттар)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Инвестициялық жобаны жүзеге асыру үшін қажетті инвестициялық преференциялар 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корпоративтiк табыс салығы бойынша босату/шегеру*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(мерзімі)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салық бойынша босату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(мерзімі)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жобаны іске асыру үшін қолданылатын жер участкесіне қатысты жер салығы бойынша босату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(мерзімі)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кедендiк баж төлеуден босату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(жеңілдік сома, теңгеде)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заттай грант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(не түрінде)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керек еместі сызып тастау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Өтiнiм сараптамасын ұйымдастыру мен өткiзу, сондай-ақ келiсiм-шартты дайындаған кезде инвестор Қазақстан Республикасы индустрия мен сауда министрлiгiнiң Инвестиция комитетiне жан-жақты қолдау және жәрдем көрсетедi, сондай-ақ барлық қажеттi ақпаратты ұсынады. Өтiнiм берушi инвестор өтiнiм және өтiнiм мен қоса берiлген құжаттарда көрсетiлген ақпараттың дәлдiгiне кепiлдiк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Өтінімге қосымшалар: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Инвестициялық жоба бойынша жұмыс бағдарламасының жобасы (Қазақстан Республикасы Yкiметiнің 2003 жылғы 8 мамырдағы N 436 қаулысымен бекiтiлген Модельдік келісім-шартқа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кеден баждарын салудан босатылатын импортталатын жабдық пен оның жиынтықтауыштарының тiзiмi және көлемi (Қазақстан Республикасы Yкiметiнің 2003 жылғы 8 мамырдағы N 436 қаулысымен бекiтiлген Модельдік келісім-шартқа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Қоса берiлiп отырған құжаттардың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заңды тұлғаны мемлекеттiк тiркеу туралы куәлiктiң нотариаттық куәландырылған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заңды тұлғаның статистикалық карточкасының нотариаттық куәландырылған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заңды тұлға жарғысының нотариаттық куәландырылған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инвестициялық жобаның уәкiлеттi орган белгiлейтiн талаптарға сәйкес жасалған бизнес-жоспары;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жобаны iске асыру кезiнде пайдаланылатын құрылыс-монтаж жұмыстарының сметалық құнын және тiркелген активтердi сатып алуға арналған шығындарды негiздейтiн құжаттардың нотариаттық куәландырылған көшiрмелерi;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инвестициялық жобаны қаржыландырудың көздерi мен кепiлдiктерiн белгiлейтiн, құжаттардың нотариаттық куәландырылған көшiрмелерi (инвестициялық жобаны өз қаражаты есебiнен қаржыландырған жағдайда олардың бар екендiгi туралы жазбаша растама қағазы қоса берiледi);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өтiнiм берген Қазақстан Республикасының заңды тұлғасы сұрау салған мемлекеттiк заттай гранттың мөлшерiн (құнын) және оны беру алдын ала келiсiлгенiн растайтын құжаттар;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өтiнiм берiлген тоқсанның алғашқы күнiне арналған бухгалтерлiк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салық берешегiнiң, мiндеттi зейнетақы жарналары және әлеуметтiк аударымдар бойынша берешегiнiң жоқ екендiгi туралы тiркеу орны бойынша салық органының анықтамалары.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(Қазақстан Республикасы заңды               (қолы, мөрі және 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тұлғасының бiрiншi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аты-жөні)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