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3fae" w14:textId="cf53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"Бюджет шығыстарының экономикалық сыныптамасы ерекшелігінің құрылымын бекіту туралы" Қазақстан Республикасының Экономика және бюджеттік жоспарлау министрінің 2004 жылғы 24 желтоқсандағы N 168 бұйрығына N 3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Экономика және бюджеттік жоспарлау министрінің 2006 жылғы 15 тамыздағы N 118 Бұйрығы. Қазақстан Республикасы Әділет министрлігінде 2006 жылғы 21 тамызда тіркелген. Тіркеу N 4353. Күші жойылды - Қазақстан Республикасы Экономика және бюджеттік жоспарлау министрлігінің 2008 жылғы 22 желтоқсандағы N 265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Экономика және бюджеттік жоспарлау министрлігінің 2008.12.22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------------------ Бұйрықтан үзінді 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2008 жылғы 4 желтоқсандағы Қазақстан Республикасының Бюджет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іске асыру мақсатында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бұйрыққа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3-қосымшаға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сәйкес Қазақстан Республикасы Экономика және бюджеттік жоспарлау министрлігінің кейбір шешімдерінің күші жойылған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Осы бұйрық 2009 жылдың 1 қаңтарынан бастап қолданысқа енгізіледі.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 Министрдің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міндетін атқарушы                                 М. Құсайынов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Қазақстан Республикасы Экономика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 және бюджеттік жоспарлау министрінің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 2008 жылғы 22 желтоқсандағы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 N 265 бұйрығына 3-қосымша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.........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"Бюджет шығыстарының экономикалық сыныптамасы ерекшелігінің құрылымын бекіту туралы" Қазақстан Республикасының Экономика және бюджеттік жоспарлау министрінің 2004 жылғы 24 желтоқсандағы N 168 бұйрығына N 3 өзгеріс пен толықтырулар енгізу туралы" Қазақстан Республикасының Экономика және бюджеттік жоспарлау министрінің      2006 жылғы 15 тамыздағы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118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.........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8.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"Бюджет шығыстарының экономикалық сыныптамасы ерекшелігінің құрылымын бекіту туралы" Қазақстан Республикасы Экономика және бюджеттік жоспарлау министрінің 2004 жылғы 24 желтоқсандағы N 168 (Қазақстан Республикасы Экономика және бюджеттік жоспарлау министрінің 2005 жылғы 12 мамырдағы N 69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 N 3662 болып, Қазақстан Республикасының Экономика және бюджеттік жоспарлау министрінің міндетін атқарушының 2005 жылғы 17 қаңтардағы N 1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 N 4039 болып тіркелген енгізілген өзгерістерімен және толықтыруларымен Нормативтік құқықтық кесімдерді мемлекеттік тіркеу тізілімінде N 3310 болып тіркелген)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 мынадай өзгеріс пен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бюджет шығыстарының экономикалық сыныптамасы ерекшелігінің құрылымында: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310 "Заңды тұлғаларға ағымдағы трансферттер" ішкі сыныбында: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"Атауы" деген бағандағы 311 "Заңды тұлғаларға берілетін субсидиялар" деген ерекшеліктің атауы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"311 Шаруа (фермер) қожалықтарына және заңды тұлғаларға берілетін субсидиялар";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"Анықтама" деген 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"Заңды тұлғаларға" деген сөзден кейін "және шаруа (фермер) қожалықтарына"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470 "Шетелге күрделi трансферттер" деген ішкі сынып 472 ерекшелікпен мынадай редакцияда толықтырылсын: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113"/>
        <w:gridCol w:w="3633"/>
        <w:gridCol w:w="4673"/>
        <w:gridCol w:w="2713"/>
      </w:tblGrid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 стипендиаттарға оқу төлеу күрделі трансферттер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Стипендиаттарды шет елдерде оқытуға ақы төлеуге арналған күрделі трансферттерді шет елдерде мамандар даярлаудың халықаралық бағдарламасын іске асыру жөніндегі қызметтерді жеткізушіге аудару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".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процесс әдіснамасы және функционалдық талдау департаменті (М. Боранғалиева) Заң басқармасымен (Д.Ешімова) бірлесіп осы бұйрықты Қазақстан Республикасы Әділет министрлігінде мемлекеттік тіркеуді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2006 жылғы 1 қаңтардан бастап қолданысқа енгізіледі.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Премьер-Министрінің орынбасары 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Экономика және бюджеттік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жоспарлау 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