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2044" w14:textId="3562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субъектiлерiнiң, шығындары реттелiп көрсетiлетiн қызметтерге тарифтер (бағалар, алым ставкаларын) немесе олардың шектi деңгейлерi мен тарифтiк сметалар бекiту кезiнде ескерiлетiн тауарларды, жұмыстар мен қызметтердi сатып алу ережесiн бекiту туралы" Қазақстан Республикасы Табиғи монополияларды реттеу және бәсекелестікті қорғау жөніндегі агенттiгi төрағасының 2003 жылғы 6 маусымдағы N 149-НҚ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агенттiгiнiң
2006 жылғы 14 тамыздағы N 204-НҚ бұйрығы. Қазақстан Республикасының Әділет министрлігінде 2006 жылғы 29 тамызда тіркелді. Тіркеу N 4355. Күші жойылды - Қазақстан Республикасы Табиғи монополияларды реттеу агенттігі төрағасының м.а. 2012 жылғы 17 ақпандағы № 25-НҚ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м.а. 2012.02.17 </w:t>
      </w:r>
      <w:r>
        <w:rPr>
          <w:rFonts w:ascii="Times New Roman"/>
          <w:b w:val="false"/>
          <w:i w:val="false"/>
          <w:color w:val="ff0000"/>
          <w:sz w:val="28"/>
        </w:rPr>
        <w:t>№ 25-НҚ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18-4-бабының 3-тармағына, Қазақстан Республикасы Yкiметiнiң 2004 жылғы 28 қазандағы N 1109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Табиғи монополияларды реттеу агенттiгi туралы ереженiң 11-тармағының 15) тармақшасына және 18-тармағының 1)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"Табиғи монополиялар субъектiлерiнiң, шығындары реттелiп көрсетiлетiн қызметтерге тарифтер (бағалар, алым ставкаларын) немесе олардың шектi деңгейлерi мен тарифтiк сметалар бекiту кезiнде ескерiлетiн тауарларды, жұмыстар мен қызметтердi сатып алу ережесiн бекiту туралы" Қазақстан Республикасы Табиғи монополияларды реттеу және бәсекелестiктi қорғау жөнiндегi агенттiгi төрағасының 2003 жылғы 6 маусымдағы N 149-HҚ  </w:t>
      </w:r>
      <w:r>
        <w:rPr>
          <w:rFonts w:ascii="Times New Roman"/>
          <w:b w:val="false"/>
          <w:i w:val="false"/>
          <w:color w:val="000000"/>
          <w:sz w:val="28"/>
        </w:rPr>
        <w:t xml:space="preserve">бұйрығына </w:t>
      </w:r>
      <w:r>
        <w:rPr>
          <w:rFonts w:ascii="Times New Roman"/>
          <w:b w:val="false"/>
          <w:i w:val="false"/>
          <w:color w:val="000000"/>
          <w:sz w:val="28"/>
        </w:rPr>
        <w:t>(Нормативтiк құқықтық актiлердi мемлекеттiк тiркеу тiзiлiмiнде N 2373 нөмiрмен тiркелген, "Ресми газетте" 2003 жылғы 19 шiлдеде N 29 нөмiрiнде жарияланған, Қазақстан Республикасы Табиғи монополияларды реттеу және бәсекелестiк қорғау жөнiндегi агенттiгi төрағасының 2003 жылғы 12 желтоқсандағы N 321-HҚ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 Табиғи монополияларды реттеу және бәсекелестiк қорғау жөнiндегi агенттiгi төрағасының 2004 жылғы 2 наурыздағы N 99-НҚ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 Табиғи монополияларды реттеу агенттiгi төрағасының мiндетiн атқарушының 2005 жылғы 5 наурыздағы N 73-НҚ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 Табиғи монополияларды реттеу агенттiгi төрағасының 2005 жылғы 28 желтоқсандағы N 374-НҚ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 Табиғи монополияларды реттеу агенттiгi төрағасының 2006 жылғы 3 наурыздағы N 63-НҚ  </w:t>
      </w:r>
      <w:r>
        <w:rPr>
          <w:rFonts w:ascii="Times New Roman"/>
          <w:b w:val="false"/>
          <w:i w:val="false"/>
          <w:color w:val="000000"/>
          <w:sz w:val="28"/>
        </w:rPr>
        <w:t xml:space="preserve">бұйрығымен </w:t>
      </w:r>
      <w:r>
        <w:rPr>
          <w:rFonts w:ascii="Times New Roman"/>
          <w:b w:val="false"/>
          <w:i w:val="false"/>
          <w:color w:val="000000"/>
          <w:sz w:val="28"/>
        </w:rPr>
        <w:t xml:space="preserve">өзгерiстер мен толықтырулар енгiзiлген)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көрсетiлген бұйрықпен бекiтiлген Табиғи монополиялар субъектiлерiнiң, шығындары реттелiп көрсетiлетiн қызметтерге тарифтер (бағалар, алым ставкаларын) немесе олардың шектi деңгейлерi мен тарифтiк сметалар бекiту кезiнде ескерiлетiн тауарларды, жұмыстар мен қызметтердi сатып алу ережесiнде: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6) тармақшада "табиғи монополия субъектiсi коммуналдық меншiкте болған жағдайда," деген сөздер "су шаруашылығы және (немесе) кәрiз жүйелерiнiң қызметтерiн көрсететiн субъектiлер үшiн"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14) тармақша мынадай редакцияда жазылсын: </w:t>
      </w:r>
      <w:r>
        <w:br/>
      </w:r>
      <w:r>
        <w:rPr>
          <w:rFonts w:ascii="Times New Roman"/>
          <w:b w:val="false"/>
          <w:i w:val="false"/>
          <w:color w:val="000000"/>
          <w:sz w:val="28"/>
        </w:rPr>
        <w:t xml:space="preserve">
      "14) уәкiлеттi орган - табиғи монополиялар салаларында қызметтi бақылау мен реттеудi жүзеге асыратын мемлекеттiк орган;"; </w:t>
      </w:r>
    </w:p>
    <w:bookmarkEnd w:id="3"/>
    <w:bookmarkStart w:name="z5" w:id="4"/>
    <w:p>
      <w:pPr>
        <w:spacing w:after="0"/>
        <w:ind w:left="0"/>
        <w:jc w:val="both"/>
      </w:pPr>
      <w:r>
        <w:rPr>
          <w:rFonts w:ascii="Times New Roman"/>
          <w:b w:val="false"/>
          <w:i w:val="false"/>
          <w:color w:val="000000"/>
          <w:sz w:val="28"/>
        </w:rPr>
        <w:t xml:space="preserve">
      мынадай мазмұндағы 15), 16) және 17) тармақшалармен толықтырылсын: </w:t>
      </w:r>
      <w:r>
        <w:br/>
      </w:r>
      <w:r>
        <w:rPr>
          <w:rFonts w:ascii="Times New Roman"/>
          <w:b w:val="false"/>
          <w:i w:val="false"/>
          <w:color w:val="000000"/>
          <w:sz w:val="28"/>
        </w:rPr>
        <w:t xml:space="preserve">
      "15) стратегиялық тауарларды өндiрушiлер - стартегиялық тауарларды өндiрушi не оларды шетел өндiрушiсiнiң атынан Қазақстан Республикасының аумағына тiкелей сататын жеке және заңды тұлға; </w:t>
      </w:r>
    </w:p>
    <w:bookmarkEnd w:id="4"/>
    <w:bookmarkStart w:name="z6" w:id="5"/>
    <w:p>
      <w:pPr>
        <w:spacing w:after="0"/>
        <w:ind w:left="0"/>
        <w:jc w:val="both"/>
      </w:pPr>
      <w:r>
        <w:rPr>
          <w:rFonts w:ascii="Times New Roman"/>
          <w:b w:val="false"/>
          <w:i w:val="false"/>
          <w:color w:val="000000"/>
          <w:sz w:val="28"/>
        </w:rPr>
        <w:t xml:space="preserve">
      16) мерзiмi өткен берешек - шартта не өтеу кестесiнде белгiленген мерзiмде төленбеген берешек; </w:t>
      </w:r>
    </w:p>
    <w:bookmarkEnd w:id="5"/>
    <w:bookmarkStart w:name="z7" w:id="6"/>
    <w:p>
      <w:pPr>
        <w:spacing w:after="0"/>
        <w:ind w:left="0"/>
        <w:jc w:val="both"/>
      </w:pPr>
      <w:r>
        <w:rPr>
          <w:rFonts w:ascii="Times New Roman"/>
          <w:b w:val="false"/>
          <w:i w:val="false"/>
          <w:color w:val="000000"/>
          <w:sz w:val="28"/>
        </w:rPr>
        <w:t xml:space="preserve">
      17) стратегиялық тауарлар - табиғи монополиялар субъектiлерi жылу энергиясын өндiру үшiн отын ретiнде пайдаланатын көмiр, газ, мазут, дизель отыны, электр энергиясын беру және тарату, су шаруашылығы және кәрiз жүйелерiнiң салаларындағы табиғи монополиялар субъектiлерi үшiн электр энергиясы."; </w:t>
      </w:r>
    </w:p>
    <w:bookmarkEnd w:id="6"/>
    <w:bookmarkStart w:name="z8" w:id="7"/>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бiрiншi бөлiк мынадай мазмұндағы сөйлеммен толықтырылсын: </w:t>
      </w:r>
      <w:r>
        <w:br/>
      </w:r>
      <w:r>
        <w:rPr>
          <w:rFonts w:ascii="Times New Roman"/>
          <w:b w:val="false"/>
          <w:i w:val="false"/>
          <w:color w:val="000000"/>
          <w:sz w:val="28"/>
        </w:rPr>
        <w:t xml:space="preserve">
      "Құзыреттi және уәкiлеттi органға ұсынылатын тiзбе тiгiлуге және нөмiрленуге, соңғы бетi тапсырысшының бiрiншi басшысының немесе оның мiндетiн атқарушы тұлғаның қолымен және тапсырысшының мөрiмен расталуға тиiс."; </w:t>
      </w:r>
    </w:p>
    <w:bookmarkEnd w:id="7"/>
    <w:bookmarkStart w:name="z9" w:id="8"/>
    <w:p>
      <w:pPr>
        <w:spacing w:after="0"/>
        <w:ind w:left="0"/>
        <w:jc w:val="both"/>
      </w:pPr>
      <w:r>
        <w:rPr>
          <w:rFonts w:ascii="Times New Roman"/>
          <w:b w:val="false"/>
          <w:i w:val="false"/>
          <w:color w:val="000000"/>
          <w:sz w:val="28"/>
        </w:rPr>
        <w:t xml:space="preserve">
      екiншi бөлiк мынадай сөйлеммен толықтырылсын: </w:t>
      </w:r>
      <w:r>
        <w:br/>
      </w:r>
      <w:r>
        <w:rPr>
          <w:rFonts w:ascii="Times New Roman"/>
          <w:b w:val="false"/>
          <w:i w:val="false"/>
          <w:color w:val="000000"/>
          <w:sz w:val="28"/>
        </w:rPr>
        <w:t xml:space="preserve">
      "Тiзбеге енгiзiлетiн өзгерiстер мен толықтырулар Тiзбеде белгiленген талаптарға сәйкес келуге тиiс және оларды қабылдаған сәттен бастап 10 күннен кешiктiрмей құзыреттi және уәкiлеттi органға ұсынылады."; </w:t>
      </w:r>
    </w:p>
    <w:bookmarkEnd w:id="8"/>
    <w:bookmarkStart w:name="z10" w:id="9"/>
    <w:p>
      <w:pPr>
        <w:spacing w:after="0"/>
        <w:ind w:left="0"/>
        <w:jc w:val="both"/>
      </w:pP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Табиғи монополия субъектiсi: </w:t>
      </w:r>
      <w:r>
        <w:br/>
      </w:r>
      <w:r>
        <w:rPr>
          <w:rFonts w:ascii="Times New Roman"/>
          <w:b w:val="false"/>
          <w:i w:val="false"/>
          <w:color w:val="000000"/>
          <w:sz w:val="28"/>
        </w:rPr>
        <w:t xml:space="preserve">
      электр энергиясы мен қуаттықтың орталықтандырылған сауда рыногына қол жеткiзу мүмкiн болмаған жағдайда, тиiстi тауар рыногында электр энергиясының тапшылығы болу; </w:t>
      </w:r>
      <w:r>
        <w:br/>
      </w:r>
      <w:r>
        <w:rPr>
          <w:rFonts w:ascii="Times New Roman"/>
          <w:b w:val="false"/>
          <w:i w:val="false"/>
          <w:color w:val="000000"/>
          <w:sz w:val="28"/>
        </w:rPr>
        <w:t xml:space="preserve">
      газдың тапшылығы болған жағдайда, оның импортын жүзеге асыратын ұйымнан газды сатып алу жағдайларын қоспағанда, стратегиялық тауарлардың өндiрушiлерiнен тiкелей сатып алуды жүзеге асырады."; </w:t>
      </w:r>
    </w:p>
    <w:bookmarkEnd w:id="9"/>
    <w:bookmarkStart w:name="z11" w:id="10"/>
    <w:p>
      <w:pPr>
        <w:spacing w:after="0"/>
        <w:ind w:left="0"/>
        <w:jc w:val="both"/>
      </w:pPr>
      <w:r>
        <w:rPr>
          <w:rFonts w:ascii="Times New Roman"/>
          <w:b w:val="false"/>
          <w:i w:val="false"/>
          <w:color w:val="000000"/>
          <w:sz w:val="28"/>
        </w:rPr>
        <w:t xml:space="preserve">
      6-тармақта ", сондай-ақ халықаралық қаржы ұйымдары ұсынатын кепiлдiктердi, заемдар мен кредиттердi тарту" деген сөздер алынып тасталсын;  </w:t>
      </w:r>
    </w:p>
    <w:bookmarkEnd w:id="10"/>
    <w:bookmarkStart w:name="z12" w:id="11"/>
    <w:p>
      <w:pPr>
        <w:spacing w:after="0"/>
        <w:ind w:left="0"/>
        <w:jc w:val="both"/>
      </w:pPr>
      <w:r>
        <w:rPr>
          <w:rFonts w:ascii="Times New Roman"/>
          <w:b w:val="false"/>
          <w:i w:val="false"/>
          <w:color w:val="000000"/>
          <w:sz w:val="28"/>
        </w:rPr>
        <w:t xml:space="preserve">
      8-тармақтың бiрiншi бөлiгi мынадай мазмұндағы сөйлеммен толықтырылсын: </w:t>
      </w:r>
      <w:r>
        <w:br/>
      </w:r>
      <w:r>
        <w:rPr>
          <w:rFonts w:ascii="Times New Roman"/>
          <w:b w:val="false"/>
          <w:i w:val="false"/>
          <w:color w:val="000000"/>
          <w:sz w:val="28"/>
        </w:rPr>
        <w:t xml:space="preserve">
      "Қайталама тендердi өткiзу кезiнде тапсырысшы оны өткiзгенге дейiн жетi күннен кешiктiрмей уәкiлеттi органды хабардар етедi."; </w:t>
      </w:r>
    </w:p>
    <w:bookmarkEnd w:id="11"/>
    <w:bookmarkStart w:name="z13" w:id="12"/>
    <w:p>
      <w:pPr>
        <w:spacing w:after="0"/>
        <w:ind w:left="0"/>
        <w:jc w:val="both"/>
      </w:pPr>
      <w:r>
        <w:rPr>
          <w:rFonts w:ascii="Times New Roman"/>
          <w:b w:val="false"/>
          <w:i w:val="false"/>
          <w:color w:val="000000"/>
          <w:sz w:val="28"/>
        </w:rPr>
        <w:t xml:space="preserve">
      8-1-тармақта: </w:t>
      </w:r>
      <w:r>
        <w:br/>
      </w:r>
      <w:r>
        <w:rPr>
          <w:rFonts w:ascii="Times New Roman"/>
          <w:b w:val="false"/>
          <w:i w:val="false"/>
          <w:color w:val="000000"/>
          <w:sz w:val="28"/>
        </w:rPr>
        <w:t xml:space="preserve">
      "тендерлерге" деген сөзден кейiн "байқаушы ретiнде"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"Табиғи монополия субъектiсiнiң қызметтерiн (тауарларын, жұмыстарын) тұтынушы уәкiлеттi органға тапсырысшының, тендерлiк комиссияның, тендерлiк комиссиясы хатшысының (хатшылығының), техникалық сарапшылардың заңсыз iс-әрекеттерiне шағым жасауға құқылы."; </w:t>
      </w:r>
    </w:p>
    <w:bookmarkEnd w:id="13"/>
    <w:bookmarkStart w:name="z15" w:id="14"/>
    <w:p>
      <w:pPr>
        <w:spacing w:after="0"/>
        <w:ind w:left="0"/>
        <w:jc w:val="both"/>
      </w:pPr>
      <w:r>
        <w:rPr>
          <w:rFonts w:ascii="Times New Roman"/>
          <w:b w:val="false"/>
          <w:i w:val="false"/>
          <w:color w:val="000000"/>
          <w:sz w:val="28"/>
        </w:rPr>
        <w:t xml:space="preserve">
      9-тармақта: </w:t>
      </w:r>
      <w:r>
        <w:br/>
      </w:r>
      <w:r>
        <w:rPr>
          <w:rFonts w:ascii="Times New Roman"/>
          <w:b w:val="false"/>
          <w:i w:val="false"/>
          <w:color w:val="000000"/>
          <w:sz w:val="28"/>
        </w:rPr>
        <w:t xml:space="preserve">
      "негiзгi құралдарға жатпайтын" деген сөздер алынып тасталсын; </w:t>
      </w:r>
      <w:r>
        <w:br/>
      </w:r>
      <w:r>
        <w:rPr>
          <w:rFonts w:ascii="Times New Roman"/>
          <w:b w:val="false"/>
          <w:i w:val="false"/>
          <w:color w:val="000000"/>
          <w:sz w:val="28"/>
        </w:rPr>
        <w:t xml:space="preserve">
      "соманың" деген сөз алынып тасталсын; </w:t>
      </w:r>
    </w:p>
    <w:bookmarkEnd w:id="14"/>
    <w:bookmarkStart w:name="z16" w:id="15"/>
    <w:p>
      <w:pPr>
        <w:spacing w:after="0"/>
        <w:ind w:left="0"/>
        <w:jc w:val="both"/>
      </w:pPr>
      <w:r>
        <w:rPr>
          <w:rFonts w:ascii="Times New Roman"/>
          <w:b w:val="false"/>
          <w:i w:val="false"/>
          <w:color w:val="000000"/>
          <w:sz w:val="28"/>
        </w:rPr>
        <w:t xml:space="preserve">
      мынадай мазмұндағы 9-2-тармақпен толықтырылсын: </w:t>
      </w:r>
      <w:r>
        <w:br/>
      </w:r>
      <w:r>
        <w:rPr>
          <w:rFonts w:ascii="Times New Roman"/>
          <w:b w:val="false"/>
          <w:i w:val="false"/>
          <w:color w:val="000000"/>
          <w:sz w:val="28"/>
        </w:rPr>
        <w:t xml:space="preserve">
      "9-2. Табиғи монополиялар субъектiлерi мазут және (немесе) дизель отынының түрiндегi стратегиялық тауарларды көрсетiлген мұнай өнiмдерiнiң меншiк иелерi болып табылатын мұнайдың меншiк иелерiнен немесе мұнай өнiмдерiн өндiрушiлерден сатып алуды жүзеге асырады."; </w:t>
      </w:r>
    </w:p>
    <w:bookmarkEnd w:id="15"/>
    <w:bookmarkStart w:name="z17" w:id="16"/>
    <w:p>
      <w:pPr>
        <w:spacing w:after="0"/>
        <w:ind w:left="0"/>
        <w:jc w:val="both"/>
      </w:pPr>
      <w:r>
        <w:rPr>
          <w:rFonts w:ascii="Times New Roman"/>
          <w:b w:val="false"/>
          <w:i w:val="false"/>
          <w:color w:val="000000"/>
          <w:sz w:val="28"/>
        </w:rPr>
        <w:t xml:space="preserve">
      16-тармақ мынадай мазмұндағы екiншi бөлiкпен толықтырылсын: </w:t>
      </w:r>
      <w:r>
        <w:br/>
      </w:r>
      <w:r>
        <w:rPr>
          <w:rFonts w:ascii="Times New Roman"/>
          <w:b w:val="false"/>
          <w:i w:val="false"/>
          <w:color w:val="000000"/>
          <w:sz w:val="28"/>
        </w:rPr>
        <w:t xml:space="preserve">
      "Табиғи монополиялар субъектiлерiнiң мемлекеттiк тiркелiмнiң жергiлiктi бөлiмiне енгiзiлген табиғи монополия субъектiсi аптасына үш реттен жиi емес шығатын мерзiмдi баспасөз басылымда, ал Табиғи монополиялар субъектiлерiнiң мемлекеттiк тiркелiмнiң республикалық бөлiмiне енгiзiлген табиғи монополия субъектiсi аптасына үш реттен жиi емес шығатын және Қазақстан Республикасының барлық аумағында таралатын мерзiмдi баспасөз басылымда тендер өткiзу туралы хабарламаны жария етедi."; </w:t>
      </w:r>
    </w:p>
    <w:bookmarkEnd w:id="16"/>
    <w:bookmarkStart w:name="z18" w:id="17"/>
    <w:p>
      <w:pPr>
        <w:spacing w:after="0"/>
        <w:ind w:left="0"/>
        <w:jc w:val="both"/>
      </w:pPr>
      <w:r>
        <w:rPr>
          <w:rFonts w:ascii="Times New Roman"/>
          <w:b w:val="false"/>
          <w:i w:val="false"/>
          <w:color w:val="000000"/>
          <w:sz w:val="28"/>
        </w:rPr>
        <w:t xml:space="preserve">
      19-тармақтың 3) тармақшасы мынадай редакцияда жазылсын: </w:t>
      </w:r>
      <w:r>
        <w:br/>
      </w:r>
      <w:r>
        <w:rPr>
          <w:rFonts w:ascii="Times New Roman"/>
          <w:b w:val="false"/>
          <w:i w:val="false"/>
          <w:color w:val="000000"/>
          <w:sz w:val="28"/>
        </w:rPr>
        <w:t xml:space="preserve">
      "3) қажет болған жағдайда, тапсырысшыға тендерлiк құжаттамаға өзгерiстер мен толықтырулар енгiзу жөнiнде ұсыныстар енгiзедi;"; </w:t>
      </w:r>
    </w:p>
    <w:bookmarkEnd w:id="17"/>
    <w:bookmarkStart w:name="z19" w:id="18"/>
    <w:p>
      <w:pPr>
        <w:spacing w:after="0"/>
        <w:ind w:left="0"/>
        <w:jc w:val="both"/>
      </w:pPr>
      <w:r>
        <w:rPr>
          <w:rFonts w:ascii="Times New Roman"/>
          <w:b w:val="false"/>
          <w:i w:val="false"/>
          <w:color w:val="000000"/>
          <w:sz w:val="28"/>
        </w:rPr>
        <w:t xml:space="preserve">
      21-тармақ мынадай мазмұндағы үшiншi бөлiкпен толықтырылсын: </w:t>
      </w:r>
      <w:r>
        <w:br/>
      </w:r>
      <w:r>
        <w:rPr>
          <w:rFonts w:ascii="Times New Roman"/>
          <w:b w:val="false"/>
          <w:i w:val="false"/>
          <w:color w:val="000000"/>
          <w:sz w:val="28"/>
        </w:rPr>
        <w:t xml:space="preserve">
      "Тендерлiк құжаттаманы алған әлеуеттi жеткiзiп берушiлердiң тiркеу журналы және тендерлiк өтiнiмдердi және тендерлiк өтiнiмдер бар конверттердi ашу рәсiмiне қатысуға ниет бiлдiрген әлеуеттi жеткiзiп берушiлердi тiркеу журналы тiгiлуге, нөмiрленуге, соңғы бетi бiрiншi басшының қолымен және тапсырысшының мөрiмен расталуға тиiс."; </w:t>
      </w:r>
    </w:p>
    <w:bookmarkEnd w:id="18"/>
    <w:bookmarkStart w:name="z20" w:id="19"/>
    <w:p>
      <w:pPr>
        <w:spacing w:after="0"/>
        <w:ind w:left="0"/>
        <w:jc w:val="both"/>
      </w:pPr>
      <w:r>
        <w:rPr>
          <w:rFonts w:ascii="Times New Roman"/>
          <w:b w:val="false"/>
          <w:i w:val="false"/>
          <w:color w:val="000000"/>
          <w:sz w:val="28"/>
        </w:rPr>
        <w:t xml:space="preserve">
      мынадай мазмұндағы 22-1-тармақпен толықтырылсын: </w:t>
      </w:r>
      <w:r>
        <w:br/>
      </w:r>
      <w:r>
        <w:rPr>
          <w:rFonts w:ascii="Times New Roman"/>
          <w:b w:val="false"/>
          <w:i w:val="false"/>
          <w:color w:val="000000"/>
          <w:sz w:val="28"/>
        </w:rPr>
        <w:t xml:space="preserve">
      "22-1. Тендерлiк комиссияның осы Ереженiң нормаларын бұза отырып қабылданған шешiмдер заңсыз деп танылады."; </w:t>
      </w:r>
    </w:p>
    <w:bookmarkEnd w:id="19"/>
    <w:bookmarkStart w:name="z21" w:id="20"/>
    <w:p>
      <w:pPr>
        <w:spacing w:after="0"/>
        <w:ind w:left="0"/>
        <w:jc w:val="both"/>
      </w:pPr>
      <w:r>
        <w:rPr>
          <w:rFonts w:ascii="Times New Roman"/>
          <w:b w:val="false"/>
          <w:i w:val="false"/>
          <w:color w:val="000000"/>
          <w:sz w:val="28"/>
        </w:rPr>
        <w:t xml:space="preserve">
      23-тармақтың 13) тармақшасындағы "қайтарып алу құқығын" деген сөздерден кейiн "және тапсырысшының, тендерлiк комиссияның, тендерлiк комиссия хатшысының (хатшылықтың) және техникалық сарапшылардың заңсыз iс-қимылдарына әлеуеттi жеткiзушiнiң шағымдану құқығын" деген сөздермен толықтырылсын; </w:t>
      </w:r>
    </w:p>
    <w:bookmarkEnd w:id="20"/>
    <w:bookmarkStart w:name="z22" w:id="21"/>
    <w:p>
      <w:pPr>
        <w:spacing w:after="0"/>
        <w:ind w:left="0"/>
        <w:jc w:val="both"/>
      </w:pPr>
      <w:r>
        <w:rPr>
          <w:rFonts w:ascii="Times New Roman"/>
          <w:b w:val="false"/>
          <w:i w:val="false"/>
          <w:color w:val="000000"/>
          <w:sz w:val="28"/>
        </w:rPr>
        <w:t xml:space="preserve">
      33-тармақтың 2) тармақшасында: </w:t>
      </w:r>
      <w:r>
        <w:br/>
      </w:r>
      <w:r>
        <w:rPr>
          <w:rFonts w:ascii="Times New Roman"/>
          <w:b w:val="false"/>
          <w:i w:val="false"/>
          <w:color w:val="000000"/>
          <w:sz w:val="28"/>
        </w:rPr>
        <w:t xml:space="preserve">
      оныншы абзацтағы "Қазақстан Республикасы бойынша" деген сөздердiң алдынан "тендерлiк өтiнiмдерiмен конверттердi ашқан күнге дейiн үш айдан кешiктiрмей берiлген" деген сөздермен толықтырылсын; </w:t>
      </w:r>
    </w:p>
    <w:bookmarkEnd w:id="21"/>
    <w:bookmarkStart w:name="z23" w:id="22"/>
    <w:p>
      <w:pPr>
        <w:spacing w:after="0"/>
        <w:ind w:left="0"/>
        <w:jc w:val="both"/>
      </w:pPr>
      <w:r>
        <w:rPr>
          <w:rFonts w:ascii="Times New Roman"/>
          <w:b w:val="false"/>
          <w:i w:val="false"/>
          <w:color w:val="000000"/>
          <w:sz w:val="28"/>
        </w:rPr>
        <w:t xml:space="preserve">
      он екiншi абзац мынадай редакцияда жазылсын: </w:t>
      </w:r>
      <w:r>
        <w:br/>
      </w:r>
      <w:r>
        <w:rPr>
          <w:rFonts w:ascii="Times New Roman"/>
          <w:b w:val="false"/>
          <w:i w:val="false"/>
          <w:color w:val="000000"/>
          <w:sz w:val="28"/>
        </w:rPr>
        <w:t xml:space="preserve">
      "банк (банктер) алдында әлеуеттi жеткiзушiнiң мерзiмi өткен берешегiнiң жоқтығы туралы тендерлік өтінімдерімен конверттерді ашу күнінің алдындағы үш ай бұрын банктiң (банктердiң) анықтамасы. Егер әлеуеттi жеткiзушi екiншi деңгейдегi бiрнеше банктердiң немесе филиалдардың, сондай-ақ шетелдiк банктiң клиентi болып табылған жағдайда, осындай анықтама банктiң (банктердiң) мөрi басылған бiрiншi басшысының қолымен немесе оны алмастыратын тұлғаның қолымен мұндай банктердiң әрқайсысынан берiледi. </w:t>
      </w:r>
      <w:r>
        <w:br/>
      </w:r>
      <w:r>
        <w:rPr>
          <w:rFonts w:ascii="Times New Roman"/>
          <w:b w:val="false"/>
          <w:i w:val="false"/>
          <w:color w:val="000000"/>
          <w:sz w:val="28"/>
        </w:rPr>
        <w:t xml:space="preserve">
      Егер анықтамада банктiң бiрiншi басшысының қолы болмаса, онда анықтамамен осындай анықтамаға осы тұлғаның қол қою құқығы берiлгенiн көздейтiн құжаттың көшiрмесiмен берiлуге тиiс;"; </w:t>
      </w:r>
    </w:p>
    <w:bookmarkEnd w:id="22"/>
    <w:bookmarkStart w:name="z24" w:id="23"/>
    <w:p>
      <w:pPr>
        <w:spacing w:after="0"/>
        <w:ind w:left="0"/>
        <w:jc w:val="both"/>
      </w:pPr>
      <w:r>
        <w:rPr>
          <w:rFonts w:ascii="Times New Roman"/>
          <w:b w:val="false"/>
          <w:i w:val="false"/>
          <w:color w:val="000000"/>
          <w:sz w:val="28"/>
        </w:rPr>
        <w:t xml:space="preserve">
      34-тармақтың 2) тармақшасының төртiншi және бесiншi абзацтары мынадай редакцияда жазылсын: </w:t>
      </w:r>
      <w:r>
        <w:br/>
      </w:r>
      <w:r>
        <w:rPr>
          <w:rFonts w:ascii="Times New Roman"/>
          <w:b w:val="false"/>
          <w:i w:val="false"/>
          <w:color w:val="000000"/>
          <w:sz w:val="28"/>
        </w:rPr>
        <w:t xml:space="preserve">
      "банк (банктер) алдында әлеуеттi жеткiзушiнiң мерзiмi өткен берешегiнiң жоқтығы туралы тендерлiк өтiнiмдерiмен конверттердi ашу күнiнiң алдындағы үш ай бұрын банктiң (банктердiң) анықтамасы. Егер ықтимал өнiм берушi екiншi деңгейдегi бiрнеше банктердiң немесе филиалдардың, сондай-ақ шетелдiк банктiң клиентi болып табылған жағдайда, осындай анықтама банктiң (банктердiң) мөрi басылған бiрiншi басшысының қолымен немесе оны алмастыратын тұлғаның қолымен мұндай банктердiң әрқайсысынан берiледi. </w:t>
      </w:r>
      <w:r>
        <w:br/>
      </w:r>
      <w:r>
        <w:rPr>
          <w:rFonts w:ascii="Times New Roman"/>
          <w:b w:val="false"/>
          <w:i w:val="false"/>
          <w:color w:val="000000"/>
          <w:sz w:val="28"/>
        </w:rPr>
        <w:t xml:space="preserve">
      Егер анықтамада банктiң бiрiншi басшысының қолы болмаса, онда анықтамамен осындай анықтамаға осы тұлғаның қол қою құқығы берiлгенiн көздейтiн құжаттың көшiрмесiмен берiлуге тиiс; </w:t>
      </w:r>
      <w:r>
        <w:br/>
      </w:r>
      <w:r>
        <w:rPr>
          <w:rFonts w:ascii="Times New Roman"/>
          <w:b w:val="false"/>
          <w:i w:val="false"/>
          <w:color w:val="000000"/>
          <w:sz w:val="28"/>
        </w:rPr>
        <w:t xml:space="preserve">
      тендерлiк өтiнiмдерiмен конверттердi ашқан күнге дейiн үш айдан бұрын болмайтын Қазақстан Республикасы бойынша салық төлеушiнiң салық берешегiнiң, мiндеттi зейнетақы жарналары мен әлеуметтiк аударымдары бойынша берешегiнiң жоқтығы туралы тиiстi салық орган белгiлеген нысандағы анықтама;"; </w:t>
      </w:r>
    </w:p>
    <w:bookmarkEnd w:id="23"/>
    <w:bookmarkStart w:name="z25" w:id="24"/>
    <w:p>
      <w:pPr>
        <w:spacing w:after="0"/>
        <w:ind w:left="0"/>
        <w:jc w:val="both"/>
      </w:pPr>
      <w:r>
        <w:rPr>
          <w:rFonts w:ascii="Times New Roman"/>
          <w:b w:val="false"/>
          <w:i w:val="false"/>
          <w:color w:val="000000"/>
          <w:sz w:val="28"/>
        </w:rPr>
        <w:t xml:space="preserve">
      36-тармақтың екiншi бөлiгi сөйлеммен толықтырылсын: </w:t>
      </w:r>
      <w:r>
        <w:br/>
      </w:r>
      <w:r>
        <w:rPr>
          <w:rFonts w:ascii="Times New Roman"/>
          <w:b w:val="false"/>
          <w:i w:val="false"/>
          <w:color w:val="000000"/>
          <w:sz w:val="28"/>
        </w:rPr>
        <w:t xml:space="preserve">
      "Бұл ретте, егер техникалық ерекшелiк және (немесе) банктiк кепiлдiк тендерлiк өтiнiммен бiрге тiгiлсе, онда ол осы тендерлiк өтiнiмнен бас тартуға негiз болып табылмайды. Мұндай жағдайда банктiк кепiлдiктiң түпнұсқасы әлеуеттi жеткiзушiге қайтарылмайды."; </w:t>
      </w:r>
    </w:p>
    <w:bookmarkEnd w:id="24"/>
    <w:bookmarkStart w:name="z26" w:id="25"/>
    <w:p>
      <w:pPr>
        <w:spacing w:after="0"/>
        <w:ind w:left="0"/>
        <w:jc w:val="both"/>
      </w:pPr>
      <w:r>
        <w:rPr>
          <w:rFonts w:ascii="Times New Roman"/>
          <w:b w:val="false"/>
          <w:i w:val="false"/>
          <w:color w:val="000000"/>
          <w:sz w:val="28"/>
        </w:rPr>
        <w:t xml:space="preserve">
      39-тармақта: </w:t>
      </w:r>
      <w:r>
        <w:br/>
      </w:r>
      <w:r>
        <w:rPr>
          <w:rFonts w:ascii="Times New Roman"/>
          <w:b w:val="false"/>
          <w:i w:val="false"/>
          <w:color w:val="000000"/>
          <w:sz w:val="28"/>
        </w:rPr>
        <w:t xml:space="preserve">
      "үш процентi мөлшерiнде" деген сөздер алынып тасталсын; </w:t>
      </w:r>
    </w:p>
    <w:bookmarkEnd w:id="25"/>
    <w:bookmarkStart w:name="z27" w:id="26"/>
    <w:p>
      <w:pPr>
        <w:spacing w:after="0"/>
        <w:ind w:left="0"/>
        <w:jc w:val="both"/>
      </w:pPr>
      <w:r>
        <w:rPr>
          <w:rFonts w:ascii="Times New Roman"/>
          <w:b w:val="false"/>
          <w:i w:val="false"/>
          <w:color w:val="000000"/>
          <w:sz w:val="28"/>
        </w:rPr>
        <w:t xml:space="preserve">
      "құнының" деген сөзден кейiн "бiрден үш процентке дейiнгi мөлшерде" деген сөздермен толықтырылсын; </w:t>
      </w:r>
    </w:p>
    <w:bookmarkEnd w:id="26"/>
    <w:bookmarkStart w:name="z28" w:id="27"/>
    <w:p>
      <w:pPr>
        <w:spacing w:after="0"/>
        <w:ind w:left="0"/>
        <w:jc w:val="both"/>
      </w:pPr>
      <w:r>
        <w:rPr>
          <w:rFonts w:ascii="Times New Roman"/>
          <w:b w:val="false"/>
          <w:i w:val="false"/>
          <w:color w:val="000000"/>
          <w:sz w:val="28"/>
        </w:rPr>
        <w:t xml:space="preserve">
      44-тармақ мынадай редакцияда жазылсын: </w:t>
      </w:r>
      <w:r>
        <w:br/>
      </w:r>
      <w:r>
        <w:rPr>
          <w:rFonts w:ascii="Times New Roman"/>
          <w:b w:val="false"/>
          <w:i w:val="false"/>
          <w:color w:val="000000"/>
          <w:sz w:val="28"/>
        </w:rPr>
        <w:t xml:space="preserve">
      "44. Шағын кәсiпкерлiктiң субъектiлерi мен Қазақстан Республикасы мүгедектерiнiң қоғамдық бiрлестiктерiмен құрылған тауарлар, жұмыстар мен қызметтер өндiретiн ұйымдар болып табылатын әлеуеттi жеткiзушiлер тендерлiк құжаттамада көзделген тәсiл мен шарттар нысанда олардың тендерлiк өтiнiмдерiнде ұсынылған, сатып алынатын тауарлардың, жұмыстар мен қызметтердiң құнынан бiрден бiр жарым процентке дейiн мөлшерде тендерлiк өтiнiмнiң кепiлдiктi қамтамасыз етуiн енгiзедi."; </w:t>
      </w:r>
    </w:p>
    <w:bookmarkEnd w:id="27"/>
    <w:bookmarkStart w:name="z29" w:id="28"/>
    <w:p>
      <w:pPr>
        <w:spacing w:after="0"/>
        <w:ind w:left="0"/>
        <w:jc w:val="both"/>
      </w:pPr>
      <w:r>
        <w:rPr>
          <w:rFonts w:ascii="Times New Roman"/>
          <w:b w:val="false"/>
          <w:i w:val="false"/>
          <w:color w:val="000000"/>
          <w:sz w:val="28"/>
        </w:rPr>
        <w:t xml:space="preserve">
      мынадай мазмұндағы 44-1-тармақпен толықтырылсын: </w:t>
      </w:r>
      <w:r>
        <w:br/>
      </w:r>
      <w:r>
        <w:rPr>
          <w:rFonts w:ascii="Times New Roman"/>
          <w:b w:val="false"/>
          <w:i w:val="false"/>
          <w:color w:val="000000"/>
          <w:sz w:val="28"/>
        </w:rPr>
        <w:t xml:space="preserve">
      "44-1. Әлеуеттi жеткiзушiлер, егер: </w:t>
      </w:r>
      <w:r>
        <w:br/>
      </w:r>
      <w:r>
        <w:rPr>
          <w:rFonts w:ascii="Times New Roman"/>
          <w:b w:val="false"/>
          <w:i w:val="false"/>
          <w:color w:val="000000"/>
          <w:sz w:val="28"/>
        </w:rPr>
        <w:t xml:space="preserve">
      1) шағын кәсiпкерлiктiң субъектiлерi болып табылса және тұтастай тендер бойынша олар ұсынатын тауарлардың, жұмыстардың және қызметтердiң көлемi құндық көрiнiсiнде айлық есептiк көрсеткiштен алты мың есе мөлшерден аспаса; </w:t>
      </w:r>
      <w:r>
        <w:br/>
      </w:r>
      <w:r>
        <w:rPr>
          <w:rFonts w:ascii="Times New Roman"/>
          <w:b w:val="false"/>
          <w:i w:val="false"/>
          <w:color w:val="000000"/>
          <w:sz w:val="28"/>
        </w:rPr>
        <w:t xml:space="preserve">
      2) Қазақстан Республикасы мүгедектерiнiң қоғамдық бiрлестiктерiмен құрылған тауарлар, жұмыстар мен қызметтер өндiретiн ұйымдар болып табылса, тендер бойынша олар ұсынатын тауарлардың, жұмыстардың және қызметтердiң көлемi құндық көрiнiсiнде айлық есептiк көрсеткiштен он сегiз мың есе мөлшерден аспаса; </w:t>
      </w:r>
      <w:r>
        <w:br/>
      </w:r>
      <w:r>
        <w:rPr>
          <w:rFonts w:ascii="Times New Roman"/>
          <w:b w:val="false"/>
          <w:i w:val="false"/>
          <w:color w:val="000000"/>
          <w:sz w:val="28"/>
        </w:rPr>
        <w:t xml:space="preserve">
      3) екi кезеңдi рәсiмдердi пайдалана отырып тендердiң бiрiншi кезеңiне қатысса тендерлiк өтiнiмнiң қамтамасыз етуiн енгiзбейдi."; </w:t>
      </w:r>
    </w:p>
    <w:bookmarkEnd w:id="28"/>
    <w:bookmarkStart w:name="z30" w:id="29"/>
    <w:p>
      <w:pPr>
        <w:spacing w:after="0"/>
        <w:ind w:left="0"/>
        <w:jc w:val="both"/>
      </w:pPr>
      <w:r>
        <w:rPr>
          <w:rFonts w:ascii="Times New Roman"/>
          <w:b w:val="false"/>
          <w:i w:val="false"/>
          <w:color w:val="000000"/>
          <w:sz w:val="28"/>
        </w:rPr>
        <w:t xml:space="preserve">
      46-тармақтың екiншi бөлiгiнде "әлеуеттi жеткiзiп берушiлерге" деген сөздерден кейiн "алған күнi мен уақытын көрсете отырып, қолдарын қойғызып" деген сөздермен толықтырылсын; </w:t>
      </w:r>
    </w:p>
    <w:bookmarkEnd w:id="29"/>
    <w:bookmarkStart w:name="z31" w:id="30"/>
    <w:p>
      <w:pPr>
        <w:spacing w:after="0"/>
        <w:ind w:left="0"/>
        <w:jc w:val="both"/>
      </w:pPr>
      <w:r>
        <w:rPr>
          <w:rFonts w:ascii="Times New Roman"/>
          <w:b w:val="false"/>
          <w:i w:val="false"/>
          <w:color w:val="000000"/>
          <w:sz w:val="28"/>
        </w:rPr>
        <w:t xml:space="preserve">
      мынадай мазмұндағы 48-1-тармақпен толықтырылсын: </w:t>
      </w:r>
      <w:r>
        <w:br/>
      </w:r>
      <w:r>
        <w:rPr>
          <w:rFonts w:ascii="Times New Roman"/>
          <w:b w:val="false"/>
          <w:i w:val="false"/>
          <w:color w:val="000000"/>
          <w:sz w:val="28"/>
        </w:rPr>
        <w:t xml:space="preserve">
      "48-1. Тендерлiк комиссия бас тартқан тендерлiк өтiнiм бағалауға және тендерлiк өтiнiмдердi салыстыруға қабылдана алмайды."; </w:t>
      </w:r>
    </w:p>
    <w:bookmarkEnd w:id="30"/>
    <w:bookmarkStart w:name="z32" w:id="31"/>
    <w:p>
      <w:pPr>
        <w:spacing w:after="0"/>
        <w:ind w:left="0"/>
        <w:jc w:val="both"/>
      </w:pPr>
      <w:r>
        <w:rPr>
          <w:rFonts w:ascii="Times New Roman"/>
          <w:b w:val="false"/>
          <w:i w:val="false"/>
          <w:color w:val="000000"/>
          <w:sz w:val="28"/>
        </w:rPr>
        <w:t xml:space="preserve">
      51-тармақтың бiрiншi абзацындағы "тендерге қатысу үшiн түскен" деген сөздер "тендерлiк комиссия бас тартпаған" деген сөздермен ауыстырылсын; </w:t>
      </w:r>
    </w:p>
    <w:bookmarkEnd w:id="31"/>
    <w:bookmarkStart w:name="z33" w:id="32"/>
    <w:p>
      <w:pPr>
        <w:spacing w:after="0"/>
        <w:ind w:left="0"/>
        <w:jc w:val="both"/>
      </w:pPr>
      <w:r>
        <w:rPr>
          <w:rFonts w:ascii="Times New Roman"/>
          <w:b w:val="false"/>
          <w:i w:val="false"/>
          <w:color w:val="000000"/>
          <w:sz w:val="28"/>
        </w:rPr>
        <w:t xml:space="preserve">
      54-тармақ мынадай редакцияда жазылсын: </w:t>
      </w:r>
      <w:r>
        <w:br/>
      </w:r>
      <w:r>
        <w:rPr>
          <w:rFonts w:ascii="Times New Roman"/>
          <w:b w:val="false"/>
          <w:i w:val="false"/>
          <w:color w:val="000000"/>
          <w:sz w:val="28"/>
        </w:rPr>
        <w:t xml:space="preserve">
      "54. Тапсырысшы жетi жұмыс күнi iшiнде тендердiң (бiр көзден сатып алу) қорытындыларын шығарған күнiнен бастап барлық қатысқан әлеуеттi жеткiзiп берушiлердi тендер өткiзiлетiнi туралы хабарландыру жарияланған мерзiмдi баспасөз басылымында тендердiң атауын, жеңiмпазды, тендер жеңiмпазы ұсынған тауардың, жұмыстың және қызметтiң атауы мен бағасын көрсете отырып, тендердiң нәтижелерiн жариялау арқылы хабардар етедi."; </w:t>
      </w:r>
    </w:p>
    <w:bookmarkEnd w:id="32"/>
    <w:bookmarkStart w:name="z34" w:id="33"/>
    <w:p>
      <w:pPr>
        <w:spacing w:after="0"/>
        <w:ind w:left="0"/>
        <w:jc w:val="both"/>
      </w:pPr>
      <w:r>
        <w:rPr>
          <w:rFonts w:ascii="Times New Roman"/>
          <w:b w:val="false"/>
          <w:i w:val="false"/>
          <w:color w:val="000000"/>
          <w:sz w:val="28"/>
        </w:rPr>
        <w:t xml:space="preserve">
      55-тармақ алынып тасталсын; </w:t>
      </w:r>
    </w:p>
    <w:bookmarkEnd w:id="33"/>
    <w:bookmarkStart w:name="z35" w:id="34"/>
    <w:p>
      <w:pPr>
        <w:spacing w:after="0"/>
        <w:ind w:left="0"/>
        <w:jc w:val="both"/>
      </w:pPr>
      <w:r>
        <w:rPr>
          <w:rFonts w:ascii="Times New Roman"/>
          <w:b w:val="false"/>
          <w:i w:val="false"/>
          <w:color w:val="000000"/>
          <w:sz w:val="28"/>
        </w:rPr>
        <w:t xml:space="preserve">
      мынадай мазмұндағы 57-1 және 57-2-тармақтармен толықтырылсын: </w:t>
      </w:r>
      <w:r>
        <w:br/>
      </w:r>
      <w:r>
        <w:rPr>
          <w:rFonts w:ascii="Times New Roman"/>
          <w:b w:val="false"/>
          <w:i w:val="false"/>
          <w:color w:val="000000"/>
          <w:sz w:val="28"/>
        </w:rPr>
        <w:t xml:space="preserve">
      "57-1. Әлеуеттi жеткiзiп берушi уәкiлеттi органға тапсырысшының, тендерлiк комиссияның, тендерлiк комиссия хатшысының (хатшылығының) және техникалық сарапшылардың заңсыз iс-қимылдарына шағымдануға құқылы. </w:t>
      </w:r>
    </w:p>
    <w:bookmarkEnd w:id="34"/>
    <w:bookmarkStart w:name="z36" w:id="35"/>
    <w:p>
      <w:pPr>
        <w:spacing w:after="0"/>
        <w:ind w:left="0"/>
        <w:jc w:val="both"/>
      </w:pPr>
      <w:r>
        <w:rPr>
          <w:rFonts w:ascii="Times New Roman"/>
          <w:b w:val="false"/>
          <w:i w:val="false"/>
          <w:color w:val="000000"/>
          <w:sz w:val="28"/>
        </w:rPr>
        <w:t xml:space="preserve">
      57-2. Тапсырысшы тоқсан сайын есептi тоқсаннан кейiнгi айдың оныншы күнiне дейiн уәкiлеттi органға осы Ереженiң 6-қосымшасына сай нысан бойынша жасалған өткiзiлген сатып алу туралы ақпаратты ұсынады."; </w:t>
      </w:r>
    </w:p>
    <w:bookmarkEnd w:id="35"/>
    <w:bookmarkStart w:name="z37" w:id="36"/>
    <w:p>
      <w:pPr>
        <w:spacing w:after="0"/>
        <w:ind w:left="0"/>
        <w:jc w:val="both"/>
      </w:pPr>
      <w:r>
        <w:rPr>
          <w:rFonts w:ascii="Times New Roman"/>
          <w:b w:val="false"/>
          <w:i w:val="false"/>
          <w:color w:val="000000"/>
          <w:sz w:val="28"/>
        </w:rPr>
        <w:t xml:space="preserve">
      65-тармақтағы "негiзгi құралдарға жатпайтын," деген сөздер алынып тасталсын; </w:t>
      </w:r>
    </w:p>
    <w:bookmarkEnd w:id="36"/>
    <w:bookmarkStart w:name="z38" w:id="37"/>
    <w:p>
      <w:pPr>
        <w:spacing w:after="0"/>
        <w:ind w:left="0"/>
        <w:jc w:val="both"/>
      </w:pPr>
      <w:r>
        <w:rPr>
          <w:rFonts w:ascii="Times New Roman"/>
          <w:b w:val="false"/>
          <w:i w:val="false"/>
          <w:color w:val="000000"/>
          <w:sz w:val="28"/>
        </w:rPr>
        <w:t xml:space="preserve">
      мынадай мазмұндағы 67-1-тармақпен толықтырылсын: </w:t>
      </w:r>
      <w:r>
        <w:br/>
      </w:r>
      <w:r>
        <w:rPr>
          <w:rFonts w:ascii="Times New Roman"/>
          <w:b w:val="false"/>
          <w:i w:val="false"/>
          <w:color w:val="000000"/>
          <w:sz w:val="28"/>
        </w:rPr>
        <w:t xml:space="preserve">
      "67-1. Әрбiр әлеуеттi жеткiзiп берушi бiр ғана баға ұсыныстарын ұсынады, ол жазбаша түрде (төлеуге арналған шот, web-сайттың ақпаратты және басқа да) ресiмделуге тиiс. Жеке тұлғалардың баға ұсынысы жеке куәлiгiнiң нөмiрiн және банктiк деректемелерiн, eгep олар болса, көрсете отырып, тапсырысшы басшысының атына өтiнiш түрiнде ресiмделедi. </w:t>
      </w:r>
      <w:r>
        <w:br/>
      </w:r>
      <w:r>
        <w:rPr>
          <w:rFonts w:ascii="Times New Roman"/>
          <w:b w:val="false"/>
          <w:i w:val="false"/>
          <w:color w:val="000000"/>
          <w:sz w:val="28"/>
        </w:rPr>
        <w:t xml:space="preserve">
      Егер сатып алынатын тауарларды (жұмыстарды, қызметтердi) сатуға және жеткiзуге арналған қызмет мiндеттi лицензиялауға жататын болған жағдайда, тапсырысшы осындай лицензияның нотариалды куәландырылған көшiрмесiн сұратады."; </w:t>
      </w:r>
    </w:p>
    <w:bookmarkEnd w:id="37"/>
    <w:bookmarkStart w:name="z39" w:id="38"/>
    <w:p>
      <w:pPr>
        <w:spacing w:after="0"/>
        <w:ind w:left="0"/>
        <w:jc w:val="both"/>
      </w:pPr>
      <w:r>
        <w:rPr>
          <w:rFonts w:ascii="Times New Roman"/>
          <w:b w:val="false"/>
          <w:i w:val="false"/>
          <w:color w:val="000000"/>
          <w:sz w:val="28"/>
        </w:rPr>
        <w:t xml:space="preserve">
      68-тармақта: </w:t>
      </w:r>
      <w:r>
        <w:br/>
      </w:r>
      <w:r>
        <w:rPr>
          <w:rFonts w:ascii="Times New Roman"/>
          <w:b w:val="false"/>
          <w:i w:val="false"/>
          <w:color w:val="000000"/>
          <w:sz w:val="28"/>
        </w:rPr>
        <w:t xml:space="preserve">
      3) тармақшадағы "тауарлар", "тауарларға" деген сөздерден кейiн тиiсiнше ", жұмыстар, қызметтер", "жұмыстарға, қызметтерге" деген сөздермен толықтырылсын; </w:t>
      </w:r>
    </w:p>
    <w:bookmarkEnd w:id="38"/>
    <w:bookmarkStart w:name="z40" w:id="39"/>
    <w:p>
      <w:pPr>
        <w:spacing w:after="0"/>
        <w:ind w:left="0"/>
        <w:jc w:val="both"/>
      </w:pP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тендер әлеуеттi жеткiзiп берушiлерден өтiнiмдер болмауына байланысты өтпедi деп танылса;"; </w:t>
      </w:r>
    </w:p>
    <w:bookmarkEnd w:id="39"/>
    <w:bookmarkStart w:name="z41" w:id="40"/>
    <w:p>
      <w:pPr>
        <w:spacing w:after="0"/>
        <w:ind w:left="0"/>
        <w:jc w:val="both"/>
      </w:pPr>
      <w:r>
        <w:rPr>
          <w:rFonts w:ascii="Times New Roman"/>
          <w:b w:val="false"/>
          <w:i w:val="false"/>
          <w:color w:val="000000"/>
          <w:sz w:val="28"/>
        </w:rPr>
        <w:t xml:space="preserve">
      5) тармақша алынып тасталсын; </w:t>
      </w:r>
    </w:p>
    <w:bookmarkEnd w:id="40"/>
    <w:bookmarkStart w:name="z42" w:id="41"/>
    <w:p>
      <w:pPr>
        <w:spacing w:after="0"/>
        <w:ind w:left="0"/>
        <w:jc w:val="both"/>
      </w:pPr>
      <w:r>
        <w:rPr>
          <w:rFonts w:ascii="Times New Roman"/>
          <w:b w:val="false"/>
          <w:i w:val="false"/>
          <w:color w:val="000000"/>
          <w:sz w:val="28"/>
        </w:rPr>
        <w:t xml:space="preserve">
      68-1-тармақта: </w:t>
      </w:r>
      <w:r>
        <w:br/>
      </w:r>
      <w:r>
        <w:rPr>
          <w:rFonts w:ascii="Times New Roman"/>
          <w:b w:val="false"/>
          <w:i w:val="false"/>
          <w:color w:val="000000"/>
          <w:sz w:val="28"/>
        </w:rPr>
        <w:t xml:space="preserve">
      бiрiншi бөлiгiнде: </w:t>
      </w:r>
      <w:r>
        <w:br/>
      </w:r>
      <w:r>
        <w:rPr>
          <w:rFonts w:ascii="Times New Roman"/>
          <w:b w:val="false"/>
          <w:i w:val="false"/>
          <w:color w:val="000000"/>
          <w:sz w:val="28"/>
        </w:rPr>
        <w:t xml:space="preserve">
      2) тармақшадағы "және сатып алынатын тауарлардың, жұмыстардың және қызметтердiң көлемдерiн (санын), сондай-ақ сатып алу сомасын көрсете отырып, тапсырысшының осы тауарларды, жұмыстар мен қызметтердi сатып алу қажеттiгi туралы құзыреттi органның қорытындысы" деген сөздер ", сәйкестендiру, стандарттау немесе сыйысымдылығын қамтамасыз ету мақсатында сандық және құндық көрiнiсiнде сатып алынатын тауарлардың, жұмыстар мен қызметтердiң көлемдерiн көрсете отырып, тапсырысшының осы тауарларды, жұмыстар мен қызметтердi сатып алу қажеттiгi туралы құзыреттi органның қорытындысы, сондай-ақ техникалық ерекшелiктiң және (немесе) қолда бар тауарлармен, жұмыстармен және қызметтермен стандарттау, сәйкестендiру және сыйысымдылығын қамтамасыз ету қажеттiгiн растайтын өзге де құжаттың"; </w:t>
      </w:r>
    </w:p>
    <w:bookmarkEnd w:id="41"/>
    <w:bookmarkStart w:name="z43" w:id="42"/>
    <w:p>
      <w:pPr>
        <w:spacing w:after="0"/>
        <w:ind w:left="0"/>
        <w:jc w:val="both"/>
      </w:pPr>
      <w:r>
        <w:rPr>
          <w:rFonts w:ascii="Times New Roman"/>
          <w:b w:val="false"/>
          <w:i w:val="false"/>
          <w:color w:val="000000"/>
          <w:sz w:val="28"/>
        </w:rPr>
        <w:t xml:space="preserve">
      мынадай мазмұндағы 3-1) тармақшамен толықтырылсын: </w:t>
      </w:r>
      <w:r>
        <w:br/>
      </w:r>
      <w:r>
        <w:rPr>
          <w:rFonts w:ascii="Times New Roman"/>
          <w:b w:val="false"/>
          <w:i w:val="false"/>
          <w:color w:val="000000"/>
          <w:sz w:val="28"/>
        </w:rPr>
        <w:t xml:space="preserve">
      "3-1) ашық тендер өткiзген кезде әлеуеттi жеткiзушiлерден тендерлiк өтiнiмдер болмауына байланысты сатып алудың қажеттiгiн растау үшiн - осы тендер бойынша - мынадай құжаттардың: тендерлiк комиссия құру туралы бұйрықтың, тендерлiк құжаттаманың, тендердiң қорытындылары туралы хаттаманың, мерзiмдi баспасөз басылымында жариялау күнiмен тендердi өткiзу туралы хабарландырудың көшiрмелерiн, бұл ретте ден қою шараларын келiсуден және қабылдаудан бас тарту үшiн тендерлiк рәсiмдердi бұзу негiз болып табылады."; </w:t>
      </w:r>
    </w:p>
    <w:bookmarkEnd w:id="42"/>
    <w:bookmarkStart w:name="z44" w:id="43"/>
    <w:p>
      <w:pPr>
        <w:spacing w:after="0"/>
        <w:ind w:left="0"/>
        <w:jc w:val="both"/>
      </w:pPr>
      <w:r>
        <w:rPr>
          <w:rFonts w:ascii="Times New Roman"/>
          <w:b w:val="false"/>
          <w:i w:val="false"/>
          <w:color w:val="000000"/>
          <w:sz w:val="28"/>
        </w:rPr>
        <w:t xml:space="preserve">
      4)-тармақша алынып тасталсын; </w:t>
      </w:r>
      <w:r>
        <w:br/>
      </w:r>
      <w:r>
        <w:rPr>
          <w:rFonts w:ascii="Times New Roman"/>
          <w:b w:val="false"/>
          <w:i w:val="false"/>
          <w:color w:val="000000"/>
          <w:sz w:val="28"/>
        </w:rPr>
        <w:t xml:space="preserve">
      екiншi бөлiкте "3)" деген саннан кейiн ", 3-1)" деген санмен толықтырылсын; </w:t>
      </w:r>
    </w:p>
    <w:bookmarkEnd w:id="43"/>
    <w:bookmarkStart w:name="z45" w:id="44"/>
    <w:p>
      <w:pPr>
        <w:spacing w:after="0"/>
        <w:ind w:left="0"/>
        <w:jc w:val="both"/>
      </w:pPr>
      <w:r>
        <w:rPr>
          <w:rFonts w:ascii="Times New Roman"/>
          <w:b w:val="false"/>
          <w:i w:val="false"/>
          <w:color w:val="000000"/>
          <w:sz w:val="28"/>
        </w:rPr>
        <w:t xml:space="preserve">
      73-тармақтың екiншi бөлiгi алынып тасталсын; </w:t>
      </w:r>
    </w:p>
    <w:bookmarkEnd w:id="44"/>
    <w:bookmarkStart w:name="z46" w:id="45"/>
    <w:p>
      <w:pPr>
        <w:spacing w:after="0"/>
        <w:ind w:left="0"/>
        <w:jc w:val="both"/>
      </w:pPr>
      <w:r>
        <w:rPr>
          <w:rFonts w:ascii="Times New Roman"/>
          <w:b w:val="false"/>
          <w:i w:val="false"/>
          <w:color w:val="000000"/>
          <w:sz w:val="28"/>
        </w:rPr>
        <w:t xml:space="preserve">
      көрсетiлген Ережеге берiлген 1-қосымша осы бұйрыққа берiлген 1-қосымшаға сәйкес редакцияда жазылсын. </w:t>
      </w:r>
    </w:p>
    <w:bookmarkEnd w:id="45"/>
    <w:bookmarkStart w:name="z47" w:id="46"/>
    <w:p>
      <w:pPr>
        <w:spacing w:after="0"/>
        <w:ind w:left="0"/>
        <w:jc w:val="both"/>
      </w:pPr>
      <w:r>
        <w:rPr>
          <w:rFonts w:ascii="Times New Roman"/>
          <w:b w:val="false"/>
          <w:i w:val="false"/>
          <w:color w:val="000000"/>
          <w:sz w:val="28"/>
        </w:rPr>
        <w:t xml:space="preserve">
      көрсетiлген Ережеге берiлген 6-қосымша осы бұйрыққа берiлген 2-қосымшаға сәйкес редакцияда жазылсын. </w:t>
      </w:r>
    </w:p>
    <w:bookmarkEnd w:id="46"/>
    <w:bookmarkStart w:name="z48" w:id="47"/>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агенттiгiнiң Заң департаментi (Ғ.Т.Жолдыбаева) осы бұйрықты Қазақстан Республикасы Әдiлет министрлiгiнде заңнамада белгiленген тәртiппен мемлекеттiк тiркеудi қамтамасыз етсiн. </w:t>
      </w:r>
    </w:p>
    <w:bookmarkEnd w:id="47"/>
    <w:bookmarkStart w:name="z49" w:id="48"/>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агенттiгiнiң Әкiмшiлiк жұмысы және талдау департаментi (Е.О.Есiркепов) осы бұйрық Қазақстан Республикасының Әдiлет министрлiгiнде мемлекеттiк тiркелгеннен кейiн: </w:t>
      </w:r>
      <w:r>
        <w:br/>
      </w:r>
      <w:r>
        <w:rPr>
          <w:rFonts w:ascii="Times New Roman"/>
          <w:b w:val="false"/>
          <w:i w:val="false"/>
          <w:color w:val="000000"/>
          <w:sz w:val="28"/>
        </w:rPr>
        <w:t xml:space="preserve">
      1) оны ресми бұқаралық ақпарат құралдарында заңнамада белгiленген тәртiппен жариялауды қамтамасыз етсiн; </w:t>
      </w:r>
      <w:r>
        <w:br/>
      </w:r>
      <w:r>
        <w:rPr>
          <w:rFonts w:ascii="Times New Roman"/>
          <w:b w:val="false"/>
          <w:i w:val="false"/>
          <w:color w:val="000000"/>
          <w:sz w:val="28"/>
        </w:rPr>
        <w:t xml:space="preserve">
      2) оны Қазақстан Республикасы Табиғи монополияларды реттеу агенттiгiнiң құрылымдық бөлiмшелерi мен аумақтық органдарының назарына жеткiзсiн. </w:t>
      </w:r>
    </w:p>
    <w:bookmarkEnd w:id="48"/>
    <w:bookmarkStart w:name="z50" w:id="49"/>
    <w:p>
      <w:pPr>
        <w:spacing w:after="0"/>
        <w:ind w:left="0"/>
        <w:jc w:val="both"/>
      </w:pPr>
      <w:r>
        <w:rPr>
          <w:rFonts w:ascii="Times New Roman"/>
          <w:b w:val="false"/>
          <w:i w:val="false"/>
          <w:color w:val="000000"/>
          <w:sz w:val="28"/>
        </w:rPr>
        <w:t xml:space="preserve">
      4. Осы бұйрықтың орындалуын өзiм бақылаймын. </w:t>
      </w:r>
    </w:p>
    <w:bookmarkEnd w:id="49"/>
    <w:bookmarkStart w:name="z51" w:id="50"/>
    <w:p>
      <w:pPr>
        <w:spacing w:after="0"/>
        <w:ind w:left="0"/>
        <w:jc w:val="both"/>
      </w:pPr>
      <w:r>
        <w:rPr>
          <w:rFonts w:ascii="Times New Roman"/>
          <w:b w:val="false"/>
          <w:i w:val="false"/>
          <w:color w:val="000000"/>
          <w:sz w:val="28"/>
        </w:rPr>
        <w:t xml:space="preserve">
      5. Осы бұйрық ресми жарияланған күнiнен бастап қолданысқа енгiзiледi. </w:t>
      </w:r>
    </w:p>
    <w:bookmarkEnd w:id="50"/>
    <w:p>
      <w:pPr>
        <w:spacing w:after="0"/>
        <w:ind w:left="0"/>
        <w:jc w:val="both"/>
      </w:pPr>
      <w:r>
        <w:rPr>
          <w:rFonts w:ascii="Times New Roman"/>
          <w:b w:val="false"/>
          <w:i w:val="false"/>
          <w:color w:val="000000"/>
          <w:sz w:val="28"/>
        </w:rPr>
        <w:t xml:space="preserve">      Төрағаның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агенттiгiнiң      </w:t>
      </w:r>
      <w:r>
        <w:br/>
      </w:r>
      <w:r>
        <w:rPr>
          <w:rFonts w:ascii="Times New Roman"/>
          <w:b w:val="false"/>
          <w:i w:val="false"/>
          <w:color w:val="000000"/>
          <w:sz w:val="28"/>
        </w:rPr>
        <w:t xml:space="preserve">
2006 жылғы 14 тамыздағы    </w:t>
      </w:r>
      <w:r>
        <w:br/>
      </w:r>
      <w:r>
        <w:rPr>
          <w:rFonts w:ascii="Times New Roman"/>
          <w:b w:val="false"/>
          <w:i w:val="false"/>
          <w:color w:val="000000"/>
          <w:sz w:val="28"/>
        </w:rPr>
        <w:t xml:space="preserve">
N 204-НҚ бұйрығына      </w:t>
      </w:r>
      <w:r>
        <w:br/>
      </w:r>
      <w:r>
        <w:rPr>
          <w:rFonts w:ascii="Times New Roman"/>
          <w:b w:val="false"/>
          <w:i w:val="false"/>
          <w:color w:val="000000"/>
          <w:sz w:val="28"/>
        </w:rPr>
        <w:t xml:space="preserve">
қосымша             </w:t>
      </w:r>
    </w:p>
    <w:bookmarkStart w:name="z52" w:id="51"/>
    <w:p>
      <w:pPr>
        <w:spacing w:after="0"/>
        <w:ind w:left="0"/>
        <w:jc w:val="both"/>
      </w:pPr>
      <w:r>
        <w:rPr>
          <w:rFonts w:ascii="Times New Roman"/>
          <w:b w:val="false"/>
          <w:i w:val="false"/>
          <w:color w:val="000000"/>
          <w:sz w:val="28"/>
        </w:rPr>
        <w:t xml:space="preserve">
Табиғи монополиялар субъектiлерiнiң    </w:t>
      </w:r>
      <w:r>
        <w:br/>
      </w:r>
      <w:r>
        <w:rPr>
          <w:rFonts w:ascii="Times New Roman"/>
          <w:b w:val="false"/>
          <w:i w:val="false"/>
          <w:color w:val="000000"/>
          <w:sz w:val="28"/>
        </w:rPr>
        <w:t xml:space="preserve">
шығындары реттелiп көрсетiлетiн     </w:t>
      </w:r>
      <w:r>
        <w:br/>
      </w:r>
      <w:r>
        <w:rPr>
          <w:rFonts w:ascii="Times New Roman"/>
          <w:b w:val="false"/>
          <w:i w:val="false"/>
          <w:color w:val="000000"/>
          <w:sz w:val="28"/>
        </w:rPr>
        <w:t xml:space="preserve">
қызметтерге тарифтер (бағалар, алым   </w:t>
      </w:r>
      <w:r>
        <w:br/>
      </w:r>
      <w:r>
        <w:rPr>
          <w:rFonts w:ascii="Times New Roman"/>
          <w:b w:val="false"/>
          <w:i w:val="false"/>
          <w:color w:val="000000"/>
          <w:sz w:val="28"/>
        </w:rPr>
        <w:t xml:space="preserve">
ставкаларын) немесе олардың шектi     </w:t>
      </w:r>
      <w:r>
        <w:br/>
      </w:r>
      <w:r>
        <w:rPr>
          <w:rFonts w:ascii="Times New Roman"/>
          <w:b w:val="false"/>
          <w:i w:val="false"/>
          <w:color w:val="000000"/>
          <w:sz w:val="28"/>
        </w:rPr>
        <w:t xml:space="preserve">
деңгейлерi мен тарифтiк сметалар бекiту </w:t>
      </w:r>
      <w:r>
        <w:br/>
      </w:r>
      <w:r>
        <w:rPr>
          <w:rFonts w:ascii="Times New Roman"/>
          <w:b w:val="false"/>
          <w:i w:val="false"/>
          <w:color w:val="000000"/>
          <w:sz w:val="28"/>
        </w:rPr>
        <w:t xml:space="preserve">
кезiнде ескерiлетiн тауарларды, жұмыстар </w:t>
      </w:r>
      <w:r>
        <w:br/>
      </w:r>
      <w:r>
        <w:rPr>
          <w:rFonts w:ascii="Times New Roman"/>
          <w:b w:val="false"/>
          <w:i w:val="false"/>
          <w:color w:val="000000"/>
          <w:sz w:val="28"/>
        </w:rPr>
        <w:t xml:space="preserve">
мен қызметтердi сатып алу ережесiне    </w:t>
      </w:r>
      <w:r>
        <w:br/>
      </w:r>
      <w:r>
        <w:rPr>
          <w:rFonts w:ascii="Times New Roman"/>
          <w:b w:val="false"/>
          <w:i w:val="false"/>
          <w:color w:val="000000"/>
          <w:sz w:val="28"/>
        </w:rPr>
        <w:t xml:space="preserve">
1-қосымша                 </w:t>
      </w:r>
    </w:p>
    <w:bookmarkEnd w:id="51"/>
    <w:p>
      <w:pPr>
        <w:spacing w:after="0"/>
        <w:ind w:left="0"/>
        <w:jc w:val="left"/>
      </w:pPr>
      <w:r>
        <w:rPr>
          <w:rFonts w:ascii="Times New Roman"/>
          <w:b/>
          <w:i w:val="false"/>
          <w:color w:val="000000"/>
        </w:rPr>
        <w:t xml:space="preserve"> Алда тұрған тендер туралы хабарландыру нысаны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(тапсырысшының толық атауы) </w:t>
      </w:r>
    </w:p>
    <w:p>
      <w:pPr>
        <w:spacing w:after="0"/>
        <w:ind w:left="0"/>
        <w:jc w:val="both"/>
      </w:pPr>
      <w:r>
        <w:rPr>
          <w:rFonts w:ascii="Times New Roman"/>
          <w:b w:val="false"/>
          <w:i w:val="false"/>
          <w:color w:val="000000"/>
          <w:sz w:val="28"/>
        </w:rPr>
        <w:t xml:space="preserve">мынадай тауарларды, жұмыстар мен қызметтердi: (тауарлардың, жұмыстар мен қызметтердiң және олардың санын (көлемiн) құнын көрсетпей-ақ қысқаша сипаттау); (сатып алынатын тауарлардың, жұмыстар мен қызметтердiң толық тiзбесi, олардың саны мен тендерлiк құжаттамада көрсетiлген жан-жақты ерекшелiгiне тапсырысшы сiлтеме жасауға құқылы) сатып алу жөнiнде ашық (қайталама) тендер өткiзу туралы хабарлайды. </w:t>
      </w:r>
      <w:r>
        <w:br/>
      </w:r>
      <w:r>
        <w:rPr>
          <w:rFonts w:ascii="Times New Roman"/>
          <w:b w:val="false"/>
          <w:i w:val="false"/>
          <w:color w:val="000000"/>
          <w:sz w:val="28"/>
        </w:rPr>
        <w:t xml:space="preserve">
      Тауарлар, жұмыстар мен қызметтер жеткiзiлуге (орындалуға/көрсетiлуге) тиiс: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(тауарлар жеткiзiлетiн, жұмыстар орындалатын немесе қызметтер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көрсетiлетiн орынды көрсету) </w:t>
      </w:r>
    </w:p>
    <w:p>
      <w:pPr>
        <w:spacing w:after="0"/>
        <w:ind w:left="0"/>
        <w:jc w:val="both"/>
      </w:pPr>
      <w:r>
        <w:rPr>
          <w:rFonts w:ascii="Times New Roman"/>
          <w:b w:val="false"/>
          <w:i w:val="false"/>
          <w:color w:val="000000"/>
          <w:sz w:val="28"/>
        </w:rPr>
        <w:t xml:space="preserve">      Жеткiзудiң (орындаудың, көрсетудiң) талап етiлген мерзiмi. </w:t>
      </w:r>
      <w:r>
        <w:br/>
      </w:r>
      <w:r>
        <w:rPr>
          <w:rFonts w:ascii="Times New Roman"/>
          <w:b w:val="false"/>
          <w:i w:val="false"/>
          <w:color w:val="000000"/>
          <w:sz w:val="28"/>
        </w:rPr>
        <w:t>
      Тендерге қатысуға Қазақстан Республикасы Табиғи монополияларды реттеу және бәсекелестiктi қорғау жөнiндегi агенттiгi төрағасының 2003 жылғы 6 маусымдағы N 149-HҚ бұйрығымен бекiтiлген Табиғи монополиялар субъектiлерiнiң шығындары реттелiп көрсетiлетiн қызметтерге тарифтер (бағалар, алым ставкаларын) немесе олардың шектi деңгейлерi мен тарифтiк сметалар бекiту кезiнде ескерiлетiн тауарларды, жұмыстар мен қызметтердi сатып алу ережесiнiң  </w:t>
      </w:r>
      <w:r>
        <w:rPr>
          <w:rFonts w:ascii="Times New Roman"/>
          <w:b w:val="false"/>
          <w:i w:val="false"/>
          <w:color w:val="000000"/>
          <w:sz w:val="28"/>
        </w:rPr>
        <w:t xml:space="preserve">13-тармағында </w:t>
      </w:r>
      <w:r>
        <w:rPr>
          <w:rFonts w:ascii="Times New Roman"/>
          <w:b w:val="false"/>
          <w:i w:val="false"/>
          <w:color w:val="000000"/>
          <w:sz w:val="28"/>
        </w:rPr>
        <w:t xml:space="preserve">көрсетiлген, бiлiктiлiк талаптарына жауап беретiн барлық ықтимал өнiм берушiлер жiберiледi. </w:t>
      </w:r>
      <w:r>
        <w:br/>
      </w:r>
      <w:r>
        <w:rPr>
          <w:rFonts w:ascii="Times New Roman"/>
          <w:b w:val="false"/>
          <w:i w:val="false"/>
          <w:color w:val="000000"/>
          <w:sz w:val="28"/>
        </w:rPr>
        <w:t xml:space="preserve">
      Тендерлiк құжаттама пакетiн_____ жылғы "___" ________________ сағат____ минөтке дейiнгi мерзiмдi қоса (тендерлiк өтiнiмдер бар конверттердi ашқанға дейiн 24 сағат iшiнде уақыты мен күнiн көрсету)___________________, мекен-жай бойынша N___ бөлмеден_______ сағаттан ______ сағатқа дейiн алуға болады. </w:t>
      </w:r>
      <w:r>
        <w:br/>
      </w:r>
      <w:r>
        <w:rPr>
          <w:rFonts w:ascii="Times New Roman"/>
          <w:b w:val="false"/>
          <w:i w:val="false"/>
          <w:color w:val="000000"/>
          <w:sz w:val="28"/>
        </w:rPr>
        <w:t xml:space="preserve">
      Тендерлiк құжаттама пакетiнiң құны___ теңгенi құрайды және____ шотына (тапсырыс берушiнiң тиiстi шотын көрсету) не бухгалтерияға енгiзiледi. Шағын кәсiпкерлiк субъектiлерi және Қазақстан Республикасы мүгедектерiнiң қоғамдық бiрлестiктерi жасап отырған тауарларды, жұмыстар мен қызметтердi өндiретiн ұйымдарға тендерлiк құжаттама тегiн берiледi (егер тендерлiк құжаттаманы бергенi үшiн ақы өндiрiп алу хабарландыруда көзделмеген жағдайда, тендерлiк құжаттаманың тегiн берiлетiндiгiн көрсеткен жөн). </w:t>
      </w:r>
      <w:r>
        <w:br/>
      </w:r>
      <w:r>
        <w:rPr>
          <w:rFonts w:ascii="Times New Roman"/>
          <w:b w:val="false"/>
          <w:i w:val="false"/>
          <w:color w:val="000000"/>
          <w:sz w:val="28"/>
        </w:rPr>
        <w:t xml:space="preserve">
      Тендерге қатысуға арналған, конвертке салынған тендерлiк өтiнiмдердi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(тапсырысшының толық атауы) </w:t>
      </w:r>
      <w:r>
        <w:br/>
      </w:r>
      <w:r>
        <w:rPr>
          <w:rFonts w:ascii="Times New Roman"/>
          <w:b w:val="false"/>
          <w:i w:val="false"/>
          <w:color w:val="000000"/>
          <w:sz w:val="28"/>
        </w:rPr>
        <w:t xml:space="preserve">
ықтимал өнiм берушiлер______________________________________________ </w:t>
      </w:r>
      <w:r>
        <w:br/>
      </w:r>
      <w:r>
        <w:rPr>
          <w:rFonts w:ascii="Times New Roman"/>
          <w:b w:val="false"/>
          <w:i w:val="false"/>
          <w:color w:val="000000"/>
          <w:sz w:val="28"/>
        </w:rPr>
        <w:t xml:space="preserve">
N___ бөлме мекен-жайы бойынша ұсынады. </w:t>
      </w:r>
      <w:r>
        <w:br/>
      </w:r>
      <w:r>
        <w:rPr>
          <w:rFonts w:ascii="Times New Roman"/>
          <w:b w:val="false"/>
          <w:i w:val="false"/>
          <w:color w:val="000000"/>
          <w:sz w:val="28"/>
        </w:rPr>
        <w:t xml:space="preserve">
      Тендерлiк өтiнiмдердi ұсынудың түпкiлiктi мерзiмi ____жылғы "___" ________________сағат______ минутқа дейiн. </w:t>
      </w:r>
      <w:r>
        <w:br/>
      </w:r>
      <w:r>
        <w:rPr>
          <w:rFonts w:ascii="Times New Roman"/>
          <w:b w:val="false"/>
          <w:i w:val="false"/>
          <w:color w:val="000000"/>
          <w:sz w:val="28"/>
        </w:rPr>
        <w:t xml:space="preserve">
      Тендерлiк өтiнiмдер бар конверттердi мына мекен-жай бойынша: </w:t>
      </w:r>
      <w:r>
        <w:br/>
      </w:r>
      <w:r>
        <w:rPr>
          <w:rFonts w:ascii="Times New Roman"/>
          <w:b w:val="false"/>
          <w:i w:val="false"/>
          <w:color w:val="000000"/>
          <w:sz w:val="28"/>
        </w:rPr>
        <w:t xml:space="preserve">
______________________N_____ бөлмеде ______ жылғы "___" _________ ___ сағат минутте тендерлiк комиссия ашатын болады. </w:t>
      </w:r>
      <w:r>
        <w:br/>
      </w:r>
      <w:r>
        <w:rPr>
          <w:rFonts w:ascii="Times New Roman"/>
          <w:b w:val="false"/>
          <w:i w:val="false"/>
          <w:color w:val="000000"/>
          <w:sz w:val="28"/>
        </w:rPr>
        <w:t xml:space="preserve">
      Ықтимал өнiм берушiлер және олардың өкiлдерi тендерлiк өтiнiмдер бар конверттердi ашу кезiнде қатыса алады. </w:t>
      </w:r>
      <w:r>
        <w:br/>
      </w:r>
      <w:r>
        <w:rPr>
          <w:rFonts w:ascii="Times New Roman"/>
          <w:b w:val="false"/>
          <w:i w:val="false"/>
          <w:color w:val="000000"/>
          <w:sz w:val="28"/>
        </w:rPr>
        <w:t xml:space="preserve">
      Табиғи монополия субъектiсiнiң қызметтерiн (тауарларын,  жұмыстарын) тұтынушылар тауарларды (жұмыстарды, қызметтердi) сатып алу жөнiнде (тапсырысшының атауы) өткiзетiн тендерге байқаушы ретiнде қатысуға құқылы. </w:t>
      </w:r>
      <w:r>
        <w:br/>
      </w:r>
      <w:r>
        <w:rPr>
          <w:rFonts w:ascii="Times New Roman"/>
          <w:b w:val="false"/>
          <w:i w:val="false"/>
          <w:color w:val="000000"/>
          <w:sz w:val="28"/>
        </w:rPr>
        <w:t xml:space="preserve">
      Қосымша ақпарат пен анықтаманы мына телефон арқылы: (қаланың коды мен телефон нөмiрiн көрсету қажет) алуға болады.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агенттiгiнiң </w:t>
      </w:r>
      <w:r>
        <w:br/>
      </w:r>
      <w:r>
        <w:rPr>
          <w:rFonts w:ascii="Times New Roman"/>
          <w:b w:val="false"/>
          <w:i w:val="false"/>
          <w:color w:val="000000"/>
          <w:sz w:val="28"/>
        </w:rPr>
        <w:t xml:space="preserve">
                                          2006 жылғы 14 тамыздағы </w:t>
      </w:r>
      <w:r>
        <w:br/>
      </w:r>
      <w:r>
        <w:rPr>
          <w:rFonts w:ascii="Times New Roman"/>
          <w:b w:val="false"/>
          <w:i w:val="false"/>
          <w:color w:val="000000"/>
          <w:sz w:val="28"/>
        </w:rPr>
        <w:t xml:space="preserve">
                                            N 204-НҚ бұйрығына </w:t>
      </w:r>
      <w:r>
        <w:br/>
      </w:r>
      <w:r>
        <w:rPr>
          <w:rFonts w:ascii="Times New Roman"/>
          <w:b w:val="false"/>
          <w:i w:val="false"/>
          <w:color w:val="000000"/>
          <w:sz w:val="28"/>
        </w:rPr>
        <w:t xml:space="preserve">
                                                 қосымша </w:t>
      </w:r>
    </w:p>
    <w:bookmarkStart w:name="z53" w:id="52"/>
    <w:p>
      <w:pPr>
        <w:spacing w:after="0"/>
        <w:ind w:left="0"/>
        <w:jc w:val="both"/>
      </w:pPr>
      <w:r>
        <w:rPr>
          <w:rFonts w:ascii="Times New Roman"/>
          <w:b w:val="false"/>
          <w:i w:val="false"/>
          <w:color w:val="000000"/>
          <w:sz w:val="28"/>
        </w:rPr>
        <w:t xml:space="preserve">
                                 Табиғи монополиялар субъектiлерiнiң </w:t>
      </w:r>
      <w:r>
        <w:br/>
      </w:r>
      <w:r>
        <w:rPr>
          <w:rFonts w:ascii="Times New Roman"/>
          <w:b w:val="false"/>
          <w:i w:val="false"/>
          <w:color w:val="000000"/>
          <w:sz w:val="28"/>
        </w:rPr>
        <w:t xml:space="preserve">
                                  шығындары реттелiп көрсетiлетiн </w:t>
      </w:r>
      <w:r>
        <w:br/>
      </w:r>
      <w:r>
        <w:rPr>
          <w:rFonts w:ascii="Times New Roman"/>
          <w:b w:val="false"/>
          <w:i w:val="false"/>
          <w:color w:val="000000"/>
          <w:sz w:val="28"/>
        </w:rPr>
        <w:t xml:space="preserve">
                                қызметтерге тарифтер (бағалар, алым </w:t>
      </w:r>
      <w:r>
        <w:br/>
      </w:r>
      <w:r>
        <w:rPr>
          <w:rFonts w:ascii="Times New Roman"/>
          <w:b w:val="false"/>
          <w:i w:val="false"/>
          <w:color w:val="000000"/>
          <w:sz w:val="28"/>
        </w:rPr>
        <w:t xml:space="preserve">
                                 ставкаларын) немесе олардың шектi </w:t>
      </w:r>
      <w:r>
        <w:br/>
      </w:r>
      <w:r>
        <w:rPr>
          <w:rFonts w:ascii="Times New Roman"/>
          <w:b w:val="false"/>
          <w:i w:val="false"/>
          <w:color w:val="000000"/>
          <w:sz w:val="28"/>
        </w:rPr>
        <w:t xml:space="preserve">
                                 деңгейлерi мен тарифтiк сметалар </w:t>
      </w:r>
      <w:r>
        <w:br/>
      </w:r>
      <w:r>
        <w:rPr>
          <w:rFonts w:ascii="Times New Roman"/>
          <w:b w:val="false"/>
          <w:i w:val="false"/>
          <w:color w:val="000000"/>
          <w:sz w:val="28"/>
        </w:rPr>
        <w:t xml:space="preserve">
                              бекiту кезiнде ескерiлетiн тауарларды, </w:t>
      </w:r>
      <w:r>
        <w:br/>
      </w:r>
      <w:r>
        <w:rPr>
          <w:rFonts w:ascii="Times New Roman"/>
          <w:b w:val="false"/>
          <w:i w:val="false"/>
          <w:color w:val="000000"/>
          <w:sz w:val="28"/>
        </w:rPr>
        <w:t xml:space="preserve">
                                 жұмыстар мен қызметтердi сатып алу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6-қосымша            </w:t>
      </w:r>
    </w:p>
    <w:bookmarkEnd w:id="52"/>
    <w:p>
      <w:pPr>
        <w:spacing w:after="0"/>
        <w:ind w:left="0"/>
        <w:jc w:val="both"/>
      </w:pPr>
      <w:r>
        <w:rPr>
          <w:rFonts w:ascii="Times New Roman"/>
          <w:b/>
          <w:i w:val="false"/>
          <w:color w:val="000000"/>
          <w:sz w:val="28"/>
        </w:rPr>
        <w:t xml:space="preserve">          ____жылғы ____тоқсан кезеңдегi сатып алуды  </w:t>
      </w:r>
      <w:r>
        <w:br/>
      </w:r>
      <w:r>
        <w:rPr>
          <w:rFonts w:ascii="Times New Roman"/>
          <w:b w:val="false"/>
          <w:i w:val="false"/>
          <w:color w:val="000000"/>
          <w:sz w:val="28"/>
        </w:rPr>
        <w:t>
</w:t>
      </w:r>
      <w:r>
        <w:rPr>
          <w:rFonts w:ascii="Times New Roman"/>
          <w:b/>
          <w:i w:val="false"/>
          <w:color w:val="000000"/>
          <w:sz w:val="28"/>
        </w:rPr>
        <w:t xml:space="preserve">                   өткiзу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733"/>
        <w:gridCol w:w="1553"/>
        <w:gridCol w:w="1653"/>
        <w:gridCol w:w="1333"/>
        <w:gridCol w:w="1613"/>
        <w:gridCol w:w="1613"/>
        <w:gridCol w:w="187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алудың тәсілі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атауы және Тізбедегі ұстаным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жұмыстардың және қызметтердің бірлігі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алуға бөлінген сомасы (мың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алудың өткізу мерзімі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нөмiрi, мезгiлi және сомасы (немесе сатып алу болған жағдайда)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Жеткiзушiнiң атауы және оның деректемелері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сондай-ақ </w:t>
            </w:r>
            <w:r>
              <w:br/>
            </w:r>
            <w:r>
              <w:rPr>
                <w:rFonts w:ascii="Times New Roman"/>
                <w:b w:val="false"/>
                <w:i w:val="false"/>
                <w:color w:val="000000"/>
                <w:sz w:val="20"/>
              </w:rPr>
              <w:t xml:space="preserve">
уәкiлеттi органымен келiсу туралы ақпарат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Тапсырысшының (ұйымдастырушының) бiрiншi басшысының қолы немесе </w:t>
      </w:r>
      <w:r>
        <w:br/>
      </w:r>
      <w:r>
        <w:rPr>
          <w:rFonts w:ascii="Times New Roman"/>
          <w:b w:val="false"/>
          <w:i w:val="false"/>
          <w:color w:val="000000"/>
          <w:sz w:val="28"/>
        </w:rPr>
        <w:t xml:space="preserve">
оның мiндетiн атқарушы тұлғаның қолы және тегi, аты, әкесiнiң аты, </w:t>
      </w:r>
      <w:r>
        <w:br/>
      </w:r>
      <w:r>
        <w:rPr>
          <w:rFonts w:ascii="Times New Roman"/>
          <w:b w:val="false"/>
          <w:i w:val="false"/>
          <w:color w:val="000000"/>
          <w:sz w:val="28"/>
        </w:rPr>
        <w:t xml:space="preserve">
тапсырысшының мөрi.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