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abc0" w14:textId="15aa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компаниялар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есептерді бекіту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2006 жылғы 15 тамыздағы N 302 бұйрығы. Қазақстан Республикасының Әділет министрлігінде 2006 жылғы 5 қыркүйекте тіркелді. Тіркеу N 4367. Күші жойылды - Қазақстан Республикасы Экономикалық даму және сауда министрінің 2012 жылғы 28 ақпандағы № 53 және Қазақстан Республикасы Қаржы министрінің 2012 жылғы 7 наурыздағы № 141 Бірлескен бұйрығымен</w:t>
      </w:r>
    </w:p>
    <w:p>
      <w:pPr>
        <w:spacing w:after="0"/>
        <w:ind w:left="0"/>
        <w:jc w:val="both"/>
      </w:pPr>
      <w:r>
        <w:rPr>
          <w:rFonts w:ascii="Times New Roman"/>
          <w:b w:val="false"/>
          <w:i w:val="false"/>
          <w:color w:val="ff0000"/>
          <w:sz w:val="28"/>
        </w:rPr>
        <w:t>      Ескерту. Бұйрықтың күші жойылды - ҚР Экономикалық даму және сауда министрінің 2012.02.28 № 53 және ҚР Қаржы министрінің 2012.03.07 № 141 (қолданысқа 2013.01.01 бастап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Ескерту. Бұйрықтың тақырыбында және бүкіл мәтін бойынша ", "Самұрық" мемлекеттiк активтердi басқару жөнiндегi қазақстандық холдингi" акционерлік қоғамы", "Қазына" орнықты даму қоры" акционерлік қоғамы" деген сөздер алынып тасталды - Қазақстан Республикасы Қаржы министрінің 2008.03.19  </w:t>
      </w:r>
      <w:r>
        <w:rPr>
          <w:rFonts w:ascii="Times New Roman"/>
          <w:b w:val="false"/>
          <w:i w:val="false"/>
          <w:color w:val="ff0000"/>
          <w:sz w:val="28"/>
        </w:rPr>
        <w:t xml:space="preserve">N 128 </w:t>
      </w:r>
      <w:r>
        <w:rPr>
          <w:rFonts w:ascii="Times New Roman"/>
          <w:b w:val="false"/>
          <w:i w:val="false"/>
          <w:color w:val="ff0000"/>
          <w:sz w:val="28"/>
        </w:rPr>
        <w:t xml:space="preserve">Бұйрығымен. </w:t>
      </w:r>
    </w:p>
    <w:bookmarkEnd w:id="0"/>
    <w:p>
      <w:pPr>
        <w:spacing w:after="0"/>
        <w:ind w:left="0"/>
        <w:jc w:val="both"/>
      </w:pPr>
      <w:r>
        <w:rPr>
          <w:rFonts w:ascii="Times New Roman"/>
          <w:b w:val="false"/>
          <w:i w:val="false"/>
          <w:color w:val="000000"/>
          <w:sz w:val="28"/>
        </w:rPr>
        <w:t>      Қазақстан Республикасы Үкіметінің 2006 жылғы 30 маусымдағы N 620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"Мемлекеттік активтердi басқарудың" 2006-2008 жылдарға арналған бағдарламасын iске асыру жөнiндегi Іс-шаралар жоспарының 1.4-тармағын орындау үшін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отырған»"Ұлттық компаниялар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есептерді бекіту ережесі бекітілсін. </w:t>
      </w:r>
      <w:r>
        <w:br/>
      </w:r>
      <w:r>
        <w:rPr>
          <w:rFonts w:ascii="Times New Roman"/>
          <w:b w:val="false"/>
          <w:i w:val="false"/>
          <w:color w:val="000000"/>
          <w:sz w:val="28"/>
        </w:rPr>
        <w:t xml:space="preserve">
      2. Республикалық меншіктегі акциялардың мемлекеттік пакеттерін (қатысу үлестерін) иелену және пайдалану құқығын жүзеге асыратын, сондай-ақ республикалық мемлекеттік кәсіпорындардың мемлекеттік басқару органдары болып табылатын мемлекеттік органдар заңнамада белгіленген тәртіппен "Ұлттық компаниялар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2006 жылдың бірінші жарты жылдығына арналған есептерді бекітуді 2006 жылдың 1 қарашасынан кешіктірмей осы бұйрықтың талаптарына сәйкестендіруді қамтамасыз етсін. </w:t>
      </w:r>
      <w:r>
        <w:br/>
      </w:r>
      <w:r>
        <w:rPr>
          <w:rFonts w:ascii="Times New Roman"/>
          <w:b w:val="false"/>
          <w:i w:val="false"/>
          <w:color w:val="000000"/>
          <w:sz w:val="28"/>
        </w:rPr>
        <w:t xml:space="preserve">
      3. Қазақстан Республикасы Қаржы министрлігі Мемлекеттік мүлік және жекешелендіру комитеті (Э.К.Өтепов) заңнамада белгіленген тәртіппен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2006 жылғы»15 тамыздағы </w:t>
      </w:r>
      <w:r>
        <w:br/>
      </w:r>
      <w:r>
        <w:rPr>
          <w:rFonts w:ascii="Times New Roman"/>
          <w:b w:val="false"/>
          <w:i w:val="false"/>
          <w:color w:val="000000"/>
          <w:sz w:val="28"/>
        </w:rPr>
        <w:t xml:space="preserve">
N 302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Ереженің тақырыбында және бүкіл мәтін бойынша ", "Самұрық" мемлекеттiк активтердi басқару жөнiндегi қазақстандық холдингi" акционерлік қоғамы", "Қазына" орнықты даму қоры" акционерлік қоғамы" деген сөздер алынып тасталды - Қазақстан Республикасы Қаржы министрінің 2008.03.19  </w:t>
      </w:r>
      <w:r>
        <w:rPr>
          <w:rFonts w:ascii="Times New Roman"/>
          <w:b w:val="false"/>
          <w:i w:val="false"/>
          <w:color w:val="ff0000"/>
          <w:sz w:val="28"/>
        </w:rPr>
        <w:t xml:space="preserve">N 128 </w:t>
      </w:r>
      <w:r>
        <w:rPr>
          <w:rFonts w:ascii="Times New Roman"/>
          <w:b w:val="false"/>
          <w:i w:val="false"/>
          <w:color w:val="ff0000"/>
          <w:sz w:val="28"/>
        </w:rPr>
        <w:t xml:space="preserve">Бұйрығымен. </w:t>
      </w:r>
    </w:p>
    <w:bookmarkStart w:name="z2" w:id="1"/>
    <w:p>
      <w:pPr>
        <w:spacing w:after="0"/>
        <w:ind w:left="0"/>
        <w:jc w:val="left"/>
      </w:pPr>
      <w:r>
        <w:rPr>
          <w:rFonts w:ascii="Times New Roman"/>
          <w:b/>
          <w:i w:val="false"/>
          <w:color w:val="000000"/>
        </w:rPr>
        <w:t xml:space="preserve"> 
  "Ұлттық компаниялар және оларға қатысты Қазақстан Республикасы </w:t>
      </w:r>
      <w:r>
        <w:br/>
      </w:r>
      <w:r>
        <w:rPr>
          <w:rFonts w:ascii="Times New Roman"/>
          <w:b/>
          <w:i w:val="false"/>
          <w:color w:val="000000"/>
        </w:rPr>
        <w:t xml:space="preserve">
Ұлттық Банкі және Қазақстан Республикасы Президентінің Іс </w:t>
      </w:r>
      <w:r>
        <w:br/>
      </w:r>
      <w:r>
        <w:rPr>
          <w:rFonts w:ascii="Times New Roman"/>
          <w:b/>
          <w:i w:val="false"/>
          <w:color w:val="000000"/>
        </w:rPr>
        <w:t xml:space="preserve">
басқармасы республикалық мемлекеттік меншік құқықтары </w:t>
      </w:r>
      <w:r>
        <w:br/>
      </w:r>
      <w:r>
        <w:rPr>
          <w:rFonts w:ascii="Times New Roman"/>
          <w:b/>
          <w:i w:val="false"/>
          <w:color w:val="000000"/>
        </w:rPr>
        <w:t xml:space="preserve">
субъектісінің функцияларын жүзеге асыратын ұйымдарды қоспағанда, </w:t>
      </w:r>
      <w:r>
        <w:br/>
      </w:r>
      <w:r>
        <w:rPr>
          <w:rFonts w:ascii="Times New Roman"/>
          <w:b/>
          <w:i w:val="false"/>
          <w:color w:val="000000"/>
        </w:rPr>
        <w:t xml:space="preserve">
мемлекеттік кәсіпорындардың, акцияларының бақылау пакеті (қатысу </w:t>
      </w:r>
      <w:r>
        <w:br/>
      </w:r>
      <w:r>
        <w:rPr>
          <w:rFonts w:ascii="Times New Roman"/>
          <w:b/>
          <w:i w:val="false"/>
          <w:color w:val="000000"/>
        </w:rPr>
        <w:t xml:space="preserve">
үлестері) мемлекетке тиесілі акционерлік қоғамдардың </w:t>
      </w:r>
      <w:r>
        <w:br/>
      </w:r>
      <w:r>
        <w:rPr>
          <w:rFonts w:ascii="Times New Roman"/>
          <w:b/>
          <w:i w:val="false"/>
          <w:color w:val="000000"/>
        </w:rPr>
        <w:t xml:space="preserve">
(жауапкершілігі шектеулі серіктестіктердің) қаржы-шаруашылық </w:t>
      </w:r>
      <w:r>
        <w:br/>
      </w:r>
      <w:r>
        <w:rPr>
          <w:rFonts w:ascii="Times New Roman"/>
          <w:b/>
          <w:i w:val="false"/>
          <w:color w:val="000000"/>
        </w:rPr>
        <w:t xml:space="preserve">
қызметі жоспарларының орындалуы жөніндегі есептерді бекіту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xml:space="preserve">МАЗМҰНЫ </w:t>
      </w:r>
    </w:p>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xml:space="preserve">      1. Осы "Ұлттық компаниялар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есептерді бекіту ережесі (бұдан әрі - Ереже) тиісті жоспарлы кезеңге "Ұлттық компаниялар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(бұдан әрі - ұйымдар) қаржы-шаруашылық қызметі жоспарларының орындалуы жөніндегі есептерді бекітудің тәртібін айқындайды. </w:t>
      </w:r>
    </w:p>
    <w:bookmarkStart w:name="z4" w:id="3"/>
    <w:p>
      <w:pPr>
        <w:spacing w:after="0"/>
        <w:ind w:left="0"/>
        <w:jc w:val="both"/>
      </w:pPr>
      <w:r>
        <w:rPr>
          <w:rFonts w:ascii="Times New Roman"/>
          <w:b w:val="false"/>
          <w:i w:val="false"/>
          <w:color w:val="000000"/>
          <w:sz w:val="28"/>
        </w:rPr>
        <w:t xml:space="preserve">
      2. Ұйымдардың қаржы-шаруашылық қызметі жоспарларының орындалуы жөніндегі есеп (бұдан әрі - ҚШҚ есебі) Ережеге қосымшаларға сәйкес жасалатын бөлімдер мен нысандарды қамтиды: </w:t>
      </w:r>
      <w:r>
        <w:br/>
      </w:r>
      <w:r>
        <w:rPr>
          <w:rFonts w:ascii="Times New Roman"/>
          <w:b w:val="false"/>
          <w:i w:val="false"/>
          <w:color w:val="000000"/>
          <w:sz w:val="28"/>
        </w:rPr>
        <w:t xml:space="preserve">
      1 - 36 - екінші деңгейдегі банк, қаржылық және ипотекалық ұйым болып табылмайтын ұйымдар үшін; </w:t>
      </w:r>
      <w:r>
        <w:br/>
      </w:r>
      <w:r>
        <w:rPr>
          <w:rFonts w:ascii="Times New Roman"/>
          <w:b w:val="false"/>
          <w:i w:val="false"/>
          <w:color w:val="000000"/>
          <w:sz w:val="28"/>
        </w:rPr>
        <w:t xml:space="preserve">
      1 - 33, 37-39 -  қаржылық ұйымдар үшін; </w:t>
      </w:r>
      <w:r>
        <w:br/>
      </w:r>
      <w:r>
        <w:rPr>
          <w:rFonts w:ascii="Times New Roman"/>
          <w:b w:val="false"/>
          <w:i w:val="false"/>
          <w:color w:val="000000"/>
          <w:sz w:val="28"/>
        </w:rPr>
        <w:t xml:space="preserve">
      1 - 33, 40-42 - ипотекалық ұйымдар және екінші деңгейдегі банктер үшін. </w:t>
      </w:r>
    </w:p>
    <w:bookmarkEnd w:id="3"/>
    <w:bookmarkStart w:name="z5" w:id="4"/>
    <w:p>
      <w:pPr>
        <w:spacing w:after="0"/>
        <w:ind w:left="0"/>
        <w:jc w:val="both"/>
      </w:pPr>
      <w:r>
        <w:rPr>
          <w:rFonts w:ascii="Times New Roman"/>
          <w:b w:val="false"/>
          <w:i w:val="false"/>
          <w:color w:val="000000"/>
          <w:sz w:val="28"/>
        </w:rPr>
        <w:t xml:space="preserve">
      3. Ережеге 1-42 қосымшаларда мынадай негізгі ұғымдар пайдаланылады: </w:t>
      </w:r>
      <w:r>
        <w:br/>
      </w:r>
      <w:r>
        <w:rPr>
          <w:rFonts w:ascii="Times New Roman"/>
          <w:b w:val="false"/>
          <w:i w:val="false"/>
          <w:color w:val="000000"/>
          <w:sz w:val="28"/>
        </w:rPr>
        <w:t>
      1) екінші деңгейдегі банк - банктер және банк қызметі туралы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банк қызметiн жүзеге асыруға құқылы коммерциялық ұйым болып табылатын және банк жүйесінің төменгі (екінші) деңгейіне жататын заңды тұлға; </w:t>
      </w:r>
      <w:r>
        <w:br/>
      </w:r>
      <w:r>
        <w:rPr>
          <w:rFonts w:ascii="Times New Roman"/>
          <w:b w:val="false"/>
          <w:i w:val="false"/>
          <w:color w:val="000000"/>
          <w:sz w:val="28"/>
        </w:rPr>
        <w:t>
      2) ипотекалық ұйым - қызметінің айрықша түрі "Жылжымайтын мүлiк ипотекасы туралы" Қазақстан Республикасының 1995 жылғы 23 желтоқсандағы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қызмет болып табылатын заңды тұлға; </w:t>
      </w:r>
      <w:r>
        <w:br/>
      </w:r>
      <w:r>
        <w:rPr>
          <w:rFonts w:ascii="Times New Roman"/>
          <w:b w:val="false"/>
          <w:i w:val="false"/>
          <w:color w:val="000000"/>
          <w:sz w:val="28"/>
        </w:rPr>
        <w:t xml:space="preserve">
      3) қаржы нарығындағы кәсiби қызмет - қаржылық қызмет көрсету жөнiндегi кәсiпкерлiк қызмет; </w:t>
      </w:r>
      <w:r>
        <w:br/>
      </w:r>
      <w:r>
        <w:rPr>
          <w:rFonts w:ascii="Times New Roman"/>
          <w:b w:val="false"/>
          <w:i w:val="false"/>
          <w:color w:val="000000"/>
          <w:sz w:val="28"/>
        </w:rPr>
        <w:t xml:space="preserve">
      4) қаржылық ұйым - қаржылық қызмет көрсету жөнiндегi кәсiпкерлiк қызметтi жүзеге асыратын заңды тұлға; </w:t>
      </w:r>
      <w:r>
        <w:br/>
      </w:r>
      <w:r>
        <w:rPr>
          <w:rFonts w:ascii="Times New Roman"/>
          <w:b w:val="false"/>
          <w:i w:val="false"/>
          <w:color w:val="000000"/>
          <w:sz w:val="28"/>
        </w:rPr>
        <w:t xml:space="preserve">
      5) қаржылық қызметтер - Қазақстан Республикасының заңнамасына сәйкес алынған лицензиялар негiзiнде жүзеге асырылатын сақтандыру нарығына, бағалы қағаздар нарығына, жинақтаушы зейнетақы қорларына қатысушылардың қызметi, сондай-ақ банк қызметi. </w:t>
      </w:r>
    </w:p>
    <w:bookmarkEnd w:id="4"/>
    <w:bookmarkStart w:name="z6" w:id="5"/>
    <w:p>
      <w:pPr>
        <w:spacing w:after="0"/>
        <w:ind w:left="0"/>
        <w:jc w:val="left"/>
      </w:pPr>
      <w:r>
        <w:rPr>
          <w:rFonts w:ascii="Times New Roman"/>
          <w:b/>
          <w:i w:val="false"/>
          <w:color w:val="000000"/>
        </w:rPr>
        <w:t xml:space="preserve"> 
  2-тарау. ҚШҚ есебін бекітудің тәртібі </w:t>
      </w:r>
    </w:p>
    <w:bookmarkEnd w:id="5"/>
    <w:p>
      <w:pPr>
        <w:spacing w:after="0"/>
        <w:ind w:left="0"/>
        <w:jc w:val="both"/>
      </w:pPr>
      <w:r>
        <w:rPr>
          <w:rFonts w:ascii="Times New Roman"/>
          <w:b w:val="false"/>
          <w:i w:val="false"/>
          <w:color w:val="000000"/>
          <w:sz w:val="28"/>
        </w:rPr>
        <w:t xml:space="preserve">      4. ҚШҚ есебінің жобасын бекіту мынадай тәртіппен жүзеге асырылады: </w:t>
      </w:r>
      <w:r>
        <w:br/>
      </w:r>
      <w:r>
        <w:rPr>
          <w:rFonts w:ascii="Times New Roman"/>
          <w:b w:val="false"/>
          <w:i w:val="false"/>
          <w:color w:val="000000"/>
          <w:sz w:val="28"/>
        </w:rPr>
        <w:t xml:space="preserve">
      1) Тиісті есепті кезеңге ҚШҚ есебінің жобасын дайындауды атқарушы орган (басқарма (дирекция) немесе ұйымның басшысы (директоры, басқарушысы) жүзеге асырады. </w:t>
      </w:r>
      <w:r>
        <w:br/>
      </w:r>
      <w:r>
        <w:rPr>
          <w:rFonts w:ascii="Times New Roman"/>
          <w:b w:val="false"/>
          <w:i w:val="false"/>
          <w:color w:val="000000"/>
          <w:sz w:val="28"/>
        </w:rPr>
        <w:t xml:space="preserve">
      Атқарушы орган ҚШҚ есебінің жобасын акционерлік қоғамның директорлар кеңесінің (жауапкершілігі шектеулі серіктестік қатысушылары жалпы жиналысының, мемлекеттік кәсіпорынды мемлекеттік басқару органының) қарауына: </w:t>
      </w:r>
      <w:r>
        <w:br/>
      </w:r>
      <w:r>
        <w:rPr>
          <w:rFonts w:ascii="Times New Roman"/>
          <w:b w:val="false"/>
          <w:i w:val="false"/>
          <w:color w:val="000000"/>
          <w:sz w:val="28"/>
        </w:rPr>
        <w:t xml:space="preserve">
      бірінші жарты жылдықтағы жұмыс қорытындысы бойынша: есептi кезеңнен кейiнгi айдың он бесі күнiнен кешiктiрмей; </w:t>
      </w:r>
      <w:r>
        <w:br/>
      </w:r>
      <w:r>
        <w:rPr>
          <w:rFonts w:ascii="Times New Roman"/>
          <w:b w:val="false"/>
          <w:i w:val="false"/>
          <w:color w:val="000000"/>
          <w:sz w:val="28"/>
        </w:rPr>
        <w:t xml:space="preserve">
      бір жылдағы жұмыс қорытындысы бойынша: есептi кезеңнен кейiнгi үшінші айдың он бесі күнiнен кешiктiрмей енгізеді. </w:t>
      </w:r>
      <w:r>
        <w:br/>
      </w:r>
      <w:r>
        <w:rPr>
          <w:rFonts w:ascii="Times New Roman"/>
          <w:b w:val="false"/>
          <w:i w:val="false"/>
          <w:color w:val="000000"/>
          <w:sz w:val="28"/>
        </w:rPr>
        <w:t xml:space="preserve">
      Ескертулер болған кезде атқарушы орган он бес жұмыс күні ішінде ҚШҚ есебінің жобасын пысықтайды және акционерлік қоғамның директорлар кеңесінің (жауапкершілігі шектеулі серіктестік қатысушыларының жалпы жиналысының, мемлекеттік кәсіпорынды мемлекеттік басқару органының) қарауына қайта енгізеді; </w:t>
      </w:r>
      <w:r>
        <w:br/>
      </w:r>
      <w:r>
        <w:rPr>
          <w:rFonts w:ascii="Times New Roman"/>
          <w:b w:val="false"/>
          <w:i w:val="false"/>
          <w:color w:val="000000"/>
          <w:sz w:val="28"/>
        </w:rPr>
        <w:t xml:space="preserve">
      2) ҚШҚ есебінің жобасын акционерлік қоғамның директорлар кеңесі (жауапкершілігі шектеулі серіктестік қатысушыларының жалпы жиналысы, мемлекеттік кәсіпорынды мемлекеттік басқару органы): </w:t>
      </w:r>
      <w:r>
        <w:br/>
      </w:r>
      <w:r>
        <w:rPr>
          <w:rFonts w:ascii="Times New Roman"/>
          <w:b w:val="false"/>
          <w:i w:val="false"/>
          <w:color w:val="000000"/>
          <w:sz w:val="28"/>
        </w:rPr>
        <w:t xml:space="preserve">
      бірінші жарты жылдықтың қорытындысы бойынша: есептi кезеңнен кейiнгi екінші айдың оны күнiнен кешiктiрмей; </w:t>
      </w:r>
      <w:r>
        <w:br/>
      </w:r>
      <w:r>
        <w:rPr>
          <w:rFonts w:ascii="Times New Roman"/>
          <w:b w:val="false"/>
          <w:i w:val="false"/>
          <w:color w:val="000000"/>
          <w:sz w:val="28"/>
        </w:rPr>
        <w:t xml:space="preserve">
      бір жылдың қорытындысы бойынша: есептi кезеңнен кейiнгi төртінші айдың оны күнiнен кешiктiрмей бекітеді; </w:t>
      </w:r>
      <w:r>
        <w:br/>
      </w:r>
      <w:r>
        <w:rPr>
          <w:rFonts w:ascii="Times New Roman"/>
          <w:b w:val="false"/>
          <w:i w:val="false"/>
          <w:color w:val="000000"/>
          <w:sz w:val="28"/>
        </w:rPr>
        <w:t xml:space="preserve">
      3) Акционерлік қоғамның директорлар кеңесінің төрағасы (жауапкершілігі шектеулі серіктестік қатысушыларының жалпы жиналысы, мемлекеттік кәсіпорынды мемлекеттік басқару органы) ҚШҚ есебі бекітілген күннен бастап бес жұмыс күні ішінде оның қағаз және электрондық түрдегі көшірмесін мемлекеттік меншікке билік етуге уәкілетті органға (бұдан әрі - уәкілетті орган) ұсынуды қамтамасыз етеді. </w:t>
      </w:r>
    </w:p>
    <w:bookmarkStart w:name="z7" w:id="6"/>
    <w:p>
      <w:pPr>
        <w:spacing w:after="0"/>
        <w:ind w:left="0"/>
        <w:jc w:val="left"/>
      </w:pPr>
      <w:r>
        <w:rPr>
          <w:rFonts w:ascii="Times New Roman"/>
          <w:b/>
          <w:i w:val="false"/>
          <w:color w:val="000000"/>
        </w:rPr>
        <w:t xml:space="preserve"> 
  3-тарау. Қорытынды ережелер </w:t>
      </w:r>
    </w:p>
    <w:bookmarkEnd w:id="6"/>
    <w:p>
      <w:pPr>
        <w:spacing w:after="0"/>
        <w:ind w:left="0"/>
        <w:jc w:val="both"/>
      </w:pPr>
      <w:r>
        <w:rPr>
          <w:rFonts w:ascii="Times New Roman"/>
          <w:b w:val="false"/>
          <w:i w:val="false"/>
          <w:color w:val="000000"/>
          <w:sz w:val="28"/>
        </w:rPr>
        <w:t xml:space="preserve">      5. ҚШҚ есебінің жобасын дайындау кезінде әдіснамалық басшылықты уәкілетті орган жүзеге асырады. </w:t>
      </w:r>
    </w:p>
    <w:bookmarkStart w:name="z8" w:id="7"/>
    <w:p>
      <w:pPr>
        <w:spacing w:after="0"/>
        <w:ind w:left="0"/>
        <w:jc w:val="both"/>
      </w:pPr>
      <w:r>
        <w:rPr>
          <w:rFonts w:ascii="Times New Roman"/>
          <w:b w:val="false"/>
          <w:i w:val="false"/>
          <w:color w:val="000000"/>
          <w:sz w:val="28"/>
        </w:rPr>
        <w:t xml:space="preserve">
      6. Директорлар кеңесінің (қатысушылардың жалпы жиналысы, мемлекеттік басқару органы) ҚШҚ есебінің жобасын сапалы қарау мақсатында және ұйым қызметінің ерекшелігіне байланысты атқарушы органнан қосымша ақпарат сұрауға құқығы бар. </w:t>
      </w:r>
    </w:p>
    <w:bookmarkEnd w:id="7"/>
    <w:bookmarkStart w:name="z9" w:id="8"/>
    <w:p>
      <w:pPr>
        <w:spacing w:after="0"/>
        <w:ind w:left="0"/>
        <w:jc w:val="both"/>
      </w:pPr>
      <w:r>
        <w:rPr>
          <w:rFonts w:ascii="Times New Roman"/>
          <w:b w:val="false"/>
          <w:i w:val="false"/>
          <w:color w:val="000000"/>
          <w:sz w:val="28"/>
        </w:rPr>
        <w:t xml:space="preserve">
"Ұлттық компаниялар, "Самұрық" мемлекеттiк   </w:t>
      </w:r>
      <w:r>
        <w:br/>
      </w:r>
      <w:r>
        <w:rPr>
          <w:rFonts w:ascii="Times New Roman"/>
          <w:b w:val="false"/>
          <w:i w:val="false"/>
          <w:color w:val="000000"/>
          <w:sz w:val="28"/>
        </w:rPr>
        <w:t xml:space="preserve">
активтердi басқару жөнiндегi қазақстандық   </w:t>
      </w:r>
      <w:r>
        <w:br/>
      </w:r>
      <w:r>
        <w:rPr>
          <w:rFonts w:ascii="Times New Roman"/>
          <w:b w:val="false"/>
          <w:i w:val="false"/>
          <w:color w:val="000000"/>
          <w:sz w:val="28"/>
        </w:rPr>
        <w:t xml:space="preserve">
холдингi" акционерлік қоғамы, "Қазына"     </w:t>
      </w:r>
      <w:r>
        <w:br/>
      </w:r>
      <w:r>
        <w:rPr>
          <w:rFonts w:ascii="Times New Roman"/>
          <w:b w:val="false"/>
          <w:i w:val="false"/>
          <w:color w:val="000000"/>
          <w:sz w:val="28"/>
        </w:rPr>
        <w:t xml:space="preserve">
орнықты даму қоры" акционерлік қоғамы      </w:t>
      </w:r>
      <w:r>
        <w:br/>
      </w:r>
      <w:r>
        <w:rPr>
          <w:rFonts w:ascii="Times New Roman"/>
          <w:b w:val="false"/>
          <w:i w:val="false"/>
          <w:color w:val="000000"/>
          <w:sz w:val="28"/>
        </w:rPr>
        <w:t xml:space="preserve">
және оларға қатысты Қазақстан Республикасы   </w:t>
      </w:r>
      <w:r>
        <w:br/>
      </w:r>
      <w:r>
        <w:rPr>
          <w:rFonts w:ascii="Times New Roman"/>
          <w:b w:val="false"/>
          <w:i w:val="false"/>
          <w:color w:val="000000"/>
          <w:sz w:val="28"/>
        </w:rPr>
        <w:t xml:space="preserve">
Ұлттық Банкі және Қазақстан Республикасы    </w:t>
      </w:r>
      <w:r>
        <w:br/>
      </w:r>
      <w:r>
        <w:rPr>
          <w:rFonts w:ascii="Times New Roman"/>
          <w:b w:val="false"/>
          <w:i w:val="false"/>
          <w:color w:val="000000"/>
          <w:sz w:val="28"/>
        </w:rPr>
        <w:t xml:space="preserve">
Президентінің Іс басқармасы республикалық    </w:t>
      </w:r>
      <w:r>
        <w:br/>
      </w:r>
      <w:r>
        <w:rPr>
          <w:rFonts w:ascii="Times New Roman"/>
          <w:b w:val="false"/>
          <w:i w:val="false"/>
          <w:color w:val="000000"/>
          <w:sz w:val="28"/>
        </w:rPr>
        <w:t xml:space="preserve">
мемлекеттік меншік құқықтары субъектісінің    </w:t>
      </w:r>
      <w:r>
        <w:br/>
      </w:r>
      <w:r>
        <w:rPr>
          <w:rFonts w:ascii="Times New Roman"/>
          <w:b w:val="false"/>
          <w:i w:val="false"/>
          <w:color w:val="000000"/>
          <w:sz w:val="28"/>
        </w:rPr>
        <w:t xml:space="preserve">
функцияларын жүзеге асыратын ұйымдарды     </w:t>
      </w:r>
      <w:r>
        <w:br/>
      </w:r>
      <w:r>
        <w:rPr>
          <w:rFonts w:ascii="Times New Roman"/>
          <w:b w:val="false"/>
          <w:i w:val="false"/>
          <w:color w:val="000000"/>
          <w:sz w:val="28"/>
        </w:rPr>
        <w:t xml:space="preserve">
қоспағанда, мемлекеттік кәсіпорындардың,     </w:t>
      </w:r>
      <w:r>
        <w:br/>
      </w:r>
      <w:r>
        <w:rPr>
          <w:rFonts w:ascii="Times New Roman"/>
          <w:b w:val="false"/>
          <w:i w:val="false"/>
          <w:color w:val="000000"/>
          <w:sz w:val="28"/>
        </w:rPr>
        <w:t xml:space="preserve">
акцияларының бақылау пакеті (қатысу үлестері)  </w:t>
      </w:r>
      <w:r>
        <w:br/>
      </w:r>
      <w:r>
        <w:rPr>
          <w:rFonts w:ascii="Times New Roman"/>
          <w:b w:val="false"/>
          <w:i w:val="false"/>
          <w:color w:val="000000"/>
          <w:sz w:val="28"/>
        </w:rPr>
        <w:t xml:space="preserve">
мемлекетке тиесілі акционерлік қоғамдардың   </w:t>
      </w:r>
      <w:r>
        <w:br/>
      </w:r>
      <w:r>
        <w:rPr>
          <w:rFonts w:ascii="Times New Roman"/>
          <w:b w:val="false"/>
          <w:i w:val="false"/>
          <w:color w:val="000000"/>
          <w:sz w:val="28"/>
        </w:rPr>
        <w:t xml:space="preserve">
(жауапкершілігі шектеулі серіктестіктердің)  </w:t>
      </w:r>
      <w:r>
        <w:br/>
      </w:r>
      <w:r>
        <w:rPr>
          <w:rFonts w:ascii="Times New Roman"/>
          <w:b w:val="false"/>
          <w:i w:val="false"/>
          <w:color w:val="000000"/>
          <w:sz w:val="28"/>
        </w:rPr>
        <w:t xml:space="preserve">
қаржы-шаруашылық қызметі жоспарларының    </w:t>
      </w:r>
      <w:r>
        <w:br/>
      </w:r>
      <w:r>
        <w:rPr>
          <w:rFonts w:ascii="Times New Roman"/>
          <w:b w:val="false"/>
          <w:i w:val="false"/>
          <w:color w:val="000000"/>
          <w:sz w:val="28"/>
        </w:rPr>
        <w:t xml:space="preserve">
орындалуы жөніндегі есептерді бекіту ережесіне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ff0000"/>
          <w:sz w:val="28"/>
        </w:rPr>
        <w:t xml:space="preserve">       Ескерту. Ереженің тақырыбында ", "Самұрық" мемлекеттiк активтердi басқару жөнiндегi қазақстандық холдингi" акционерлік қоғамы", "Қазына" орнықты даму қоры" акционерлік қоғамы" деген сөздер алынып тасталды - Қазақстан Республикасы Қаржы министрінің 2008.03.19  </w:t>
      </w:r>
      <w:r>
        <w:rPr>
          <w:rFonts w:ascii="Times New Roman"/>
          <w:b w:val="false"/>
          <w:i w:val="false"/>
          <w:color w:val="ff0000"/>
          <w:sz w:val="28"/>
        </w:rPr>
        <w:t xml:space="preserve">N 128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"Ұлттық компаниялар және оларға қатысты Қазақстан Республикасы </w:t>
      </w:r>
      <w:r>
        <w:br/>
      </w:r>
      <w:r>
        <w:rPr>
          <w:rFonts w:ascii="Times New Roman"/>
          <w:b/>
          <w:i w:val="false"/>
          <w:color w:val="000000"/>
        </w:rPr>
        <w:t xml:space="preserve">
Ұлттық Банкі және Қазақстан Республикасы Президентінің </w:t>
      </w:r>
      <w:r>
        <w:br/>
      </w:r>
      <w:r>
        <w:rPr>
          <w:rFonts w:ascii="Times New Roman"/>
          <w:b/>
          <w:i w:val="false"/>
          <w:color w:val="000000"/>
        </w:rPr>
        <w:t xml:space="preserve">
Іс басқармасы республикалық мемлекеттік меншік құқықтары </w:t>
      </w:r>
      <w:r>
        <w:br/>
      </w:r>
      <w:r>
        <w:rPr>
          <w:rFonts w:ascii="Times New Roman"/>
          <w:b/>
          <w:i w:val="false"/>
          <w:color w:val="000000"/>
        </w:rPr>
        <w:t xml:space="preserve">
субъектісінің функцияларын жүзеге асыратын ұйымдарды </w:t>
      </w:r>
      <w:r>
        <w:br/>
      </w:r>
      <w:r>
        <w:rPr>
          <w:rFonts w:ascii="Times New Roman"/>
          <w:b/>
          <w:i w:val="false"/>
          <w:color w:val="000000"/>
        </w:rPr>
        <w:t xml:space="preserve">
қоспағанда, мемлекеттік кәсіпорындардың, акцияларының </w:t>
      </w:r>
      <w:r>
        <w:br/>
      </w:r>
      <w:r>
        <w:rPr>
          <w:rFonts w:ascii="Times New Roman"/>
          <w:b/>
          <w:i w:val="false"/>
          <w:color w:val="000000"/>
        </w:rPr>
        <w:t xml:space="preserve">
бақылау пакеті (қатысу үлестері) мемлекетке тиесілі </w:t>
      </w:r>
      <w:r>
        <w:br/>
      </w:r>
      <w:r>
        <w:rPr>
          <w:rFonts w:ascii="Times New Roman"/>
          <w:b/>
          <w:i w:val="false"/>
          <w:color w:val="000000"/>
        </w:rPr>
        <w:t xml:space="preserve">
акционерлік қоғамдардың (жауапкершілігі шектеулі </w:t>
      </w:r>
      <w:r>
        <w:br/>
      </w:r>
      <w:r>
        <w:rPr>
          <w:rFonts w:ascii="Times New Roman"/>
          <w:b/>
          <w:i w:val="false"/>
          <w:color w:val="000000"/>
        </w:rPr>
        <w:t xml:space="preserve">
серіктестіктердің) қаржы-шаруашылық қызметі </w:t>
      </w:r>
      <w:r>
        <w:br/>
      </w:r>
      <w:r>
        <w:rPr>
          <w:rFonts w:ascii="Times New Roman"/>
          <w:b/>
          <w:i w:val="false"/>
          <w:color w:val="000000"/>
        </w:rPr>
        <w:t xml:space="preserve">
жоспарларының орындалуы жөніндегі </w:t>
      </w:r>
      <w:r>
        <w:br/>
      </w:r>
      <w:r>
        <w:rPr>
          <w:rFonts w:ascii="Times New Roman"/>
          <w:b/>
          <w:i w:val="false"/>
          <w:color w:val="000000"/>
        </w:rPr>
        <w:t xml:space="preserve">
есептер бөлімдерінің құрылымы </w:t>
      </w:r>
    </w:p>
    <w:bookmarkStart w:name="z10" w:id="9"/>
    <w:p>
      <w:pPr>
        <w:spacing w:after="0"/>
        <w:ind w:left="0"/>
        <w:jc w:val="left"/>
      </w:pPr>
      <w:r>
        <w:rPr>
          <w:rFonts w:ascii="Times New Roman"/>
          <w:b/>
          <w:i w:val="false"/>
          <w:color w:val="000000"/>
        </w:rPr>
        <w:t xml:space="preserve"> 
  1. Жалпы мәліметтер </w:t>
      </w:r>
    </w:p>
    <w:bookmarkEnd w:id="9"/>
    <w:p>
      <w:pPr>
        <w:spacing w:after="0"/>
        <w:ind w:left="0"/>
        <w:jc w:val="both"/>
      </w:pPr>
      <w:r>
        <w:rPr>
          <w:rFonts w:ascii="Times New Roman"/>
          <w:b w:val="false"/>
          <w:i w:val="false"/>
          <w:color w:val="000000"/>
          <w:sz w:val="28"/>
        </w:rPr>
        <w:t xml:space="preserve">      1. Ұйымдастыру құрылымының (филиалдар, өкілдіктер, еншілес және тәуелді ұйымдарды, бірлескен қызметті қосқа алғанда) схемасы, есепті кезеңдегі өзгерістерді, оның ішінде жұмыс істеушілердің штат кестеcі бойынша саны және нақты санының өзгерісін ескере отырып; штат кестесіне кім және қашан өзгеріс енгізді. Ұйымдастыру құрылымы (филиалдар, өкілдіктер, еншілес және тәуелді ұйымдарды, бірлескен қызметті қоса алғанда) схемасындағы өзгерістердің және жұмыс істеушілердің нақты санының штат кестесінің санынан ауытқу негіздемесі. </w:t>
      </w:r>
    </w:p>
    <w:bookmarkStart w:name="z11" w:id="10"/>
    <w:p>
      <w:pPr>
        <w:spacing w:after="0"/>
        <w:ind w:left="0"/>
        <w:jc w:val="both"/>
      </w:pPr>
      <w:r>
        <w:rPr>
          <w:rFonts w:ascii="Times New Roman"/>
          <w:b w:val="false"/>
          <w:i w:val="false"/>
          <w:color w:val="000000"/>
          <w:sz w:val="28"/>
        </w:rPr>
        <w:t xml:space="preserve">
      2. Орталық аппараттың схемасы, есепті кезеңдегі өзгерістерді, оның ішінде жұмыс істеушілердің штат кестеcі бойынша саны және нақты санының өзгерісін ескере отырып. Орталық аппарат схемасындағы өзгерістердің және жұмыс істеушілердің нақты санының штат кестесінің санынан ауытқу негіздемесі. </w:t>
      </w:r>
    </w:p>
    <w:bookmarkEnd w:id="10"/>
    <w:bookmarkStart w:name="z12" w:id="11"/>
    <w:p>
      <w:pPr>
        <w:spacing w:after="0"/>
        <w:ind w:left="0"/>
        <w:jc w:val="both"/>
      </w:pPr>
      <w:r>
        <w:rPr>
          <w:rFonts w:ascii="Times New Roman"/>
          <w:b w:val="false"/>
          <w:i w:val="false"/>
          <w:color w:val="000000"/>
          <w:sz w:val="28"/>
        </w:rPr>
        <w:t xml:space="preserve">
      3. Филиалдар (өкілдіктер) желілерін кеңейту жөніндегі жоспарлардан ауытқудың негіздемесі.  </w:t>
      </w:r>
    </w:p>
    <w:bookmarkEnd w:id="11"/>
    <w:bookmarkStart w:name="z13" w:id="12"/>
    <w:p>
      <w:pPr>
        <w:spacing w:after="0"/>
        <w:ind w:left="0"/>
        <w:jc w:val="left"/>
      </w:pPr>
      <w:r>
        <w:rPr>
          <w:rFonts w:ascii="Times New Roman"/>
          <w:b/>
          <w:i w:val="false"/>
          <w:color w:val="000000"/>
        </w:rPr>
        <w:t xml:space="preserve"> 
  2. Маркетинг пен жарнама жоспары жөніндегі есеп </w:t>
      </w:r>
    </w:p>
    <w:bookmarkEnd w:id="12"/>
    <w:p>
      <w:pPr>
        <w:spacing w:after="0"/>
        <w:ind w:left="0"/>
        <w:jc w:val="both"/>
      </w:pPr>
      <w:r>
        <w:rPr>
          <w:rFonts w:ascii="Times New Roman"/>
          <w:b w:val="false"/>
          <w:i w:val="false"/>
          <w:color w:val="000000"/>
          <w:sz w:val="28"/>
        </w:rPr>
        <w:t xml:space="preserve">      4. Баға (тариф) саясаты: </w:t>
      </w:r>
      <w:r>
        <w:br/>
      </w:r>
      <w:r>
        <w:rPr>
          <w:rFonts w:ascii="Times New Roman"/>
          <w:b w:val="false"/>
          <w:i w:val="false"/>
          <w:color w:val="000000"/>
          <w:sz w:val="28"/>
        </w:rPr>
        <w:t xml:space="preserve">
      1) негізгі өнімдерге бағалардың (тарифтердің) өзгеруі; </w:t>
      </w:r>
      <w:r>
        <w:br/>
      </w:r>
      <w:r>
        <w:rPr>
          <w:rFonts w:ascii="Times New Roman"/>
          <w:b w:val="false"/>
          <w:i w:val="false"/>
          <w:color w:val="000000"/>
          <w:sz w:val="28"/>
        </w:rPr>
        <w:t xml:space="preserve">
      2) мынадай көзқарастар тұрғысынан бағалардың (тарифтердің) өзгеруі негіздемесі: </w:t>
      </w:r>
      <w:r>
        <w:br/>
      </w:r>
      <w:r>
        <w:rPr>
          <w:rFonts w:ascii="Times New Roman"/>
          <w:b w:val="false"/>
          <w:i w:val="false"/>
          <w:color w:val="000000"/>
          <w:sz w:val="28"/>
        </w:rPr>
        <w:t xml:space="preserve">
      заңнама: бағаларды (тарифтерді) уәкілетті мемлекеттік органдармен бекіту (белгілеу) немесе келісу бойынша заңнама талаптары; </w:t>
      </w:r>
      <w:r>
        <w:br/>
      </w:r>
      <w:r>
        <w:rPr>
          <w:rFonts w:ascii="Times New Roman"/>
          <w:b w:val="false"/>
          <w:i w:val="false"/>
          <w:color w:val="000000"/>
          <w:sz w:val="28"/>
        </w:rPr>
        <w:t xml:space="preserve">
      кірістілігі: шығыстардың өтелімділігі, орта немесе ең жоғары табысты алу; </w:t>
      </w:r>
      <w:r>
        <w:br/>
      </w:r>
      <w:r>
        <w:rPr>
          <w:rFonts w:ascii="Times New Roman"/>
          <w:b w:val="false"/>
          <w:i w:val="false"/>
          <w:color w:val="000000"/>
          <w:sz w:val="28"/>
        </w:rPr>
        <w:t xml:space="preserve">
      нарықтағы конъюнктура: жаңа өнімнің жылжуы; қолданыстағы сату көлемін сақтау; дәстүрлі нарықтардан бәсекелестерді ығыстыру; жұмыспен қамтылмау сараланымын толтыру; ескірген өнімді сату; </w:t>
      </w:r>
      <w:r>
        <w:br/>
      </w:r>
      <w:r>
        <w:rPr>
          <w:rFonts w:ascii="Times New Roman"/>
          <w:b w:val="false"/>
          <w:i w:val="false"/>
          <w:color w:val="000000"/>
          <w:sz w:val="28"/>
        </w:rPr>
        <w:t xml:space="preserve">
      өнімнің құндылығы: жаңалығы, сапасы, сатудан кейінгі кепілдіктер; </w:t>
      </w:r>
      <w:r>
        <w:br/>
      </w:r>
      <w:r>
        <w:rPr>
          <w:rFonts w:ascii="Times New Roman"/>
          <w:b w:val="false"/>
          <w:i w:val="false"/>
          <w:color w:val="000000"/>
          <w:sz w:val="28"/>
        </w:rPr>
        <w:t xml:space="preserve">
      сату көлемі: бөлшек, шағын көтерме жеткізілімдер, ірі көтерме жеткізілімдер; </w:t>
      </w:r>
      <w:r>
        <w:br/>
      </w:r>
      <w:r>
        <w:rPr>
          <w:rFonts w:ascii="Times New Roman"/>
          <w:b w:val="false"/>
          <w:i w:val="false"/>
          <w:color w:val="000000"/>
          <w:sz w:val="28"/>
        </w:rPr>
        <w:t xml:space="preserve">
      орта нарықтық бағалар (тарифтер) тербелістеріне бағалардың (тарифтердің) сезгізштігі, шетелдік валюталардың нарықтық бағамының өзгеруі; </w:t>
      </w:r>
      <w:r>
        <w:br/>
      </w:r>
      <w:r>
        <w:rPr>
          <w:rFonts w:ascii="Times New Roman"/>
          <w:b w:val="false"/>
          <w:i w:val="false"/>
          <w:color w:val="000000"/>
          <w:sz w:val="28"/>
        </w:rPr>
        <w:t xml:space="preserve">
      3) есепті кезеңде баға (тариф) саясатын жақсарту бойынша өткізілген іс-шаралар және олардың негіздемесі. </w:t>
      </w:r>
    </w:p>
    <w:bookmarkStart w:name="z14" w:id="13"/>
    <w:p>
      <w:pPr>
        <w:spacing w:after="0"/>
        <w:ind w:left="0"/>
        <w:jc w:val="both"/>
      </w:pPr>
      <w:r>
        <w:rPr>
          <w:rFonts w:ascii="Times New Roman"/>
          <w:b w:val="false"/>
          <w:i w:val="false"/>
          <w:color w:val="000000"/>
          <w:sz w:val="28"/>
        </w:rPr>
        <w:t xml:space="preserve">
      5. Жарнама және нарықта өнімді жылжыту:  </w:t>
      </w:r>
      <w:r>
        <w:br/>
      </w:r>
      <w:r>
        <w:rPr>
          <w:rFonts w:ascii="Times New Roman"/>
          <w:b w:val="false"/>
          <w:i w:val="false"/>
          <w:color w:val="000000"/>
          <w:sz w:val="28"/>
        </w:rPr>
        <w:t xml:space="preserve">
      1) сауда жәрмеңкелері мен көрмелеріне қатысу, жоспарланған іс-шаралардың орындалмау себептері;  </w:t>
      </w:r>
      <w:r>
        <w:br/>
      </w:r>
      <w:r>
        <w:rPr>
          <w:rFonts w:ascii="Times New Roman"/>
          <w:b w:val="false"/>
          <w:i w:val="false"/>
          <w:color w:val="000000"/>
          <w:sz w:val="28"/>
        </w:rPr>
        <w:t xml:space="preserve">
      2) жарнаманы орналастыру (сыртқы жарнама, теледидар, радио, бұқаралық ақпарат құралдары басылымдары, жарнамалық буклеттер), жоспарланған іс-шаралардың орындалмау себептері; </w:t>
      </w:r>
      <w:r>
        <w:br/>
      </w:r>
      <w:r>
        <w:rPr>
          <w:rFonts w:ascii="Times New Roman"/>
          <w:b w:val="false"/>
          <w:i w:val="false"/>
          <w:color w:val="000000"/>
          <w:sz w:val="28"/>
        </w:rPr>
        <w:t xml:space="preserve">
      3) арнайы жарнамалық акциялар, жоспарланған іс-шаралардың орындалмау себептері.  </w:t>
      </w:r>
    </w:p>
    <w:bookmarkEnd w:id="13"/>
    <w:bookmarkStart w:name="z15" w:id="14"/>
    <w:p>
      <w:pPr>
        <w:spacing w:after="0"/>
        <w:ind w:left="0"/>
        <w:jc w:val="left"/>
      </w:pPr>
      <w:r>
        <w:rPr>
          <w:rFonts w:ascii="Times New Roman"/>
          <w:b/>
          <w:i w:val="false"/>
          <w:color w:val="000000"/>
        </w:rPr>
        <w:t xml:space="preserve"> 
  3. Өндіру және сату жоспары жөніндегі есеп </w:t>
      </w:r>
    </w:p>
    <w:bookmarkEnd w:id="14"/>
    <w:p>
      <w:pPr>
        <w:spacing w:after="0"/>
        <w:ind w:left="0"/>
        <w:jc w:val="both"/>
      </w:pPr>
      <w:r>
        <w:rPr>
          <w:rFonts w:ascii="Times New Roman"/>
          <w:b w:val="false"/>
          <w:i w:val="false"/>
          <w:color w:val="000000"/>
          <w:sz w:val="28"/>
        </w:rPr>
        <w:t xml:space="preserve">      6.   Лицензиялар мен патенттер: </w:t>
      </w:r>
      <w:r>
        <w:br/>
      </w:r>
      <w:r>
        <w:rPr>
          <w:rFonts w:ascii="Times New Roman"/>
          <w:b w:val="false"/>
          <w:i w:val="false"/>
          <w:color w:val="000000"/>
          <w:sz w:val="28"/>
        </w:rPr>
        <w:t xml:space="preserve">
      1) есепті кезеңде алынған лицензиялар, оның ішінде қоршаған ортаны қорғау саласында, лицензия алу бойынша жоспарланған іс-шаралардың орындалмау себептері, лицензия алуға жұмсалған шығыстар және олардың негіздемесі; </w:t>
      </w:r>
      <w:r>
        <w:br/>
      </w:r>
      <w:r>
        <w:rPr>
          <w:rFonts w:ascii="Times New Roman"/>
          <w:b w:val="false"/>
          <w:i w:val="false"/>
          <w:color w:val="000000"/>
          <w:sz w:val="28"/>
        </w:rPr>
        <w:t xml:space="preserve">
      2) есепті кезеңде алынған алдын ала патенттер және патенттер,  алдын ала патенттер және патенттер алу бойынша жоспарланған іс-шаралардың орындалмау себептері, алдын ала патенттер және патенттер алуға жұмсалған шығыстар және олардың негіздемесі. </w:t>
      </w:r>
    </w:p>
    <w:bookmarkStart w:name="z16" w:id="15"/>
    <w:p>
      <w:pPr>
        <w:spacing w:after="0"/>
        <w:ind w:left="0"/>
        <w:jc w:val="both"/>
      </w:pPr>
      <w:r>
        <w:rPr>
          <w:rFonts w:ascii="Times New Roman"/>
          <w:b w:val="false"/>
          <w:i w:val="false"/>
          <w:color w:val="000000"/>
          <w:sz w:val="28"/>
        </w:rPr>
        <w:t xml:space="preserve">
      7. Өнімді өндіру бойынша есеп: </w:t>
      </w:r>
      <w:r>
        <w:br/>
      </w:r>
      <w:r>
        <w:rPr>
          <w:rFonts w:ascii="Times New Roman"/>
          <w:b w:val="false"/>
          <w:i w:val="false"/>
          <w:color w:val="000000"/>
          <w:sz w:val="28"/>
        </w:rPr>
        <w:t xml:space="preserve">
      1) өнімді өндіру шарттарының болуы, есепті кезеңде жасалған шарттар, оның ішінде филиалдар бөлінісінде; жоспарланған шарттар санынан ауытқудың себептері;       </w:t>
      </w:r>
      <w:r>
        <w:br/>
      </w:r>
      <w:r>
        <w:rPr>
          <w:rFonts w:ascii="Times New Roman"/>
          <w:b w:val="false"/>
          <w:i w:val="false"/>
          <w:color w:val="000000"/>
          <w:sz w:val="28"/>
        </w:rPr>
        <w:t xml:space="preserve">
      2) жасалған шарттар бойынша өндіріс көлемі, оның ішінде филиалдар бөлінісінде; жоспарланған өндіріс көлемінен ауытқудың себептері; </w:t>
      </w:r>
      <w:r>
        <w:br/>
      </w:r>
      <w:r>
        <w:rPr>
          <w:rFonts w:ascii="Times New Roman"/>
          <w:b w:val="false"/>
          <w:i w:val="false"/>
          <w:color w:val="000000"/>
          <w:sz w:val="28"/>
        </w:rPr>
        <w:t xml:space="preserve">
      3) өндірістік кооперация: өз күшімен орындалған жұмыстар көлемі мен тізбесінің өзгеруі; сондай-ақ қосалқы мердігерлердің күшімен орындалған (жиынтықты) жұмыстар көлемі мен тізбесінің өзгеру негіздемесі; </w:t>
      </w:r>
      <w:r>
        <w:br/>
      </w:r>
      <w:r>
        <w:rPr>
          <w:rFonts w:ascii="Times New Roman"/>
          <w:b w:val="false"/>
          <w:i w:val="false"/>
          <w:color w:val="000000"/>
          <w:sz w:val="28"/>
        </w:rPr>
        <w:t xml:space="preserve">
      4) ұйым бойынша толығымен және филиалдар бөлінісінде өндіріс жоспарын орындауға бекітілген нормаларға сүйене отырып өнімдерді өндіруге жұмсалған нақты шығындар; өнімдерді өндіруге жұмсалған нақты шығындардың жоспарланғаннан ауытқу негіздемесі. </w:t>
      </w:r>
    </w:p>
    <w:bookmarkEnd w:id="15"/>
    <w:bookmarkStart w:name="z17" w:id="16"/>
    <w:p>
      <w:pPr>
        <w:spacing w:after="0"/>
        <w:ind w:left="0"/>
        <w:jc w:val="both"/>
      </w:pPr>
      <w:r>
        <w:rPr>
          <w:rFonts w:ascii="Times New Roman"/>
          <w:b w:val="false"/>
          <w:i w:val="false"/>
          <w:color w:val="000000"/>
          <w:sz w:val="28"/>
        </w:rPr>
        <w:t xml:space="preserve">
      8. Қосалқы өндіріс бойынша есеп: </w:t>
      </w:r>
      <w:r>
        <w:br/>
      </w:r>
      <w:r>
        <w:rPr>
          <w:rFonts w:ascii="Times New Roman"/>
          <w:b w:val="false"/>
          <w:i w:val="false"/>
          <w:color w:val="000000"/>
          <w:sz w:val="28"/>
        </w:rPr>
        <w:t xml:space="preserve">
      1) қосалқы өндіріс түрлерінің кеңеюі (қысқаруы) және олардың негіздемесі; </w:t>
      </w:r>
      <w:r>
        <w:br/>
      </w:r>
      <w:r>
        <w:rPr>
          <w:rFonts w:ascii="Times New Roman"/>
          <w:b w:val="false"/>
          <w:i w:val="false"/>
          <w:color w:val="000000"/>
          <w:sz w:val="28"/>
        </w:rPr>
        <w:t xml:space="preserve">
      2) қосалқы өндіріс бойынша нақты көлемдер, оның ішінде филиалдар бөлінісінде және олардың негіздемесі; </w:t>
      </w:r>
      <w:r>
        <w:br/>
      </w:r>
      <w:r>
        <w:rPr>
          <w:rFonts w:ascii="Times New Roman"/>
          <w:b w:val="false"/>
          <w:i w:val="false"/>
          <w:color w:val="000000"/>
          <w:sz w:val="28"/>
        </w:rPr>
        <w:t xml:space="preserve">
      3) ұйым бойынша толығымен және филиалдар бөлінісінде қосалқы өндіріс бойынша жоспарды орындауға бекітілген нормаларға сүйене отырып нақты жұмсалған шығындар, өнімдерді өндіруге жұмсалған нақты шығындардың жоспарланғаннан ауытқу негіздемесі. </w:t>
      </w:r>
    </w:p>
    <w:bookmarkEnd w:id="16"/>
    <w:bookmarkStart w:name="z18" w:id="17"/>
    <w:p>
      <w:pPr>
        <w:spacing w:after="0"/>
        <w:ind w:left="0"/>
        <w:jc w:val="both"/>
      </w:pPr>
      <w:r>
        <w:rPr>
          <w:rFonts w:ascii="Times New Roman"/>
          <w:b w:val="false"/>
          <w:i w:val="false"/>
          <w:color w:val="000000"/>
          <w:sz w:val="28"/>
        </w:rPr>
        <w:t xml:space="preserve">
      9. Есепті кезеңде болған үстеме шығыстар, олардың жоспарланғаннан ауытқу негіздемесі. </w:t>
      </w:r>
    </w:p>
    <w:bookmarkEnd w:id="17"/>
    <w:bookmarkStart w:name="z19" w:id="18"/>
    <w:p>
      <w:pPr>
        <w:spacing w:after="0"/>
        <w:ind w:left="0"/>
        <w:jc w:val="both"/>
      </w:pPr>
      <w:r>
        <w:rPr>
          <w:rFonts w:ascii="Times New Roman"/>
          <w:b w:val="false"/>
          <w:i w:val="false"/>
          <w:color w:val="000000"/>
          <w:sz w:val="28"/>
        </w:rPr>
        <w:t xml:space="preserve">
      10. Өнімді сату бойынша есеп: </w:t>
      </w:r>
      <w:r>
        <w:br/>
      </w:r>
      <w:r>
        <w:rPr>
          <w:rFonts w:ascii="Times New Roman"/>
          <w:b w:val="false"/>
          <w:i w:val="false"/>
          <w:color w:val="000000"/>
          <w:sz w:val="28"/>
        </w:rPr>
        <w:t xml:space="preserve">
      1) сатылатын өнімдер:  </w:t>
      </w:r>
      <w:r>
        <w:br/>
      </w:r>
      <w:r>
        <w:rPr>
          <w:rFonts w:ascii="Times New Roman"/>
          <w:b w:val="false"/>
          <w:i w:val="false"/>
          <w:color w:val="000000"/>
          <w:sz w:val="28"/>
        </w:rPr>
        <w:t xml:space="preserve">
      жоспарланғанмен салыстырғанда сатылатын өнімдер тізбесінің өзгеруі және оның өзгеру негіздемесі; жоспарланған көрсеткіштермен салыстырғанда жалпы көлемде әр өнімді сату үлесінің өзгеруі және өзгерістердің негіздемесі; </w:t>
      </w:r>
      <w:r>
        <w:br/>
      </w:r>
      <w:r>
        <w:rPr>
          <w:rFonts w:ascii="Times New Roman"/>
          <w:b w:val="false"/>
          <w:i w:val="false"/>
          <w:color w:val="000000"/>
          <w:sz w:val="28"/>
        </w:rPr>
        <w:t xml:space="preserve">
      сапа: сапа стандарттарының өзгеруі (қашан және кім бекітті), өнімдердің сапа стандарттарына сәйкес келуі (қолда бар және есепті кезеңде алынған сертификаттар), бәсекелестер алдындағы артықшылықтар (кемшіліктер); есепті кезеңде қажетті сапа сертификаттарын алу бойынша жүргізілген жұмыстар; сапа сертификаттарын алуға байланысты шығыстар және жоспарлы көрсеткіштерден ауытқу негіздемесі; </w:t>
      </w:r>
      <w:r>
        <w:br/>
      </w:r>
      <w:r>
        <w:rPr>
          <w:rFonts w:ascii="Times New Roman"/>
          <w:b w:val="false"/>
          <w:i w:val="false"/>
          <w:color w:val="000000"/>
          <w:sz w:val="28"/>
        </w:rPr>
        <w:t xml:space="preserve">
     өнімдердің сапасы мен жиынтүріне тұтынушылар талаптарының  өзгеруі; есепті кезеңде өнімдердің сапасы мен жиынтүрін өзгерту бойынша өткізілген іс-шаралар, жоспарланған іс-шаралардың орындалмау себептері; </w:t>
      </w:r>
      <w:r>
        <w:br/>
      </w:r>
      <w:r>
        <w:rPr>
          <w:rFonts w:ascii="Times New Roman"/>
          <w:b w:val="false"/>
          <w:i w:val="false"/>
          <w:color w:val="000000"/>
          <w:sz w:val="28"/>
        </w:rPr>
        <w:t xml:space="preserve">
      2) өнімдер бөлінісінде, оның ішінде филиалдар бөлінісінде сатудың нақты көлемі; </w:t>
      </w:r>
      <w:r>
        <w:br/>
      </w:r>
      <w:r>
        <w:rPr>
          <w:rFonts w:ascii="Times New Roman"/>
          <w:b w:val="false"/>
          <w:i w:val="false"/>
          <w:color w:val="000000"/>
          <w:sz w:val="28"/>
        </w:rPr>
        <w:t xml:space="preserve">
      3) сату әдістерінің өзгеру себептері (жеке меншік желі (дүкендер, сауда өкілдіктері, филиалдар, пошта бойынша тапсырыстар) делдалдар). Жеке меншік желі және делдалдар арқылы сату көлемдері өзгерісінің негіздемесі (сату көлеміндегі әрқайсысының үлесін көрсете отырып, тізбесін келтіріңіз); </w:t>
      </w:r>
      <w:r>
        <w:br/>
      </w:r>
      <w:r>
        <w:rPr>
          <w:rFonts w:ascii="Times New Roman"/>
          <w:b w:val="false"/>
          <w:i w:val="false"/>
          <w:color w:val="000000"/>
          <w:sz w:val="28"/>
        </w:rPr>
        <w:t xml:space="preserve">
      4) қандай өнімдерге бұрын қолданылған жеңілдіктер жүйесі өзгерді; жеңілдіктер жүйесінің (алдын ала төлем, белгіленген өнім санын сатып алу) өзгеру себептері; </w:t>
      </w:r>
      <w:r>
        <w:br/>
      </w:r>
      <w:r>
        <w:rPr>
          <w:rFonts w:ascii="Times New Roman"/>
          <w:b w:val="false"/>
          <w:i w:val="false"/>
          <w:color w:val="000000"/>
          <w:sz w:val="28"/>
        </w:rPr>
        <w:t xml:space="preserve">
      5) өнімді сатуға байланысты проблемаларды шеттету бойынша өткізілген іс-шаралар және олардың негіздемесі; </w:t>
      </w:r>
      <w:r>
        <w:br/>
      </w:r>
      <w:r>
        <w:rPr>
          <w:rFonts w:ascii="Times New Roman"/>
          <w:b w:val="false"/>
          <w:i w:val="false"/>
          <w:color w:val="000000"/>
          <w:sz w:val="28"/>
        </w:rPr>
        <w:t xml:space="preserve">
      6) егер сату сауда агенттері арқылы жүзеге асырылса, онда мыналарды ашу қажет: агенттерге қойылатын талаптардың өзгеруі, сондай-ақ олармен қаржылық өзара қарым-қатынастар талаптарының өзгеруі; </w:t>
      </w:r>
      <w:r>
        <w:br/>
      </w:r>
      <w:r>
        <w:rPr>
          <w:rFonts w:ascii="Times New Roman"/>
          <w:b w:val="false"/>
          <w:i w:val="false"/>
          <w:color w:val="000000"/>
          <w:sz w:val="28"/>
        </w:rPr>
        <w:t xml:space="preserve">
      7) сатқаннан кейінгі кепілдіктер тізбесі, кепілдіктер мерзімі; өз күшімен және тартылатын ұйымдармен жүзеге асырылатын кепілдік қызметтердің көрсетілу көлемдері, кепілдіктерді орындау шарттары,  сатқаннан кейінгі кепілдіктерге нақты шығындар өзгерісінің және олардың жоспарлы көрсеткіштерден ауытқу негіздемесі. </w:t>
      </w:r>
    </w:p>
    <w:bookmarkEnd w:id="18"/>
    <w:bookmarkStart w:name="z20" w:id="19"/>
    <w:p>
      <w:pPr>
        <w:spacing w:after="0"/>
        <w:ind w:left="0"/>
        <w:jc w:val="left"/>
      </w:pPr>
      <w:r>
        <w:rPr>
          <w:rFonts w:ascii="Times New Roman"/>
          <w:b/>
          <w:i w:val="false"/>
          <w:color w:val="000000"/>
        </w:rPr>
        <w:t xml:space="preserve"> 
  4. Әлеуметтік бағдарлама жөніндегі есеп </w:t>
      </w:r>
    </w:p>
    <w:bookmarkEnd w:id="19"/>
    <w:p>
      <w:pPr>
        <w:spacing w:after="0"/>
        <w:ind w:left="0"/>
        <w:jc w:val="both"/>
      </w:pPr>
      <w:r>
        <w:rPr>
          <w:rFonts w:ascii="Times New Roman"/>
          <w:b w:val="false"/>
          <w:i w:val="false"/>
          <w:color w:val="000000"/>
          <w:sz w:val="28"/>
        </w:rPr>
        <w:t xml:space="preserve">      11. Ұйым қызметкерлері үшін тұрғын үйлерді сатып алу: </w:t>
      </w:r>
      <w:r>
        <w:br/>
      </w:r>
      <w:r>
        <w:rPr>
          <w:rFonts w:ascii="Times New Roman"/>
          <w:b w:val="false"/>
          <w:i w:val="false"/>
          <w:color w:val="000000"/>
          <w:sz w:val="28"/>
        </w:rPr>
        <w:t xml:space="preserve">
      1) қызметкерлерді тұрғын үймен қамту жөніндегі міндеттемелер туындайтын ұжымдық шарты талаптарының және жеке еңбек шарты талаптарының нақты орындалуы; жоспарланған іс-шаралардың орындалмау себептері; </w:t>
      </w:r>
      <w:r>
        <w:br/>
      </w:r>
      <w:r>
        <w:rPr>
          <w:rFonts w:ascii="Times New Roman"/>
          <w:b w:val="false"/>
          <w:i w:val="false"/>
          <w:color w:val="000000"/>
          <w:sz w:val="28"/>
        </w:rPr>
        <w:t xml:space="preserve">
      2) тұрғын үй беру бойынша жасалған нақты шарттар; қызметкерлерге тұрғын үй берудің шарттары: жалға беру (жалдау ақысының мөлшері, жалдау ақысы бойынша берешек); жоспарланған іс-шаралардың орындалмау себептері; </w:t>
      </w:r>
      <w:r>
        <w:br/>
      </w:r>
      <w:r>
        <w:rPr>
          <w:rFonts w:ascii="Times New Roman"/>
          <w:b w:val="false"/>
          <w:i w:val="false"/>
          <w:color w:val="000000"/>
          <w:sz w:val="28"/>
        </w:rPr>
        <w:t xml:space="preserve">
      3) тұрғын үй сатып алуға жұмсалған нақты шығыстар және олардың негіздемесі. </w:t>
      </w:r>
    </w:p>
    <w:bookmarkStart w:name="z21" w:id="20"/>
    <w:p>
      <w:pPr>
        <w:spacing w:after="0"/>
        <w:ind w:left="0"/>
        <w:jc w:val="both"/>
      </w:pPr>
      <w:r>
        <w:rPr>
          <w:rFonts w:ascii="Times New Roman"/>
          <w:b w:val="false"/>
          <w:i w:val="false"/>
          <w:color w:val="000000"/>
          <w:sz w:val="28"/>
        </w:rPr>
        <w:t xml:space="preserve">
      12. Медициналық қызмет көрсету және  медициналық сақтандыру (5. "Қоршаған ортаны қорғау, еңбекті қорғау және техника қауіпсіздігі жөніндегі есеп" бөлімінде қаралатын мәселелерді қоспағанда): </w:t>
      </w:r>
      <w:r>
        <w:br/>
      </w:r>
      <w:r>
        <w:rPr>
          <w:rFonts w:ascii="Times New Roman"/>
          <w:b w:val="false"/>
          <w:i w:val="false"/>
          <w:color w:val="000000"/>
          <w:sz w:val="28"/>
        </w:rPr>
        <w:t xml:space="preserve">
      1) қызметкерлерге медициналық қызмет көрсету және медициналық сақтандыру жөніндегі міндеттемелер туындайтын ұжымдық шарт талаптарының және жеке еңбек шарты талаптарының нақты орындалуы;  </w:t>
      </w:r>
      <w:r>
        <w:br/>
      </w:r>
      <w:r>
        <w:rPr>
          <w:rFonts w:ascii="Times New Roman"/>
          <w:b w:val="false"/>
          <w:i w:val="false"/>
          <w:color w:val="000000"/>
          <w:sz w:val="28"/>
        </w:rPr>
        <w:t xml:space="preserve">
      2) медициналық қызмет көрсету және медициналық сақтандыруға жұмсалған нақты шығыстар; нақты шығыстардың жоспарланғаннан ауытқу негіздемесі. </w:t>
      </w:r>
    </w:p>
    <w:bookmarkEnd w:id="20"/>
    <w:bookmarkStart w:name="z22" w:id="21"/>
    <w:p>
      <w:pPr>
        <w:spacing w:after="0"/>
        <w:ind w:left="0"/>
        <w:jc w:val="both"/>
      </w:pPr>
      <w:r>
        <w:rPr>
          <w:rFonts w:ascii="Times New Roman"/>
          <w:b w:val="false"/>
          <w:i w:val="false"/>
          <w:color w:val="000000"/>
          <w:sz w:val="28"/>
        </w:rPr>
        <w:t xml:space="preserve">
      13. Қызметкерлердің жазғы демалыс лагерьлеріне жолдамалары үшін өтемақыларды қоса алғанда, балаларды оқыту, сондай-ақ балаларға арналған мектепке дейінгі мекемелерде ұстау жөніндегі шығыстарын өтеу: </w:t>
      </w:r>
      <w:r>
        <w:br/>
      </w:r>
      <w:r>
        <w:rPr>
          <w:rFonts w:ascii="Times New Roman"/>
          <w:b w:val="false"/>
          <w:i w:val="false"/>
          <w:color w:val="000000"/>
          <w:sz w:val="28"/>
        </w:rPr>
        <w:t xml:space="preserve">
      1) мысалы, ұйымның тиісті органы (мемлекеттік басқару органы) бекіткен бағдарлама сияқты міндеттемелер туындайтын ұжымдық шарт талаптарының және жеке еңбек шарты талаптарының нақты орындалуы; </w:t>
      </w:r>
      <w:r>
        <w:br/>
      </w:r>
      <w:r>
        <w:rPr>
          <w:rFonts w:ascii="Times New Roman"/>
          <w:b w:val="false"/>
          <w:i w:val="false"/>
          <w:color w:val="000000"/>
          <w:sz w:val="28"/>
        </w:rPr>
        <w:t xml:space="preserve">
      2) қызметкерлердің жазғы демалыс лагерьлеріне жолдамалары үшін өтемақыларды қоса алғанда, балаларды оқыту, сондай-ақ балаларға арналған мектепке дейінгі мекемелерде ұстау жөніндегі өтемақыларын жабуға жұмсалған нақты шығыстар; нақты шығыстардың жоспарланғаннан ауытқу негіздемесі. </w:t>
      </w:r>
    </w:p>
    <w:bookmarkEnd w:id="21"/>
    <w:bookmarkStart w:name="z23" w:id="22"/>
    <w:p>
      <w:pPr>
        <w:spacing w:after="0"/>
        <w:ind w:left="0"/>
        <w:jc w:val="both"/>
      </w:pPr>
      <w:r>
        <w:rPr>
          <w:rFonts w:ascii="Times New Roman"/>
          <w:b w:val="false"/>
          <w:i w:val="false"/>
          <w:color w:val="000000"/>
          <w:sz w:val="28"/>
        </w:rPr>
        <w:t xml:space="preserve">
      14. Есепті кезеңде өткізілген мерекелік, жаппай мәдени және спорт іс-шаралары; нақты шығыстардың жоспарланғаннан ауытқу негіздемесі. </w:t>
      </w:r>
    </w:p>
    <w:bookmarkEnd w:id="22"/>
    <w:bookmarkStart w:name="z24" w:id="23"/>
    <w:p>
      <w:pPr>
        <w:spacing w:after="0"/>
        <w:ind w:left="0"/>
        <w:jc w:val="both"/>
      </w:pPr>
      <w:r>
        <w:rPr>
          <w:rFonts w:ascii="Times New Roman"/>
          <w:b w:val="false"/>
          <w:i w:val="false"/>
          <w:color w:val="000000"/>
          <w:sz w:val="28"/>
        </w:rPr>
        <w:t xml:space="preserve">
      15. Есепті кезеңде көрсетілген материалдық көмек; нақты шығыстардың жоспарланғаннан ауытқу негіздемесі. </w:t>
      </w:r>
    </w:p>
    <w:bookmarkEnd w:id="23"/>
    <w:bookmarkStart w:name="z25" w:id="24"/>
    <w:p>
      <w:pPr>
        <w:spacing w:after="0"/>
        <w:ind w:left="0"/>
        <w:jc w:val="both"/>
      </w:pPr>
      <w:r>
        <w:rPr>
          <w:rFonts w:ascii="Times New Roman"/>
          <w:b w:val="false"/>
          <w:i w:val="false"/>
          <w:color w:val="000000"/>
          <w:sz w:val="28"/>
        </w:rPr>
        <w:t xml:space="preserve">
      16. Есепті кезеңде көрсетілген қайырымдылық және демеушілік көмек; нақты шығыстардың жоспарланғаннан ауытқу негіздемесі.  </w:t>
      </w:r>
    </w:p>
    <w:bookmarkEnd w:id="24"/>
    <w:bookmarkStart w:name="z26" w:id="25"/>
    <w:p>
      <w:pPr>
        <w:spacing w:after="0"/>
        <w:ind w:left="0"/>
        <w:jc w:val="left"/>
      </w:pPr>
      <w:r>
        <w:rPr>
          <w:rFonts w:ascii="Times New Roman"/>
          <w:b/>
          <w:i w:val="false"/>
          <w:color w:val="000000"/>
        </w:rPr>
        <w:t xml:space="preserve"> 
  5. Қоршаған ортаны қорғау, еңбекті қорғау және </w:t>
      </w:r>
      <w:r>
        <w:br/>
      </w:r>
      <w:r>
        <w:rPr>
          <w:rFonts w:ascii="Times New Roman"/>
          <w:b/>
          <w:i w:val="false"/>
          <w:color w:val="000000"/>
        </w:rPr>
        <w:t xml:space="preserve">
техника қауіпсіздігі жөніндегі есеп  </w:t>
      </w:r>
    </w:p>
    <w:bookmarkEnd w:id="25"/>
    <w:p>
      <w:pPr>
        <w:spacing w:after="0"/>
        <w:ind w:left="0"/>
        <w:jc w:val="both"/>
      </w:pPr>
      <w:r>
        <w:rPr>
          <w:rFonts w:ascii="Times New Roman"/>
          <w:b w:val="false"/>
          <w:i w:val="false"/>
          <w:color w:val="000000"/>
          <w:sz w:val="28"/>
        </w:rPr>
        <w:t xml:space="preserve">      17. Қоршаған ортаны қорғау: </w:t>
      </w:r>
      <w:r>
        <w:br/>
      </w:r>
      <w:r>
        <w:rPr>
          <w:rFonts w:ascii="Times New Roman"/>
          <w:b w:val="false"/>
          <w:i w:val="false"/>
          <w:color w:val="000000"/>
          <w:sz w:val="28"/>
        </w:rPr>
        <w:t xml:space="preserve">
      1) есепті кезеңде ұйым қызметінің қоршаған ортаны қорғау саласындағы стандарттарға сәйкес келмеуінің себептері; оларды шеттету бойынша өткізілген іс-шаралар; қоршаған ортаны қорғаудың сапасын жақсартуға бағытталған іс-шаралар; </w:t>
      </w:r>
      <w:r>
        <w:br/>
      </w:r>
      <w:r>
        <w:rPr>
          <w:rFonts w:ascii="Times New Roman"/>
          <w:b w:val="false"/>
          <w:i w:val="false"/>
          <w:color w:val="000000"/>
          <w:sz w:val="28"/>
        </w:rPr>
        <w:t xml:space="preserve">
      2) ластануға арналған лимиттерден асудың негіздемесі; </w:t>
      </w:r>
      <w:r>
        <w:br/>
      </w:r>
      <w:r>
        <w:rPr>
          <w:rFonts w:ascii="Times New Roman"/>
          <w:b w:val="false"/>
          <w:i w:val="false"/>
          <w:color w:val="000000"/>
          <w:sz w:val="28"/>
        </w:rPr>
        <w:t xml:space="preserve">
      3) табиғи ресурстарды алуға арналған лимиттерден асудың негіздемесі; </w:t>
      </w:r>
      <w:r>
        <w:br/>
      </w:r>
      <w:r>
        <w:rPr>
          <w:rFonts w:ascii="Times New Roman"/>
          <w:b w:val="false"/>
          <w:i w:val="false"/>
          <w:color w:val="000000"/>
          <w:sz w:val="28"/>
        </w:rPr>
        <w:t xml:space="preserve">
      4) қалдықтар төлқұжатына шығарылған қалдықтардың сәйкестігі, сәйкес келмеуінің себептері; </w:t>
      </w:r>
      <w:r>
        <w:br/>
      </w:r>
      <w:r>
        <w:rPr>
          <w:rFonts w:ascii="Times New Roman"/>
          <w:b w:val="false"/>
          <w:i w:val="false"/>
          <w:color w:val="000000"/>
          <w:sz w:val="28"/>
        </w:rPr>
        <w:t xml:space="preserve">
      5) ұйымның қоршаған ортаны қорғау қызметімен анықталған қоршаған ортаны қорғау саласындағы заңнаманы бұзушылықтардың болуы және есепті кезеңде оларды шеттету бойынша қабылданған іс-шаралар; </w:t>
      </w:r>
      <w:r>
        <w:br/>
      </w:r>
      <w:r>
        <w:rPr>
          <w:rFonts w:ascii="Times New Roman"/>
          <w:b w:val="false"/>
          <w:i w:val="false"/>
          <w:color w:val="000000"/>
          <w:sz w:val="28"/>
        </w:rPr>
        <w:t xml:space="preserve">
      6) қоршаған ортаны қорғау бойынша жоспарланған іс-шаралардың орындалмауының негіздемесі; </w:t>
      </w:r>
      <w:r>
        <w:br/>
      </w:r>
      <w:r>
        <w:rPr>
          <w:rFonts w:ascii="Times New Roman"/>
          <w:b w:val="false"/>
          <w:i w:val="false"/>
          <w:color w:val="000000"/>
          <w:sz w:val="28"/>
        </w:rPr>
        <w:t xml:space="preserve">
      7) тарату қорын қалыптастыруды қоса алғанда, қоршаған ортаны қорғауға байланысты нақты шығыстар; нақты шығыстардың жоспарлы көрсеткіштерден ауытқу негіздемесі. </w:t>
      </w:r>
    </w:p>
    <w:bookmarkStart w:name="z27" w:id="26"/>
    <w:p>
      <w:pPr>
        <w:spacing w:after="0"/>
        <w:ind w:left="0"/>
        <w:jc w:val="both"/>
      </w:pPr>
      <w:r>
        <w:rPr>
          <w:rFonts w:ascii="Times New Roman"/>
          <w:b w:val="false"/>
          <w:i w:val="false"/>
          <w:color w:val="000000"/>
          <w:sz w:val="28"/>
        </w:rPr>
        <w:t xml:space="preserve">
      18. Еңбекті қорғау және техника қауіпсіздігі: </w:t>
      </w:r>
      <w:r>
        <w:br/>
      </w:r>
      <w:r>
        <w:rPr>
          <w:rFonts w:ascii="Times New Roman"/>
          <w:b w:val="false"/>
          <w:i w:val="false"/>
          <w:color w:val="000000"/>
          <w:sz w:val="28"/>
        </w:rPr>
        <w:t xml:space="preserve">
      1) қауіпсіздік және еңбекті қорғау қызметінің болмауының негіздемесі; </w:t>
      </w:r>
      <w:r>
        <w:br/>
      </w:r>
      <w:r>
        <w:rPr>
          <w:rFonts w:ascii="Times New Roman"/>
          <w:b w:val="false"/>
          <w:i w:val="false"/>
          <w:color w:val="000000"/>
          <w:sz w:val="28"/>
        </w:rPr>
        <w:t xml:space="preserve">
      2) еңбек қауіпсіздігі жөніндегі іс-шаралар жоспарының болмауының негіздемесі; </w:t>
      </w:r>
      <w:r>
        <w:br/>
      </w:r>
      <w:r>
        <w:rPr>
          <w:rFonts w:ascii="Times New Roman"/>
          <w:b w:val="false"/>
          <w:i w:val="false"/>
          <w:color w:val="000000"/>
          <w:sz w:val="28"/>
        </w:rPr>
        <w:t xml:space="preserve">
      3) жұмыс орындарының нақты саны, оның ішінде қауіпсіздік және еңбекті қорғау жөніндегі мемлекеттік стандарттар мен ережелерге сәйкес келмейтін жұмыс орындары; жұмыс орындарының қауіпсіздік және еңбекті қорғау жөніндегі мемлекеттік стандарттар мен ережелерге сәйкес келмеуінің себептері; </w:t>
      </w:r>
      <w:r>
        <w:br/>
      </w:r>
      <w:r>
        <w:rPr>
          <w:rFonts w:ascii="Times New Roman"/>
          <w:b w:val="false"/>
          <w:i w:val="false"/>
          <w:color w:val="000000"/>
          <w:sz w:val="28"/>
        </w:rPr>
        <w:t xml:space="preserve">
      4) зиянды және ауыр еңбек жағдайлары бар жұмыстармен айналысатын қызметкерлерге жүргізілген нақты медициналық қараулар мен тексерулердің саны; зиянды және ауыр еңбек жағдайлары бар жұмыстармен айналысатын қызметкерлерге медициналық қараулар мен тексерулер жүргізілмеу негіздемесі; </w:t>
      </w:r>
      <w:r>
        <w:br/>
      </w:r>
      <w:r>
        <w:rPr>
          <w:rFonts w:ascii="Times New Roman"/>
          <w:b w:val="false"/>
          <w:i w:val="false"/>
          <w:color w:val="000000"/>
          <w:sz w:val="28"/>
        </w:rPr>
        <w:t xml:space="preserve">
      5) қызметкерлерге нақты өткізілген міндетті алдын ала, мерзімді (еңбек қызметі ішінде) медициналық тексерулер және ауысым алдындағы медициналық куәландырулардың саны; қызметкерлерге міндетті алдын ала, мерзімді (еңбек қызметі ішінде) медициналық тексерулер және ауысым алдындағы медициналық куәландырулар өткізілмеуінің себептері; </w:t>
      </w:r>
      <w:r>
        <w:br/>
      </w:r>
      <w:r>
        <w:rPr>
          <w:rFonts w:ascii="Times New Roman"/>
          <w:b w:val="false"/>
          <w:i w:val="false"/>
          <w:color w:val="000000"/>
          <w:sz w:val="28"/>
        </w:rPr>
        <w:t xml:space="preserve">
      6) арнайы киіммен және аяқ киіммен, зиянды әсерлерден және (немесе) қауіпті өндіріс факторларынан жеке қорғаныс құралдарымен қамтамасыз етілген қызметкерлердің нақты саны; қызметкерлердің арнайы киіммен және аяқ киіммен, зиянды әсерлерден және (немесе) қауіпті өндіріс факторларынан жеке қорғаныс құралдарымен қамтамасыз етілмеуінің себептері; </w:t>
      </w:r>
      <w:r>
        <w:br/>
      </w:r>
      <w:r>
        <w:rPr>
          <w:rFonts w:ascii="Times New Roman"/>
          <w:b w:val="false"/>
          <w:i w:val="false"/>
          <w:color w:val="000000"/>
          <w:sz w:val="28"/>
        </w:rPr>
        <w:t xml:space="preserve">
      7) еңбек қорғау және қауіпсіздігі саласындағы уәкілетті орган белгілеген нормаларға сәйкес профилактикалық өңдеу құрал-жабдықтарымен, жуу және зарарсыздандыру құралдарымен, медициналық дәрі-дәрмектермен, сүтпен, емдеу-профилактикалық тамақтанумен қамтамасыз етілген қызметкерлердің нақты саны; қызметкерлердің еңбек қорғау және қауіпсіздігі саласындағы уәкілетті орган белгілеген нормаларға сәйкес профилактикалық өңдеу құрал-жабдықтарымен, жуу және зарарсыздандыру құралдарымен, медициналық дәрі-дәрмектермен, сүтпен, емдеу-профилактикалық тамақтанумен қамтамасыз етілмеуінің себептері; </w:t>
      </w:r>
      <w:r>
        <w:br/>
      </w:r>
      <w:r>
        <w:rPr>
          <w:rFonts w:ascii="Times New Roman"/>
          <w:b w:val="false"/>
          <w:i w:val="false"/>
          <w:color w:val="000000"/>
          <w:sz w:val="28"/>
        </w:rPr>
        <w:t xml:space="preserve">
      8) еңбекті қорғау және техника қауіпсіздігіне байланысты нақты шығыстар; нақты шығыстардың жоспарлы көрсеткіштерден ауытқу негіздемесі.  </w:t>
      </w:r>
    </w:p>
    <w:bookmarkEnd w:id="26"/>
    <w:bookmarkStart w:name="z28" w:id="27"/>
    <w:p>
      <w:pPr>
        <w:spacing w:after="0"/>
        <w:ind w:left="0"/>
        <w:jc w:val="left"/>
      </w:pPr>
      <w:r>
        <w:rPr>
          <w:rFonts w:ascii="Times New Roman"/>
          <w:b/>
          <w:i w:val="false"/>
          <w:color w:val="000000"/>
        </w:rPr>
        <w:t xml:space="preserve"> 
  6. Еншілес және тәуелді ұйымдар жөніндегі есеп </w:t>
      </w:r>
    </w:p>
    <w:bookmarkEnd w:id="27"/>
    <w:p>
      <w:pPr>
        <w:spacing w:after="0"/>
        <w:ind w:left="0"/>
        <w:jc w:val="both"/>
      </w:pPr>
      <w:r>
        <w:rPr>
          <w:rFonts w:ascii="Times New Roman"/>
          <w:b w:val="false"/>
          <w:i w:val="false"/>
          <w:color w:val="000000"/>
          <w:sz w:val="28"/>
        </w:rPr>
        <w:t xml:space="preserve">      19.   Еншілес ұйымдар: </w:t>
      </w:r>
      <w:r>
        <w:br/>
      </w:r>
      <w:r>
        <w:rPr>
          <w:rFonts w:ascii="Times New Roman"/>
          <w:b w:val="false"/>
          <w:i w:val="false"/>
          <w:color w:val="000000"/>
          <w:sz w:val="28"/>
        </w:rPr>
        <w:t xml:space="preserve">
      1) есепті кезеңде еншілес ұйымдарды құру, акцияларды (қатысу үлестерін), бақыланатын акциялар (қатысу үлестері) пайызын сатып алу, оның ішінде қосымша шығару жөніндегі жоспарларды орындау, жарғылық капиталды (республикалық мемлекеттік кәсіпорындар үшін) ұлғайту бойынша өткізілген іс-шаралар; жоспарланған іс-шаралардың орындалмау себептерінің негіздемесі; </w:t>
      </w:r>
      <w:r>
        <w:br/>
      </w:r>
      <w:r>
        <w:rPr>
          <w:rFonts w:ascii="Times New Roman"/>
          <w:b w:val="false"/>
          <w:i w:val="false"/>
          <w:color w:val="000000"/>
          <w:sz w:val="28"/>
        </w:rPr>
        <w:t xml:space="preserve">
      2) акциялардың (қатысу үлестерінің) нақты сатылуы, қайта құру (тарату); акциялардың (қатысу үлестерінің) нақты сатылуы, қайта құру (тарату) бойынша жоспарланған іс-шаралардың орындалмауының негіздемесі; </w:t>
      </w:r>
      <w:r>
        <w:br/>
      </w:r>
      <w:r>
        <w:rPr>
          <w:rFonts w:ascii="Times New Roman"/>
          <w:b w:val="false"/>
          <w:i w:val="false"/>
          <w:color w:val="000000"/>
          <w:sz w:val="28"/>
        </w:rPr>
        <w:t xml:space="preserve">
      3) есепті кезеңде алынған дивидендтер және жоспарлы көрсеткіштерден ауытқу себептері; </w:t>
      </w:r>
      <w:r>
        <w:br/>
      </w:r>
      <w:r>
        <w:rPr>
          <w:rFonts w:ascii="Times New Roman"/>
          <w:b w:val="false"/>
          <w:i w:val="false"/>
          <w:color w:val="000000"/>
          <w:sz w:val="28"/>
        </w:rPr>
        <w:t xml:space="preserve">
      4) еншілес ұйымның қаржы-шаруашылық қызметінің нақты көрсеткіштерінің жоспарланған көрсеткіштерден ауытқу негіздемесі. </w:t>
      </w:r>
    </w:p>
    <w:bookmarkStart w:name="z29" w:id="28"/>
    <w:p>
      <w:pPr>
        <w:spacing w:after="0"/>
        <w:ind w:left="0"/>
        <w:jc w:val="both"/>
      </w:pPr>
      <w:r>
        <w:rPr>
          <w:rFonts w:ascii="Times New Roman"/>
          <w:b w:val="false"/>
          <w:i w:val="false"/>
          <w:color w:val="000000"/>
          <w:sz w:val="28"/>
        </w:rPr>
        <w:t xml:space="preserve">
      20. Тәуелді ұйымдар: </w:t>
      </w:r>
      <w:r>
        <w:br/>
      </w:r>
      <w:r>
        <w:rPr>
          <w:rFonts w:ascii="Times New Roman"/>
          <w:b w:val="false"/>
          <w:i w:val="false"/>
          <w:color w:val="000000"/>
          <w:sz w:val="28"/>
        </w:rPr>
        <w:t xml:space="preserve">
      1) есепті кезеңде тәуелді ұйымдарды құру, акцияларды (қатысу үлестерін), бақыланатын акциялар (қатысу үлестері) пайызын сатып алу, оның ішінде қосымша шығару жөніндегі жоспарларды орындау, жарғылық капиталды (республикалық мемлекеттік кәсіпорындар үшін) ұлғайту бойынша өткізілген іс-шаралар; жоспарланған іс-шаралардың орындалмау себептерінің негіздемесі; </w:t>
      </w:r>
      <w:r>
        <w:br/>
      </w:r>
      <w:r>
        <w:rPr>
          <w:rFonts w:ascii="Times New Roman"/>
          <w:b w:val="false"/>
          <w:i w:val="false"/>
          <w:color w:val="000000"/>
          <w:sz w:val="28"/>
        </w:rPr>
        <w:t xml:space="preserve">
      2) акциялардың (қатысу үлестерінің) нақты сатылуы, қайта құру (тарату) бойынша жоспарланған іс-шаралардың орындалмауының негіздемесі; </w:t>
      </w:r>
      <w:r>
        <w:br/>
      </w:r>
      <w:r>
        <w:rPr>
          <w:rFonts w:ascii="Times New Roman"/>
          <w:b w:val="false"/>
          <w:i w:val="false"/>
          <w:color w:val="000000"/>
          <w:sz w:val="28"/>
        </w:rPr>
        <w:t xml:space="preserve">
      3) есепті кезеңде дивидендтік саясатты іске асыру бойынша өткізілген іс-шаралар; дивидендтік саясаттың орындалмау себептерінің негіздемесі; </w:t>
      </w:r>
      <w:r>
        <w:br/>
      </w:r>
      <w:r>
        <w:rPr>
          <w:rFonts w:ascii="Times New Roman"/>
          <w:b w:val="false"/>
          <w:i w:val="false"/>
          <w:color w:val="000000"/>
          <w:sz w:val="28"/>
        </w:rPr>
        <w:t xml:space="preserve">
      4) тәуелді ұйымның қаржы-шаруашылық қызметінің нақты көрсеткіштерінің жоспарланған көрсеткіштерден ауытқу негіздемесі. </w:t>
      </w:r>
    </w:p>
    <w:bookmarkEnd w:id="28"/>
    <w:bookmarkStart w:name="z30" w:id="29"/>
    <w:p>
      <w:pPr>
        <w:spacing w:after="0"/>
        <w:ind w:left="0"/>
        <w:jc w:val="left"/>
      </w:pPr>
      <w:r>
        <w:rPr>
          <w:rFonts w:ascii="Times New Roman"/>
          <w:b/>
          <w:i w:val="false"/>
          <w:color w:val="000000"/>
        </w:rPr>
        <w:t xml:space="preserve"> 
  7. Инвестициялық (инновациялық) жоспардың орындалуы  </w:t>
      </w:r>
      <w:r>
        <w:br/>
      </w:r>
      <w:r>
        <w:rPr>
          <w:rFonts w:ascii="Times New Roman"/>
          <w:b/>
          <w:i w:val="false"/>
          <w:color w:val="000000"/>
        </w:rPr>
        <w:t xml:space="preserve">
жөніндегі есеп </w:t>
      </w:r>
    </w:p>
    <w:bookmarkEnd w:id="29"/>
    <w:p>
      <w:pPr>
        <w:spacing w:after="0"/>
        <w:ind w:left="0"/>
        <w:jc w:val="both"/>
      </w:pPr>
      <w:r>
        <w:rPr>
          <w:rFonts w:ascii="Times New Roman"/>
          <w:b w:val="false"/>
          <w:i w:val="false"/>
          <w:color w:val="000000"/>
          <w:sz w:val="28"/>
        </w:rPr>
        <w:t xml:space="preserve">      21. Инвестициялық жоспар жөніндегі есеп: </w:t>
      </w:r>
      <w:r>
        <w:br/>
      </w:r>
      <w:r>
        <w:rPr>
          <w:rFonts w:ascii="Times New Roman"/>
          <w:b w:val="false"/>
          <w:i w:val="false"/>
          <w:color w:val="000000"/>
          <w:sz w:val="28"/>
        </w:rPr>
        <w:t xml:space="preserve">
      1) бақылау немесе маңызды әсер етуді жүзеге асыру мақсатында акцияларды (қатысу үлестерін) сатып алу, еншілес республикалық мемлекеттік кәсіпорындардың жарғылық капиталын қалыптастыру: </w:t>
      </w:r>
      <w:r>
        <w:br/>
      </w:r>
      <w:r>
        <w:rPr>
          <w:rFonts w:ascii="Times New Roman"/>
          <w:b w:val="false"/>
          <w:i w:val="false"/>
          <w:color w:val="000000"/>
          <w:sz w:val="28"/>
        </w:rPr>
        <w:t xml:space="preserve">
      сатып алынған акциялардың (қатысу үлестерінің) нақты саны, жоспарлы көрсеткіштерден ауытқу себептері; </w:t>
      </w:r>
      <w:r>
        <w:br/>
      </w:r>
      <w:r>
        <w:rPr>
          <w:rFonts w:ascii="Times New Roman"/>
          <w:b w:val="false"/>
          <w:i w:val="false"/>
          <w:color w:val="000000"/>
          <w:sz w:val="28"/>
        </w:rPr>
        <w:t xml:space="preserve">
      акциялардың (қатысу үлестерінің) бағасы, жоспарлы көрсеткіштерден ауытқу себептері; </w:t>
      </w:r>
      <w:r>
        <w:br/>
      </w:r>
      <w:r>
        <w:rPr>
          <w:rFonts w:ascii="Times New Roman"/>
          <w:b w:val="false"/>
          <w:i w:val="false"/>
          <w:color w:val="000000"/>
          <w:sz w:val="28"/>
        </w:rPr>
        <w:t xml:space="preserve">
      акцияларды (қатысу үлестерін) төлеуге ақшаның немесе өзге мүліктің шығуы, еншілес республикалық мемлекеттік кәсіпорындардың жарғылық капиталдарын қалыптастыру, жоспарлы көрсеткіштерден ауытқу себептері; </w:t>
      </w:r>
      <w:r>
        <w:br/>
      </w:r>
      <w:r>
        <w:rPr>
          <w:rFonts w:ascii="Times New Roman"/>
          <w:b w:val="false"/>
          <w:i w:val="false"/>
          <w:color w:val="000000"/>
          <w:sz w:val="28"/>
        </w:rPr>
        <w:t xml:space="preserve">
      2) материалдық емес активтерді сатып алу: </w:t>
      </w:r>
      <w:r>
        <w:br/>
      </w:r>
      <w:r>
        <w:rPr>
          <w:rFonts w:ascii="Times New Roman"/>
          <w:b w:val="false"/>
          <w:i w:val="false"/>
          <w:color w:val="000000"/>
          <w:sz w:val="28"/>
        </w:rPr>
        <w:t xml:space="preserve">
      нақты сатып алынған материалдық емес активтер, олардың атауларын көрсете отырып; материалдық емес активтерді сатып алудың нәтижелері; жоспарлы көрсеткіштерден ауытқу себептері; </w:t>
      </w:r>
      <w:r>
        <w:br/>
      </w:r>
      <w:r>
        <w:rPr>
          <w:rFonts w:ascii="Times New Roman"/>
          <w:b w:val="false"/>
          <w:i w:val="false"/>
          <w:color w:val="000000"/>
          <w:sz w:val="28"/>
        </w:rPr>
        <w:t xml:space="preserve">
      сатып алынған материалдық емес активтерді төлеуге ақшаның немесе өзге мүліктің шығуы, жоспарлы көрсеткіштерден ауытқу себептері;  </w:t>
      </w:r>
      <w:r>
        <w:br/>
      </w:r>
      <w:r>
        <w:rPr>
          <w:rFonts w:ascii="Times New Roman"/>
          <w:b w:val="false"/>
          <w:i w:val="false"/>
          <w:color w:val="000000"/>
          <w:sz w:val="28"/>
        </w:rPr>
        <w:t xml:space="preserve">
      3) негізгі құралдарды сатып алу (салу): </w:t>
      </w:r>
      <w:r>
        <w:br/>
      </w:r>
      <w:r>
        <w:rPr>
          <w:rFonts w:ascii="Times New Roman"/>
          <w:b w:val="false"/>
          <w:i w:val="false"/>
          <w:color w:val="000000"/>
          <w:sz w:val="28"/>
        </w:rPr>
        <w:t xml:space="preserve">
      негізгі құралдарды нақты сатып алу (салу), олардың атауын көрсете отырып, оның ішінде тұрғын үйді сатып алу (салу, құрылысында үлестік қатысу) көлемдері (жалпы ауданы, пәтер саны, бір шаршы метрдің) туралы ақпаратты ашу; негізгі құралдарды сатып алудың (салудың) нәтижелері; жоспарлы көрсеткіштерден ауытқу себептері; </w:t>
      </w:r>
      <w:r>
        <w:br/>
      </w:r>
      <w:r>
        <w:rPr>
          <w:rFonts w:ascii="Times New Roman"/>
          <w:b w:val="false"/>
          <w:i w:val="false"/>
          <w:color w:val="000000"/>
          <w:sz w:val="28"/>
        </w:rPr>
        <w:t xml:space="preserve">
      негізгі құралдарды, оның ішінде  тұрғын үйді сатып алу (салу) үшін төлеуге ақшаның немесе өзге мүліктің нақты шығуы, жоспарлы көрсеткіштерден ауытқу себептері; </w:t>
      </w:r>
      <w:r>
        <w:br/>
      </w:r>
      <w:r>
        <w:rPr>
          <w:rFonts w:ascii="Times New Roman"/>
          <w:b w:val="false"/>
          <w:i w:val="false"/>
          <w:color w:val="000000"/>
          <w:sz w:val="28"/>
        </w:rPr>
        <w:t xml:space="preserve">
      4) инвестициялық жоспарды қаржыландыру көздері:  </w:t>
      </w:r>
      <w:r>
        <w:br/>
      </w:r>
      <w:r>
        <w:rPr>
          <w:rFonts w:ascii="Times New Roman"/>
          <w:b w:val="false"/>
          <w:i w:val="false"/>
          <w:color w:val="000000"/>
          <w:sz w:val="28"/>
        </w:rPr>
        <w:t xml:space="preserve">
      меншікті, оның ішінде акциялардың шығарылымы (шығару көлемі, орналастырудың нақты бағасы), жоспарлы көрсеткіштерден ауытқу себептері; </w:t>
      </w:r>
      <w:r>
        <w:br/>
      </w:r>
      <w:r>
        <w:rPr>
          <w:rFonts w:ascii="Times New Roman"/>
          <w:b w:val="false"/>
          <w:i w:val="false"/>
          <w:color w:val="000000"/>
          <w:sz w:val="28"/>
        </w:rPr>
        <w:t xml:space="preserve">
      қарызға алынған, оның ішінде: қарыздар (қарыз мөлшері, тарту мерзімі, сыйақы пайызы, сыйақы төлемінің шарты және борыштың негізгі сомасын өтеу), облигациялар (шығару көлемі, шығарудағы облигациялар саны, оларды шығару, орналастыру, айналымға шығару рәсімі және тәртібі, сыйақы жөніндегі төлемдер, өтеу мерзімі; жоспарлы көрсеткіштерден ауытқу себептері. </w:t>
      </w:r>
    </w:p>
    <w:bookmarkStart w:name="z31" w:id="30"/>
    <w:p>
      <w:pPr>
        <w:spacing w:after="0"/>
        <w:ind w:left="0"/>
        <w:jc w:val="both"/>
      </w:pPr>
      <w:r>
        <w:rPr>
          <w:rFonts w:ascii="Times New Roman"/>
          <w:b w:val="false"/>
          <w:i w:val="false"/>
          <w:color w:val="000000"/>
          <w:sz w:val="28"/>
        </w:rPr>
        <w:t xml:space="preserve">
      22. Инновациялық жоспар жөніндегі есеп: </w:t>
      </w:r>
      <w:r>
        <w:br/>
      </w:r>
      <w:r>
        <w:rPr>
          <w:rFonts w:ascii="Times New Roman"/>
          <w:b w:val="false"/>
          <w:i w:val="false"/>
          <w:color w:val="000000"/>
          <w:sz w:val="28"/>
        </w:rPr>
        <w:t xml:space="preserve">
      1) есепті кезеңде инновациялық жобаларды іске асыру бойынша өткізілген іс-шаралар; оларды іске асырудың нәтижелері; жоспарланған іс-шаралардың орындалмауының негіздемесі; </w:t>
      </w:r>
      <w:r>
        <w:br/>
      </w:r>
      <w:r>
        <w:rPr>
          <w:rFonts w:ascii="Times New Roman"/>
          <w:b w:val="false"/>
          <w:i w:val="false"/>
          <w:color w:val="000000"/>
          <w:sz w:val="28"/>
        </w:rPr>
        <w:t xml:space="preserve">
      2) инновациялық жоспарды қаржыландыру көздері: </w:t>
      </w:r>
      <w:r>
        <w:br/>
      </w:r>
      <w:r>
        <w:rPr>
          <w:rFonts w:ascii="Times New Roman"/>
          <w:b w:val="false"/>
          <w:i w:val="false"/>
          <w:color w:val="000000"/>
          <w:sz w:val="28"/>
        </w:rPr>
        <w:t xml:space="preserve">
      меншікті, оның ішінде акциялардың шығарылымы (шығару көлемі, орналастырудың нақты бағасы), жоспарлы көрсеткіштерден ауытқу себептері; </w:t>
      </w:r>
      <w:r>
        <w:br/>
      </w:r>
      <w:r>
        <w:rPr>
          <w:rFonts w:ascii="Times New Roman"/>
          <w:b w:val="false"/>
          <w:i w:val="false"/>
          <w:color w:val="000000"/>
          <w:sz w:val="28"/>
        </w:rPr>
        <w:t xml:space="preserve">
      қарызға алынған, оның ішінде: қарыздар (қарыз мөлшері, тарту мерзімі, сыйақы пайызы, сыйақы төлемінің шарты және борыштың негізгі сомасын өтеу), облигациялар шығару көлемі, шығарудағы облигациялар саны, оларды шығару, орналастыру, айналымға шығару рәсімі және тәртібі, сыйақы жөніндегі төлемдер, өтеу мерзімі; жоспарлы көрсеткіштерден ауытқу себептері.  </w:t>
      </w:r>
    </w:p>
    <w:bookmarkEnd w:id="30"/>
    <w:bookmarkStart w:name="z32" w:id="31"/>
    <w:p>
      <w:pPr>
        <w:spacing w:after="0"/>
        <w:ind w:left="0"/>
        <w:jc w:val="left"/>
      </w:pPr>
      <w:r>
        <w:rPr>
          <w:rFonts w:ascii="Times New Roman"/>
          <w:b/>
          <w:i w:val="false"/>
          <w:color w:val="000000"/>
        </w:rPr>
        <w:t xml:space="preserve"> 
  8. Тоқтатылатын қызмет жөніндегі есеп  </w:t>
      </w:r>
    </w:p>
    <w:bookmarkEnd w:id="31"/>
    <w:p>
      <w:pPr>
        <w:spacing w:after="0"/>
        <w:ind w:left="0"/>
        <w:jc w:val="both"/>
      </w:pPr>
      <w:r>
        <w:rPr>
          <w:rFonts w:ascii="Times New Roman"/>
          <w:b w:val="false"/>
          <w:i w:val="false"/>
          <w:color w:val="000000"/>
          <w:sz w:val="28"/>
        </w:rPr>
        <w:t xml:space="preserve">      23. Есепті кезеңде тоқтатылатын қызмет бойынша өткізілген іс-шаралар; жоспарланған іс-шаралардың орындалмауының негіздемесі. </w:t>
      </w:r>
    </w:p>
    <w:bookmarkStart w:name="z33" w:id="32"/>
    <w:p>
      <w:pPr>
        <w:spacing w:after="0"/>
        <w:ind w:left="0"/>
        <w:jc w:val="both"/>
      </w:pPr>
      <w:r>
        <w:rPr>
          <w:rFonts w:ascii="Times New Roman"/>
          <w:b w:val="false"/>
          <w:i w:val="false"/>
          <w:color w:val="000000"/>
          <w:sz w:val="28"/>
        </w:rPr>
        <w:t xml:space="preserve">
      24. Қызметті тоқтату шеңберінде шыққан жиынтық активтер мен жиынтық міндеттемелердің теңгерімдік құны, жоспарлы көрсеткіштерден ауытқудың негіздемесі. </w:t>
      </w:r>
    </w:p>
    <w:bookmarkEnd w:id="32"/>
    <w:bookmarkStart w:name="z34" w:id="33"/>
    <w:p>
      <w:pPr>
        <w:spacing w:after="0"/>
        <w:ind w:left="0"/>
        <w:jc w:val="both"/>
      </w:pPr>
      <w:r>
        <w:rPr>
          <w:rFonts w:ascii="Times New Roman"/>
          <w:b w:val="false"/>
          <w:i w:val="false"/>
          <w:color w:val="000000"/>
          <w:sz w:val="28"/>
        </w:rPr>
        <w:t xml:space="preserve">
      25. Штаттың нақты қысқартылуы, жоспарлы көрсеткіштерден ауытқу себептері. </w:t>
      </w:r>
    </w:p>
    <w:bookmarkEnd w:id="33"/>
    <w:bookmarkStart w:name="z35" w:id="34"/>
    <w:p>
      <w:pPr>
        <w:spacing w:after="0"/>
        <w:ind w:left="0"/>
        <w:jc w:val="both"/>
      </w:pPr>
      <w:r>
        <w:rPr>
          <w:rFonts w:ascii="Times New Roman"/>
          <w:b w:val="false"/>
          <w:i w:val="false"/>
          <w:color w:val="000000"/>
          <w:sz w:val="28"/>
        </w:rPr>
        <w:t xml:space="preserve">
      26. Бағалау міндеттемелері. </w:t>
      </w:r>
    </w:p>
    <w:bookmarkEnd w:id="34"/>
    <w:bookmarkStart w:name="z36" w:id="35"/>
    <w:p>
      <w:pPr>
        <w:spacing w:after="0"/>
        <w:ind w:left="0"/>
        <w:jc w:val="both"/>
      </w:pPr>
      <w:r>
        <w:rPr>
          <w:rFonts w:ascii="Times New Roman"/>
          <w:b w:val="false"/>
          <w:i w:val="false"/>
          <w:color w:val="000000"/>
          <w:sz w:val="28"/>
        </w:rPr>
        <w:t xml:space="preserve">
      27. Тоқтатылатын қызметтің нәтижелері, тоқтатылатын қызметтің таза табысқа әсері. </w:t>
      </w:r>
      <w:r>
        <w:br/>
      </w:r>
      <w:r>
        <w:rPr>
          <w:rFonts w:ascii="Times New Roman"/>
          <w:b w:val="false"/>
          <w:i w:val="false"/>
          <w:color w:val="000000"/>
          <w:sz w:val="28"/>
        </w:rPr>
        <w:t xml:space="preserve">
      Егер филиалдарды (өкілдіктерді) тарату IFRS 5 "Сатуға арналған ұзақ мерзімді активтер және тоқтатылған қызмет" Қаржылық есептіліктің халықаралық стандарттарына сәйкес "тоқтатылатын қызмет" анықтамасына сәйкес келмесе, онда филиалды (өкілдікті) тарату туралы ақпаратты ашу осы бөлімнің 23-27-тармақтарына сәйкес жүргізіледі.  </w:t>
      </w:r>
    </w:p>
    <w:bookmarkEnd w:id="35"/>
    <w:bookmarkStart w:name="z37" w:id="36"/>
    <w:p>
      <w:pPr>
        <w:spacing w:after="0"/>
        <w:ind w:left="0"/>
        <w:jc w:val="left"/>
      </w:pPr>
      <w:r>
        <w:rPr>
          <w:rFonts w:ascii="Times New Roman"/>
          <w:b/>
          <w:i w:val="false"/>
          <w:color w:val="000000"/>
        </w:rPr>
        <w:t xml:space="preserve"> 
  9.   Ресурстар жөніндегі есеп </w:t>
      </w:r>
    </w:p>
    <w:bookmarkEnd w:id="36"/>
    <w:p>
      <w:pPr>
        <w:spacing w:after="0"/>
        <w:ind w:left="0"/>
        <w:jc w:val="both"/>
      </w:pPr>
      <w:r>
        <w:rPr>
          <w:rFonts w:ascii="Times New Roman"/>
          <w:b w:val="false"/>
          <w:i w:val="false"/>
          <w:color w:val="000000"/>
          <w:sz w:val="28"/>
        </w:rPr>
        <w:t xml:space="preserve">      28.   Шикізат пен материалдардың, жылу және электр энергияларының, еңбектің, ақшаның есепті кезеңдегі нақты шығыстары; бекітілген шығыстар нормаларынан асуының себептері; есепті кезеңде шикізат пен материалдар, жылу және электр энергиялары, еңбек, ақша шығыстары нормаларының өзгеру негіздемесі: қашан және кім бекітті. </w:t>
      </w:r>
    </w:p>
    <w:bookmarkStart w:name="z38" w:id="37"/>
    <w:p>
      <w:pPr>
        <w:spacing w:after="0"/>
        <w:ind w:left="0"/>
        <w:jc w:val="both"/>
      </w:pPr>
      <w:r>
        <w:rPr>
          <w:rFonts w:ascii="Times New Roman"/>
          <w:b w:val="false"/>
          <w:i w:val="false"/>
          <w:color w:val="000000"/>
          <w:sz w:val="28"/>
        </w:rPr>
        <w:t xml:space="preserve">
      29. Кейбір нақты қалыптасқан әкімшілік шығыстардың бекітілген лимиттен асуының себептері; есепті кезеңде кейбір әкімшілік шығыстар бойынша лимиттердің өзгеру негіздемесі. </w:t>
      </w:r>
    </w:p>
    <w:bookmarkEnd w:id="37"/>
    <w:bookmarkStart w:name="z39" w:id="38"/>
    <w:p>
      <w:pPr>
        <w:spacing w:after="0"/>
        <w:ind w:left="0"/>
        <w:jc w:val="both"/>
      </w:pPr>
      <w:r>
        <w:rPr>
          <w:rFonts w:ascii="Times New Roman"/>
          <w:b w:val="false"/>
          <w:i w:val="false"/>
          <w:color w:val="000000"/>
          <w:sz w:val="28"/>
        </w:rPr>
        <w:t xml:space="preserve">
      30. Қызметкерлер:  </w:t>
      </w:r>
      <w:r>
        <w:br/>
      </w:r>
      <w:r>
        <w:rPr>
          <w:rFonts w:ascii="Times New Roman"/>
          <w:b w:val="false"/>
          <w:i w:val="false"/>
          <w:color w:val="000000"/>
          <w:sz w:val="28"/>
        </w:rPr>
        <w:t xml:space="preserve">
      1) есепті кезеңде қызметкерге қойылатын білімі, біліктілігі, мамандығы немесе аралас салаларда жұмыс өтілі, жасы сияқты талаптардың өзгеруі мен толықтырылуының негіздемесі; </w:t>
      </w:r>
      <w:r>
        <w:br/>
      </w:r>
      <w:r>
        <w:rPr>
          <w:rFonts w:ascii="Times New Roman"/>
          <w:b w:val="false"/>
          <w:i w:val="false"/>
          <w:color w:val="000000"/>
          <w:sz w:val="28"/>
        </w:rPr>
        <w:t xml:space="preserve">
      2) нақты орта тізімдік саны, оның штат кестесіне сәйкес келмеу негіздемесі және ұйым қызметіне әсері; </w:t>
      </w:r>
      <w:r>
        <w:br/>
      </w:r>
      <w:r>
        <w:rPr>
          <w:rFonts w:ascii="Times New Roman"/>
          <w:b w:val="false"/>
          <w:i w:val="false"/>
          <w:color w:val="000000"/>
          <w:sz w:val="28"/>
        </w:rPr>
        <w:t xml:space="preserve">
      3) есепті кезеңде штат санын өсіру (қысқарту) бойынша өткізілген іс-шаралар; жоспарлы көрсеткіштерден ауытқу себептері; </w:t>
      </w:r>
      <w:r>
        <w:br/>
      </w:r>
      <w:r>
        <w:rPr>
          <w:rFonts w:ascii="Times New Roman"/>
          <w:b w:val="false"/>
          <w:i w:val="false"/>
          <w:color w:val="000000"/>
          <w:sz w:val="28"/>
        </w:rPr>
        <w:t xml:space="preserve">
      4) штаттан тыс қызметкерлер: саны, сыйақылар бойынша шығыстар, жоспарлы көрсеткіштерден ауытқу себептері; </w:t>
      </w:r>
      <w:r>
        <w:br/>
      </w:r>
      <w:r>
        <w:rPr>
          <w:rFonts w:ascii="Times New Roman"/>
          <w:b w:val="false"/>
          <w:i w:val="false"/>
          <w:color w:val="000000"/>
          <w:sz w:val="28"/>
        </w:rPr>
        <w:t xml:space="preserve">
      5) қызметкердің кәсіби деңгейін (қайта даярлау) арттыру бойынша жоспарланған іс-шаралардың орындалмауының негіздемесі; қызметкердің кәсіби деңгейін арттыруға (қайта даярлауға) байланысты шығындар; жоспарлы көрсеткіштерден ауытқу себептері. </w:t>
      </w:r>
    </w:p>
    <w:bookmarkEnd w:id="38"/>
    <w:bookmarkStart w:name="z40" w:id="39"/>
    <w:p>
      <w:pPr>
        <w:spacing w:after="0"/>
        <w:ind w:left="0"/>
        <w:jc w:val="both"/>
      </w:pPr>
      <w:r>
        <w:rPr>
          <w:rFonts w:ascii="Times New Roman"/>
          <w:b w:val="false"/>
          <w:i w:val="false"/>
          <w:color w:val="000000"/>
          <w:sz w:val="28"/>
        </w:rPr>
        <w:t xml:space="preserve">
      31. Негізгі құралдар: </w:t>
      </w:r>
      <w:r>
        <w:br/>
      </w:r>
      <w:r>
        <w:rPr>
          <w:rFonts w:ascii="Times New Roman"/>
          <w:b w:val="false"/>
          <w:i w:val="false"/>
          <w:color w:val="000000"/>
          <w:sz w:val="28"/>
        </w:rPr>
        <w:t xml:space="preserve">
      1) есепті кезеңде негізгі құралдар құрылымының өзгеруі, оның ішінде меншікте, қаржылық жалдауда (лизингте), операциялық жалдауда тұрған негізгі құралдар жөніндегі ақпаратты ашу; қаржылық жалдауға (лизингке) және операциялық жалдауға алынған негізгі құралдар, шарттары (құны, мерзімі, жалдау (лизинг) бойынша сыйақылар) және оның негіздемесі; </w:t>
      </w:r>
      <w:r>
        <w:br/>
      </w:r>
      <w:r>
        <w:rPr>
          <w:rFonts w:ascii="Times New Roman"/>
          <w:b w:val="false"/>
          <w:i w:val="false"/>
          <w:color w:val="000000"/>
          <w:sz w:val="28"/>
        </w:rPr>
        <w:t xml:space="preserve">
      2) негізгі құралдар санының, өнімділігі және техникалық жай-күйінің ұйымның қажеттілігіне сәйкес келмеу негіздемесі; </w:t>
      </w:r>
      <w:r>
        <w:br/>
      </w:r>
      <w:r>
        <w:rPr>
          <w:rFonts w:ascii="Times New Roman"/>
          <w:b w:val="false"/>
          <w:i w:val="false"/>
          <w:color w:val="000000"/>
          <w:sz w:val="28"/>
        </w:rPr>
        <w:t xml:space="preserve">
      3) есепті кезеңде жөндеу бойынша өткізілген іс-шаралар, оның ішінде өз күшімен және тартылатын ұйымдар күшімен орындалатын көлемдері туралы ақпаратты ашу; </w:t>
      </w:r>
      <w:r>
        <w:br/>
      </w:r>
      <w:r>
        <w:rPr>
          <w:rFonts w:ascii="Times New Roman"/>
          <w:b w:val="false"/>
          <w:i w:val="false"/>
          <w:color w:val="000000"/>
          <w:sz w:val="28"/>
        </w:rPr>
        <w:t xml:space="preserve">
      4) жөндеуге жұмсалған нақты шығындар, оның ішінде тартылған ұйымдардың қызметтеріне ақы төлеуге жұмсалған шығындар; бастапқы есептелінген нормативтік көрсеткіштердің өсуіне байланысты шығындарды жеке ашу; жоспарлы көрсеткіштерден ауытқу негіздемесі. </w:t>
      </w:r>
    </w:p>
    <w:bookmarkEnd w:id="39"/>
    <w:bookmarkStart w:name="z41" w:id="40"/>
    <w:p>
      <w:pPr>
        <w:spacing w:after="0"/>
        <w:ind w:left="0"/>
        <w:jc w:val="both"/>
      </w:pPr>
      <w:r>
        <w:rPr>
          <w:rFonts w:ascii="Times New Roman"/>
          <w:b w:val="false"/>
          <w:i w:val="false"/>
          <w:color w:val="000000"/>
          <w:sz w:val="28"/>
        </w:rPr>
        <w:t xml:space="preserve">
      32. Қорлар: </w:t>
      </w:r>
      <w:r>
        <w:br/>
      </w:r>
      <w:r>
        <w:rPr>
          <w:rFonts w:ascii="Times New Roman"/>
          <w:b w:val="false"/>
          <w:i w:val="false"/>
          <w:color w:val="000000"/>
          <w:sz w:val="28"/>
        </w:rPr>
        <w:t xml:space="preserve">
      1) есепті кезеңнің басында және соңында сатуға арналған шикізат пен материалдар, тауарлардың негізгі түрлерінің (табиғи өлшем бірліктерінде) бар болуы, оның ішінде азайтылмайтын қалдықтардың (нормативтік қорлар) көлемін ашу; жоспарлы көрсеткіштерден ауытқу негіздемесі; </w:t>
      </w:r>
      <w:r>
        <w:br/>
      </w:r>
      <w:r>
        <w:rPr>
          <w:rFonts w:ascii="Times New Roman"/>
          <w:b w:val="false"/>
          <w:i w:val="false"/>
          <w:color w:val="000000"/>
          <w:sz w:val="28"/>
        </w:rPr>
        <w:t xml:space="preserve">
      2) есепті кезеңде қорлардың негізгі түрлеріне қалыптасқан баға; жоспарлы көрсеткіштерден ауытқу негіздемесі; </w:t>
      </w:r>
      <w:r>
        <w:br/>
      </w:r>
      <w:r>
        <w:rPr>
          <w:rFonts w:ascii="Times New Roman"/>
          <w:b w:val="false"/>
          <w:i w:val="false"/>
          <w:color w:val="000000"/>
          <w:sz w:val="28"/>
        </w:rPr>
        <w:t xml:space="preserve">
      3) қорларды сатып алынған жұмсалған нақты шығындар; жоспарлы көрсеткіштерден ауытқу негіздемесі. </w:t>
      </w:r>
    </w:p>
    <w:bookmarkEnd w:id="40"/>
    <w:bookmarkStart w:name="z42" w:id="41"/>
    <w:p>
      <w:pPr>
        <w:spacing w:after="0"/>
        <w:ind w:left="0"/>
        <w:jc w:val="both"/>
      </w:pPr>
      <w:r>
        <w:rPr>
          <w:rFonts w:ascii="Times New Roman"/>
          <w:b w:val="false"/>
          <w:i w:val="false"/>
          <w:color w:val="000000"/>
          <w:sz w:val="28"/>
        </w:rPr>
        <w:t xml:space="preserve">
      33. Жылу және электр энергиясы, сумен жабдықтау және кәріз: </w:t>
      </w:r>
      <w:r>
        <w:br/>
      </w:r>
      <w:r>
        <w:rPr>
          <w:rFonts w:ascii="Times New Roman"/>
          <w:b w:val="false"/>
          <w:i w:val="false"/>
          <w:color w:val="000000"/>
          <w:sz w:val="28"/>
        </w:rPr>
        <w:t xml:space="preserve">
      1) жылу және электр энергиясын, сумен жабдықтау және кәрізді нақты пайдалану негіздемесі; </w:t>
      </w:r>
      <w:r>
        <w:br/>
      </w:r>
      <w:r>
        <w:rPr>
          <w:rFonts w:ascii="Times New Roman"/>
          <w:b w:val="false"/>
          <w:i w:val="false"/>
          <w:color w:val="000000"/>
          <w:sz w:val="28"/>
        </w:rPr>
        <w:t xml:space="preserve">
      2) жылу және электр энергиясына, сумен жабдықтау және кәрізге арналған бағалар; жоспарлы көрсеткіштерден ауытқу негіздемесі; </w:t>
      </w:r>
      <w:r>
        <w:br/>
      </w:r>
      <w:r>
        <w:rPr>
          <w:rFonts w:ascii="Times New Roman"/>
          <w:b w:val="false"/>
          <w:i w:val="false"/>
          <w:color w:val="000000"/>
          <w:sz w:val="28"/>
        </w:rPr>
        <w:t xml:space="preserve">
      3) жылу және электр энергиясын, сумен жабдықтау және кәрізді сатып алуға нақты шығыстар; жоспарлы көрсеткіштерден ауытқу негіздемесі. </w:t>
      </w:r>
    </w:p>
    <w:bookmarkEnd w:id="41"/>
    <w:bookmarkStart w:name="z43" w:id="42"/>
    <w:p>
      <w:pPr>
        <w:spacing w:after="0"/>
        <w:ind w:left="0"/>
        <w:jc w:val="both"/>
      </w:pPr>
      <w:r>
        <w:rPr>
          <w:rFonts w:ascii="Times New Roman"/>
          <w:b w:val="false"/>
          <w:i w:val="false"/>
          <w:color w:val="000000"/>
          <w:sz w:val="28"/>
        </w:rPr>
        <w:t xml:space="preserve">
      34. Қорлардың негізгі түрлерін, жылу және электр энергиясын, жұмыстар мен қызметтерді нақты жеткізушілер; жеткізу шарттары. </w:t>
      </w:r>
    </w:p>
    <w:bookmarkEnd w:id="42"/>
    <w:bookmarkStart w:name="z44" w:id="43"/>
    <w:p>
      <w:pPr>
        <w:spacing w:after="0"/>
        <w:ind w:left="0"/>
        <w:jc w:val="both"/>
      </w:pPr>
      <w:r>
        <w:rPr>
          <w:rFonts w:ascii="Times New Roman"/>
          <w:b w:val="false"/>
          <w:i w:val="false"/>
          <w:color w:val="000000"/>
          <w:sz w:val="28"/>
        </w:rPr>
        <w:t xml:space="preserve">
      35. Ақша: </w:t>
      </w:r>
      <w:r>
        <w:br/>
      </w:r>
      <w:r>
        <w:rPr>
          <w:rFonts w:ascii="Times New Roman"/>
          <w:b w:val="false"/>
          <w:i w:val="false"/>
          <w:color w:val="000000"/>
          <w:sz w:val="28"/>
        </w:rPr>
        <w:t xml:space="preserve">
      1) есепті кезеңде жүргізілген салымдар: қаржылық ұйымның атауы, валюта, сомасы, орналастыру мерзімі, сыйақы пайызы; жоспарлы көрсеткіштерден ауытқу негіздемесі; </w:t>
      </w:r>
      <w:r>
        <w:br/>
      </w:r>
      <w:r>
        <w:rPr>
          <w:rFonts w:ascii="Times New Roman"/>
          <w:b w:val="false"/>
          <w:i w:val="false"/>
          <w:color w:val="000000"/>
          <w:sz w:val="28"/>
        </w:rPr>
        <w:t xml:space="preserve">
      2) есепті кезеңнің басындағы және соңындағы талаптар, шығарылған және өтелген талаптар, шығарылған өндіріп алу мүмкін емес талаптар (сомалар, негіздеме), берешекті талап ету бойынша өткізілген іс-шаралар; </w:t>
      </w:r>
      <w:r>
        <w:br/>
      </w:r>
      <w:r>
        <w:rPr>
          <w:rFonts w:ascii="Times New Roman"/>
          <w:b w:val="false"/>
          <w:i w:val="false"/>
          <w:color w:val="000000"/>
          <w:sz w:val="28"/>
        </w:rPr>
        <w:t xml:space="preserve">
      3) есепті кезеңнің басындағы және соңындағы міндеттемелер, ұсынылған және өтелген міндеттемелер сомасы; шығарылған міндеттемелер (сомасы, негіздеме), берешекті өтеу бойынша өткізілген іс-шаралар; </w:t>
      </w:r>
      <w:r>
        <w:br/>
      </w:r>
      <w:r>
        <w:rPr>
          <w:rFonts w:ascii="Times New Roman"/>
          <w:b w:val="false"/>
          <w:i w:val="false"/>
          <w:color w:val="000000"/>
          <w:sz w:val="28"/>
        </w:rPr>
        <w:t xml:space="preserve">
      4) есепті кезеңде жүргізілген ақшалай емес операциялар: мәмілелер көлемдері және қарсы агенттер, оның ішінде факторингтік операциялар, вексельдерді шығару (шығару көлемі, өтеу мерзімі және басқа елеулі шарттары), өзара талаптар мен міндеттемелер есебі; жоспарлы көрсеткіштерден ауытқу себептері; </w:t>
      </w:r>
      <w:r>
        <w:br/>
      </w:r>
      <w:r>
        <w:rPr>
          <w:rFonts w:ascii="Times New Roman"/>
          <w:b w:val="false"/>
          <w:i w:val="false"/>
          <w:color w:val="000000"/>
          <w:sz w:val="28"/>
        </w:rPr>
        <w:t xml:space="preserve">
      5) ақшаларды тарту (акцияларды шығару - шығару және орналастыру көлемдері, орналастыру бағасы; облигацияларды шығару - шығару көлемі, шығарылымдағы облигациялар саны, оларды шығару, орналастыру, өтініш беру рәсімі және тәртібі, сыйақы төлемдері, өтеу және басқа елеулі ақпарат; қарыздарды - қарыз берушілерді тарту,  қарыз мөлшері, тарту мерзімі, сыйақы пайызы, сыйақы төлеу шарты, борыштың негізгі сомасын өтеу шарты) бойынша нақты өткізілген іс-шаралар; ақшаларды тарту бойынша жоспарланған іс-шаралардың орындалмау негіздемесі; </w:t>
      </w:r>
      <w:r>
        <w:br/>
      </w:r>
      <w:r>
        <w:rPr>
          <w:rFonts w:ascii="Times New Roman"/>
          <w:b w:val="false"/>
          <w:i w:val="false"/>
          <w:color w:val="000000"/>
          <w:sz w:val="28"/>
        </w:rPr>
        <w:t xml:space="preserve">
      6) есепті кезеңде уақытша бос ақшаларды пайдалану: салымға орналастырылды, қаржы активтері сатып алынды, кредиттер берілді  (уақытша қаржылық көмек көрсетілді), сомалар, табыстылығы; орналастыру мерзімдері; жоспарлы көрсеткіштерден ауытқу себептері. </w:t>
      </w:r>
    </w:p>
    <w:bookmarkEnd w:id="43"/>
    <w:bookmarkStart w:name="z45" w:id="44"/>
    <w:p>
      <w:pPr>
        <w:spacing w:after="0"/>
        <w:ind w:left="0"/>
        <w:jc w:val="left"/>
      </w:pPr>
      <w:r>
        <w:rPr>
          <w:rFonts w:ascii="Times New Roman"/>
          <w:b/>
          <w:i w:val="false"/>
          <w:color w:val="000000"/>
        </w:rPr>
        <w:t xml:space="preserve"> 
   10.   Қаржылық жоспардың орындалуы жөніндегі есеп </w:t>
      </w:r>
    </w:p>
    <w:bookmarkEnd w:id="44"/>
    <w:p>
      <w:pPr>
        <w:spacing w:after="0"/>
        <w:ind w:left="0"/>
        <w:jc w:val="both"/>
      </w:pPr>
      <w:r>
        <w:rPr>
          <w:rFonts w:ascii="Times New Roman"/>
          <w:b w:val="false"/>
          <w:i w:val="false"/>
          <w:color w:val="000000"/>
          <w:sz w:val="28"/>
        </w:rPr>
        <w:t xml:space="preserve">      36. Кірістер: </w:t>
      </w:r>
      <w:r>
        <w:br/>
      </w:r>
      <w:r>
        <w:rPr>
          <w:rFonts w:ascii="Times New Roman"/>
          <w:b w:val="false"/>
          <w:i w:val="false"/>
          <w:color w:val="000000"/>
          <w:sz w:val="28"/>
        </w:rPr>
        <w:t xml:space="preserve">
      1) есепті кезеңде өнімдерді сатудан алынған кірістер (ақпаратты ашу әр өнім бойынша жүзеге асырылады); жоспарлы көрсеткіштерден ауытқу негіздемесі; </w:t>
      </w:r>
      <w:r>
        <w:br/>
      </w:r>
      <w:r>
        <w:rPr>
          <w:rFonts w:ascii="Times New Roman"/>
          <w:b w:val="false"/>
          <w:i w:val="false"/>
          <w:color w:val="000000"/>
          <w:sz w:val="28"/>
        </w:rPr>
        <w:t xml:space="preserve">
      2) есепті кезеңде қаржыландыру бойынша алынған кірістер; жоспарлы көрсеткіштерден ауытқу негіздемесі; </w:t>
      </w:r>
      <w:r>
        <w:br/>
      </w:r>
      <w:r>
        <w:rPr>
          <w:rFonts w:ascii="Times New Roman"/>
          <w:b w:val="false"/>
          <w:i w:val="false"/>
          <w:color w:val="000000"/>
          <w:sz w:val="28"/>
        </w:rPr>
        <w:t xml:space="preserve">
      3) есепті кезеңде дивидендтер бойынша алынған кірістер (үлестік құнды қағаздар ұйым меншігіндегі әр ұйым бойынша ақпарат жеке беріледі); жоспарлы көрсеткіштерден ауытқу негіздемесі; </w:t>
      </w:r>
      <w:r>
        <w:br/>
      </w:r>
      <w:r>
        <w:rPr>
          <w:rFonts w:ascii="Times New Roman"/>
          <w:b w:val="false"/>
          <w:i w:val="false"/>
          <w:color w:val="000000"/>
          <w:sz w:val="28"/>
        </w:rPr>
        <w:t xml:space="preserve">
      4) есепті кезеңде активтердің, оның ішінде негізгі құралдар мен материалдық емес активтердің істен шығуынан алынған кірістер; жоспарлы көрсеткіштерден ауытқу негіздемесі; </w:t>
      </w:r>
      <w:r>
        <w:br/>
      </w:r>
      <w:r>
        <w:rPr>
          <w:rFonts w:ascii="Times New Roman"/>
          <w:b w:val="false"/>
          <w:i w:val="false"/>
          <w:color w:val="000000"/>
          <w:sz w:val="28"/>
        </w:rPr>
        <w:t xml:space="preserve">
      5) есепті кезеңде мемлекеттік бюджеттен алынған субсидиялар; жоспарлы көрсеткіштерден ауытқу негіздемесі; </w:t>
      </w:r>
      <w:r>
        <w:br/>
      </w:r>
      <w:r>
        <w:rPr>
          <w:rFonts w:ascii="Times New Roman"/>
          <w:b w:val="false"/>
          <w:i w:val="false"/>
          <w:color w:val="000000"/>
          <w:sz w:val="28"/>
        </w:rPr>
        <w:t xml:space="preserve">
      6) есепті кезеңде операциялық жалдаудан алынған кірістер; жоспарлы көрсеткіштерден ауытқу негіздемесі; </w:t>
      </w:r>
      <w:r>
        <w:br/>
      </w:r>
      <w:r>
        <w:rPr>
          <w:rFonts w:ascii="Times New Roman"/>
          <w:b w:val="false"/>
          <w:i w:val="false"/>
          <w:color w:val="000000"/>
          <w:sz w:val="28"/>
        </w:rPr>
        <w:t xml:space="preserve">
      7) есепті кезеңде үлестік қатысу әдісімен ескерілетін инвестициялар бойынша алынған кірістер; жоспарлы көрсеткіштерден ауытқу негіздемесі; </w:t>
      </w:r>
      <w:r>
        <w:br/>
      </w:r>
      <w:r>
        <w:rPr>
          <w:rFonts w:ascii="Times New Roman"/>
          <w:b w:val="false"/>
          <w:i w:val="false"/>
          <w:color w:val="000000"/>
          <w:sz w:val="28"/>
        </w:rPr>
        <w:t xml:space="preserve">
      8) есепті кезеңде тоқтатылатын қызметке байланысты алынған  кірістер; жоспарлы көрсеткіштерден ауытқу негіздемесі; </w:t>
      </w:r>
      <w:r>
        <w:br/>
      </w:r>
      <w:r>
        <w:rPr>
          <w:rFonts w:ascii="Times New Roman"/>
          <w:b w:val="false"/>
          <w:i w:val="false"/>
          <w:color w:val="000000"/>
          <w:sz w:val="28"/>
        </w:rPr>
        <w:t xml:space="preserve">
      9) есепті кезеңде алынған басқа да кірістер; жоспарлы көрсеткіштерден ауытқу негіздемесі. </w:t>
      </w:r>
    </w:p>
    <w:bookmarkStart w:name="z46" w:id="45"/>
    <w:p>
      <w:pPr>
        <w:spacing w:after="0"/>
        <w:ind w:left="0"/>
        <w:jc w:val="both"/>
      </w:pPr>
      <w:r>
        <w:rPr>
          <w:rFonts w:ascii="Times New Roman"/>
          <w:b w:val="false"/>
          <w:i w:val="false"/>
          <w:color w:val="000000"/>
          <w:sz w:val="28"/>
        </w:rPr>
        <w:t xml:space="preserve">
      37. Шығыстар: </w:t>
      </w:r>
      <w:r>
        <w:br/>
      </w:r>
      <w:r>
        <w:rPr>
          <w:rFonts w:ascii="Times New Roman"/>
          <w:b w:val="false"/>
          <w:i w:val="false"/>
          <w:color w:val="000000"/>
          <w:sz w:val="28"/>
        </w:rPr>
        <w:t xml:space="preserve">
      1) есепті кезеңде қалыптасқан сатылған өнімнің өзіндік құны (ақпаратты ашу әр өнім бойынша жүзеге асырылады); жоспарлы көрсеткіштерден ауытқу негіздемесі; </w:t>
      </w:r>
      <w:r>
        <w:br/>
      </w:r>
      <w:r>
        <w:rPr>
          <w:rFonts w:ascii="Times New Roman"/>
          <w:b w:val="false"/>
          <w:i w:val="false"/>
          <w:color w:val="000000"/>
          <w:sz w:val="28"/>
        </w:rPr>
        <w:t xml:space="preserve">
      2) есепті кезеңде жүргізілген сатылған өнім бойынша шығыстар (ақпаратты ашу әр кіші топ бойынша жүзеге асырылады); жоспарлы көрсеткіштерден ауытқу негіздемесі; </w:t>
      </w:r>
      <w:r>
        <w:br/>
      </w:r>
      <w:r>
        <w:rPr>
          <w:rFonts w:ascii="Times New Roman"/>
          <w:b w:val="false"/>
          <w:i w:val="false"/>
          <w:color w:val="000000"/>
          <w:sz w:val="28"/>
        </w:rPr>
        <w:t xml:space="preserve">
      3) есепті кезеңде жүргізілген әкімшілік шығыстар (ақпаратты ашу әр кіші топ бойынша жүзеге асырылады); жоспарлы көрсеткіштерден ауытқу негіздемесі;       </w:t>
      </w:r>
      <w:r>
        <w:br/>
      </w:r>
      <w:r>
        <w:rPr>
          <w:rFonts w:ascii="Times New Roman"/>
          <w:b w:val="false"/>
          <w:i w:val="false"/>
          <w:color w:val="000000"/>
          <w:sz w:val="28"/>
        </w:rPr>
        <w:t xml:space="preserve">
      4) есепті кезеңде жүргізілген маркетинг пен жарнама бойынша  шығыстар (ақпаратты ашу әр кіші топ бойынша жүзеге асырылады); жоспарлы көрсеткіштерден ауытқу негіздемесі;       </w:t>
      </w:r>
      <w:r>
        <w:br/>
      </w:r>
      <w:r>
        <w:rPr>
          <w:rFonts w:ascii="Times New Roman"/>
          <w:b w:val="false"/>
          <w:i w:val="false"/>
          <w:color w:val="000000"/>
          <w:sz w:val="28"/>
        </w:rPr>
        <w:t xml:space="preserve">
      5) есепті кезеңде жүргізілген сыйақылар бойынша шығыстар (ақпаратты ашу әр кіші топ бойынша жүзеге асырылады); жоспарлы көрсеткіштерден ауытқу негіздемесі; </w:t>
      </w:r>
      <w:r>
        <w:br/>
      </w:r>
      <w:r>
        <w:rPr>
          <w:rFonts w:ascii="Times New Roman"/>
          <w:b w:val="false"/>
          <w:i w:val="false"/>
          <w:color w:val="000000"/>
          <w:sz w:val="28"/>
        </w:rPr>
        <w:t xml:space="preserve">
      6) есепті кезеңде жүргізілген активтердің істен шығуына байланысты шығыстар; жоспарлы көрсеткіштерден ауытқу негіздемесі; </w:t>
      </w:r>
      <w:r>
        <w:br/>
      </w:r>
      <w:r>
        <w:rPr>
          <w:rFonts w:ascii="Times New Roman"/>
          <w:b w:val="false"/>
          <w:i w:val="false"/>
          <w:color w:val="000000"/>
          <w:sz w:val="28"/>
        </w:rPr>
        <w:t xml:space="preserve">
      7) есепті кезеңде жүргізілген операциялық жалдауға байланысты шығыстар; жоспарлы көрсеткіштерден ауытқу негіздемесі; </w:t>
      </w:r>
      <w:r>
        <w:br/>
      </w:r>
      <w:r>
        <w:rPr>
          <w:rFonts w:ascii="Times New Roman"/>
          <w:b w:val="false"/>
          <w:i w:val="false"/>
          <w:color w:val="000000"/>
          <w:sz w:val="28"/>
        </w:rPr>
        <w:t xml:space="preserve">
      8) есепті кезеңде жүргізілген үлестік қатысу әдісімен ескерілетін инвестициялар бойынша шығыстар; жоспарлы көрсеткіштерден ауытқу негіздемесі; </w:t>
      </w:r>
      <w:r>
        <w:br/>
      </w:r>
      <w:r>
        <w:rPr>
          <w:rFonts w:ascii="Times New Roman"/>
          <w:b w:val="false"/>
          <w:i w:val="false"/>
          <w:color w:val="000000"/>
          <w:sz w:val="28"/>
        </w:rPr>
        <w:t xml:space="preserve">
      9) есепті кезеңде жүргізілген тоқтатылатын қызметке байланысты шығыстар; жоспарлы көрсеткіштерден ауытқу негіздемесі; </w:t>
      </w:r>
      <w:r>
        <w:br/>
      </w:r>
      <w:r>
        <w:rPr>
          <w:rFonts w:ascii="Times New Roman"/>
          <w:b w:val="false"/>
          <w:i w:val="false"/>
          <w:color w:val="000000"/>
          <w:sz w:val="28"/>
        </w:rPr>
        <w:t xml:space="preserve">
      10) есепті кезеңде жүргізілген басқа да шығыстар; жоспарлы көрсеткіштерден ауытқу негіздемесі. </w:t>
      </w:r>
    </w:p>
    <w:bookmarkEnd w:id="45"/>
    <w:bookmarkStart w:name="z47" w:id="46"/>
    <w:p>
      <w:pPr>
        <w:spacing w:after="0"/>
        <w:ind w:left="0"/>
        <w:jc w:val="both"/>
      </w:pPr>
      <w:r>
        <w:rPr>
          <w:rFonts w:ascii="Times New Roman"/>
          <w:b w:val="false"/>
          <w:i w:val="false"/>
          <w:color w:val="000000"/>
          <w:sz w:val="28"/>
        </w:rPr>
        <w:t xml:space="preserve">
      38. Есепті кезеңде есептелген және төленген салықтар және бюджетке төленетін басқа міндетті төлемдер; есепті кезеңнің басындағы және соңындағы салықтың және бюджетке төленетін міндетті төлемдердің әр түрі бойынша берешек; жоспарлы көрсеткіштерден ауытқу негіздемесі. </w:t>
      </w:r>
    </w:p>
    <w:bookmarkEnd w:id="46"/>
    <w:bookmarkStart w:name="z48" w:id="47"/>
    <w:p>
      <w:pPr>
        <w:spacing w:after="0"/>
        <w:ind w:left="0"/>
        <w:jc w:val="both"/>
      </w:pPr>
      <w:r>
        <w:rPr>
          <w:rFonts w:ascii="Times New Roman"/>
          <w:b w:val="false"/>
          <w:i w:val="false"/>
          <w:color w:val="000000"/>
          <w:sz w:val="28"/>
        </w:rPr>
        <w:t xml:space="preserve">
      39. Акцияға (қатысу үлесіне) нақты есептелген дивидендтер, оның ішінде акциялардың мемлекеттік пакетіне (қатысу үлесіне) дивидендтерді есептеудің жалпы сомасы. Мемлекеттік кәсіпорын бюджетке немесе бас мемлекеттік кәсіпорынға нақты аударуға жататын таза табысының бөлігі; жоспарлы көрсеткіштерден ауытқу себептері. </w:t>
      </w:r>
    </w:p>
    <w:bookmarkEnd w:id="47"/>
    <w:bookmarkStart w:name="z49" w:id="48"/>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2-қосымша </w:t>
      </w:r>
    </w:p>
    <w:bookmarkEnd w:id="48"/>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Негізгі көрсеткіштер жөніндегі есеп </w:t>
      </w:r>
    </w:p>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val="false"/>
          <w:i w:val="false"/>
          <w:color w:val="000000"/>
          <w:sz w:val="28"/>
        </w:rPr>
        <w:t xml:space="preserve">Ұйымның атауы:   _______________________________________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3933"/>
        <w:gridCol w:w="1633"/>
        <w:gridCol w:w="2053"/>
        <w:gridCol w:w="2593"/>
      </w:tblGrid>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 жылдың фактісі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Қаржыландырудың барлық көздерінің есебінен инвестициялар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түскен кіріс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өзіндік құны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салынатын кіріс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(залал)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Дивидендтердің мөлшері, 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жай акцияға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мемлекеттік пакетіне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қатысу үлесіне кіріс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табысты бөлу нормативтері*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бюджетке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капиталды қалыптастыру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табыстылығы (6-санат/3-санат*100)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мен негізгі құралдардың тозуы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 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 қызметкерлерінің саны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сатумен айналысатын қызметкерлердің саны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маркетингпен және жарнамамен айналысатын қызметкерлердің саны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орташа айлық жалақылары, 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 қызметкерлерінің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сатумен айналысатын қызметкерлердің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маркетингпен және жарнамамен айналысатын қызметкерлердің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ақша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ақша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3033"/>
        <w:gridCol w:w="2953"/>
        <w:gridCol w:w="295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02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 жылдың фактісіне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 жылдың фактісіне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 жылдың жоспарына </w:t>
            </w:r>
          </w:p>
        </w:tc>
      </w:tr>
      <w:tr>
        <w:trPr>
          <w:trHeight w:val="3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мемлекеттік кәсіпорындар үшін </w:t>
      </w:r>
    </w:p>
    <w:p>
      <w:pPr>
        <w:spacing w:after="0"/>
        <w:ind w:left="0"/>
        <w:jc w:val="both"/>
      </w:pPr>
      <w:r>
        <w:rPr>
          <w:rFonts w:ascii="Times New Roman"/>
          <w:b w:val="false"/>
          <w:i w:val="false"/>
          <w:color w:val="000000"/>
          <w:sz w:val="28"/>
        </w:rPr>
        <w:t xml:space="preserve">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0" w:id="49"/>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3-қосымша </w:t>
      </w:r>
    </w:p>
    <w:bookmarkEnd w:id="49"/>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 бойынша негізгі көрсеткіштердің есебі </w:t>
      </w:r>
    </w:p>
    <w:p>
      <w:pPr>
        <w:spacing w:after="0"/>
        <w:ind w:left="0"/>
        <w:jc w:val="both"/>
      </w:pPr>
      <w:r>
        <w:rPr>
          <w:rFonts w:ascii="Times New Roman"/>
          <w:b w:val="false"/>
          <w:i w:val="false"/>
          <w:color w:val="000000"/>
          <w:sz w:val="28"/>
        </w:rPr>
        <w:t xml:space="preserve">                                                         2-нысан </w:t>
      </w:r>
    </w:p>
    <w:p>
      <w:pPr>
        <w:spacing w:after="0"/>
        <w:ind w:left="0"/>
        <w:jc w:val="both"/>
      </w:pPr>
      <w:r>
        <w:rPr>
          <w:rFonts w:ascii="Times New Roman"/>
          <w:b w:val="false"/>
          <w:i w:val="false"/>
          <w:color w:val="000000"/>
          <w:sz w:val="28"/>
        </w:rPr>
        <w:t xml:space="preserve">Ұйымның атауы:          ________________________ </w:t>
      </w:r>
      <w:r>
        <w:br/>
      </w:r>
      <w:r>
        <w:rPr>
          <w:rFonts w:ascii="Times New Roman"/>
          <w:b w:val="false"/>
          <w:i w:val="false"/>
          <w:color w:val="000000"/>
          <w:sz w:val="28"/>
        </w:rPr>
        <w:t xml:space="preserve">
Еншілес ұйымның атауы:  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4273"/>
        <w:gridCol w:w="1753"/>
        <w:gridCol w:w="2593"/>
        <w:gridCol w:w="2733"/>
      </w:tblGrid>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 жылдың фактісі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  жылдың фактісі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Қаржыландырудың барлық көздерінің есебінен инвестициялар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оның ішінде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түскен кіріс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оның ішінде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өзіндік құны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салынатын кіріс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(залал)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Дивидендтердің мөлшері, оның ішінде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жай акцияға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бақыланатын акциялардың пакетіне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үлесіне кіріс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табысты бөлу нормативтері*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бюджетке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капиталды қалыптастыру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табыстылығы (6-санат/3-санат*100)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мен негізгі құралдардың тозуы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қоры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орташа айлық жалақылары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ақша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түсуі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ақша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073"/>
        <w:gridCol w:w="2513"/>
        <w:gridCol w:w="2333"/>
        <w:gridCol w:w="291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02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 жылдың фактісіне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 жылдың фактісіне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6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60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мемлекеттік кәсіпорындар үшін </w:t>
      </w:r>
    </w:p>
    <w:p>
      <w:pPr>
        <w:spacing w:after="0"/>
        <w:ind w:left="0"/>
        <w:jc w:val="both"/>
      </w:pPr>
      <w:r>
        <w:rPr>
          <w:rFonts w:ascii="Times New Roman"/>
          <w:b w:val="false"/>
          <w:i w:val="false"/>
          <w:color w:val="000000"/>
          <w:sz w:val="28"/>
        </w:rPr>
        <w:t xml:space="preserve">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1" w:id="50"/>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4-қосымша </w:t>
      </w:r>
    </w:p>
    <w:bookmarkEnd w:id="50"/>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Тәуелді ұйымның негізгі көрсеткіштері жөніндегі есеп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val="false"/>
          <w:i w:val="false"/>
          <w:color w:val="000000"/>
          <w:sz w:val="28"/>
        </w:rPr>
        <w:t xml:space="preserve">Ұйымның атауы:           _______________________ </w:t>
      </w:r>
      <w:r>
        <w:br/>
      </w:r>
      <w:r>
        <w:rPr>
          <w:rFonts w:ascii="Times New Roman"/>
          <w:b w:val="false"/>
          <w:i w:val="false"/>
          <w:color w:val="000000"/>
          <w:sz w:val="28"/>
        </w:rPr>
        <w:t xml:space="preserve">
Тәуелді ұйымның атауы:   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4053"/>
        <w:gridCol w:w="1513"/>
        <w:gridCol w:w="2733"/>
        <w:gridCol w:w="2453"/>
      </w:tblGrid>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Қаржыландырудың барлық көздерінің есебінен инвестициялар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оның ішінде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түскен кіріс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оның ішінде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өзіндік құны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табыс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салынатын кіріс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Дивидендтердің мөлшері, оның ішінде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жай акцияға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бақыланатын акциялардың пакетіне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үлесіне кіріс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табыстылығы (6-санат/3-санат*100)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мен негізгі құралдардың тозуы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қоры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орташа айлық жалақылары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113"/>
        <w:gridCol w:w="2813"/>
        <w:gridCol w:w="2753"/>
        <w:gridCol w:w="285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02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 жылдың фактісіне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________ жылдың  жоспарына </w:t>
            </w:r>
          </w:p>
        </w:tc>
      </w:tr>
      <w:tr>
        <w:trPr>
          <w:trHeight w:val="3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2" w:id="51"/>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5-қосымша </w:t>
      </w:r>
    </w:p>
    <w:bookmarkEnd w:id="51"/>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Кірістер жөніндегі есеп </w:t>
      </w:r>
    </w:p>
    <w:p>
      <w:pPr>
        <w:spacing w:after="0"/>
        <w:ind w:left="0"/>
        <w:jc w:val="both"/>
      </w:pPr>
      <w:r>
        <w:rPr>
          <w:rFonts w:ascii="Times New Roman"/>
          <w:b w:val="false"/>
          <w:i w:val="false"/>
          <w:color w:val="000000"/>
          <w:sz w:val="28"/>
        </w:rPr>
        <w:t xml:space="preserve">                                                             4-нысан </w:t>
      </w:r>
    </w:p>
    <w:p>
      <w:pPr>
        <w:spacing w:after="0"/>
        <w:ind w:left="0"/>
        <w:jc w:val="both"/>
      </w:pPr>
      <w:r>
        <w:rPr>
          <w:rFonts w:ascii="Times New Roman"/>
          <w:b w:val="false"/>
          <w:i w:val="false"/>
          <w:color w:val="000000"/>
          <w:sz w:val="28"/>
        </w:rPr>
        <w:t xml:space="preserve">Ұйымның атауы: </w:t>
      </w:r>
      <w:r>
        <w:rPr>
          <w:rFonts w:ascii="Times New Roman"/>
          <w:b/>
          <w:i w:val="false"/>
          <w:color w:val="000000"/>
          <w:sz w:val="28"/>
        </w:rPr>
        <w:t xml:space="preserve">     ____________________________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33"/>
        <w:gridCol w:w="1073"/>
        <w:gridCol w:w="3913"/>
        <w:gridCol w:w="1673"/>
        <w:gridCol w:w="1493"/>
        <w:gridCol w:w="2053"/>
        <w:gridCol w:w="1373"/>
      </w:tblGrid>
      <w:tr>
        <w:trPr>
          <w:trHeight w:val="72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сатудан түскен кіріс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түріндегі кірістер,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және ағымдағы шоттар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кредиттер мен уақытша көрсетілген қаржылық көмек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жалға беру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бойынша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байланысты басқа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кірістер,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сыйлықақылары түріндегі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сақтандырушының сақтандыру төлемдерін өтеуге байланысты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өтеуге байланысты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басқа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бойынша кірістер,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ұйымдардың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істен шығуынан түскен кірістер,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активтерді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Қайтарымсыз алынған активтерден түскен кірістер,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субсидиялар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қайтарымсыз алынған басқа активтер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жалдаудан түскен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есепке алынатын инвестициялар бойынша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кірістер,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сатып алудан (сатудан) түскен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және сатылуда бар қаржы құралдары құнының өзгеруінен түскен кіріс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құнсыздануынан келген шығындарды қалпына келтіруден түскен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 айырмасы бойынша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мен  тоқтатылған операциялардан түскен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53"/>
        <w:gridCol w:w="1173"/>
        <w:gridCol w:w="1173"/>
        <w:gridCol w:w="3013"/>
        <w:gridCol w:w="3013"/>
        <w:gridCol w:w="2833"/>
      </w:tblGrid>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_______ жылдың фактісіне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________ жылдың жоспарына </w:t>
            </w:r>
          </w:p>
        </w:tc>
      </w:tr>
      <w:tr>
        <w:trPr>
          <w:trHeight w:val="6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10=(4/2*100)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11=(4/3*100)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3" w:id="52"/>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6-қосымша </w:t>
      </w:r>
    </w:p>
    <w:bookmarkEnd w:id="52"/>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Шығыстар жөніндегі есеп </w:t>
      </w:r>
    </w:p>
    <w:p>
      <w:pPr>
        <w:spacing w:after="0"/>
        <w:ind w:left="0"/>
        <w:jc w:val="both"/>
      </w:pPr>
      <w:r>
        <w:rPr>
          <w:rFonts w:ascii="Times New Roman"/>
          <w:b w:val="false"/>
          <w:i w:val="false"/>
          <w:color w:val="000000"/>
          <w:sz w:val="28"/>
        </w:rPr>
        <w:t xml:space="preserve">                                                            5-нысан </w:t>
      </w:r>
    </w:p>
    <w:p>
      <w:pPr>
        <w:spacing w:after="0"/>
        <w:ind w:left="0"/>
        <w:jc w:val="both"/>
      </w:pPr>
      <w:r>
        <w:rPr>
          <w:rFonts w:ascii="Times New Roman"/>
          <w:b w:val="false"/>
          <w:i w:val="false"/>
          <w:color w:val="000000"/>
          <w:sz w:val="28"/>
        </w:rPr>
        <w:t xml:space="preserve">Ұйымның атауы:                  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93"/>
        <w:gridCol w:w="3293"/>
        <w:gridCol w:w="2193"/>
        <w:gridCol w:w="2073"/>
        <w:gridCol w:w="1773"/>
        <w:gridCol w:w="1293"/>
      </w:tblGrid>
      <w:tr>
        <w:trPr>
          <w:trHeight w:val="72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 жылдың фактісі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өзіндік құны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пен жарнама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шығыстар, 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еңбегі сіңбеген сыйлықақылар резервін қалыптастыру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шығындар резервін қалыптастыру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шарттары бойынша болмаған шығындар резервін қалыптастыру жөніндегі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қайта сақтандыру шарттары бойынша шығындар резервін қалыптастыру жөніндегі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болмаған шығындар резервін қалыптастыру жөніндегі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резервін қалыптастыру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резервтерді қалыптастыру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сақтандыру төлемдерін жүзеге асыру жөніндегі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сақтандыру төлемдерін жүзеге асыру жөніндегі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талап-арыздарды реттеу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қайта сақтандырушыға өтеу жөніндегі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істен шығуынан келген шығыстар, 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құнсыздануынан келген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есепке алынатын инвестициялар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шығыстар, 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сатып алудан (сатудан) келген шығындар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және сатылуда бар қаржы құралдары құнының өзгеруінен келген шығындар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мен тоқтатылған операциялардан келген шығындар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993"/>
        <w:gridCol w:w="1453"/>
        <w:gridCol w:w="1053"/>
        <w:gridCol w:w="2693"/>
        <w:gridCol w:w="2473"/>
        <w:gridCol w:w="2473"/>
      </w:tblGrid>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w:t>
            </w:r>
            <w:r>
              <w:br/>
            </w:r>
            <w:r>
              <w:rPr>
                <w:rFonts w:ascii="Times New Roman"/>
                <w:b w:val="false"/>
                <w:i w:val="false"/>
                <w:color w:val="000000"/>
                <w:sz w:val="20"/>
              </w:rPr>
              <w:t xml:space="preserve">
_______ жылдың фактісіне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64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11=(4/3*100) </w:t>
            </w:r>
          </w:p>
        </w:tc>
      </w:tr>
      <w:tr>
        <w:trPr>
          <w:trHeight w:val="3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4" w:id="53"/>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7-қосымша </w:t>
      </w:r>
    </w:p>
    <w:bookmarkEnd w:id="53"/>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кірістері мен шығыстары </w:t>
      </w:r>
      <w:r>
        <w:br/>
      </w:r>
      <w:r>
        <w:rPr>
          <w:rFonts w:ascii="Times New Roman"/>
          <w:b w:val="false"/>
          <w:i w:val="false"/>
          <w:color w:val="000000"/>
          <w:sz w:val="28"/>
        </w:rPr>
        <w:t>
</w:t>
      </w:r>
      <w:r>
        <w:rPr>
          <w:rFonts w:ascii="Times New Roman"/>
          <w:b/>
          <w:i w:val="false"/>
          <w:color w:val="000000"/>
          <w:sz w:val="28"/>
        </w:rPr>
        <w:t xml:space="preserve">                         жөніндегі есеп  </w:t>
      </w:r>
    </w:p>
    <w:p>
      <w:pPr>
        <w:spacing w:after="0"/>
        <w:ind w:left="0"/>
        <w:jc w:val="both"/>
      </w:pPr>
      <w:r>
        <w:rPr>
          <w:rFonts w:ascii="Times New Roman"/>
          <w:b w:val="false"/>
          <w:i w:val="false"/>
          <w:color w:val="000000"/>
          <w:sz w:val="28"/>
        </w:rPr>
        <w:t xml:space="preserve">                                                            6-нысан </w:t>
      </w:r>
    </w:p>
    <w:p>
      <w:pPr>
        <w:spacing w:after="0"/>
        <w:ind w:left="0"/>
        <w:jc w:val="both"/>
      </w:pPr>
      <w:r>
        <w:rPr>
          <w:rFonts w:ascii="Times New Roman"/>
          <w:b w:val="false"/>
          <w:i w:val="false"/>
          <w:color w:val="000000"/>
          <w:sz w:val="28"/>
        </w:rPr>
        <w:t xml:space="preserve">Ұйымның атауы:                _________________________________ </w:t>
      </w:r>
      <w:r>
        <w:br/>
      </w:r>
      <w:r>
        <w:rPr>
          <w:rFonts w:ascii="Times New Roman"/>
          <w:b w:val="false"/>
          <w:i w:val="false"/>
          <w:color w:val="000000"/>
          <w:sz w:val="28"/>
        </w:rPr>
        <w:t xml:space="preserve">
Еншілес ұйымның атауы:        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13"/>
        <w:gridCol w:w="4513"/>
        <w:gridCol w:w="2033"/>
        <w:gridCol w:w="1573"/>
        <w:gridCol w:w="1473"/>
        <w:gridCol w:w="1453"/>
      </w:tblGrid>
      <w:tr>
        <w:trPr>
          <w:trHeight w:val="735"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4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фактісі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барлығы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сатудан түскен кіріс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түріндегі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қызметтеріне байланысты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бойынша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істен шығуынан түскен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Қайтарымсыз алынған активтерден түскен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жалдаудан түскен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есепке алынатын инвестициялар бойынша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құнсыздануынан келген шығындарды қалпына келтіруден түскен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мен тоқтатылған операциялардан түскен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өзіндік құны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қызметтеріне байланысты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істен шығуынан болған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құнсыздануынан болған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 айырмасы бойынша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есепке алынатын инвестициялар бойынша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мен тоқтатылған операциялардан келген шығындар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993"/>
        <w:gridCol w:w="1213"/>
        <w:gridCol w:w="1033"/>
        <w:gridCol w:w="2953"/>
        <w:gridCol w:w="2713"/>
        <w:gridCol w:w="2793"/>
      </w:tblGrid>
      <w:tr>
        <w:trPr>
          <w:trHeight w:val="7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  жылдың фактісіне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фактісіне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________ жылдың жоспарына </w:t>
            </w:r>
          </w:p>
        </w:tc>
      </w:tr>
      <w:tr>
        <w:trPr>
          <w:trHeight w:val="6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10=(4/2*100)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11=(4/3*100) </w:t>
            </w:r>
          </w:p>
        </w:tc>
      </w:tr>
      <w:tr>
        <w:trPr>
          <w:trHeight w:val="36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5" w:id="54"/>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8-қосымша </w:t>
      </w:r>
    </w:p>
    <w:bookmarkEnd w:id="54"/>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Ақша түсімі жөніндегі есеп </w:t>
      </w:r>
    </w:p>
    <w:p>
      <w:pPr>
        <w:spacing w:after="0"/>
        <w:ind w:left="0"/>
        <w:jc w:val="both"/>
      </w:pPr>
      <w:r>
        <w:rPr>
          <w:rFonts w:ascii="Times New Roman"/>
          <w:b w:val="false"/>
          <w:i w:val="false"/>
          <w:color w:val="000000"/>
          <w:sz w:val="28"/>
        </w:rPr>
        <w:t xml:space="preserve">                                                       7-нысан </w:t>
      </w:r>
    </w:p>
    <w:p>
      <w:pPr>
        <w:spacing w:after="0"/>
        <w:ind w:left="0"/>
        <w:jc w:val="both"/>
      </w:pPr>
      <w:r>
        <w:rPr>
          <w:rFonts w:ascii="Times New Roman"/>
          <w:b w:val="false"/>
          <w:i w:val="false"/>
          <w:color w:val="000000"/>
          <w:sz w:val="28"/>
        </w:rPr>
        <w:t xml:space="preserve">Ұйымның атауы:        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73"/>
        <w:gridCol w:w="933"/>
        <w:gridCol w:w="1373"/>
        <w:gridCol w:w="4473"/>
        <w:gridCol w:w="1953"/>
        <w:gridCol w:w="1653"/>
      </w:tblGrid>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  жылдың фактісі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түсімі,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жеткізуге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алынған аванстар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сату,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аяқталмаған объектілерді сату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 сату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Кредиттерді алу,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операциялардың жекелеген түрлерін жүзеге асыратын ұйымдардан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кредиттер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корреспонденциялық және ағымдағы шоттар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кредиттер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ұйымдар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акциялары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акциялар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облигациялары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сауда мақсатымен немесе сату үшін ұсталатын облигациялар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үлестерін сату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 активтерін сату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кредиттер және уақытша көрсетілген қаржы көмегі бойынша ақша түсімі,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кредиттер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қаржы көмегі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шартының аяқталуына байланысты ақша түсімі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бойынша ақша түсімі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қызметінен түскен ақша түсімі,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 үшін сақтандыру сыйлықақылары түрінде түскен ақша түсімі,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сақтанушылардан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сақтанушылардан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төлеген сақтандыру сыйлықақылары түріндегі ақша түсімі,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сақтанушылардың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сақтанушылардың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сақтандырушылардан түскен ақша түсімі,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төлемі бойынша қайта сақтандырушылардан алуға арналған сома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сақтандырушылардан түскен басқа да ақша түсімі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кірістер,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залалдар үшін жауапты тұлғалардан түскен ақша түсімі (кері талаптар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берешекті өтеу,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қызметіне байланысты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қызметіне байланысты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Салымдарға орналастырылған ақша түсімі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ақша түсімі (негізгі сомасы)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ақша түсімі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Лизингілік төлемдер түсімі (негізгі сомасы)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ақша,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субсидиялар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төлемдердің бюджеттен қайтарылуы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ақша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істен шығуы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аяғындағы ақша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393"/>
        <w:gridCol w:w="3013"/>
        <w:gridCol w:w="3793"/>
        <w:gridCol w:w="279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97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w:t>
            </w:r>
            <w:r>
              <w:br/>
            </w:r>
            <w:r>
              <w:rPr>
                <w:rFonts w:ascii="Times New Roman"/>
                <w:b w:val="false"/>
                <w:i w:val="false"/>
                <w:color w:val="000000"/>
                <w:sz w:val="20"/>
              </w:rPr>
              <w:t xml:space="preserve">
алдындағы ______ жылдың фактісіне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 жылдың  жоспарына </w:t>
            </w:r>
          </w:p>
        </w:tc>
      </w:tr>
      <w:tr>
        <w:trPr>
          <w:trHeight w:val="36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6" w:id="55"/>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ережесіне 9-қосымша</w:t>
      </w:r>
    </w:p>
    <w:bookmarkEnd w:id="55"/>
    <w:p>
      <w:pPr>
        <w:spacing w:after="0"/>
        <w:ind w:left="0"/>
        <w:jc w:val="both"/>
      </w:pPr>
      <w:r>
        <w:rPr>
          <w:rFonts w:ascii="Times New Roman"/>
          <w:b w:val="false"/>
          <w:i w:val="false"/>
          <w:color w:val="ff0000"/>
          <w:sz w:val="28"/>
        </w:rPr>
        <w:t xml:space="preserve">      Ескерту: 9-қосымшаға өзгеріс енгізілді - ҚР Қаржы министрінің 2011.05.04 </w:t>
      </w:r>
      <w:r>
        <w:rPr>
          <w:rFonts w:ascii="Times New Roman"/>
          <w:b w:val="false"/>
          <w:i w:val="false"/>
          <w:color w:val="ff0000"/>
          <w:sz w:val="28"/>
        </w:rPr>
        <w:t>N 237</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Ақша шығуы жөніндегі есеп </w:t>
      </w:r>
    </w:p>
    <w:p>
      <w:pPr>
        <w:spacing w:after="0"/>
        <w:ind w:left="0"/>
        <w:jc w:val="both"/>
      </w:pPr>
      <w:r>
        <w:rPr>
          <w:rFonts w:ascii="Times New Roman"/>
          <w:b w:val="false"/>
          <w:i w:val="false"/>
          <w:color w:val="000000"/>
          <w:sz w:val="28"/>
        </w:rPr>
        <w:t xml:space="preserve">                                                        8-нысан </w:t>
      </w:r>
    </w:p>
    <w:p>
      <w:pPr>
        <w:spacing w:after="0"/>
        <w:ind w:left="0"/>
        <w:jc w:val="both"/>
      </w:pPr>
      <w:r>
        <w:rPr>
          <w:rFonts w:ascii="Times New Roman"/>
          <w:b w:val="false"/>
          <w:i w:val="false"/>
          <w:color w:val="000000"/>
          <w:sz w:val="28"/>
        </w:rPr>
        <w:t xml:space="preserve">Ұйым атауы:         ____________________________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13"/>
        <w:gridCol w:w="1013"/>
        <w:gridCol w:w="1553"/>
        <w:gridCol w:w="3993"/>
        <w:gridCol w:w="1953"/>
        <w:gridCol w:w="1873"/>
      </w:tblGrid>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w:t>
            </w:r>
            <w:r>
              <w:br/>
            </w:r>
            <w:r>
              <w:rPr>
                <w:rFonts w:ascii="Times New Roman"/>
                <w:b w:val="false"/>
                <w:i w:val="false"/>
                <w:color w:val="000000"/>
                <w:sz w:val="20"/>
              </w:rPr>
              <w:t xml:space="preserve">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фактісі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бұйымдар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тауарлық-материалдық қорларды жеткізгені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мен көрсетілген қызметтер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қорына төлемдер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басқа да аударымдар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сатып алу,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сатып алу,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қондырғылары,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 үшін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 сатып алу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жүзеге асыру мақсатында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ықпалды жүзеге асыру мақсатында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акциялары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акциялар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жүзеге асыру мақсатында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ықпалды жүзеге асыру мақсатында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қатысу үлесі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қатысу үлесі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мемлекеттік кәсіпорындардың жарғылық капиталын қалыптастыру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құқығы,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кредит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талап ету құқығы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(өтеуге, сауда-саттыққа дейін немесе сату үшін ұстау мақсатында)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активтері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Мердігерлер орындаған жұмыстарға (қызметтерге) ақы төлеу,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аяқталмаған объектілер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берілген материалдар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активтерге қызмет көрсету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құралдарға қызмет көрсету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жөндеу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жұмыстар мен қызметтер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абоненттік төлем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байланыс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халықаралық байланыс қызметтері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үшін төлем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басқа да шығыстар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қызметтері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w:t>
            </w:r>
            <w:r>
              <w:br/>
            </w:r>
            <w:r>
              <w:rPr>
                <w:rFonts w:ascii="Times New Roman"/>
                <w:b w:val="false"/>
                <w:i w:val="false"/>
                <w:color w:val="000000"/>
                <w:sz w:val="20"/>
              </w:rPr>
              <w:t xml:space="preserve">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оның ішінде дилерлердің (брокерлердің) қызметтері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жүк тиеу бойынша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жәрмеңкелері мен көрмелерге қатысқаны үшін төлем (қатысқаны, алаңды жалға алғаны және тағы басқалар үшін төлем)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Логотиптер, макеттер мен слогандарды әзірлеу бойынша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дайындау бойынша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орналастыру бойынша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Маркетингтік зерттеулер жүргізу бойынша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сертификаттағаны үшін ақы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 өткізу бойынша шығыстар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қабылдауларға қызмет көрсету үшін көлік жалдау жөніндегі шығыстар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 мен келіссөздер кезінде тамақтануға арналған шығыстар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қабылдауларға қызмет көрсету үшін тартылатын ұйымның штатына кірмейтін аудармашылардың қызметіне ақы төлеу бойынша шығыстар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біліктілігін арттыру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ұстау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Алымдар,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құқықтарды мемлекеттік тіркеу үшін алым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жылжитын мүлік кепілін мемлекеттік тіркегені үшін алым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көлік құралдары мен тіркемелерді мемлекеттік тіркегені үшін алым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жекелеген түрлерімен айналысу құқығы үшін лицензиялық алым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алымдар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қабаттағы көздердің су ресурстарын пайдаланғаны үшін төлем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үшін төлем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(визуалдық) жарнаманы орналастырғаны үшін төлем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төлемдер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(қызмет) міндеттерін орындау кезінде қызметкердің өмірі мен денсаулығына келтірілген зиян үшін жұмыс берушінің азаматтық-құқықтық жауапкершілігін міндетті сақтандыру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үшінші  тұлғаларға зиян келтіру қаупімен байланысты объектілерді иеленушілердің азаматтық-құқықтық жауапкершілігін міндетті сақтандыру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иеленушілердің азаматтық-құқықтық жауапкершілігін міндетті сақтандыру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сақтандырудың басқа да түрлері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сақтандыру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өсімақылар мен тұрақсыздық айыбы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мен таза табыс бөлігін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Салымдарға ақша салу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мен уақытша қаржы көмегін беру,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қаржы көмегі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кредиттерді өтеу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шарты бойынша ақшаның  шығуы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бойынша ақшаның  шығуы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ақшаның шығуы,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бойынша ақшаның шығуы,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айырысулар,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 бойынша делдалдармен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қызметі бойынша делдалдармен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сыйлықақысын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сыйақыны алдын ала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жарналарды төлеу бойынша ақшаның шығуы,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жарналар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жарналар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талаптар бойынша ақшаның  шығуы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берешекті өтеу,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қызметіне байланысты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қызметіне байланысты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Облигацияларды өтеу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Вексельдерді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төлеу, 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бойынша сыйақы төлеу, оның ішінде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алынған кредиттер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бойынша сыйақылар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сыйақылар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сыйақылар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шарты бойынша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сыйақыларды төлеу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міндеттерін орындауға байланысты қызметкердің денсаулығына немесе мүлкіне келтірілген зиянды өтеу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сақтаумен байланысты  шығындар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қауіпсіздік техникасы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мәдени-көпшілік және спорттық іс-шараларды өткізу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көмек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көмек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ақша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ақша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613"/>
        <w:gridCol w:w="3033"/>
        <w:gridCol w:w="3033"/>
        <w:gridCol w:w="303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9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фактісіне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7" w:id="56"/>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10-қосымша </w:t>
      </w:r>
    </w:p>
    <w:bookmarkEnd w:id="56"/>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 бойынша ақшаның  </w:t>
      </w:r>
      <w:r>
        <w:br/>
      </w:r>
      <w:r>
        <w:rPr>
          <w:rFonts w:ascii="Times New Roman"/>
          <w:b w:val="false"/>
          <w:i w:val="false"/>
          <w:color w:val="000000"/>
          <w:sz w:val="28"/>
        </w:rPr>
        <w:t>
</w:t>
      </w:r>
      <w:r>
        <w:rPr>
          <w:rFonts w:ascii="Times New Roman"/>
          <w:b/>
          <w:i w:val="false"/>
          <w:color w:val="000000"/>
          <w:sz w:val="28"/>
        </w:rPr>
        <w:t xml:space="preserve">             түсуі және шығуы жөніндегі есеп </w:t>
      </w:r>
    </w:p>
    <w:p>
      <w:pPr>
        <w:spacing w:after="0"/>
        <w:ind w:left="0"/>
        <w:jc w:val="both"/>
      </w:pPr>
      <w:r>
        <w:rPr>
          <w:rFonts w:ascii="Times New Roman"/>
          <w:b w:val="false"/>
          <w:i w:val="false"/>
          <w:color w:val="000000"/>
          <w:sz w:val="28"/>
        </w:rPr>
        <w:t xml:space="preserve">                                                      9-нысан </w:t>
      </w:r>
    </w:p>
    <w:p>
      <w:pPr>
        <w:spacing w:after="0"/>
        <w:ind w:left="0"/>
        <w:jc w:val="both"/>
      </w:pPr>
      <w:r>
        <w:rPr>
          <w:rFonts w:ascii="Times New Roman"/>
          <w:b w:val="false"/>
          <w:i w:val="false"/>
          <w:color w:val="000000"/>
          <w:sz w:val="28"/>
        </w:rPr>
        <w:t xml:space="preserve">Ұйымның атауы:                     ___________________________ </w:t>
      </w:r>
    </w:p>
    <w:p>
      <w:pPr>
        <w:spacing w:after="0"/>
        <w:ind w:left="0"/>
        <w:jc w:val="both"/>
      </w:pPr>
      <w:r>
        <w:rPr>
          <w:rFonts w:ascii="Times New Roman"/>
          <w:b w:val="false"/>
          <w:i w:val="false"/>
          <w:color w:val="000000"/>
          <w:sz w:val="28"/>
        </w:rPr>
        <w:t xml:space="preserve">Еншілес ұйымның атауы:             ___________________________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93"/>
        <w:gridCol w:w="5113"/>
        <w:gridCol w:w="2553"/>
        <w:gridCol w:w="1933"/>
      </w:tblGrid>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w:t>
            </w:r>
            <w:r>
              <w:br/>
            </w:r>
            <w:r>
              <w:rPr>
                <w:rFonts w:ascii="Times New Roman"/>
                <w:b w:val="false"/>
                <w:i w:val="false"/>
                <w:color w:val="000000"/>
                <w:sz w:val="20"/>
              </w:rPr>
              <w:t xml:space="preserve">
фактісі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түсімі, барлығы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аяқталмаған объектілерді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кредиттер және уақытша көрсетілген қаржы көмегі бойынша ақша түсімі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шартының аяқталуына байланысты ақша түсімі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бойынша ақша түсімі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қызметінен түскен ақша түсімі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Салымдарға орналастырылған ақша түсімі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ақша түсімі (негізгі сомасы)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ақша түсімі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Лизингтік төлемдердің түсуі (негізгі сомасы)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ақша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төлемдердің бюджеттен қайтарылуы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барлығы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Мердігерлер орындаған жұмыстарға (қызметтерге) ақы төлеу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қызметтері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оның ішінде дилерлердің (брокерлердің) қызметтері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жүк тиеу бойынша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жәрмеңкелері мен көрмелерге қатысқаны үшін төлем (қатысқаны, алаңды жалға алғаны және тағы басқалар үшін төлем)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Логотиптер, макеттер мен слогандарды әзірлеу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дайындау жөніндегі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орналастыру бойынша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Маркетингтік зерттеулер жүргізу бойынша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сертификаттағаны үшін ақы төлеу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біліктілігін арттыру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ұстау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өсімақылар мен тұрақсыздық айыбы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мен таза табыс бөлігін төлеу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Салымдарға ақша салу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мен уақытша қаржы көмегін беру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кредиттерді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шарты бойынша ақшаның шығуы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бойынша ақшаның шығуы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ақшаның шығуы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Облигацияларды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Вексельдерді төлеу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төлеу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міндеттерін орындауға байланысты қызметкердің денсаулығына немесе мүлкіне келтірілген зиянды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қауіпсіздік техникасы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мәдени-көпшілік және спорт іс-шараларын өткізу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ақша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түсімі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шығуы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ақша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413"/>
        <w:gridCol w:w="2693"/>
        <w:gridCol w:w="2693"/>
        <w:gridCol w:w="273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__________ жылдың фактісі, % </w:t>
            </w:r>
          </w:p>
        </w:tc>
      </w:tr>
      <w:tr>
        <w:trPr>
          <w:trHeight w:val="100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фактісіне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8" w:id="57"/>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11-қосымша </w:t>
      </w:r>
    </w:p>
    <w:bookmarkEnd w:id="57"/>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Әкімшілік шығыстар жөніндегі есеп </w:t>
      </w:r>
    </w:p>
    <w:p>
      <w:pPr>
        <w:spacing w:after="0"/>
        <w:ind w:left="0"/>
        <w:jc w:val="both"/>
      </w:pPr>
      <w:r>
        <w:rPr>
          <w:rFonts w:ascii="Times New Roman"/>
          <w:b w:val="false"/>
          <w:i w:val="false"/>
          <w:color w:val="000000"/>
          <w:sz w:val="28"/>
        </w:rPr>
        <w:t xml:space="preserve">                                                     10-нысан </w:t>
      </w:r>
    </w:p>
    <w:p>
      <w:pPr>
        <w:spacing w:after="0"/>
        <w:ind w:left="0"/>
        <w:jc w:val="both"/>
      </w:pPr>
      <w:r>
        <w:rPr>
          <w:rFonts w:ascii="Times New Roman"/>
          <w:b w:val="false"/>
          <w:i w:val="false"/>
          <w:color w:val="000000"/>
          <w:sz w:val="28"/>
        </w:rPr>
        <w:t xml:space="preserve">Ұйымның атауы:       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13"/>
        <w:gridCol w:w="1033"/>
        <w:gridCol w:w="3693"/>
        <w:gridCol w:w="1853"/>
        <w:gridCol w:w="2433"/>
      </w:tblGrid>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_________ жыл фактісі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фактісі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аударымдар,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басқа да аударымдар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сыйақыларды төлеу жөніндегі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міндетті жарналарды төлеу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төтенше жарналарды төлеу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актуарийлердің қызмет көрсетуіне ақы төлеу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басқа да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жөндеу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абоненттік төлем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байланыс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халықаралық байланыс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үшін төлем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басқа да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қабылдауларды өткізу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қабылдауларға қызмет көрсету үшін көлік жалдау жөніндегі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 мен келіссөздер барысында тамақтану шығыстары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қабылдауларға қызмет көрсету үшін тартылатын ұйымның штатына кірмейтін аудармашылардың қызметтеріне ақы төлеу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біліктілігін арттыру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ұстауға кететін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шығыстары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Бағалаушының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сақтандыру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өсімақылар мен тұрақсыздық айыбы,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жағдайларын бұзғандығы үшін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айыппұлдар, өсімақылар мен тұрақсыздық айыбы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Резервтерді құру бойынша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қызметі,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қызметтеріне ақы төлеу шығыстары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 қызметтеріне ақы төлеу шығыстары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қызметтеріне ақы төлеу шығыстары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 қызметтері үшін комиссиялық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брокер-диллер қызметтері үшін комиссиялық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 көрсету бойынша қызметтер үшін комиссиялық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нарығының өзге де кәсіби қатысушыларының комиссиялық шығыстары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басқа да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қызмет көрсетуге байланысты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міндеттерін орындауға байланысты қызметкердің денсаулығына немесе мүлкіне келтірілген зиянды өтеу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 бойынша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көмек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 көрсету бойынша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балалар мекемелерінде балаларды ұстау бойынша қызметкерлердің шығыстарына өтемақы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мәдени-көпшілік және спорттық іс-шараларға кететін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көмек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 бойынша басқа да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шығындар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бүлінуі мен жеткіліксіздігі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113"/>
        <w:gridCol w:w="3013"/>
        <w:gridCol w:w="3013"/>
        <w:gridCol w:w="215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0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_________ жылдың фактісіне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фактісіне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_________ жылдың  жоспарына </w:t>
            </w:r>
          </w:p>
        </w:tc>
      </w:tr>
      <w:tr>
        <w:trPr>
          <w:trHeight w:val="3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59" w:id="58"/>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12-қосымша </w:t>
      </w:r>
    </w:p>
    <w:bookmarkEnd w:id="58"/>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әкімшілік шығыстары </w:t>
      </w:r>
      <w:r>
        <w:br/>
      </w:r>
      <w:r>
        <w:rPr>
          <w:rFonts w:ascii="Times New Roman"/>
          <w:b w:val="false"/>
          <w:i w:val="false"/>
          <w:color w:val="000000"/>
          <w:sz w:val="28"/>
        </w:rPr>
        <w:t>
</w:t>
      </w:r>
      <w:r>
        <w:rPr>
          <w:rFonts w:ascii="Times New Roman"/>
          <w:b/>
          <w:i w:val="false"/>
          <w:color w:val="000000"/>
          <w:sz w:val="28"/>
        </w:rPr>
        <w:t xml:space="preserve">                   жөніндегі есеп </w:t>
      </w:r>
    </w:p>
    <w:p>
      <w:pPr>
        <w:spacing w:after="0"/>
        <w:ind w:left="0"/>
        <w:jc w:val="both"/>
      </w:pPr>
      <w:r>
        <w:rPr>
          <w:rFonts w:ascii="Times New Roman"/>
          <w:b w:val="false"/>
          <w:i w:val="false"/>
          <w:color w:val="000000"/>
          <w:sz w:val="28"/>
        </w:rPr>
        <w:t xml:space="preserve">                                                 11-нысан </w:t>
      </w:r>
    </w:p>
    <w:p>
      <w:pPr>
        <w:spacing w:after="0"/>
        <w:ind w:left="0"/>
        <w:jc w:val="both"/>
      </w:pPr>
      <w:r>
        <w:rPr>
          <w:rFonts w:ascii="Times New Roman"/>
          <w:b w:val="false"/>
          <w:i w:val="false"/>
          <w:color w:val="000000"/>
          <w:sz w:val="28"/>
        </w:rPr>
        <w:t xml:space="preserve">Ұйымның атауы:           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313"/>
        <w:gridCol w:w="1173"/>
        <w:gridCol w:w="2133"/>
        <w:gridCol w:w="3253"/>
        <w:gridCol w:w="1953"/>
      </w:tblGrid>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_________ жылдың фактісі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r>
              <w:br/>
            </w:r>
            <w:r>
              <w:rPr>
                <w:rFonts w:ascii="Times New Roman"/>
                <w:b w:val="false"/>
                <w:i w:val="false"/>
                <w:color w:val="000000"/>
                <w:sz w:val="20"/>
              </w:rPr>
              <w:t xml:space="preserve">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жағар май материал. </w:t>
            </w:r>
            <w:r>
              <w:br/>
            </w:r>
            <w:r>
              <w:rPr>
                <w:rFonts w:ascii="Times New Roman"/>
                <w:b w:val="false"/>
                <w:i w:val="false"/>
                <w:color w:val="000000"/>
                <w:sz w:val="20"/>
              </w:rPr>
              <w:t xml:space="preserve">
дары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бөлшектер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тауарлары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ақыдан </w:t>
            </w:r>
            <w:r>
              <w:br/>
            </w:r>
            <w:r>
              <w:rPr>
                <w:rFonts w:ascii="Times New Roman"/>
                <w:b w:val="false"/>
                <w:i w:val="false"/>
                <w:color w:val="000000"/>
                <w:sz w:val="20"/>
              </w:rPr>
              <w:t xml:space="preserve">
аударымдар,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ақыдан </w:t>
            </w:r>
            <w:r>
              <w:br/>
            </w:r>
            <w:r>
              <w:rPr>
                <w:rFonts w:ascii="Times New Roman"/>
                <w:b w:val="false"/>
                <w:i w:val="false"/>
                <w:color w:val="000000"/>
                <w:sz w:val="20"/>
              </w:rPr>
              <w:t xml:space="preserve">
басқа да аударымдар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шығыстар,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 </w:t>
            </w:r>
            <w:r>
              <w:br/>
            </w:r>
            <w:r>
              <w:rPr>
                <w:rFonts w:ascii="Times New Roman"/>
                <w:b w:val="false"/>
                <w:i w:val="false"/>
                <w:color w:val="000000"/>
                <w:sz w:val="20"/>
              </w:rPr>
              <w:t xml:space="preserve">
лық сыйақы. </w:t>
            </w:r>
            <w:r>
              <w:br/>
            </w:r>
            <w:r>
              <w:rPr>
                <w:rFonts w:ascii="Times New Roman"/>
                <w:b w:val="false"/>
                <w:i w:val="false"/>
                <w:color w:val="000000"/>
                <w:sz w:val="20"/>
              </w:rPr>
              <w:t xml:space="preserve">
ларды төлеу жөніндегі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 </w:t>
            </w:r>
            <w:r>
              <w:br/>
            </w:r>
            <w:r>
              <w:rPr>
                <w:rFonts w:ascii="Times New Roman"/>
                <w:b w:val="false"/>
                <w:i w:val="false"/>
                <w:color w:val="000000"/>
                <w:sz w:val="20"/>
              </w:rPr>
              <w:t xml:space="preserve">
іне кепілдік беру қорына міндетті жарналарды төлеу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сақтандырутөлемдер. </w:t>
            </w:r>
            <w:r>
              <w:br/>
            </w:r>
            <w:r>
              <w:rPr>
                <w:rFonts w:ascii="Times New Roman"/>
                <w:b w:val="false"/>
                <w:i w:val="false"/>
                <w:color w:val="000000"/>
                <w:sz w:val="20"/>
              </w:rPr>
              <w:t xml:space="preserve">
іне кепілдік беру қорына төтенше жарналарды төлеу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актуарийлердің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көрсетуіне ақы төлеу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басқа да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xml:space="preserve">
дық емес активтердің амортизациясы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мен материалдық емес активтерге қызмет көрсету және жөндеу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абоненттік төлем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байланыс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 </w:t>
            </w:r>
            <w:r>
              <w:br/>
            </w:r>
            <w:r>
              <w:rPr>
                <w:rFonts w:ascii="Times New Roman"/>
                <w:b w:val="false"/>
                <w:i w:val="false"/>
                <w:color w:val="000000"/>
                <w:sz w:val="20"/>
              </w:rPr>
              <w:t xml:space="preserve">
аралық байланыс қызметтері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үшін төлем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басқа да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қабылдауларды өткізу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қабылдауларға қызмет көрсету үшін көлік жалдау жөніндегі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 мен келіссөздер барысында тамақтану шығыстары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қабылдауларға қызмет көрсету үшін тартылатын ұйымның </w:t>
            </w:r>
            <w:r>
              <w:br/>
            </w:r>
            <w:r>
              <w:rPr>
                <w:rFonts w:ascii="Times New Roman"/>
                <w:b w:val="false"/>
                <w:i w:val="false"/>
                <w:color w:val="000000"/>
                <w:sz w:val="20"/>
              </w:rPr>
              <w:t xml:space="preserve">
штатына кірмейтін аудармашылардың қызметтеріне ақы төлеу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біліктілігін арттыру </w:t>
            </w:r>
            <w:r>
              <w:br/>
            </w:r>
            <w:r>
              <w:rPr>
                <w:rFonts w:ascii="Times New Roman"/>
                <w:b w:val="false"/>
                <w:i w:val="false"/>
                <w:color w:val="000000"/>
                <w:sz w:val="20"/>
              </w:rPr>
              <w:t xml:space="preserve">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ұстауға кететін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r>
              <w:br/>
            </w:r>
            <w:r>
              <w:rPr>
                <w:rFonts w:ascii="Times New Roman"/>
                <w:b w:val="false"/>
                <w:i w:val="false"/>
                <w:color w:val="000000"/>
                <w:sz w:val="20"/>
              </w:rPr>
              <w:t xml:space="preserve">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шығыстары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Бағалаушының қызметтері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сақтандыру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сақтандыру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өсімақылар мен тұрақсыздық айыбы,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жағдайларын бұзған дығы үшін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айыппұлдар, өсімақылар мен тұрақсыздық айыбы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Резервтерді құру бойынша шығыстар,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қызметі, </w:t>
            </w:r>
            <w:r>
              <w:br/>
            </w:r>
            <w:r>
              <w:rPr>
                <w:rFonts w:ascii="Times New Roman"/>
                <w:b w:val="false"/>
                <w:i w:val="false"/>
                <w:color w:val="000000"/>
                <w:sz w:val="20"/>
              </w:rPr>
              <w:t xml:space="preserve">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қызметтеріне ақы төлеу шығыстары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 қызметтеріне ақы төлеу шығыстары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нарығы кәсіби қатысушыларының қызметтеріне ақы төлеу шығыстары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 қызметтері үшін комиссиялық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брокер-диллер қызметтері үшін комиссиялық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 көрсету бойынша қызметтер үшін комиссиялық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r>
              <w:br/>
            </w:r>
            <w:r>
              <w:rPr>
                <w:rFonts w:ascii="Times New Roman"/>
                <w:b w:val="false"/>
                <w:i w:val="false"/>
                <w:color w:val="000000"/>
                <w:sz w:val="20"/>
              </w:rPr>
              <w:t xml:space="preserve">
нарығының өзге де кәсіби қатысушыларының комиссиялық шығыстары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басқа да қызметтері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қызмет көрсетуге байланысты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міндеттерін орындауға байланысты қызметкердің денсаулығына немесе мүлкіне келтірілген зиянды өтеу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 бойынша шығыстар,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көмек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 көрсету бойынша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балалар мекемелерінде балаларды ұстау бойынша қызметкерлердің шығыстарына өтемақы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мәдени-көпшілік және спорттық іс-шараларға кететін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көмек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 бойынша басқа да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шығындар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бүлінуі мен жеткіліксіздігі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293"/>
        <w:gridCol w:w="2593"/>
        <w:gridCol w:w="2173"/>
        <w:gridCol w:w="297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__________ жылдың фактісі, % </w:t>
            </w:r>
          </w:p>
        </w:tc>
      </w:tr>
      <w:tr>
        <w:trPr>
          <w:trHeight w:val="106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  жылдың фактісіне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0" w:id="59"/>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13-қосымша </w:t>
      </w:r>
    </w:p>
    <w:bookmarkEnd w:id="59"/>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Сату бойынша шығыстар жөніндегі есеп </w:t>
      </w:r>
    </w:p>
    <w:p>
      <w:pPr>
        <w:spacing w:after="0"/>
        <w:ind w:left="0"/>
        <w:jc w:val="both"/>
      </w:pPr>
      <w:r>
        <w:rPr>
          <w:rFonts w:ascii="Times New Roman"/>
          <w:b w:val="false"/>
          <w:i w:val="false"/>
          <w:color w:val="000000"/>
          <w:sz w:val="28"/>
        </w:rPr>
        <w:t xml:space="preserve">                                              12-нысан </w:t>
      </w:r>
    </w:p>
    <w:p>
      <w:pPr>
        <w:spacing w:after="0"/>
        <w:ind w:left="0"/>
        <w:jc w:val="both"/>
      </w:pPr>
      <w:r>
        <w:rPr>
          <w:rFonts w:ascii="Times New Roman"/>
          <w:b w:val="false"/>
          <w:i w:val="false"/>
          <w:color w:val="000000"/>
          <w:sz w:val="28"/>
        </w:rPr>
        <w:t xml:space="preserve">Ұйымның атауы:              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53"/>
        <w:gridCol w:w="1113"/>
        <w:gridCol w:w="3213"/>
        <w:gridCol w:w="1913"/>
        <w:gridCol w:w="2313"/>
      </w:tblGrid>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w:t>
            </w:r>
            <w:r>
              <w:br/>
            </w:r>
            <w:r>
              <w:rPr>
                <w:rFonts w:ascii="Times New Roman"/>
                <w:b w:val="false"/>
                <w:i w:val="false"/>
                <w:color w:val="000000"/>
                <w:sz w:val="20"/>
              </w:rPr>
              <w:t xml:space="preserve">
________ жылдың фактісі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_______ жылдың фактісі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бойынша шығыстар,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w:t>
            </w:r>
            <w:r>
              <w:br/>
            </w:r>
            <w:r>
              <w:rPr>
                <w:rFonts w:ascii="Times New Roman"/>
                <w:b w:val="false"/>
                <w:i w:val="false"/>
                <w:color w:val="000000"/>
                <w:sz w:val="20"/>
              </w:rPr>
              <w:t xml:space="preserve">
материалдары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басқа да аударымдар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амортизациясы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оларды жөндеу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жүк тиеу бойынша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абоненттік төлем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байланыс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халықаралық байланыс қызметтері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үшін төлем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басқа да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бойынша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міндеттемелер бойынша резервтер құру жөніндегі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сертификаттау бойынша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қызметтеріне ақы төлеу бойынша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973"/>
        <w:gridCol w:w="3893"/>
        <w:gridCol w:w="1933"/>
        <w:gridCol w:w="231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__________ жылдың фактісі, % </w:t>
            </w:r>
          </w:p>
        </w:tc>
      </w:tr>
      <w:tr>
        <w:trPr>
          <w:trHeight w:val="8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фактісіне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6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1" w:id="60"/>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14-қосымша </w:t>
      </w:r>
    </w:p>
    <w:bookmarkEnd w:id="60"/>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сату бойынша шығыстары </w:t>
      </w:r>
      <w:r>
        <w:br/>
      </w:r>
      <w:r>
        <w:rPr>
          <w:rFonts w:ascii="Times New Roman"/>
          <w:b w:val="false"/>
          <w:i w:val="false"/>
          <w:color w:val="000000"/>
          <w:sz w:val="28"/>
        </w:rPr>
        <w:t>
</w:t>
      </w:r>
      <w:r>
        <w:rPr>
          <w:rFonts w:ascii="Times New Roman"/>
          <w:b/>
          <w:i w:val="false"/>
          <w:color w:val="000000"/>
          <w:sz w:val="28"/>
        </w:rPr>
        <w:t xml:space="preserve">                    жөніндегі есеп  </w:t>
      </w:r>
    </w:p>
    <w:p>
      <w:pPr>
        <w:spacing w:after="0"/>
        <w:ind w:left="0"/>
        <w:jc w:val="both"/>
      </w:pPr>
      <w:r>
        <w:rPr>
          <w:rFonts w:ascii="Times New Roman"/>
          <w:b w:val="false"/>
          <w:i w:val="false"/>
          <w:color w:val="000000"/>
          <w:sz w:val="28"/>
        </w:rPr>
        <w:t xml:space="preserve">                                                    13-нысан </w:t>
      </w:r>
    </w:p>
    <w:p>
      <w:pPr>
        <w:spacing w:after="0"/>
        <w:ind w:left="0"/>
        <w:jc w:val="both"/>
      </w:pPr>
      <w:r>
        <w:rPr>
          <w:rFonts w:ascii="Times New Roman"/>
          <w:b w:val="false"/>
          <w:i w:val="false"/>
          <w:color w:val="000000"/>
          <w:sz w:val="28"/>
        </w:rPr>
        <w:t xml:space="preserve">Ұйымның атауы:            ________________________________ </w:t>
      </w:r>
      <w:r>
        <w:br/>
      </w:r>
      <w:r>
        <w:rPr>
          <w:rFonts w:ascii="Times New Roman"/>
          <w:b w:val="false"/>
          <w:i w:val="false"/>
          <w:color w:val="000000"/>
          <w:sz w:val="28"/>
        </w:rPr>
        <w:t xml:space="preserve">
Еншілес ұйымның атауы:    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93"/>
        <w:gridCol w:w="4553"/>
        <w:gridCol w:w="2173"/>
        <w:gridCol w:w="2373"/>
      </w:tblGrid>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бойынша шығыстар, 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w:t>
            </w:r>
            <w:r>
              <w:br/>
            </w:r>
            <w:r>
              <w:rPr>
                <w:rFonts w:ascii="Times New Roman"/>
                <w:b w:val="false"/>
                <w:i w:val="false"/>
                <w:color w:val="000000"/>
                <w:sz w:val="20"/>
              </w:rPr>
              <w:t xml:space="preserve">
тозуы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оларды жөндеу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жүк тиеу бойынша қызметтер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міндеттемелер бойынша резервтер құру жөніндегі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сертификаттау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қызметтеріне ақы төлеу бойынша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553"/>
        <w:gridCol w:w="2293"/>
        <w:gridCol w:w="2373"/>
        <w:gridCol w:w="281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8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фактісіне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6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2" w:id="61"/>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15-қосымша </w:t>
      </w:r>
    </w:p>
    <w:bookmarkEnd w:id="61"/>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Сыйақылар бойынша шығыстар жөніндегі есеп  </w:t>
      </w:r>
    </w:p>
    <w:p>
      <w:pPr>
        <w:spacing w:after="0"/>
        <w:ind w:left="0"/>
        <w:jc w:val="both"/>
      </w:pPr>
      <w:r>
        <w:rPr>
          <w:rFonts w:ascii="Times New Roman"/>
          <w:b w:val="false"/>
          <w:i w:val="false"/>
          <w:color w:val="000000"/>
          <w:sz w:val="28"/>
        </w:rPr>
        <w:t xml:space="preserve">                                                  14-нысан </w:t>
      </w:r>
    </w:p>
    <w:p>
      <w:pPr>
        <w:spacing w:after="0"/>
        <w:ind w:left="0"/>
        <w:jc w:val="both"/>
      </w:pPr>
      <w:r>
        <w:rPr>
          <w:rFonts w:ascii="Times New Roman"/>
          <w:b w:val="false"/>
          <w:i w:val="false"/>
          <w:color w:val="000000"/>
          <w:sz w:val="28"/>
        </w:rPr>
        <w:t xml:space="preserve">Ұйымның атауы:          </w:t>
      </w:r>
      <w:r>
        <w:rPr>
          <w:rFonts w:ascii="Times New Roman"/>
          <w:b/>
          <w:i w:val="false"/>
          <w:color w:val="000000"/>
          <w:sz w:val="28"/>
        </w:rPr>
        <w:t xml:space="preserve">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682"/>
        <w:gridCol w:w="925"/>
        <w:gridCol w:w="2203"/>
        <w:gridCol w:w="1940"/>
        <w:gridCol w:w="1514"/>
        <w:gridCol w:w="2957"/>
      </w:tblGrid>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Бабы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w:t>
            </w:r>
            <w:r>
              <w:br/>
            </w:r>
            <w:r>
              <w:rPr>
                <w:rFonts w:ascii="Times New Roman"/>
                <w:b w:val="false"/>
                <w:i w:val="false"/>
                <w:color w:val="000000"/>
                <w:sz w:val="20"/>
              </w:rPr>
              <w:t xml:space="preserve">
атауы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өткен жылдың алдындағы _______ жылдың фактісіне, %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3=(2/1*100)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барлығы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салымдар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кредиттер мен уақытша көрсетілген қаржылық көмектер бойынша, барлығы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банктерден алынған кредиттер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алынған кредиттер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кредиттер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алынған кредиттер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овердрафт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қаржылық көмек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бойынша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Жеткізушілердің кредиттеріне сыйақы бойынша шығыстар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да шығыстар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013"/>
        <w:gridCol w:w="2673"/>
        <w:gridCol w:w="2373"/>
        <w:gridCol w:w="319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18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7=(5/2*100)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8=(5/4*100) </w:t>
            </w:r>
          </w:p>
        </w:tc>
      </w:tr>
      <w:tr>
        <w:trPr>
          <w:trHeight w:val="36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3" w:id="62"/>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16-қосымша </w:t>
      </w:r>
    </w:p>
    <w:bookmarkEnd w:id="62"/>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 бойынша сыйақылар жөніндегі </w:t>
      </w:r>
      <w:r>
        <w:br/>
      </w:r>
      <w:r>
        <w:rPr>
          <w:rFonts w:ascii="Times New Roman"/>
          <w:b w:val="false"/>
          <w:i w:val="false"/>
          <w:color w:val="000000"/>
          <w:sz w:val="28"/>
        </w:rPr>
        <w:t>
</w:t>
      </w:r>
      <w:r>
        <w:rPr>
          <w:rFonts w:ascii="Times New Roman"/>
          <w:b/>
          <w:i w:val="false"/>
          <w:color w:val="000000"/>
          <w:sz w:val="28"/>
        </w:rPr>
        <w:t xml:space="preserve">                 шығыстардың есебі </w:t>
      </w:r>
    </w:p>
    <w:p>
      <w:pPr>
        <w:spacing w:after="0"/>
        <w:ind w:left="0"/>
        <w:jc w:val="both"/>
      </w:pPr>
      <w:r>
        <w:rPr>
          <w:rFonts w:ascii="Times New Roman"/>
          <w:b w:val="false"/>
          <w:i w:val="false"/>
          <w:color w:val="000000"/>
          <w:sz w:val="28"/>
        </w:rPr>
        <w:t xml:space="preserve">                                                     15-нысан </w:t>
      </w:r>
    </w:p>
    <w:p>
      <w:pPr>
        <w:spacing w:after="0"/>
        <w:ind w:left="0"/>
        <w:jc w:val="both"/>
      </w:pPr>
      <w:r>
        <w:rPr>
          <w:rFonts w:ascii="Times New Roman"/>
          <w:b w:val="false"/>
          <w:i w:val="false"/>
          <w:color w:val="000000"/>
          <w:sz w:val="28"/>
        </w:rPr>
        <w:t xml:space="preserve">Ұйымның атауы:            </w:t>
      </w:r>
      <w:r>
        <w:rPr>
          <w:rFonts w:ascii="Times New Roman"/>
          <w:b/>
          <w:i w:val="false"/>
          <w:color w:val="000000"/>
          <w:sz w:val="28"/>
        </w:rPr>
        <w:t xml:space="preserve">____________________________ </w:t>
      </w:r>
    </w:p>
    <w:p>
      <w:pPr>
        <w:spacing w:after="0"/>
        <w:ind w:left="0"/>
        <w:jc w:val="both"/>
      </w:pPr>
      <w:r>
        <w:rPr>
          <w:rFonts w:ascii="Times New Roman"/>
          <w:b w:val="false"/>
          <w:i w:val="false"/>
          <w:color w:val="000000"/>
          <w:sz w:val="28"/>
        </w:rPr>
        <w:t xml:space="preserve">Еншілес ұйымның атауы:     </w:t>
      </w:r>
      <w:r>
        <w:rPr>
          <w:rFonts w:ascii="Times New Roman"/>
          <w:b/>
          <w:i w:val="false"/>
          <w:color w:val="000000"/>
          <w:sz w:val="28"/>
        </w:rPr>
        <w:t xml:space="preserve">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050"/>
        <w:gridCol w:w="3435"/>
        <w:gridCol w:w="1963"/>
        <w:gridCol w:w="1839"/>
        <w:gridCol w:w="2728"/>
      </w:tblGrid>
      <w:tr>
        <w:trPr>
          <w:trHeight w:val="60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өткен жылдың алдындағы _______ жылдың фактісіне, %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3=(2/1*100) </w:t>
            </w:r>
          </w:p>
        </w:tc>
      </w:tr>
      <w:tr>
        <w:trPr>
          <w:trHeight w:val="3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барлығы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салымдар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кредиттер мен уақытша көрсетілген қаржылық көмектер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бойынша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Жеткізушілердің кредиттеріне сыйақы бойынша шығыстар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да шығыстар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733"/>
        <w:gridCol w:w="2913"/>
        <w:gridCol w:w="2633"/>
        <w:gridCol w:w="323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90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фактісіне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________ жылдың жоспарына </w:t>
            </w:r>
          </w:p>
        </w:tc>
      </w:tr>
      <w:tr>
        <w:trPr>
          <w:trHeight w:val="34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6=(5/1*100)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8=(5/4*100) </w:t>
            </w:r>
          </w:p>
        </w:tc>
      </w:tr>
      <w:tr>
        <w:trPr>
          <w:trHeight w:val="3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4" w:id="63"/>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17-қосымша </w:t>
      </w:r>
    </w:p>
    <w:bookmarkEnd w:id="63"/>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Маркетинг пен жарнамаға арналған шығыстар </w:t>
      </w:r>
      <w:r>
        <w:br/>
      </w:r>
      <w:r>
        <w:rPr>
          <w:rFonts w:ascii="Times New Roman"/>
          <w:b w:val="false"/>
          <w:i w:val="false"/>
          <w:color w:val="000000"/>
          <w:sz w:val="28"/>
        </w:rPr>
        <w:t>
</w:t>
      </w:r>
      <w:r>
        <w:rPr>
          <w:rFonts w:ascii="Times New Roman"/>
          <w:b/>
          <w:i w:val="false"/>
          <w:color w:val="000000"/>
          <w:sz w:val="28"/>
        </w:rPr>
        <w:t xml:space="preserve">                   жөніндегі есеп  </w:t>
      </w:r>
    </w:p>
    <w:p>
      <w:pPr>
        <w:spacing w:after="0"/>
        <w:ind w:left="0"/>
        <w:jc w:val="both"/>
      </w:pPr>
      <w:r>
        <w:rPr>
          <w:rFonts w:ascii="Times New Roman"/>
          <w:b w:val="false"/>
          <w:i w:val="false"/>
          <w:color w:val="000000"/>
          <w:sz w:val="28"/>
        </w:rPr>
        <w:t xml:space="preserve">                                                      16-нысан </w:t>
      </w:r>
    </w:p>
    <w:p>
      <w:pPr>
        <w:spacing w:after="0"/>
        <w:ind w:left="0"/>
        <w:jc w:val="both"/>
      </w:pPr>
      <w:r>
        <w:rPr>
          <w:rFonts w:ascii="Times New Roman"/>
          <w:b w:val="false"/>
          <w:i w:val="false"/>
          <w:color w:val="000000"/>
          <w:sz w:val="28"/>
        </w:rPr>
        <w:t xml:space="preserve">Ұйымның атауы:         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773"/>
        <w:gridCol w:w="913"/>
        <w:gridCol w:w="3333"/>
        <w:gridCol w:w="3713"/>
        <w:gridCol w:w="2213"/>
      </w:tblGrid>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Бабы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 жылдың фактісі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пен жарнамаға арналған шығыстар, барлығы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барлығы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басқа да аударымдар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оларды жөндеу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Қызметтерге ақы төлеу, барлығы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Логотиптер, макеттер мен слогандарды әзірлеу бойынша қызметтер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дайындау бойынша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орналастыру бойынша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маркетингтік зерттеулер жүргізу бойынша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канализация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барлығы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абоненттік төлем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байланыс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халықаралық байланыс қызметтері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үшін төлем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басқа да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жәрмеңкелері мен көрмелерге қатысқаны үшін төлем (қатысқаны, алаңды жалға алғаны және тағы басқалар үшін төлем)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жалдау төлемдері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13"/>
        <w:gridCol w:w="2993"/>
        <w:gridCol w:w="3133"/>
        <w:gridCol w:w="173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85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фактісіне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6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5" w:id="64"/>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18-қосымша </w:t>
      </w:r>
    </w:p>
    <w:bookmarkEnd w:id="64"/>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маркетинг пен жарнамаға </w:t>
      </w:r>
      <w:r>
        <w:br/>
      </w:r>
      <w:r>
        <w:rPr>
          <w:rFonts w:ascii="Times New Roman"/>
          <w:b w:val="false"/>
          <w:i w:val="false"/>
          <w:color w:val="000000"/>
          <w:sz w:val="28"/>
        </w:rPr>
        <w:t>
</w:t>
      </w:r>
      <w:r>
        <w:rPr>
          <w:rFonts w:ascii="Times New Roman"/>
          <w:b/>
          <w:i w:val="false"/>
          <w:color w:val="000000"/>
          <w:sz w:val="28"/>
        </w:rPr>
        <w:t xml:space="preserve">            арналған шығыстары жөніндегі есеп  </w:t>
      </w:r>
      <w:r>
        <w:br/>
      </w:r>
      <w:r>
        <w:rPr>
          <w:rFonts w:ascii="Times New Roman"/>
          <w:b w:val="false"/>
          <w:i w:val="false"/>
          <w:color w:val="000000"/>
          <w:sz w:val="28"/>
        </w:rPr>
        <w:t xml:space="preserve">
                                                   17-нысан </w:t>
      </w:r>
    </w:p>
    <w:p>
      <w:pPr>
        <w:spacing w:after="0"/>
        <w:ind w:left="0"/>
        <w:jc w:val="both"/>
      </w:pPr>
      <w:r>
        <w:rPr>
          <w:rFonts w:ascii="Times New Roman"/>
          <w:b w:val="false"/>
          <w:i w:val="false"/>
          <w:color w:val="000000"/>
          <w:sz w:val="28"/>
        </w:rPr>
        <w:t xml:space="preserve">Ұйымның атауы:             ______________________ </w:t>
      </w:r>
      <w:r>
        <w:br/>
      </w:r>
      <w:r>
        <w:rPr>
          <w:rFonts w:ascii="Times New Roman"/>
          <w:b w:val="false"/>
          <w:i w:val="false"/>
          <w:color w:val="000000"/>
          <w:sz w:val="28"/>
        </w:rPr>
        <w:t xml:space="preserve">
Еншілес ұйымның атауы:     ______________________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433"/>
        <w:gridCol w:w="2733"/>
        <w:gridCol w:w="2753"/>
        <w:gridCol w:w="2913"/>
      </w:tblGrid>
      <w:tr>
        <w:trPr>
          <w:trHeight w:val="42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_________ жылдың  </w:t>
            </w:r>
            <w:r>
              <w:br/>
            </w:r>
            <w:r>
              <w:rPr>
                <w:rFonts w:ascii="Times New Roman"/>
                <w:b w:val="false"/>
                <w:i w:val="false"/>
                <w:color w:val="000000"/>
                <w:sz w:val="20"/>
              </w:rPr>
              <w:t xml:space="preserve">
фактісі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пен жарнамаға арналған шығыстар, барлығы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лерге еңбекақы төлеу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оларды жөндеу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Қызметтерге ақы төлеу, барлығы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жәрмеңкелері мен көрмелерге қатысқаны үшін төлем (қатысқаны, алаңды жалға алғаны және тағы басқалар үшін төлем)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r>
              <w:br/>
            </w:r>
            <w:r>
              <w:rPr>
                <w:rFonts w:ascii="Times New Roman"/>
                <w:b w:val="false"/>
                <w:i w:val="false"/>
                <w:color w:val="000000"/>
                <w:sz w:val="20"/>
              </w:rPr>
              <w:t xml:space="preserve">
лық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жалдау төлемдері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173"/>
        <w:gridCol w:w="3073"/>
        <w:gridCol w:w="2693"/>
        <w:gridCol w:w="2593"/>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87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_________ жылдың фактісіне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фактісіне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6" w:id="65"/>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19-қосымша </w:t>
      </w:r>
      <w:r>
        <w:br/>
      </w:r>
      <w:r>
        <w:rPr>
          <w:rFonts w:ascii="Times New Roman"/>
          <w:b w:val="false"/>
          <w:i w:val="false"/>
          <w:color w:val="000000"/>
          <w:sz w:val="28"/>
        </w:rPr>
        <w:t>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65"/>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Өндіріс бағдарламасы жөніндегі есеп </w:t>
      </w:r>
    </w:p>
    <w:p>
      <w:pPr>
        <w:spacing w:after="0"/>
        <w:ind w:left="0"/>
        <w:jc w:val="both"/>
      </w:pPr>
      <w:r>
        <w:rPr>
          <w:rFonts w:ascii="Times New Roman"/>
          <w:b w:val="false"/>
          <w:i w:val="false"/>
          <w:color w:val="000000"/>
          <w:sz w:val="28"/>
        </w:rPr>
        <w:t xml:space="preserve">                                                          18-нысан </w:t>
      </w:r>
    </w:p>
    <w:p>
      <w:pPr>
        <w:spacing w:after="0"/>
        <w:ind w:left="0"/>
        <w:jc w:val="both"/>
      </w:pPr>
      <w:r>
        <w:rPr>
          <w:rFonts w:ascii="Times New Roman"/>
          <w:b w:val="false"/>
          <w:i w:val="false"/>
          <w:color w:val="000000"/>
          <w:sz w:val="28"/>
        </w:rPr>
        <w:t xml:space="preserve">Ұйымның атауы:        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293"/>
        <w:gridCol w:w="1653"/>
        <w:gridCol w:w="2933"/>
        <w:gridCol w:w="1553"/>
        <w:gridCol w:w="2553"/>
      </w:tblGrid>
      <w:tr>
        <w:trPr>
          <w:trHeight w:val="97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фактісі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өндіріс, 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өнімдер, 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аяқталмаған өндіріс, 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4173"/>
        <w:gridCol w:w="1333"/>
        <w:gridCol w:w="3393"/>
      </w:tblGrid>
      <w:tr>
        <w:trPr>
          <w:trHeight w:val="9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r>
      <w:tr>
        <w:trPr>
          <w:trHeight w:val="156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5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483"/>
        <w:gridCol w:w="1621"/>
        <w:gridCol w:w="3152"/>
        <w:gridCol w:w="1781"/>
        <w:gridCol w:w="2707"/>
      </w:tblGrid>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жылдың фактісінің өсу қарқыны %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есепті_______  жылдың жоспарына </w:t>
            </w:r>
          </w:p>
        </w:tc>
      </w:tr>
      <w:tr>
        <w:trPr>
          <w:trHeight w:val="69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=(7/1*100) -100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=(8/2*100) -100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=(7/3*100) - 100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=(8/4*100) - 100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=(7/5*100) - 100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=(8/6*100) - 100 </w:t>
            </w:r>
          </w:p>
        </w:tc>
      </w:tr>
      <w:tr>
        <w:trPr>
          <w:trHeight w:val="585"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r>
        <w:br/>
      </w:r>
      <w:r>
        <w:rPr>
          <w:rFonts w:ascii="Times New Roman"/>
          <w:b w:val="false"/>
          <w:i w:val="false"/>
          <w:color w:val="000000"/>
          <w:sz w:val="28"/>
        </w:rPr>
        <w:t>
 </w:t>
      </w:r>
    </w:p>
    <w:bookmarkStart w:name="z78" w:id="66"/>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20-қосымша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66"/>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өндіріс бағдарламасы жөніндегі есеп </w:t>
      </w:r>
    </w:p>
    <w:p>
      <w:pPr>
        <w:spacing w:after="0"/>
        <w:ind w:left="0"/>
        <w:jc w:val="both"/>
      </w:pPr>
      <w:r>
        <w:rPr>
          <w:rFonts w:ascii="Times New Roman"/>
          <w:b w:val="false"/>
          <w:i w:val="false"/>
          <w:color w:val="000000"/>
          <w:sz w:val="28"/>
        </w:rPr>
        <w:t xml:space="preserve">                                                          19-нысан </w:t>
      </w:r>
    </w:p>
    <w:p>
      <w:pPr>
        <w:spacing w:after="0"/>
        <w:ind w:left="0"/>
        <w:jc w:val="both"/>
      </w:pPr>
      <w:r>
        <w:rPr>
          <w:rFonts w:ascii="Times New Roman"/>
          <w:b w:val="false"/>
          <w:i w:val="false"/>
          <w:color w:val="000000"/>
          <w:sz w:val="28"/>
        </w:rPr>
        <w:t xml:space="preserve">Ұйымның атауы:              _____________________________ </w:t>
      </w:r>
      <w:r>
        <w:br/>
      </w:r>
      <w:r>
        <w:rPr>
          <w:rFonts w:ascii="Times New Roman"/>
          <w:b w:val="false"/>
          <w:i w:val="false"/>
          <w:color w:val="000000"/>
          <w:sz w:val="28"/>
        </w:rPr>
        <w:t xml:space="preserve">
Еншілес ұйымның атауы:      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533"/>
        <w:gridCol w:w="1333"/>
        <w:gridCol w:w="2553"/>
        <w:gridCol w:w="1773"/>
        <w:gridCol w:w="2513"/>
      </w:tblGrid>
      <w:tr>
        <w:trPr>
          <w:trHeight w:val="69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 жылдың фактісі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өндіріс, 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w:t>
            </w:r>
            <w:r>
              <w:br/>
            </w:r>
            <w:r>
              <w:rPr>
                <w:rFonts w:ascii="Times New Roman"/>
                <w:b w:val="false"/>
                <w:i w:val="false"/>
                <w:color w:val="000000"/>
                <w:sz w:val="20"/>
              </w:rPr>
              <w:t xml:space="preserve">
өнімдер, 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аяқталмаған өндіріс, барлығы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353"/>
        <w:gridCol w:w="1333"/>
        <w:gridCol w:w="5393"/>
      </w:tblGrid>
      <w:tr>
        <w:trPr>
          <w:trHeight w:val="6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r>
      <w:tr>
        <w:trPr>
          <w:trHeight w:val="12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5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973"/>
        <w:gridCol w:w="1394"/>
        <w:gridCol w:w="2155"/>
        <w:gridCol w:w="2783"/>
        <w:gridCol w:w="2825"/>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жылдың фактісінің өсу қарқыны %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________ жылдың жоспарына </w:t>
            </w:r>
          </w:p>
        </w:tc>
      </w:tr>
      <w:tr>
        <w:trPr>
          <w:trHeight w:val="1275"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 мың теңге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=(7/1*100) -100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=(8/2*100) -100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=(7/3*100) - 100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=(8/4*100) - 100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=(7/5*100) - 100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=(8/6*100) - 100 </w:t>
            </w:r>
          </w:p>
        </w:tc>
      </w:tr>
      <w:tr>
        <w:trPr>
          <w:trHeight w:val="585"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7" w:id="67"/>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21-қосымша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67"/>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Филиал бойынша өндіріс бағдарламасы жөніндегі есеп </w:t>
      </w:r>
    </w:p>
    <w:p>
      <w:pPr>
        <w:spacing w:after="0"/>
        <w:ind w:left="0"/>
        <w:jc w:val="both"/>
      </w:pPr>
      <w:r>
        <w:rPr>
          <w:rFonts w:ascii="Times New Roman"/>
          <w:b w:val="false"/>
          <w:i w:val="false"/>
          <w:color w:val="000000"/>
          <w:sz w:val="28"/>
        </w:rPr>
        <w:t xml:space="preserve">                                                          20-нысан </w:t>
      </w:r>
    </w:p>
    <w:p>
      <w:pPr>
        <w:spacing w:after="0"/>
        <w:ind w:left="0"/>
        <w:jc w:val="both"/>
      </w:pPr>
      <w:r>
        <w:rPr>
          <w:rFonts w:ascii="Times New Roman"/>
          <w:b w:val="false"/>
          <w:i w:val="false"/>
          <w:color w:val="000000"/>
          <w:sz w:val="28"/>
        </w:rPr>
        <w:t xml:space="preserve">Ұйым филиалының атауы           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353"/>
        <w:gridCol w:w="1233"/>
        <w:gridCol w:w="2533"/>
        <w:gridCol w:w="2673"/>
        <w:gridCol w:w="3113"/>
      </w:tblGrid>
      <w:tr>
        <w:trPr>
          <w:trHeight w:val="69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 жылдың фактісі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өндіріс, барлығы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өнімдер, барлығы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соңындағы аяқталмаған өндіріс, барлығы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4313"/>
        <w:gridCol w:w="2273"/>
        <w:gridCol w:w="3573"/>
      </w:tblGrid>
      <w:tr>
        <w:trPr>
          <w:trHeight w:val="6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r>
      <w:tr>
        <w:trPr>
          <w:trHeight w:val="127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6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435"/>
        <w:gridCol w:w="1593"/>
        <w:gridCol w:w="3413"/>
        <w:gridCol w:w="1874"/>
        <w:gridCol w:w="2417"/>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жылдың фактісінің өсу қарқыны %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___________ жылдың жоспарына </w:t>
            </w:r>
          </w:p>
        </w:tc>
      </w:tr>
      <w:tr>
        <w:trPr>
          <w:trHeight w:val="1275"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мың теңге </w:t>
            </w:r>
          </w:p>
        </w:tc>
      </w:tr>
      <w:tr>
        <w:trPr>
          <w:trHeight w:val="60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=(7/1*100) -100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=(8/2*100) -100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=(7/3*100) - 100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=(8/4*100) - 100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=(7/5*100) - 100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=(8/6*100) - 100 </w:t>
            </w:r>
          </w:p>
        </w:tc>
      </w:tr>
      <w:tr>
        <w:trPr>
          <w:trHeight w:val="60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r>
        <w:br/>
      </w:r>
      <w:r>
        <w:rPr>
          <w:rFonts w:ascii="Times New Roman"/>
          <w:b w:val="false"/>
          <w:i w:val="false"/>
          <w:color w:val="000000"/>
          <w:sz w:val="28"/>
        </w:rPr>
        <w:t>
 </w:t>
      </w:r>
    </w:p>
    <w:bookmarkStart w:name="z68" w:id="68"/>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22-қосымша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68"/>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Сату бағдарламасы жөніндегі есеп </w:t>
      </w:r>
      <w:r>
        <w:br/>
      </w:r>
      <w:r>
        <w:rPr>
          <w:rFonts w:ascii="Times New Roman"/>
          <w:b w:val="false"/>
          <w:i w:val="false"/>
          <w:color w:val="000000"/>
          <w:sz w:val="28"/>
        </w:rPr>
        <w:t xml:space="preserve">
                                                           21-нысан </w:t>
      </w:r>
    </w:p>
    <w:p>
      <w:pPr>
        <w:spacing w:after="0"/>
        <w:ind w:left="0"/>
        <w:jc w:val="both"/>
      </w:pPr>
      <w:r>
        <w:rPr>
          <w:rFonts w:ascii="Times New Roman"/>
          <w:b w:val="false"/>
          <w:i w:val="false"/>
          <w:color w:val="000000"/>
          <w:sz w:val="28"/>
        </w:rPr>
        <w:t xml:space="preserve">Ұйымның атауы:               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753"/>
        <w:gridCol w:w="1033"/>
        <w:gridCol w:w="1853"/>
        <w:gridCol w:w="1853"/>
        <w:gridCol w:w="1393"/>
        <w:gridCol w:w="1913"/>
        <w:gridCol w:w="2053"/>
      </w:tblGrid>
      <w:tr>
        <w:trPr>
          <w:trHeight w:val="70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w:t>
            </w:r>
            <w:r>
              <w:br/>
            </w:r>
            <w:r>
              <w:rPr>
                <w:rFonts w:ascii="Times New Roman"/>
                <w:b w:val="false"/>
                <w:i w:val="false"/>
                <w:color w:val="000000"/>
                <w:sz w:val="20"/>
              </w:rPr>
              <w:t xml:space="preserve">
дің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жиынтығы,мың теңге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өнімдер, барлығы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2273"/>
        <w:gridCol w:w="2113"/>
        <w:gridCol w:w="1713"/>
        <w:gridCol w:w="2153"/>
        <w:gridCol w:w="1873"/>
      </w:tblGrid>
      <w:tr>
        <w:trPr>
          <w:trHeight w:val="70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r>
      <w:tr>
        <w:trPr>
          <w:trHeight w:val="126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765"/>
        <w:gridCol w:w="2345"/>
        <w:gridCol w:w="1966"/>
        <w:gridCol w:w="2406"/>
        <w:gridCol w:w="1795"/>
        <w:gridCol w:w="1926"/>
      </w:tblGrid>
      <w:tr>
        <w:trPr>
          <w:trHeight w:val="705"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жылдың фактісінің өсу қарқыны %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126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r>
      <w:tr>
        <w:trPr>
          <w:trHeight w:val="7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(10/1*100) - 100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(11/2*100) -100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(10/4*100) - 100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 (11/5*100) - 100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(10/7*100)-100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(11/8*100)-100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r>
        <w:br/>
      </w:r>
      <w:r>
        <w:rPr>
          <w:rFonts w:ascii="Times New Roman"/>
          <w:b w:val="false"/>
          <w:i w:val="false"/>
          <w:color w:val="000000"/>
          <w:sz w:val="28"/>
        </w:rPr>
        <w:t>
 </w:t>
      </w:r>
    </w:p>
    <w:bookmarkStart w:name="z69" w:id="69"/>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23-қосымша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69"/>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сату бағдарламасы жөніндегі есеп </w:t>
      </w:r>
    </w:p>
    <w:p>
      <w:pPr>
        <w:spacing w:after="0"/>
        <w:ind w:left="0"/>
        <w:jc w:val="both"/>
      </w:pPr>
      <w:r>
        <w:rPr>
          <w:rFonts w:ascii="Times New Roman"/>
          <w:b w:val="false"/>
          <w:i w:val="false"/>
          <w:color w:val="000000"/>
          <w:sz w:val="28"/>
        </w:rPr>
        <w:t xml:space="preserve">                                                           22 нысан </w:t>
      </w:r>
      <w:r>
        <w:br/>
      </w:r>
      <w:r>
        <w:rPr>
          <w:rFonts w:ascii="Times New Roman"/>
          <w:b w:val="false"/>
          <w:i w:val="false"/>
          <w:color w:val="000000"/>
          <w:sz w:val="28"/>
        </w:rPr>
        <w:t xml:space="preserve">
Ұйымның атауы:             ____________________________ </w:t>
      </w:r>
      <w:r>
        <w:br/>
      </w:r>
      <w:r>
        <w:rPr>
          <w:rFonts w:ascii="Times New Roman"/>
          <w:b w:val="false"/>
          <w:i w:val="false"/>
          <w:color w:val="000000"/>
          <w:sz w:val="28"/>
        </w:rPr>
        <w:t xml:space="preserve">
Еншілес ұйымның атауы: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433"/>
        <w:gridCol w:w="1193"/>
        <w:gridCol w:w="1913"/>
        <w:gridCol w:w="1933"/>
        <w:gridCol w:w="1393"/>
        <w:gridCol w:w="2173"/>
        <w:gridCol w:w="2073"/>
      </w:tblGrid>
      <w:tr>
        <w:trPr>
          <w:trHeight w:val="70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дердің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__________ жылдың фактісі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 </w:t>
            </w:r>
            <w:r>
              <w:br/>
            </w:r>
            <w:r>
              <w:rPr>
                <w:rFonts w:ascii="Times New Roman"/>
                <w:b w:val="false"/>
                <w:i w:val="false"/>
                <w:color w:val="000000"/>
                <w:sz w:val="20"/>
              </w:rPr>
              <w:t xml:space="preserve">
ған өнімдер, барлығы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2273"/>
        <w:gridCol w:w="2113"/>
        <w:gridCol w:w="1713"/>
        <w:gridCol w:w="2153"/>
        <w:gridCol w:w="1873"/>
      </w:tblGrid>
      <w:tr>
        <w:trPr>
          <w:trHeight w:val="70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r>
      <w:tr>
        <w:trPr>
          <w:trHeight w:val="126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765"/>
        <w:gridCol w:w="2345"/>
        <w:gridCol w:w="1966"/>
        <w:gridCol w:w="2406"/>
        <w:gridCol w:w="1795"/>
        <w:gridCol w:w="1926"/>
      </w:tblGrid>
      <w:tr>
        <w:trPr>
          <w:trHeight w:val="705"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жылдың фактісінің өсу қарқыны %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126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r>
      <w:tr>
        <w:trPr>
          <w:trHeight w:val="7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(10/1*100) - 100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(11/2*100) -100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(10/4*100) - 100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 (11/5*100) - 100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(10/7*100)-100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(11/8*100)-100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0" w:id="70"/>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24-қосымша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0"/>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Филиал бойынша сату бағдарламасы жөніндегі есеп  </w:t>
      </w:r>
      <w:r>
        <w:br/>
      </w:r>
      <w:r>
        <w:rPr>
          <w:rFonts w:ascii="Times New Roman"/>
          <w:b w:val="false"/>
          <w:i w:val="false"/>
          <w:color w:val="000000"/>
          <w:sz w:val="28"/>
        </w:rPr>
        <w:t>
 </w:t>
      </w:r>
      <w:r>
        <w:br/>
      </w:r>
      <w:r>
        <w:rPr>
          <w:rFonts w:ascii="Times New Roman"/>
          <w:b w:val="false"/>
          <w:i w:val="false"/>
          <w:color w:val="000000"/>
          <w:sz w:val="28"/>
        </w:rPr>
        <w:t xml:space="preserve">
                                                                                                                   23 нысан </w:t>
      </w:r>
    </w:p>
    <w:p>
      <w:pPr>
        <w:spacing w:after="0"/>
        <w:ind w:left="0"/>
        <w:jc w:val="both"/>
      </w:pPr>
      <w:r>
        <w:rPr>
          <w:rFonts w:ascii="Times New Roman"/>
          <w:b w:val="false"/>
          <w:i w:val="false"/>
          <w:color w:val="000000"/>
          <w:sz w:val="28"/>
        </w:rPr>
        <w:t xml:space="preserve">Ұйым филиалының атауы:             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653"/>
        <w:gridCol w:w="1213"/>
        <w:gridCol w:w="2213"/>
        <w:gridCol w:w="2093"/>
        <w:gridCol w:w="1093"/>
        <w:gridCol w:w="1813"/>
        <w:gridCol w:w="1973"/>
      </w:tblGrid>
      <w:tr>
        <w:trPr>
          <w:trHeight w:val="70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w:t>
            </w:r>
            <w:r>
              <w:br/>
            </w:r>
            <w:r>
              <w:rPr>
                <w:rFonts w:ascii="Times New Roman"/>
                <w:b w:val="false"/>
                <w:i w:val="false"/>
                <w:color w:val="000000"/>
                <w:sz w:val="20"/>
              </w:rPr>
              <w:t xml:space="preserve">
дің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өнімдер, барлығы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2273"/>
        <w:gridCol w:w="2113"/>
        <w:gridCol w:w="1713"/>
        <w:gridCol w:w="2153"/>
        <w:gridCol w:w="1873"/>
      </w:tblGrid>
      <w:tr>
        <w:trPr>
          <w:trHeight w:val="70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r>
      <w:tr>
        <w:trPr>
          <w:trHeight w:val="126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мың теңге </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765"/>
        <w:gridCol w:w="2345"/>
        <w:gridCol w:w="1966"/>
        <w:gridCol w:w="2406"/>
        <w:gridCol w:w="1795"/>
        <w:gridCol w:w="1926"/>
      </w:tblGrid>
      <w:tr>
        <w:trPr>
          <w:trHeight w:val="705"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жылдың фактісінің өсу қарқыны %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126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бағасы, мың теңге </w:t>
            </w:r>
          </w:p>
        </w:tc>
      </w:tr>
      <w:tr>
        <w:trPr>
          <w:trHeight w:val="7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(10/1*100) - 100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(11/2*100) -100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(10/4*100) - 100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 (11/5*100) - 100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(10/7*100)-100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(11/8*100)-100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1" w:id="71"/>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25-қосымша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1"/>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Негізгі өндіріс шығындары жөніндегі есеп </w:t>
      </w:r>
    </w:p>
    <w:p>
      <w:pPr>
        <w:spacing w:after="0"/>
        <w:ind w:left="0"/>
        <w:jc w:val="both"/>
      </w:pPr>
      <w:r>
        <w:rPr>
          <w:rFonts w:ascii="Times New Roman"/>
          <w:b w:val="false"/>
          <w:i w:val="false"/>
          <w:color w:val="000000"/>
          <w:sz w:val="28"/>
        </w:rPr>
        <w:t xml:space="preserve">                                                      24 нысан </w:t>
      </w:r>
    </w:p>
    <w:p>
      <w:pPr>
        <w:spacing w:after="0"/>
        <w:ind w:left="0"/>
        <w:jc w:val="both"/>
      </w:pPr>
      <w:r>
        <w:rPr>
          <w:rFonts w:ascii="Times New Roman"/>
          <w:b w:val="false"/>
          <w:i w:val="false"/>
          <w:color w:val="000000"/>
          <w:sz w:val="28"/>
        </w:rPr>
        <w:t xml:space="preserve">Ұйымның атауы:                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773"/>
        <w:gridCol w:w="933"/>
        <w:gridCol w:w="1733"/>
        <w:gridCol w:w="2093"/>
        <w:gridCol w:w="1973"/>
        <w:gridCol w:w="3513"/>
      </w:tblGrid>
      <w:tr>
        <w:trPr>
          <w:trHeight w:val="34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кіштердің 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 жылдың фактісі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 жылдың фактісі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 (өткен) жылдың фактісі _______ (өткен жылдың алдындағы) жылдың фактісіне, %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3=(2/1*100)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бойынша шығындар, 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бұйымдар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Мердігерлерден қабылданған жұмыстарға (қызметтерге) ақы төлеу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аударымдар, 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басқа да аударымдар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433"/>
        <w:gridCol w:w="3413"/>
        <w:gridCol w:w="3253"/>
        <w:gridCol w:w="219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0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фактісіне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6=(5/1*100)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8=(5/4*100) </w:t>
            </w:r>
          </w:p>
        </w:tc>
      </w:tr>
      <w:tr>
        <w:trPr>
          <w:trHeight w:val="5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r>
        <w:br/>
      </w:r>
      <w:r>
        <w:rPr>
          <w:rFonts w:ascii="Times New Roman"/>
          <w:b w:val="false"/>
          <w:i w:val="false"/>
          <w:color w:val="000000"/>
          <w:sz w:val="28"/>
        </w:rPr>
        <w:t>
 </w:t>
      </w:r>
    </w:p>
    <w:bookmarkStart w:name="z72" w:id="72"/>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26-қосымша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2"/>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Қосалқы өндіріс шығындары жөніндегі есеп </w:t>
      </w:r>
    </w:p>
    <w:p>
      <w:pPr>
        <w:spacing w:after="0"/>
        <w:ind w:left="0"/>
        <w:jc w:val="both"/>
      </w:pPr>
      <w:r>
        <w:rPr>
          <w:rFonts w:ascii="Times New Roman"/>
          <w:b w:val="false"/>
          <w:i w:val="false"/>
          <w:color w:val="000000"/>
          <w:sz w:val="28"/>
        </w:rPr>
        <w:t xml:space="preserve">                                                         25-нысан </w:t>
      </w:r>
    </w:p>
    <w:p>
      <w:pPr>
        <w:spacing w:after="0"/>
        <w:ind w:left="0"/>
        <w:jc w:val="both"/>
      </w:pPr>
      <w:r>
        <w:rPr>
          <w:rFonts w:ascii="Times New Roman"/>
          <w:b w:val="false"/>
          <w:i w:val="false"/>
          <w:color w:val="000000"/>
          <w:sz w:val="28"/>
        </w:rPr>
        <w:t xml:space="preserve">Ұйымның атауы:                  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193"/>
        <w:gridCol w:w="673"/>
        <w:gridCol w:w="1733"/>
        <w:gridCol w:w="1893"/>
        <w:gridCol w:w="2053"/>
        <w:gridCol w:w="3893"/>
      </w:tblGrid>
      <w:tr>
        <w:trPr>
          <w:trHeight w:val="4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өткен жылдың алдындағы _______ жылдың фактісіне, %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3=(2/1*100) </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 бойынша шығындар, 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бұйымдар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Мердігерлерден қабылданған жұмыстарға (қызметтерге) ақы төлеу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аударымдар, 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басқа да аударымдар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133"/>
        <w:gridCol w:w="3733"/>
        <w:gridCol w:w="2853"/>
        <w:gridCol w:w="3693"/>
      </w:tblGrid>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1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 жылдың фактісіне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фактісіне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6=(5/1*100)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7=(5/2*100)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8=(5/4*100) </w:t>
            </w:r>
          </w:p>
        </w:tc>
      </w:tr>
      <w:tr>
        <w:trPr>
          <w:trHeight w:val="52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r>
        <w:br/>
      </w:r>
      <w:r>
        <w:rPr>
          <w:rFonts w:ascii="Times New Roman"/>
          <w:b w:val="false"/>
          <w:i w:val="false"/>
          <w:color w:val="000000"/>
          <w:sz w:val="28"/>
        </w:rPr>
        <w:t>
 </w:t>
      </w:r>
    </w:p>
    <w:bookmarkStart w:name="z73" w:id="73"/>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27-қосымша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3"/>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Үстеме шығыстар жөніндегі есеп </w:t>
      </w:r>
    </w:p>
    <w:p>
      <w:pPr>
        <w:spacing w:after="0"/>
        <w:ind w:left="0"/>
        <w:jc w:val="both"/>
      </w:pPr>
      <w:r>
        <w:rPr>
          <w:rFonts w:ascii="Times New Roman"/>
          <w:b w:val="false"/>
          <w:i w:val="false"/>
          <w:color w:val="000000"/>
          <w:sz w:val="28"/>
        </w:rPr>
        <w:t xml:space="preserve">                                                      26 нысан </w:t>
      </w:r>
    </w:p>
    <w:p>
      <w:pPr>
        <w:spacing w:after="0"/>
        <w:ind w:left="0"/>
        <w:jc w:val="both"/>
      </w:pPr>
      <w:r>
        <w:rPr>
          <w:rFonts w:ascii="Times New Roman"/>
          <w:b w:val="false"/>
          <w:i w:val="false"/>
          <w:color w:val="000000"/>
          <w:sz w:val="28"/>
        </w:rPr>
        <w:t xml:space="preserve">Ұйымның атауы:               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93"/>
        <w:gridCol w:w="733"/>
        <w:gridCol w:w="2253"/>
        <w:gridCol w:w="1853"/>
        <w:gridCol w:w="1733"/>
        <w:gridCol w:w="3473"/>
      </w:tblGrid>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тобы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________ жылдың фактісі өткен жылдың алдындағы _______ жылдың фактісіне, %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Мердігерлерден алынған жұмыстарға (қызметтерге) ақы төлеу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басқа да аударымдар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оларды жөндеу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жалдау төлемдері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273"/>
        <w:gridCol w:w="3273"/>
        <w:gridCol w:w="2953"/>
        <w:gridCol w:w="2573"/>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_________ жылдың фактісі, % </w:t>
            </w:r>
          </w:p>
        </w:tc>
      </w:tr>
      <w:tr>
        <w:trPr>
          <w:trHeight w:val="100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 жылдың фактісіне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6=(5/1*100)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8=(5/4*100) </w:t>
            </w:r>
          </w:p>
        </w:tc>
      </w:tr>
      <w:tr>
        <w:trPr>
          <w:trHeight w:val="3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r>
        <w:br/>
      </w:r>
      <w:r>
        <w:rPr>
          <w:rFonts w:ascii="Times New Roman"/>
          <w:b w:val="false"/>
          <w:i w:val="false"/>
          <w:color w:val="000000"/>
          <w:sz w:val="28"/>
        </w:rPr>
        <w:t>
 </w:t>
      </w:r>
    </w:p>
    <w:bookmarkStart w:name="z74" w:id="74"/>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28-қосымша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4"/>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Талаптар жөніндегі есеп </w:t>
      </w:r>
    </w:p>
    <w:p>
      <w:pPr>
        <w:spacing w:after="0"/>
        <w:ind w:left="0"/>
        <w:jc w:val="both"/>
      </w:pPr>
      <w:r>
        <w:rPr>
          <w:rFonts w:ascii="Times New Roman"/>
          <w:b w:val="false"/>
          <w:i w:val="false"/>
          <w:color w:val="000000"/>
          <w:sz w:val="28"/>
        </w:rPr>
        <w:t xml:space="preserve">                                                          27 нысан </w:t>
      </w:r>
    </w:p>
    <w:p>
      <w:pPr>
        <w:spacing w:after="0"/>
        <w:ind w:left="0"/>
        <w:jc w:val="both"/>
      </w:pPr>
      <w:r>
        <w:rPr>
          <w:rFonts w:ascii="Times New Roman"/>
          <w:b w:val="false"/>
          <w:i w:val="false"/>
          <w:color w:val="000000"/>
          <w:sz w:val="28"/>
        </w:rPr>
        <w:t xml:space="preserve">Ұйымның атауы:              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053"/>
        <w:gridCol w:w="4953"/>
        <w:gridCol w:w="2993"/>
      </w:tblGrid>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атауы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 жылдың фактісі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133"/>
        <w:gridCol w:w="2753"/>
        <w:gridCol w:w="2593"/>
        <w:gridCol w:w="4593"/>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_________ жылдың фактісі, % </w:t>
            </w:r>
          </w:p>
        </w:tc>
      </w:tr>
      <w:tr>
        <w:trPr>
          <w:trHeight w:val="102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 жылдың фактісіне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 жылдың фактісіне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670"/>
        <w:gridCol w:w="1830"/>
        <w:gridCol w:w="3503"/>
        <w:gridCol w:w="440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талаптар  </w:t>
            </w:r>
          </w:p>
        </w:tc>
      </w:tr>
      <w:tr>
        <w:trPr>
          <w:trHeight w:val="102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12 айға дейін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3 жылға дейін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жоғары </w:t>
            </w:r>
          </w:p>
        </w:tc>
      </w:tr>
      <w:tr>
        <w:trPr>
          <w:trHeight w:val="34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24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5" w:id="75"/>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29-қосымша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5"/>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талаптары жөніндегі есеп </w:t>
      </w:r>
    </w:p>
    <w:p>
      <w:pPr>
        <w:spacing w:after="0"/>
        <w:ind w:left="0"/>
        <w:jc w:val="both"/>
      </w:pPr>
      <w:r>
        <w:rPr>
          <w:rFonts w:ascii="Times New Roman"/>
          <w:b w:val="false"/>
          <w:i w:val="false"/>
          <w:color w:val="000000"/>
          <w:sz w:val="28"/>
        </w:rPr>
        <w:t xml:space="preserve">                                                        28-нысан </w:t>
      </w:r>
    </w:p>
    <w:p>
      <w:pPr>
        <w:spacing w:after="0"/>
        <w:ind w:left="0"/>
        <w:jc w:val="both"/>
      </w:pPr>
      <w:r>
        <w:rPr>
          <w:rFonts w:ascii="Times New Roman"/>
          <w:b w:val="false"/>
          <w:i w:val="false"/>
          <w:color w:val="000000"/>
          <w:sz w:val="28"/>
        </w:rPr>
        <w:t xml:space="preserve">Ұйымның атауы:                  ______________________________ </w:t>
      </w:r>
      <w:r>
        <w:br/>
      </w:r>
      <w:r>
        <w:rPr>
          <w:rFonts w:ascii="Times New Roman"/>
          <w:b w:val="false"/>
          <w:i w:val="false"/>
          <w:color w:val="000000"/>
          <w:sz w:val="28"/>
        </w:rPr>
        <w:t xml:space="preserve">
Еншілес ұйымның атауы:          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473"/>
        <w:gridCol w:w="4453"/>
        <w:gridCol w:w="3773"/>
      </w:tblGrid>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________ жылдың фактісі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833"/>
        <w:gridCol w:w="3553"/>
        <w:gridCol w:w="3133"/>
        <w:gridCol w:w="285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_________ жылдың фактісі, % </w:t>
            </w:r>
          </w:p>
        </w:tc>
      </w:tr>
      <w:tr>
        <w:trPr>
          <w:trHeight w:val="12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фактісіне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4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3216"/>
        <w:gridCol w:w="3854"/>
        <w:gridCol w:w="2163"/>
        <w:gridCol w:w="1686"/>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талаптар  </w:t>
            </w:r>
          </w:p>
        </w:tc>
      </w:tr>
      <w:tr>
        <w:trPr>
          <w:trHeight w:val="1215"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12 айға дейін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3 жылға дейін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жоғары </w:t>
            </w:r>
          </w:p>
        </w:tc>
      </w:tr>
      <w:tr>
        <w:trPr>
          <w:trHeight w:val="345"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6" w:id="76"/>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30-қосымша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6"/>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Міндеттемелер жөніндегі есеп </w:t>
      </w:r>
    </w:p>
    <w:p>
      <w:pPr>
        <w:spacing w:after="0"/>
        <w:ind w:left="0"/>
        <w:jc w:val="both"/>
      </w:pPr>
      <w:r>
        <w:rPr>
          <w:rFonts w:ascii="Times New Roman"/>
          <w:b w:val="false"/>
          <w:i w:val="false"/>
          <w:color w:val="000000"/>
          <w:sz w:val="28"/>
        </w:rPr>
        <w:t xml:space="preserve">                                                      29-нысан </w:t>
      </w:r>
    </w:p>
    <w:p>
      <w:pPr>
        <w:spacing w:after="0"/>
        <w:ind w:left="0"/>
        <w:jc w:val="both"/>
      </w:pPr>
      <w:r>
        <w:rPr>
          <w:rFonts w:ascii="Times New Roman"/>
          <w:b w:val="false"/>
          <w:i w:val="false"/>
          <w:color w:val="000000"/>
          <w:sz w:val="28"/>
        </w:rPr>
        <w:t xml:space="preserve">Ұйымның атауы:             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733"/>
        <w:gridCol w:w="4893"/>
        <w:gridCol w:w="3933"/>
      </w:tblGrid>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беруші атауы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093"/>
        <w:gridCol w:w="3133"/>
        <w:gridCol w:w="3393"/>
        <w:gridCol w:w="2573"/>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_________ жылдың фактісі, % </w:t>
            </w:r>
          </w:p>
        </w:tc>
      </w:tr>
      <w:tr>
        <w:trPr>
          <w:trHeight w:val="12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фактісіне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_______ жылдың фактісіне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_______ жылдың  жоспарына </w:t>
            </w:r>
          </w:p>
        </w:tc>
      </w:tr>
      <w:tr>
        <w:trPr>
          <w:trHeight w:val="3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33"/>
        <w:gridCol w:w="3253"/>
        <w:gridCol w:w="2773"/>
        <w:gridCol w:w="175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талаптар  </w:t>
            </w:r>
          </w:p>
        </w:tc>
      </w:tr>
      <w:tr>
        <w:trPr>
          <w:trHeight w:val="120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12 айға дейін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3 жылға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жоғары </w:t>
            </w:r>
          </w:p>
        </w:tc>
      </w:tr>
      <w:tr>
        <w:trPr>
          <w:trHeight w:val="36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6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7" w:id="77"/>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31-қосымша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7"/>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міндеттемелері жөніндегі есеп </w:t>
      </w:r>
    </w:p>
    <w:p>
      <w:pPr>
        <w:spacing w:after="0"/>
        <w:ind w:left="0"/>
        <w:jc w:val="both"/>
      </w:pPr>
      <w:r>
        <w:rPr>
          <w:rFonts w:ascii="Times New Roman"/>
          <w:b w:val="false"/>
          <w:i w:val="false"/>
          <w:color w:val="000000"/>
          <w:sz w:val="28"/>
        </w:rPr>
        <w:t xml:space="preserve">                                                         30-нысан     Ұйымның атауы:          ___________________________________  </w:t>
      </w:r>
      <w:r>
        <w:br/>
      </w:r>
      <w:r>
        <w:rPr>
          <w:rFonts w:ascii="Times New Roman"/>
          <w:b w:val="false"/>
          <w:i w:val="false"/>
          <w:color w:val="000000"/>
          <w:sz w:val="28"/>
        </w:rPr>
        <w:t xml:space="preserve">
Еншілес ұйымның атауы:  ___________________________________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293"/>
        <w:gridCol w:w="2913"/>
        <w:gridCol w:w="6833"/>
      </w:tblGrid>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атауы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_______ жылдың фактісі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133"/>
        <w:gridCol w:w="3433"/>
        <w:gridCol w:w="2853"/>
        <w:gridCol w:w="2733"/>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_________ жылдың фактісі, % </w:t>
            </w:r>
          </w:p>
        </w:tc>
      </w:tr>
      <w:tr>
        <w:trPr>
          <w:trHeight w:val="10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жылдың алдындағы ______ жылдың фактісіне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______ жылдың фактісіне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______ жылдың  жоспарына </w:t>
            </w:r>
          </w:p>
        </w:tc>
      </w:tr>
      <w:tr>
        <w:trPr>
          <w:trHeight w:val="3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7=(4/3*100) </w:t>
            </w:r>
          </w:p>
        </w:tc>
      </w:tr>
      <w:tr>
        <w:trPr>
          <w:trHeight w:val="3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933"/>
        <w:gridCol w:w="4273"/>
        <w:gridCol w:w="1673"/>
        <w:gridCol w:w="173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талаптар  </w:t>
            </w:r>
          </w:p>
        </w:tc>
      </w:tr>
      <w:tr>
        <w:trPr>
          <w:trHeight w:val="10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12 айға дейін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3 жылға дейін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жоғары </w:t>
            </w:r>
          </w:p>
        </w:tc>
      </w:tr>
      <w:tr>
        <w:trPr>
          <w:trHeight w:val="30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9" w:id="78"/>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32-қосымша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8"/>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Инвестициялар (инновациялар) жөніндегі есеп </w:t>
      </w:r>
    </w:p>
    <w:p>
      <w:pPr>
        <w:spacing w:after="0"/>
        <w:ind w:left="0"/>
        <w:jc w:val="both"/>
      </w:pPr>
      <w:r>
        <w:rPr>
          <w:rFonts w:ascii="Times New Roman"/>
          <w:b w:val="false"/>
          <w:i w:val="false"/>
          <w:color w:val="000000"/>
          <w:sz w:val="28"/>
        </w:rPr>
        <w:t xml:space="preserve">                                                         31-нысан </w:t>
      </w:r>
    </w:p>
    <w:p>
      <w:pPr>
        <w:spacing w:after="0"/>
        <w:ind w:left="0"/>
        <w:jc w:val="both"/>
      </w:pPr>
      <w:r>
        <w:rPr>
          <w:rFonts w:ascii="Times New Roman"/>
          <w:b w:val="false"/>
          <w:i w:val="false"/>
          <w:color w:val="000000"/>
          <w:sz w:val="28"/>
        </w:rPr>
        <w:t xml:space="preserve">Ұйымның атауы: _______________________________________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513"/>
        <w:gridCol w:w="693"/>
        <w:gridCol w:w="753"/>
        <w:gridCol w:w="1253"/>
        <w:gridCol w:w="1513"/>
        <w:gridCol w:w="993"/>
        <w:gridCol w:w="1613"/>
        <w:gridCol w:w="893"/>
        <w:gridCol w:w="1253"/>
        <w:gridCol w:w="1253"/>
      </w:tblGrid>
      <w:tr>
        <w:trPr>
          <w:trHeight w:val="36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N р/с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Инвестициялық (инновациялық) жобалардың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жылы (есептi жылдың жоспарында) игерілуі тиіс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алынғандар, 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кредиттер, банк операцияларының жекелеген түрлерін жүзеге асыратын ұйымдардан алынған кредиттер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пен қаржылық жалдау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эмиссиясы және вексельдерді шығару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қарызға алынған қаражаттар </w:t>
            </w:r>
          </w:p>
        </w:tc>
      </w:tr>
      <w:tr>
        <w:trPr>
          <w:trHeight w:val="3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акциялардың (қатысу үлестерінің)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6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жобалар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53"/>
        <w:gridCol w:w="1413"/>
        <w:gridCol w:w="1413"/>
        <w:gridCol w:w="1333"/>
        <w:gridCol w:w="1613"/>
        <w:gridCol w:w="1373"/>
        <w:gridCol w:w="1713"/>
        <w:gridCol w:w="1813"/>
      </w:tblGrid>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жылы (есептi жылдың фактiсінде) игерілген </w:t>
            </w:r>
          </w:p>
        </w:tc>
      </w:tr>
      <w:tr>
        <w:trPr>
          <w:trHeight w:val="36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алынғандар, 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60" w:hRule="atLeast"/>
        </w:trPr>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кредиттер, банк операцияларының жекелеген түрлерін жүзеге асыратын ұйымдардан алынған кредиттер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пен қаржылық жалдау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эмиссиясы және вексельдерді шығару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қарызға алынған қаражаттар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акциялардың (қатысу үлестерінің)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6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1712"/>
        <w:gridCol w:w="1712"/>
        <w:gridCol w:w="1712"/>
        <w:gridCol w:w="1712"/>
        <w:gridCol w:w="1712"/>
        <w:gridCol w:w="1712"/>
      </w:tblGrid>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 жылдың фактiсі, % есепті ______ жылдың жоспарына </w:t>
            </w:r>
          </w:p>
        </w:tc>
      </w:tr>
      <w:tr>
        <w:trPr>
          <w:trHeight w:val="36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алынғандар, 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60" w:hRule="atLeast"/>
        </w:trPr>
        <w:tc>
          <w:tcPr>
            <w:tcW w:w="0" w:type="auto"/>
            <w:vMerge/>
            <w:tcBorders>
              <w:top w:val="nil"/>
              <w:left w:val="single" w:color="cfcfcf" w:sz="5"/>
              <w:bottom w:val="single" w:color="cfcfcf" w:sz="5"/>
              <w:right w:val="single" w:color="cfcfcf" w:sz="5"/>
            </w:tcBorders>
          </w:tcP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кредиттер, банк операцияларының жекелеген түрлерін жүзеге асыратын ұйымдардан алынған кредиттер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пен қаржылық жалдау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эмиссиясы және вексельдерді шығару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қарызға алынған қаражаттар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акциялардың (қатысу үлестерінің)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19=(10/1*100)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21=(12/3*100)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22=(13/4*100)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23=(14/5*100)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24=(15/6*100)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25=(16/7*100)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26=(17/8*100)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27=(18/9*100) </w:t>
            </w:r>
          </w:p>
        </w:tc>
      </w:tr>
      <w:tr>
        <w:trPr>
          <w:trHeight w:val="60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0" w:id="79"/>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33-қосымша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79"/>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Еншілес ұйымның инвестициялары </w:t>
      </w:r>
      <w:r>
        <w:br/>
      </w:r>
      <w:r>
        <w:rPr>
          <w:rFonts w:ascii="Times New Roman"/>
          <w:b w:val="false"/>
          <w:i w:val="false"/>
          <w:color w:val="000000"/>
          <w:sz w:val="28"/>
        </w:rPr>
        <w:t>
</w:t>
      </w:r>
      <w:r>
        <w:rPr>
          <w:rFonts w:ascii="Times New Roman"/>
          <w:b/>
          <w:i w:val="false"/>
          <w:color w:val="000000"/>
          <w:sz w:val="28"/>
        </w:rPr>
        <w:t xml:space="preserve">                 (инновациялары) жөніндегі есеп </w:t>
      </w:r>
      <w:r>
        <w:rPr>
          <w:rFonts w:ascii="Times New Roman"/>
          <w:b w:val="false"/>
          <w:i w:val="false"/>
          <w:color w:val="000000"/>
          <w:sz w:val="28"/>
        </w:rPr>
        <w:t xml:space="preserve">                                                      32-нысан </w:t>
      </w:r>
    </w:p>
    <w:p>
      <w:pPr>
        <w:spacing w:after="0"/>
        <w:ind w:left="0"/>
        <w:jc w:val="both"/>
      </w:pPr>
      <w:r>
        <w:rPr>
          <w:rFonts w:ascii="Times New Roman"/>
          <w:b w:val="false"/>
          <w:i w:val="false"/>
          <w:color w:val="000000"/>
          <w:sz w:val="28"/>
        </w:rPr>
        <w:t xml:space="preserve">Ұымның атауы:             ______________________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712"/>
        <w:gridCol w:w="988"/>
        <w:gridCol w:w="932"/>
        <w:gridCol w:w="1234"/>
        <w:gridCol w:w="1046"/>
        <w:gridCol w:w="1046"/>
        <w:gridCol w:w="1499"/>
        <w:gridCol w:w="1065"/>
        <w:gridCol w:w="1235"/>
        <w:gridCol w:w="1348"/>
      </w:tblGrid>
      <w:tr>
        <w:trPr>
          <w:trHeight w:val="375"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N р/с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(инновациялық) жобалардың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жылы (есептi жылдың жоспарында) игерілуі тиіс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алынғандар, 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кредиттер, банк операцияларының жекелеген түрлерін жүзеге асыратын ұйымдардан алынған кредиттер </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пен қаржылық жалдау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эмиссиясы және вексельдерді шығару </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қарызға алынған қаражаттар </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акциялардың (қатысу үлестерінің)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58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жобалар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33"/>
        <w:gridCol w:w="1433"/>
        <w:gridCol w:w="1433"/>
        <w:gridCol w:w="1433"/>
        <w:gridCol w:w="1593"/>
        <w:gridCol w:w="1433"/>
        <w:gridCol w:w="1433"/>
        <w:gridCol w:w="1273"/>
      </w:tblGrid>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жылы (есептi жылдың фактiсінда) игерілген </w:t>
            </w:r>
          </w:p>
        </w:tc>
      </w:tr>
      <w:tr>
        <w:trPr>
          <w:trHeight w:val="34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алынғандар, 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60" w:hRule="atLeast"/>
        </w:trPr>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кредиттер, банк операцияларының жекелеген түрлерін жүзеге асыратын ұйымдардан алынған кредиттер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пен қаржылық жалдау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эмиссиясы және вексельдерді шығару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қарызға алынған қаражаттар </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акциялардың (қатысу үлестерінің)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58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1712"/>
        <w:gridCol w:w="1712"/>
        <w:gridCol w:w="1712"/>
        <w:gridCol w:w="1712"/>
        <w:gridCol w:w="1712"/>
        <w:gridCol w:w="1712"/>
      </w:tblGrid>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______ жылдың фактiсі, % есепті ______ жылдың жоспарына </w:t>
            </w:r>
          </w:p>
        </w:tc>
      </w:tr>
      <w:tr>
        <w:trPr>
          <w:trHeight w:val="345"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алынғандар, 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60" w:hRule="atLeast"/>
        </w:trPr>
        <w:tc>
          <w:tcPr>
            <w:tcW w:w="0" w:type="auto"/>
            <w:vMerge/>
            <w:tcBorders>
              <w:top w:val="nil"/>
              <w:left w:val="single" w:color="cfcfcf" w:sz="5"/>
              <w:bottom w:val="single" w:color="cfcfcf" w:sz="5"/>
              <w:right w:val="single" w:color="cfcfcf" w:sz="5"/>
            </w:tcBorders>
          </w:tcP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кредиттер, банк операцияларының жекелеген түрлерін жүзеге асыратын ұйымдардан алынған кредиттер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пен қаржылық жалдау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эмиссиясы және вексельдерді шығару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қарызға алынған қаражаттар </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акциялардың (қатысу үлестерінің)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19=(10/1*100)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21=(12/3*100)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22=(13/4*100)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23=(14/5*100)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24=(15/6*100)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25=(16/7*100)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26=(17/8*100)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27=(18/9*100) </w:t>
            </w:r>
          </w:p>
        </w:tc>
      </w:tr>
      <w:tr>
        <w:trPr>
          <w:trHeight w:val="585"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1" w:id="80"/>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34-қосымша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80"/>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Екінші деңгейдегі банк, қаржылық және ипотекалық </w:t>
      </w:r>
      <w:r>
        <w:br/>
      </w:r>
      <w:r>
        <w:rPr>
          <w:rFonts w:ascii="Times New Roman"/>
          <w:b w:val="false"/>
          <w:i w:val="false"/>
          <w:color w:val="000000"/>
          <w:sz w:val="28"/>
        </w:rPr>
        <w:t>
</w:t>
      </w:r>
      <w:r>
        <w:rPr>
          <w:rFonts w:ascii="Times New Roman"/>
          <w:b/>
          <w:i w:val="false"/>
          <w:color w:val="000000"/>
          <w:sz w:val="28"/>
        </w:rPr>
        <w:t xml:space="preserve">            ұйым болып табылмайтын Ұйымдардың </w:t>
      </w:r>
      <w:r>
        <w:br/>
      </w:r>
      <w:r>
        <w:rPr>
          <w:rFonts w:ascii="Times New Roman"/>
          <w:b w:val="false"/>
          <w:i w:val="false"/>
          <w:color w:val="000000"/>
          <w:sz w:val="28"/>
        </w:rPr>
        <w:t>
</w:t>
      </w:r>
      <w:r>
        <w:rPr>
          <w:rFonts w:ascii="Times New Roman"/>
          <w:b/>
          <w:i w:val="false"/>
          <w:color w:val="000000"/>
          <w:sz w:val="28"/>
        </w:rPr>
        <w:t xml:space="preserve">           20__ жылғы "___" _______ бастап  </w:t>
      </w:r>
      <w:r>
        <w:br/>
      </w:r>
      <w:r>
        <w:rPr>
          <w:rFonts w:ascii="Times New Roman"/>
          <w:b w:val="false"/>
          <w:i w:val="false"/>
          <w:color w:val="000000"/>
          <w:sz w:val="28"/>
        </w:rPr>
        <w:t>
</w:t>
      </w:r>
      <w:r>
        <w:rPr>
          <w:rFonts w:ascii="Times New Roman"/>
          <w:b/>
          <w:i w:val="false"/>
          <w:color w:val="000000"/>
          <w:sz w:val="28"/>
        </w:rPr>
        <w:t xml:space="preserve">      20 __ жылғы "___" ___________ қоса алғандағы </w:t>
      </w:r>
      <w:r>
        <w:br/>
      </w:r>
      <w:r>
        <w:rPr>
          <w:rFonts w:ascii="Times New Roman"/>
          <w:b w:val="false"/>
          <w:i w:val="false"/>
          <w:color w:val="000000"/>
          <w:sz w:val="28"/>
        </w:rPr>
        <w:t>
</w:t>
      </w:r>
      <w:r>
        <w:rPr>
          <w:rFonts w:ascii="Times New Roman"/>
          <w:b/>
          <w:i w:val="false"/>
          <w:color w:val="000000"/>
          <w:sz w:val="28"/>
        </w:rPr>
        <w:t xml:space="preserve">                    айналым теңгерімі </w:t>
      </w:r>
    </w:p>
    <w:p>
      <w:pPr>
        <w:spacing w:after="0"/>
        <w:ind w:left="0"/>
        <w:jc w:val="both"/>
      </w:pPr>
      <w:r>
        <w:rPr>
          <w:rFonts w:ascii="Times New Roman"/>
          <w:b w:val="false"/>
          <w:i w:val="false"/>
          <w:color w:val="000000"/>
          <w:sz w:val="28"/>
        </w:rPr>
        <w:t xml:space="preserve">                                                      33-нысан </w:t>
      </w:r>
    </w:p>
    <w:p>
      <w:pPr>
        <w:spacing w:after="0"/>
        <w:ind w:left="0"/>
        <w:jc w:val="both"/>
      </w:pPr>
      <w:r>
        <w:rPr>
          <w:rFonts w:ascii="Times New Roman"/>
          <w:b w:val="false"/>
          <w:i w:val="false"/>
          <w:color w:val="000000"/>
          <w:sz w:val="28"/>
        </w:rPr>
        <w:t xml:space="preserve">Ұйымның атауы:           ___________________________________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93"/>
        <w:gridCol w:w="948"/>
        <w:gridCol w:w="3235"/>
        <w:gridCol w:w="2202"/>
        <w:gridCol w:w="969"/>
        <w:gridCol w:w="889"/>
        <w:gridCol w:w="989"/>
        <w:gridCol w:w="730"/>
        <w:gridCol w:w="452"/>
        <w:gridCol w:w="631"/>
        <w:gridCol w:w="611"/>
      </w:tblGrid>
      <w:tr>
        <w:trPr>
          <w:trHeight w:val="825"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нөмірі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w:t>
            </w:r>
            <w:r>
              <w:br/>
            </w:r>
            <w:r>
              <w:rPr>
                <w:rFonts w:ascii="Times New Roman"/>
                <w:b w:val="false"/>
                <w:i w:val="false"/>
                <w:color w:val="000000"/>
                <w:sz w:val="20"/>
              </w:rPr>
              <w:t xml:space="preserve">
коды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алдындағы кезеңнің басы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теңгемен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валютамен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шоттардағы теңгемен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шоттардағы валютамен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Депозиттік банк шоттарындағы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шоттардағы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Карт-шоттардағы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арнайы шоттардағы ақша қаражаты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берілген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берілген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берілген қарыздардың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берілген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қаржылық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үлестік бағалы қағаздар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борыштық бағалы қағаздар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басқа да қысқа мерзімді бағалы қағаздар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қысқа мерзімді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қысқа мерзімді борыштық бағалы қағаздар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басқа да қысқа мерзімді бағалы қағаздар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Атқарылу мерзімі жетпеген, алуға арналған шоттар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мерзімі жетпеген, алынған вексельдер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да қысқа мерзімді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берешегінің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мерзімі өткен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стандартты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мерзімі өткен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стандартты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мерзімі өткен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стандартты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мерзімі өткен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алуға есеппен берілген сомалар бойынша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есеппен берілген сомалар бойынша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қызметкерлердің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Кредитке сатып алған тауарларға есеп айырысу бойынша  қызметкерлердіңқысқа мерзімді </w:t>
            </w:r>
            <w:r>
              <w:br/>
            </w:r>
            <w:r>
              <w:rPr>
                <w:rFonts w:ascii="Times New Roman"/>
                <w:b w:val="false"/>
                <w:i w:val="false"/>
                <w:color w:val="000000"/>
                <w:sz w:val="20"/>
              </w:rPr>
              <w:t xml:space="preserve">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басқа да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мерзімі өткен қысқа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қаржы активтері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инвестициялар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бойынша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бойынша мерзімі өткен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шоттардан қателесіп есептен шығарылған сома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шығындарын өтеу (сақтандыру шарты бойынша)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бойынша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бойынша мерзімі өткен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стандартты қысқа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күмәнді талаптары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күмәнді талаптары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күмәнді талаптары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жөніндегі күмәнді талаптар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жөніндегі күмәнді талаптар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жөніндегі күмәнді талаптар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күмәнді талаптар бойынша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және ыдыстық материалдар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берілген материалдар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шикізат және материалдар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шикізат және материалдар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дайын өнім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дайын өнім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тауарлар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есептен шығару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САЛЫҚТЫҚ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 және бюджетке төленетін басқа да міндетті төлемдер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Барланатын және бағаланатын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басқа да ұзақ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істен шығатын топ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қысқа мерзімді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берілген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мен көрсетілген қызметтерге берілген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шығыстары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төлеген сақтандыру сыйлықақылары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шығыстары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берілген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борыштық бағалы қағаздар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басқа да ұзақ мерзімді бағалы қағаздар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ұзақ мерзімді қаржылық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шоттар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вексельдер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да ұзақ мерзімді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алуға есеппен берілген сомалар бойынша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қызметкерлердің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Кредитке сатып алған тауарларға есеп айырысу бойынша  қызметкерлердің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басқа да ұзақ мерзімді дебиторлық берешегі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инвестициялар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дебиторлық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ұйымдарға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ұйымдарға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және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 жермен тығыз байланысты өзге мүлік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жермен тығыз байланысты өзге мүлік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беру құрылғылары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беру құрылғылары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беру құрылғылары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көлік құраладры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және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өсімдіктердің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өсімдіктердің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жануарлардың </w:t>
            </w:r>
            <w:r>
              <w:br/>
            </w:r>
            <w:r>
              <w:rPr>
                <w:rFonts w:ascii="Times New Roman"/>
                <w:b w:val="false"/>
                <w:i w:val="false"/>
                <w:color w:val="000000"/>
                <w:sz w:val="20"/>
              </w:rPr>
              <w:t xml:space="preserve">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жануарлардың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және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Гудвиллдің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және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салықтық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ұзақ мерзімді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берілген ұзақ мерзімді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шығыстары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төлеген сақтандыру сыйлықақылары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шығыстары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аяқталмаған құрылысы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 процесіндегі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теңгедегі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теңгедегі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теңгедегі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валютадағы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валютадағы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валютадағы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қысқа мерзімді теңгедегі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стандартты қысқа мерзімді теңгедегі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мерзімі өткен қысқа мерзімді теңгедегі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қысқа мерзімді валютадағы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стандартты қысқа мерзімді валютадағы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мерзімі өткен қысқа мерзімді валютадағы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дивидендтері мен кірістері бойынша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есеп айырысулар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есеп айырысулар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кірісі бойынша есеп айырысулар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және қатысушылардың кірісі бойынша мерзімі өткен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міндеттемелердің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ұзақ мерзімді міндеттемелердің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Теңгедегі банктік қарыздар бойынша ұзақ мерзімді міндеттемелердің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Теңгедегі банктік қарыздар бойынша ұзақ мерзімді міндеттемелердің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Валютадағы банктік қарыздар бойынша ұзақ мерзімді міндеттемелердің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Валютадағы банктік қарыздар бойынша ұзақ мерзімді міндеттемелердің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ұзақ мерзімді міндеттемелердің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теңгедегі қарыздар бойынша ұзақ мерзімді міндеттемелердің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теңгедегі қарыздар бойынша ұзақ мерзімді міндеттемелердің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валютадағы қарыздар бойынша ұзақ мерзімді міндеттемелердің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валютадағы қарыздар бойынша ұзақ мерзімді міндеттемелердің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міндеттемелердің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міндеттемелердің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міндеттемелердің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қысқа мерзімді облигациялар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стандартты қысқа мерзімді облигациялар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мерзімі өткен қысқа мерзімді облигациялар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қысқа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ЖӘНЕ ЕРІКТІ ТӨЛЕМДЕР БОЙЫНША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стандартты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мерзімі өткен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Атқарылу мерзімі жетпеген, төлеуге арналған шоттар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жетпеген, төлеуге арналған вексельдер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басқа да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мерзімі өткен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стандартты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мерзімі өткен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стандартты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мерзімі өткен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стандартты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мерзімі өткен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стандартты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мерзімі өткен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берешектің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берешектің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кредиторлық берешектің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кредиторлық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кредиторлық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кредиторлық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кредиторлық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сыйақылардың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ұзақ мерзімді сыйақылардың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сыйақылардың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ұзақ мерзімді сыйақылардың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ұзақ мерзімді сыйақылардың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ұзақ мерзімді сыйақылардың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сыйақылардың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сыйақылардың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сыйақылардың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стандартты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мерзімі өткен ағымдағы бөлігі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стандартты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мерзімі өткен қысқа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кепілдік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бойынша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кепілдік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қысқа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қысқа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қысқа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ақы төленетін демалыстарына арналған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қорытындылары бойынша сыйлықақы төлеуге арналған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басқа да қысқа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алынған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алынған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кірістері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істен шығатын топтың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теңгедегі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валютадағы банктік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алынған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теңгедегі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валютадағы қарыздар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ұзақ мерзімді облигациялар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арналған шоттар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арналған вексельдер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басқа да ұзақ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ұзық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кепілдік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кепілдік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ұзақ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ұзақ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ұзақ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бағалау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 міндеттемелері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ұзақ мерзімді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алынған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мен көрсетілген қызметтерге алынған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алынған аванстар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кірістері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МЕН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КАПИТАЛ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капитал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(мүліктік жарналар)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акциялар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салымдар (мүліктік жарналар)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 құжаттарында белгіленген резервтік капитал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бағалауға арналған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қайта бағалауға арналған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бағалауға арналған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қайта бағалауға арналған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 қайта бағалауға арналған резер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қызмет бойынша шетел валютасын қайта есептеуге арналған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пайдасы (шығыны)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саясатының өзгеруі нәтижесінде пайданы (шығынды) түзету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пайда (шығын)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ВАЛЮТАСЫ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ЖӘНЕ ҚЫЗМЕТТЕРДІ КӨРСЕТУДЕН ТҮСКЕН КІРІС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түскен кіріс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өнімді қайтару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 ақысын төлеген сатылған өнімді қайтару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 ақысын төлемеген сатылған өнімді қайтару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және сатудан жеңілдіктер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жеңілдіктер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жеңілдіктер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сыйақылар жөніндегі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сыйақылар жөніндегі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Эмиссияланған борыштық бағалы қағаздар бойынша сыйақылар жөніндегі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шарттары бойынша сыйақылар жөніндегі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шарттары бойынша сыйақылар жөніндегі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 бойынша сыйақылар жөніндегі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бойынша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бойынша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дивидендтер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дивидендтер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бойынша дивидендтер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жалдаудан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жермен тығыз байланысты өзге мүлік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құнының өзгеруінен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басқа да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w:t>
            </w:r>
            <w:r>
              <w:br/>
            </w:r>
            <w:r>
              <w:rPr>
                <w:rFonts w:ascii="Times New Roman"/>
                <w:b w:val="false"/>
                <w:i w:val="false"/>
                <w:color w:val="000000"/>
                <w:sz w:val="20"/>
              </w:rPr>
              <w:t xml:space="preserve">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шығуынан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активтерден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қаржы құралдарынан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негізгі құралдардан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биологиялық активтерден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барлау және бағалау активтерінен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материалдық емес активтерден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басқа да активтерден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субсидиялардан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алынған мемлекеттік субсидиялар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емес мемлекеттік субсидиялар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Құнсызданудан шығындарды қалпына келтіруден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w:t>
            </w:r>
            <w:r>
              <w:br/>
            </w:r>
            <w:r>
              <w:rPr>
                <w:rFonts w:ascii="Times New Roman"/>
                <w:b w:val="false"/>
                <w:i w:val="false"/>
                <w:color w:val="000000"/>
                <w:sz w:val="20"/>
              </w:rPr>
              <w:t xml:space="preserve">
құнсыздануынан шығындарды қалпына келтіруден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құнсыздануынан шығындарды қалпына келтіруден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шығындарды қалпына келтіруден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шығындарды қалпына келтіруден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айырмадан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жалдаудан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түскен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кірістер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 БОЙЫНША ЕСКЕРІЛЕТІН ҰЙЫМДАР ПАЙДАСЫНЫҢ ҮЛЕСІ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ұйымдардың пайда үлесі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 ұйымдардың пайда үлесі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сыйақылар жөніндегі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Эмиссияланған борыштық бағалы қағаздар бойынша сыйақылар жөніндегі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сыйақылар жөніндегі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пайыздарды төлеуге арналған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құнының өзгеруінен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басқа да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 құралдардың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w:t>
            </w:r>
            <w:r>
              <w:br/>
            </w:r>
            <w:r>
              <w:rPr>
                <w:rFonts w:ascii="Times New Roman"/>
                <w:b w:val="false"/>
                <w:i w:val="false"/>
                <w:color w:val="000000"/>
                <w:sz w:val="20"/>
              </w:rPr>
              <w:t xml:space="preserve">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шығуы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құнсыздануынан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құнсыздануыннан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құнсыздануынан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w:t>
            </w:r>
            <w:r>
              <w:br/>
            </w:r>
            <w:r>
              <w:rPr>
                <w:rFonts w:ascii="Times New Roman"/>
                <w:b w:val="false"/>
                <w:i w:val="false"/>
                <w:color w:val="000000"/>
                <w:sz w:val="20"/>
              </w:rPr>
              <w:t xml:space="preserve">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құру және үмітсіз талаптарды есептен шығару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күмәнді талаптары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күмәнді талаптары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күмәнді талаптары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жөніндегі күмәнді талаптар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жөніндегі күмәнді талаптар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жөніндегі күмәнді талаптар бойынша резерв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күмәнді талаптар бойынша резервтер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болған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ҰЙЫМДАРДЫҢ ШЫҒЫНДАҒЫ ҮЛЕСІ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ұйымдардың шығындағы үлесі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ұйымдардың шығындағы үлесі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w:t>
            </w:r>
            <w:r>
              <w:br/>
            </w:r>
            <w:r>
              <w:rPr>
                <w:rFonts w:ascii="Times New Roman"/>
                <w:b w:val="false"/>
                <w:i w:val="false"/>
                <w:color w:val="000000"/>
                <w:sz w:val="20"/>
              </w:rPr>
              <w:t xml:space="preserve">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w:t>
            </w:r>
            <w:r>
              <w:br/>
            </w:r>
            <w:r>
              <w:rPr>
                <w:rFonts w:ascii="Times New Roman"/>
                <w:b w:val="false"/>
                <w:i w:val="false"/>
                <w:color w:val="000000"/>
                <w:sz w:val="20"/>
              </w:rPr>
              <w:t xml:space="preserve">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жиһаздың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негізі құралдардың аморизациясы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үстеме шығыстар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ТЕҢГЕРІМНЕН ТЫСҚАРЫ ШОТТАР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81"/>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35-қосымша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p>
    <w:bookmarkEnd w:id="81"/>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Екінші деңгейдегі банк, қаржылық және иппотекалық </w:t>
      </w:r>
      <w:r>
        <w:br/>
      </w:r>
      <w:r>
        <w:rPr>
          <w:rFonts w:ascii="Times New Roman"/>
          <w:b w:val="false"/>
          <w:i w:val="false"/>
          <w:color w:val="000000"/>
          <w:sz w:val="28"/>
        </w:rPr>
        <w:t>
</w:t>
      </w:r>
      <w:r>
        <w:rPr>
          <w:rFonts w:ascii="Times New Roman"/>
          <w:b/>
          <w:i w:val="false"/>
          <w:color w:val="000000"/>
          <w:sz w:val="28"/>
        </w:rPr>
        <w:t xml:space="preserve">                ұйым болып табылмайтын Ұйымдардың </w:t>
      </w:r>
      <w:r>
        <w:br/>
      </w:r>
      <w:r>
        <w:rPr>
          <w:rFonts w:ascii="Times New Roman"/>
          <w:b w:val="false"/>
          <w:i w:val="false"/>
          <w:color w:val="000000"/>
          <w:sz w:val="28"/>
        </w:rPr>
        <w:t>
</w:t>
      </w:r>
      <w:r>
        <w:rPr>
          <w:rFonts w:ascii="Times New Roman"/>
          <w:b/>
          <w:i w:val="false"/>
          <w:color w:val="000000"/>
          <w:sz w:val="28"/>
        </w:rPr>
        <w:t xml:space="preserve">              20____ жылғы "___" ___________ бастап </w:t>
      </w:r>
      <w:r>
        <w:br/>
      </w:r>
      <w:r>
        <w:rPr>
          <w:rFonts w:ascii="Times New Roman"/>
          <w:b w:val="false"/>
          <w:i w:val="false"/>
          <w:color w:val="000000"/>
          <w:sz w:val="28"/>
        </w:rPr>
        <w:t>
</w:t>
      </w:r>
      <w:r>
        <w:rPr>
          <w:rFonts w:ascii="Times New Roman"/>
          <w:b/>
          <w:i w:val="false"/>
          <w:color w:val="000000"/>
          <w:sz w:val="28"/>
        </w:rPr>
        <w:t xml:space="preserve">          20 ___ жылғы "__"___________ қоса алғандағы </w:t>
      </w:r>
      <w:r>
        <w:br/>
      </w:r>
      <w:r>
        <w:rPr>
          <w:rFonts w:ascii="Times New Roman"/>
          <w:b w:val="false"/>
          <w:i w:val="false"/>
          <w:color w:val="000000"/>
          <w:sz w:val="28"/>
        </w:rPr>
        <w:t>
</w:t>
      </w:r>
      <w:r>
        <w:rPr>
          <w:rFonts w:ascii="Times New Roman"/>
          <w:b/>
          <w:i w:val="false"/>
          <w:color w:val="000000"/>
          <w:sz w:val="28"/>
        </w:rPr>
        <w:t xml:space="preserve">                         айналым теңгерімі </w:t>
      </w:r>
    </w:p>
    <w:p>
      <w:pPr>
        <w:spacing w:after="0"/>
        <w:ind w:left="0"/>
        <w:jc w:val="both"/>
      </w:pPr>
      <w:r>
        <w:rPr>
          <w:rFonts w:ascii="Times New Roman"/>
          <w:b w:val="false"/>
          <w:i w:val="false"/>
          <w:color w:val="000000"/>
          <w:sz w:val="28"/>
        </w:rPr>
        <w:t xml:space="preserve">                                                      34-нысан </w:t>
      </w:r>
    </w:p>
    <w:p>
      <w:pPr>
        <w:spacing w:after="0"/>
        <w:ind w:left="0"/>
        <w:jc w:val="both"/>
      </w:pPr>
      <w:r>
        <w:rPr>
          <w:rFonts w:ascii="Times New Roman"/>
          <w:b w:val="false"/>
          <w:i w:val="false"/>
          <w:color w:val="000000"/>
          <w:sz w:val="28"/>
        </w:rPr>
        <w:t xml:space="preserve">Ұйымның атауы:              </w:t>
      </w:r>
      <w:r>
        <w:rPr>
          <w:rFonts w:ascii="Times New Roman"/>
          <w:b/>
          <w:i w:val="false"/>
          <w:color w:val="000000"/>
          <w:sz w:val="28"/>
        </w:rPr>
        <w:t xml:space="preserve">_________________________________ </w:t>
      </w:r>
      <w:r>
        <w:br/>
      </w:r>
      <w:r>
        <w:rPr>
          <w:rFonts w:ascii="Times New Roman"/>
          <w:b w:val="false"/>
          <w:i w:val="false"/>
          <w:color w:val="000000"/>
          <w:sz w:val="28"/>
        </w:rPr>
        <w:t xml:space="preserve">
Еншілес ұйымның атауы:     _____________________________________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852"/>
        <w:gridCol w:w="1485"/>
        <w:gridCol w:w="1963"/>
        <w:gridCol w:w="1108"/>
        <w:gridCol w:w="1207"/>
        <w:gridCol w:w="1108"/>
        <w:gridCol w:w="949"/>
        <w:gridCol w:w="909"/>
        <w:gridCol w:w="830"/>
        <w:gridCol w:w="890"/>
        <w:gridCol w:w="1128"/>
      </w:tblGrid>
      <w:tr>
        <w:trPr>
          <w:trHeight w:val="825"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нөмірі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коды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алдындағы кезеңнің басы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теңгемен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валютамен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шоттардағы теңгемен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шоттардағы валютамен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Депозиттік банк шоттарындағы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шоттардағы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Карт-шоттардағы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арнайы шоттардағы ақша қаражаты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берілген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берілген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берілген қарыздардың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берілген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қаржылық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үлестік бағалы қағаздар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борыштық бағалы қағаздар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басқа да қысқа мерзімді бағалы қағаздар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қысқа мерзімді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қысқа мерзімді борыштық бағалы қағаздар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басқа да қысқа мерзімді бағалы қағаздар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Атқарылу мерзімі жетпеген, алуға арналған шоттар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мерзімі жетпеген, алынған вексельдер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да қысқа мерзімді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берешегінің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мерзімі өткен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стандартты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мерзімі өткен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стандартты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мерзімі өткен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стандартты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мерзімі өткен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алуға есеппен берілген сомалар бойынша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есеппен берілген сомалар бойынша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қызметкерлердің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Кредитке сатып алған тауарларға есеп айырысу бойынша  қызметкерлердің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басқа да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мерзімі өткен қысқа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қаржы активтері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инвестициялар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бойынша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бойынша мерзімі өткен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шоттардан қателесіп есептен шығарылған сома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шығындарын өтеу (сақтандыру шарты бойынша)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бойынша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бойынша мерзімі өткен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стандартты қысқа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күмәнді талаптары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күмәнді талаптары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күмәнді талаптары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жөніндегі күмәнді талаптар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жөніндегі күмәнді талаптар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жөніндегі күмәнді талаптар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күмәнді талаптар бойынша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және ыдыстық материалдар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берілген материалдар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шикізат және материалдар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шикізат және материалдар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дайын өнім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дайын өнім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тауарлар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есептен шығару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САЛЫҚТЫҚ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 және бюджетке төленетін басқа да міндетті төлемдер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Барланатын және бағаланатын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басқа да ұзақ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істен шығатын топ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қысқа мерзімді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берілген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мен көрсетілген қызметтерге берілген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шығыстары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төлеген сақтандыру сыйлықақылары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шығыстары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берілген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борыштық бағалы қағаздар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басқа да ұзақ мерзімді бағалы қағаздар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ұзақ мерзімді қаржылық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шоттар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вексельдер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да ұзақ мерзімді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w:t>
            </w:r>
            <w:r>
              <w:br/>
            </w:r>
            <w:r>
              <w:rPr>
                <w:rFonts w:ascii="Times New Roman"/>
                <w:b w:val="false"/>
                <w:i w:val="false"/>
                <w:color w:val="000000"/>
                <w:sz w:val="20"/>
              </w:rPr>
              <w:t xml:space="preserve">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алуға есеппен берілген сомалар бойынша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қызметкерлердің  </w:t>
            </w:r>
            <w:r>
              <w:br/>
            </w:r>
            <w:r>
              <w:rPr>
                <w:rFonts w:ascii="Times New Roman"/>
                <w:b w:val="false"/>
                <w:i w:val="false"/>
                <w:color w:val="000000"/>
                <w:sz w:val="20"/>
              </w:rPr>
              <w:t xml:space="preserve">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Кредитке сатып алған тауарларға есеп айырысу бойынша  қызметкерлердің </w:t>
            </w:r>
            <w:r>
              <w:br/>
            </w:r>
            <w:r>
              <w:rPr>
                <w:rFonts w:ascii="Times New Roman"/>
                <w:b w:val="false"/>
                <w:i w:val="false"/>
                <w:color w:val="000000"/>
                <w:sz w:val="20"/>
              </w:rPr>
              <w:t xml:space="preserve">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w:t>
            </w:r>
            <w:r>
              <w:br/>
            </w:r>
            <w:r>
              <w:rPr>
                <w:rFonts w:ascii="Times New Roman"/>
                <w:b w:val="false"/>
                <w:i w:val="false"/>
                <w:color w:val="000000"/>
                <w:sz w:val="20"/>
              </w:rPr>
              <w:t xml:space="preserve">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басқа да ұзақ мерзімді дебиторлық берешегі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инвестициялар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дебиторлық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ұйымдарға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ұйымдарға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және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 жермен тығыз байланысты өзге мүлік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жермен тығыз байланысты өзге мүлік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беру құрылғылары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беру құрылғылары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беру құрылғылары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құраладры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және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өсімдіктердің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өсімдіктердің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жануарлардың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және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Гудвиллдің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және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салықтық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ұзақ мерзімді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берілген ұзақ мерзімді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шығыстары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төлеген сақтандыру сыйлықақылары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шығыстары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аяқталмаған құрылысы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 процесіндегі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теңгедегі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теңгедегі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теңгедегі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валютадағы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валютадағы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валютадағы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қысқа мерзімді теңгедегі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стандартты қысқа мерзімді теңгедегі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мерзімі өткен қысқа мерзімді теңгедегі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қысқа мерзімді валютадағы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стандартты қысқа мерзімді валютадағы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мерзімі өткен қысқа мерзімді валютадағы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дивидендтері мен кірістері бойынша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есеп айырысулар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есеп айырысулар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кірісі бойынша есеп айырысулар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және қатысушылардың кірісі бойынша мерзімі өткен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міндеттемелердің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ұзақ мерзімді міндеттемелердің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Теңгедегі банктік қарыздар бойынша ұзақ мерзімді міндеттемелердің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Теңгедегі банктік қарыздар бойынша ұзақ мерзімді міндеттемелердің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Валютадағы банктік қарыздар бойынша ұзақ мерзімді міндеттемелердің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Валютадағы банктік қарыздар бойынша ұзақ мерзімді міндеттемелердің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ұзақ мерзімді міндеттемелердің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теңгедегі қарыздар бойынша ұзақ мерзімді міндеттемелердің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теңгедегі қарыздар бойынша ұзақ мерзімді міндеттемелердің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валютадағы қарыздар бойынша ұзақ мерзімді міндеттемелердің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валютадағы қарыздар бойынша ұзақ мерзімді міндеттемелердің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міндеттемелердің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міндеттемелердің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міндеттемелердің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қысқа мерзімді облигациялар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стандартты қысқа мерзімді облигациялар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мерзімі өткен қысқа мерзімді облигациялар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қысқа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ЖӘНЕ ЕРІКТІ ТӨЛЕМДЕР БОЙЫНША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стандартты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мерзімі өткен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Атқарылу мерзімі жетпеген, төлеуге арналған шоттар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жетпеген, төлеуге арналған вексельдер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басқа да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мерзімі өткен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стандартты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мерзімі өткен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стандартты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мерзімі өткен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стандартты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мерзімі өткен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стандартты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мерзімі өткен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берешектің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берешектің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берешектің мерзіміөткен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мерзіміөткен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кредиторлық берешектің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бойыншаұзақ мерзімді кредиторлық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w:t>
            </w:r>
            <w:r>
              <w:br/>
            </w:r>
            <w:r>
              <w:rPr>
                <w:rFonts w:ascii="Times New Roman"/>
                <w:b w:val="false"/>
                <w:i w:val="false"/>
                <w:color w:val="000000"/>
                <w:sz w:val="20"/>
              </w:rPr>
              <w:t xml:space="preserve">
бойынша ұзақ мерзімді кредиторлық берешектің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кредиторлық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кредиторлық берешектің мерзіміөткен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сыйақылардың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ұзақ мерзімді сыйақылардың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сыйақылардың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ұзақ мерзімді сыйақылардың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ұзақ мерзімді сыйақылардың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ұзақ мерзімді сыйақылардың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сыйақылардың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берешектің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сыйақылардың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сыйақылардың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стандартты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мерзімі өткен ағымдағы бөлігі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стандартты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мерзімі өткен қысқа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кепілдік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бойынша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кепілдік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қысқа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қысқа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қысқа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ақы төленетін демалыстарына арналған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қорытындылары бойынша сыйлықақы төлеуге арналған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басқа да қысқа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алынған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алынған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кірістері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істен шығатын топтың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теңгедегі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валютадағы банктік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алынған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теңгедегі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валютадағы қарыздар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ұзақ мерзімді облигациялар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арналған шоттар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арналған вексельдер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басқа да ұзақ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w:t>
            </w:r>
            <w:r>
              <w:br/>
            </w:r>
            <w:r>
              <w:rPr>
                <w:rFonts w:ascii="Times New Roman"/>
                <w:b w:val="false"/>
                <w:i w:val="false"/>
                <w:color w:val="000000"/>
                <w:sz w:val="20"/>
              </w:rPr>
              <w:t xml:space="preserve">
ұзақ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кепілдік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кепілдік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ұзақ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ұзақ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ұзақ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бағалау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 міндеттемелері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ұзақ мерзімді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алынған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мен көрсетілген қызметтерге алынған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алынған аванстар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кірістері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МЕН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КАПИТАЛ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капитал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(мүліктік жарналар)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акциялар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салымдар (мүліктік жарналар)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 құжаттарында белгіленген резервтік капитал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бағалауға арналған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қайта бағалауға арналған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бағалауға арналған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қайта бағалауға арналған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 қайта бағалауға арналған резер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қызмет бойынша шетел валютасын қайта есептеуге арналған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пайдасы (шығыны)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саясатының өзгеруі нәтижесінде пайданы (шығынды) </w:t>
            </w:r>
            <w:r>
              <w:br/>
            </w:r>
            <w:r>
              <w:rPr>
                <w:rFonts w:ascii="Times New Roman"/>
                <w:b w:val="false"/>
                <w:i w:val="false"/>
                <w:color w:val="000000"/>
                <w:sz w:val="20"/>
              </w:rPr>
              <w:t xml:space="preserve">
түзету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пайда (шығын)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ВАЛЮТАСЫ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ЖӘНЕ ҚЫЗМЕТТЕРДІ КӨРСЕТУДЕН ТҮСКЕН КІРІС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түскен кіріс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өнімді қайтару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 ақысын төлеген сатылған өнімді қайтару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 ақысын төлемеген сатылған өнімді қайтару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және сатудан жеңілдіктер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жеңілдіктер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жеңілдіктер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сыйақылар жөніндегі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сыйақылар жөніндегі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Эмиссияланған борыштық бағалы қағаздар бойынша сыйақылар жөніндегі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шарттары бойынша сыйақылар жөніндегі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шарттары бойынша сыйақылар жөніндегі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 бойынша сыйақылар жөніндегі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бойынша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бойынша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дивидендтер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дивидендтер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бойынша дивидендтер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жалдаудан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жермен тығыз байланысты өзге мүлік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w:t>
            </w:r>
            <w:r>
              <w:br/>
            </w:r>
            <w:r>
              <w:rPr>
                <w:rFonts w:ascii="Times New Roman"/>
                <w:b w:val="false"/>
                <w:i w:val="false"/>
                <w:color w:val="000000"/>
                <w:sz w:val="20"/>
              </w:rPr>
              <w:t xml:space="preserve">
құнының өзгеруінен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басқа да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шығуынан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активтерден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қаржы құралдарынан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негізгі құралдардан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биологиялық активтерден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барлау және бағалау активтерінен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материалдық емес активтерден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басқа да активтерден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субсидиялардан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алынған мемлекеттік субсидиялар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емес мемлекеттік субсидиялар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Құнсызданудан шығындарды қалпына келтіруден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шығындарды қалпына келтіруден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құнсыздануынан шығындарды қалпына келтіруден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шығындарды қалпына келтіруден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шығындарды қалпына келтіруден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айырмадан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жалдаудан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түскен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кірістер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 БОЙЫНША ЕСКЕРІЛЕТІН ҰЙЫМДАР ПАЙДАСЫНЫҢ ҮЛЕСІ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ұйымдардың пайда үлесі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 ұйымдардың пайда үлесі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сыйақылар жөніндегі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Эмиссияланған борыштық бағалы қағаздар бойынша сыйақылар жөніндегі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сыйақылар жөніндегі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w:t>
            </w:r>
            <w:r>
              <w:br/>
            </w:r>
            <w:r>
              <w:rPr>
                <w:rFonts w:ascii="Times New Roman"/>
                <w:b w:val="false"/>
                <w:i w:val="false"/>
                <w:color w:val="000000"/>
                <w:sz w:val="20"/>
              </w:rPr>
              <w:t xml:space="preserve">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пайыздарды төлеуге арналған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құнының өзгеруінен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басқа да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 құралдардың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шығуы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құнсыздануынан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құнсыздануыннан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құнсыздануынан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құру және үмітсіз талаптарды есептен шығару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күмәнді талаптары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күмәнді талаптары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күмәнді талаптары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жөніндегі күмәнді талаптар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жөніндегі күмәнді талаптар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жөніндегі күмәнді талаптар бойынша резерв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күмәнді талаптар бойынша резервтер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болған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ҰЙЫМДАРДЫЕ ШЫҒЫНДАҒЫ ҮЛЕСІ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ұйымдардың шығындағы үлесі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ұйымдардың шығындағы үлесі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жиһаздың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негізі құралдардың аморизациясы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үстеме шығыстар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ТЕҢГЕРІМНЕН ТЫСҚАРЫ ШОТТАР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82"/>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36-қосымша </w:t>
      </w:r>
      <w:r>
        <w:br/>
      </w:r>
      <w:r>
        <w:rPr>
          <w:rFonts w:ascii="Times New Roman"/>
          <w:b w:val="false"/>
          <w:i w:val="false"/>
          <w:color w:val="000000"/>
          <w:sz w:val="28"/>
        </w:rPr>
        <w:t xml:space="preserve">
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bookmarkEnd w:id="82"/>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Екінші деңгейдегі банк, қаржылық және иппотекалық </w:t>
      </w:r>
      <w:r>
        <w:br/>
      </w:r>
      <w:r>
        <w:rPr>
          <w:rFonts w:ascii="Times New Roman"/>
          <w:b w:val="false"/>
          <w:i w:val="false"/>
          <w:color w:val="000000"/>
          <w:sz w:val="28"/>
        </w:rPr>
        <w:t>
</w:t>
      </w:r>
      <w:r>
        <w:rPr>
          <w:rFonts w:ascii="Times New Roman"/>
          <w:b/>
          <w:i w:val="false"/>
          <w:color w:val="000000"/>
          <w:sz w:val="28"/>
        </w:rPr>
        <w:t xml:space="preserve">                 Ұйым болып табылмайтын Ұйымдардың </w:t>
      </w:r>
      <w:r>
        <w:br/>
      </w:r>
      <w:r>
        <w:rPr>
          <w:rFonts w:ascii="Times New Roman"/>
          <w:b w:val="false"/>
          <w:i w:val="false"/>
          <w:color w:val="000000"/>
          <w:sz w:val="28"/>
        </w:rPr>
        <w:t>
</w:t>
      </w:r>
      <w:r>
        <w:rPr>
          <w:rFonts w:ascii="Times New Roman"/>
          <w:b/>
          <w:i w:val="false"/>
          <w:color w:val="000000"/>
          <w:sz w:val="28"/>
        </w:rPr>
        <w:t xml:space="preserve">       20___ жылғы "___" _________ бастап  20 ____ жылғы </w:t>
      </w:r>
      <w:r>
        <w:br/>
      </w:r>
      <w:r>
        <w:rPr>
          <w:rFonts w:ascii="Times New Roman"/>
          <w:b w:val="false"/>
          <w:i w:val="false"/>
          <w:color w:val="000000"/>
          <w:sz w:val="28"/>
        </w:rPr>
        <w:t>
</w:t>
      </w:r>
      <w:r>
        <w:rPr>
          <w:rFonts w:ascii="Times New Roman"/>
          <w:b/>
          <w:i w:val="false"/>
          <w:color w:val="000000"/>
          <w:sz w:val="28"/>
        </w:rPr>
        <w:t xml:space="preserve">        "___" __________ қоса алғандағы айналым теңгерімі </w:t>
      </w:r>
    </w:p>
    <w:p>
      <w:pPr>
        <w:spacing w:after="0"/>
        <w:ind w:left="0"/>
        <w:jc w:val="both"/>
      </w:pPr>
      <w:r>
        <w:rPr>
          <w:rFonts w:ascii="Times New Roman"/>
          <w:b w:val="false"/>
          <w:i w:val="false"/>
          <w:color w:val="000000"/>
          <w:sz w:val="28"/>
        </w:rPr>
        <w:t xml:space="preserve">                                                          35-нысан </w:t>
      </w:r>
    </w:p>
    <w:p>
      <w:pPr>
        <w:spacing w:after="0"/>
        <w:ind w:left="0"/>
        <w:jc w:val="both"/>
      </w:pPr>
      <w:r>
        <w:rPr>
          <w:rFonts w:ascii="Times New Roman"/>
          <w:b w:val="false"/>
          <w:i w:val="false"/>
          <w:color w:val="000000"/>
          <w:sz w:val="28"/>
        </w:rPr>
        <w:t xml:space="preserve">Ұйымның атауы:               </w:t>
      </w:r>
      <w:r>
        <w:rPr>
          <w:rFonts w:ascii="Times New Roman"/>
          <w:b/>
          <w:i w:val="false"/>
          <w:color w:val="000000"/>
          <w:sz w:val="28"/>
        </w:rPr>
        <w:t xml:space="preserve">______________________________ </w:t>
      </w:r>
      <w:r>
        <w:br/>
      </w:r>
      <w:r>
        <w:rPr>
          <w:rFonts w:ascii="Times New Roman"/>
          <w:b w:val="false"/>
          <w:i w:val="false"/>
          <w:color w:val="000000"/>
          <w:sz w:val="28"/>
        </w:rPr>
        <w:t xml:space="preserve">
Тәуелді ұйымның атауы:      _________________________________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33"/>
        <w:gridCol w:w="1733"/>
        <w:gridCol w:w="2313"/>
        <w:gridCol w:w="1093"/>
        <w:gridCol w:w="1033"/>
        <w:gridCol w:w="913"/>
        <w:gridCol w:w="853"/>
        <w:gridCol w:w="773"/>
        <w:gridCol w:w="793"/>
        <w:gridCol w:w="753"/>
        <w:gridCol w:w="1153"/>
      </w:tblGrid>
      <w:tr>
        <w:trPr>
          <w:trHeight w:val="8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нөмірі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коды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алдындағы кезеңнің басы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теңгемен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валютамен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шоттардағы теңгемен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шоттардағы валютамен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Депозиттік банк шоттарындағы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шоттардағы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Карт-шоттардағы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арнайы шоттардағы ақша қаражаты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берілген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берілген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берілген қарыздардың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берілген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қаржылық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үлестік бағалы қағаздар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қысқа мерзімді борыштық бағалы қағаздар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басқа да қысқа мерзімді бағалы қағаздар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қысқа мерзімді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қысқа мерзімді борыштық бағалы қағаздар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басқа да қысқа мерзімді бағалы қағаздар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Атқарылу мерзімі жетпеген, алуға арналған шоттар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мерзімі жетпеген, алынған вексельдер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да қысқа мерзімді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берешегінің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мерзімі өткен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стандартты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мерзімі өткен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стандартты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мерзімі өткен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стандартты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мерзімі өткен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алуға есеппен берілген сомалар бойынша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есеппен берілген сомалар бойынша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қызметкерлердің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Кредитке сатып алған тауарларға есеп айырысу бойынша  қызметкерлердіңқысқа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басқа да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мерзімі өткен қысқа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қаржы активтері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инвестициялар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бойынша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Ақаулы өнімді қайтару бойынша мерзімі өткен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шоттардан қателесіп есептен шығарылған сома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шығындарын өтеу (сақтандыру шарты бойынша)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бойынша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өсімпұлдар, тұрақсыздық айыптары бойынша мерзімі өткен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стандартты қысқа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күмәнді талаптары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күмәнді талаптары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күмәнді талаптары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жөніндегі күмәнді талаптар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жөніндегі күмәнді талаптар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жөніндегі күмәнді талаптар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күмәнді талаптар бойынша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және ыдыстық материалдар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өңдеуге берілген материалдар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шикізат және материалдар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шикізат және материалдар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дайын өнім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дайын өнім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тауарлар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есептен шығару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САЛЫҚТЫҚ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 және бюджетке төленетін басқа да міндетті төлемдер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Барланатын және бағаланатын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басқа да ұзақ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істен шығатын 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қысқа мерзімді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берілген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мен көрсетілген қызметтерге берілген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шығыстары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төлеген сақтандыру сыйлықақылары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шығыстары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берілген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ұзақ мерзімді борыштық бағалы қағаздар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басқа да ұзақ мерзімді бағалы қағаздар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ұзақ мерзімді қаржылық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шоттар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вексельдер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да ұзақ мерзімді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бөлімшелердің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алуға есеппен берілген сомалар бойынша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қызметкерлердің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Кредитке сатып алған тауарларға есеп айырысу бойынша  қызметкерлердің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басқа да ұзақ мерзімді дебиторлық берешегі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инвестициялар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қысқа мерзімді қаржылық инвестициялар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арналған басқа да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дебиторлық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ұйымдарға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ұйымдарға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және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амортизациясы - жермен тығыз байланысты өзге мүлік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жермен тығыз байланысты өзге мүлік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беру құрылғылары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беру құрылғылары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беру құрылғылары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құраладры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шарты бойынша алынған 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және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w:t>
            </w:r>
            <w:r>
              <w:br/>
            </w:r>
            <w:r>
              <w:rPr>
                <w:rFonts w:ascii="Times New Roman"/>
                <w:b w:val="false"/>
                <w:i w:val="false"/>
                <w:color w:val="000000"/>
                <w:sz w:val="20"/>
              </w:rPr>
              <w:t xml:space="preserve">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w:t>
            </w:r>
            <w:r>
              <w:br/>
            </w:r>
            <w:r>
              <w:rPr>
                <w:rFonts w:ascii="Times New Roman"/>
                <w:b w:val="false"/>
                <w:i w:val="false"/>
                <w:color w:val="000000"/>
                <w:sz w:val="20"/>
              </w:rPr>
              <w:t xml:space="preserve">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жиһаздың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өсімдіктердің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өсімдіктердің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жануарлардың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және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Гудвиллдің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және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 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 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активтердің құнсыздануы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салықтық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ұзақ мерзімді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берілген ұзақ мерзімді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шығыстары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төлеген сақтандыру сыйлықақылары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шығыстары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аяқталмаған құрылысы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 процесіндегі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теңгедегі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теңгедегі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теңгедегі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валютадағы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валютадағы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қысқа мерзімді валютадағы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қысқа мерзімді теңгедегі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стандартты қысқа мерзімді теңгедегі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мерзімі өткен қысқа мерзімді теңгедегі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қысқа мерзімді валютадағы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стандартты қысқа мерзімді валютадағы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мерзімі өткен қысқа мерзімді валютадағы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дивидендтері мен кірістері бойынша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есеп айырысулар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есеп айырысулар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кірісі бойынша есеп айырысулар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және қатысушылардың кірісі бойынша мерзімі өткен қысқа мерзімді </w:t>
            </w:r>
            <w:r>
              <w:br/>
            </w:r>
            <w:r>
              <w:rPr>
                <w:rFonts w:ascii="Times New Roman"/>
                <w:b w:val="false"/>
                <w:i w:val="false"/>
                <w:color w:val="000000"/>
                <w:sz w:val="20"/>
              </w:rPr>
              <w:t xml:space="preserve">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міндеттемелердің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ұзақ мерзімді міндеттемелердің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Теңгедегі банктік қарыздар бойынша ұзақ мерзімді міндеттемелердің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Теңгедегі банктік қарыздар бойынша ұзақ мерзімді міндеттемелердің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Валютадағы банктік қарыздар бойынша ұзақ мерзімді міндеттемелердің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Валютадағы банктік қарыздар бойынша ұзақ мерзімді міндеттемелердің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ұзақ мерзімді міндеттемелердің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теңгедегі қарыздар бойынша ұзақ мерзімді міндеттемелердің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теңгедегі қарыздар бойынша ұзақ мерзімді міндеттемелердің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валютадағы қарыздар бойынша ұзақ мерзімді міндеттемелердің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валютадағы қарыздар бойынша ұзақ мерзімді міндеттемелердің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міндеттемелердің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міндеттемелердің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міндеттемелердің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міндеттемелердің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міндеттемелердің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қысқа мерзімді облигациялар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стандартты қысқа мерзімді облигациялар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мерзімі өткен қысқа мерзімді облигациялар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қысқа мерзімді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тиісті корпорациялық табыс салығы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бойынша мерзімі </w:t>
            </w:r>
            <w:r>
              <w:br/>
            </w:r>
            <w:r>
              <w:rPr>
                <w:rFonts w:ascii="Times New Roman"/>
                <w:b w:val="false"/>
                <w:i w:val="false"/>
                <w:color w:val="000000"/>
                <w:sz w:val="20"/>
              </w:rPr>
              <w:t xml:space="preserve">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бойынша мерзімі </w:t>
            </w:r>
            <w:r>
              <w:br/>
            </w:r>
            <w:r>
              <w:rPr>
                <w:rFonts w:ascii="Times New Roman"/>
                <w:b w:val="false"/>
                <w:i w:val="false"/>
                <w:color w:val="000000"/>
                <w:sz w:val="20"/>
              </w:rPr>
              <w:t xml:space="preserve">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мерзімі </w:t>
            </w:r>
            <w:r>
              <w:br/>
            </w:r>
            <w:r>
              <w:rPr>
                <w:rFonts w:ascii="Times New Roman"/>
                <w:b w:val="false"/>
                <w:i w:val="false"/>
                <w:color w:val="000000"/>
                <w:sz w:val="20"/>
              </w:rPr>
              <w:t xml:space="preserve">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салығы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салығы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ЖӘНЕ ЕРІКТІ ТӨЛЕМДЕР БОЙЫНША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аударымдары бойынша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төлемдер бойынша басқа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стандартты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ерікті төлемдер бойынша басқа мерзімі өткен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қысқа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Атқарылу мерзімі жетпеген, төлеуге арналған шоттар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жетпеген, төлеуге арналған вексельдер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басқа да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мерзімі өткен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стандартты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мерзімі өткен қысқа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қысқа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стандартты </w:t>
            </w:r>
            <w:r>
              <w:br/>
            </w:r>
            <w:r>
              <w:rPr>
                <w:rFonts w:ascii="Times New Roman"/>
                <w:b w:val="false"/>
                <w:i w:val="false"/>
                <w:color w:val="000000"/>
                <w:sz w:val="20"/>
              </w:rPr>
              <w:t xml:space="preserve">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мерзімі </w:t>
            </w:r>
            <w:r>
              <w:br/>
            </w:r>
            <w:r>
              <w:rPr>
                <w:rFonts w:ascii="Times New Roman"/>
                <w:b w:val="false"/>
                <w:i w:val="false"/>
                <w:color w:val="000000"/>
                <w:sz w:val="20"/>
              </w:rPr>
              <w:t xml:space="preserve">
өткен қысқа мерзімді </w:t>
            </w:r>
            <w:r>
              <w:br/>
            </w:r>
            <w:r>
              <w:rPr>
                <w:rFonts w:ascii="Times New Roman"/>
                <w:b w:val="false"/>
                <w:i w:val="false"/>
                <w:color w:val="000000"/>
                <w:sz w:val="20"/>
              </w:rPr>
              <w:t xml:space="preserve">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стандартты қысқа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мерзімі өткен қысқа  </w:t>
            </w:r>
            <w:r>
              <w:br/>
            </w:r>
            <w:r>
              <w:rPr>
                <w:rFonts w:ascii="Times New Roman"/>
                <w:b w:val="false"/>
                <w:i w:val="false"/>
                <w:color w:val="000000"/>
                <w:sz w:val="20"/>
              </w:rPr>
              <w:t xml:space="preserve">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стандартты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мерзімі </w:t>
            </w:r>
            <w:r>
              <w:br/>
            </w:r>
            <w:r>
              <w:rPr>
                <w:rFonts w:ascii="Times New Roman"/>
                <w:b w:val="false"/>
                <w:i w:val="false"/>
                <w:color w:val="000000"/>
                <w:sz w:val="20"/>
              </w:rPr>
              <w:t xml:space="preserve">
өткен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қысқа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кредиторлық берешектің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w:t>
            </w:r>
            <w:r>
              <w:br/>
            </w:r>
            <w:r>
              <w:rPr>
                <w:rFonts w:ascii="Times New Roman"/>
                <w:b w:val="false"/>
                <w:i w:val="false"/>
                <w:color w:val="000000"/>
                <w:sz w:val="20"/>
              </w:rPr>
              <w:t xml:space="preserve">
берешектің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кредиторлық берешектің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кредиторлық берешектің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w:t>
            </w:r>
            <w:r>
              <w:br/>
            </w:r>
            <w:r>
              <w:rPr>
                <w:rFonts w:ascii="Times New Roman"/>
                <w:b w:val="false"/>
                <w:i w:val="false"/>
                <w:color w:val="000000"/>
                <w:sz w:val="20"/>
              </w:rPr>
              <w:t xml:space="preserve">
берешектің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w:t>
            </w:r>
            <w:r>
              <w:br/>
            </w:r>
            <w:r>
              <w:rPr>
                <w:rFonts w:ascii="Times New Roman"/>
                <w:b w:val="false"/>
                <w:i w:val="false"/>
                <w:color w:val="000000"/>
                <w:sz w:val="20"/>
              </w:rPr>
              <w:t xml:space="preserve">
кредиторлық берешектің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w:t>
            </w:r>
            <w:r>
              <w:br/>
            </w:r>
            <w:r>
              <w:rPr>
                <w:rFonts w:ascii="Times New Roman"/>
                <w:b w:val="false"/>
                <w:i w:val="false"/>
                <w:color w:val="000000"/>
                <w:sz w:val="20"/>
              </w:rPr>
              <w:t xml:space="preserve">
берешектің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берешектің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кредиторлық </w:t>
            </w:r>
            <w:r>
              <w:br/>
            </w:r>
            <w:r>
              <w:rPr>
                <w:rFonts w:ascii="Times New Roman"/>
                <w:b w:val="false"/>
                <w:i w:val="false"/>
                <w:color w:val="000000"/>
                <w:sz w:val="20"/>
              </w:rPr>
              <w:t xml:space="preserve">
берешектің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кредиторлық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кредиторлық берешектің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мерзімдікредиторлық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кредиторлық берешектің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сыйақылардың </w:t>
            </w:r>
            <w:r>
              <w:br/>
            </w:r>
            <w:r>
              <w:rPr>
                <w:rFonts w:ascii="Times New Roman"/>
                <w:b w:val="false"/>
                <w:i w:val="false"/>
                <w:color w:val="000000"/>
                <w:sz w:val="20"/>
              </w:rPr>
              <w:t xml:space="preserve">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ұзақ мерзімді сыйақылардың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сыйақылардың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ұзақ мерзімді сыйақылардың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ұзақ мерзімді сыйақылардың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ұзақ мерзімді сыйақылардың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сыйақылардың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w:t>
            </w:r>
            <w:r>
              <w:br/>
            </w:r>
            <w:r>
              <w:rPr>
                <w:rFonts w:ascii="Times New Roman"/>
                <w:b w:val="false"/>
                <w:i w:val="false"/>
                <w:color w:val="000000"/>
                <w:sz w:val="20"/>
              </w:rPr>
              <w:t xml:space="preserve">
берешектің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берешектің мерзімі </w:t>
            </w:r>
            <w:r>
              <w:br/>
            </w:r>
            <w:r>
              <w:rPr>
                <w:rFonts w:ascii="Times New Roman"/>
                <w:b w:val="false"/>
                <w:i w:val="false"/>
                <w:color w:val="000000"/>
                <w:sz w:val="20"/>
              </w:rPr>
              <w:t xml:space="preserve">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сыйақылардың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ұзақ мерзімді сыйақылардың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стандартты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берешектің мерзімі өткен ағымдағы бөлігі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облигациялар бойынша төленетін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стандарттықысқа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қысқа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стандартты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мерзімі өткен  қысқа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кепілдік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бойынша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кепілдік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қысқа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қысқа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қысқа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ақы төленетін демалыстарына арналған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қорытындылары бойынша сыйлықақы төлеуге арналған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басқа да қысқа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қысқа мерзімді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алынған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алынған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кірістері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істен шығатын топтың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теңгедегі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валютадағы банктік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алынған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теңгедегі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ұзақ мерзімді валютадағы қарыздар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Өтелетін ұзақ мерзімді облигациялар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қаржылық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ұзақ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арналған шоттар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арналған вексельдер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мердігерлерге басқа да ұзақ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w:t>
            </w:r>
            <w:r>
              <w:br/>
            </w:r>
            <w:r>
              <w:rPr>
                <w:rFonts w:ascii="Times New Roman"/>
                <w:b w:val="false"/>
                <w:i w:val="false"/>
                <w:color w:val="000000"/>
                <w:sz w:val="20"/>
              </w:rPr>
              <w:t xml:space="preserve">
ұзақ мерзімді кредиторлық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ұйымдарға ұзақ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 мен құрылымдық бөлімшелерге ұзақ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ұзақ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төленетін </w:t>
            </w:r>
            <w:r>
              <w:br/>
            </w:r>
            <w:r>
              <w:rPr>
                <w:rFonts w:ascii="Times New Roman"/>
                <w:b w:val="false"/>
                <w:i w:val="false"/>
                <w:color w:val="000000"/>
                <w:sz w:val="20"/>
              </w:rPr>
              <w:t xml:space="preserve">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қарыздар бойынша төленетін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болып табылмайтын ұйымдардан алынған қарыздар бойынша төленетін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жіберілген бағалы қағаздар бойынша төленетін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төленетін </w:t>
            </w:r>
            <w:r>
              <w:br/>
            </w:r>
            <w:r>
              <w:rPr>
                <w:rFonts w:ascii="Times New Roman"/>
                <w:b w:val="false"/>
                <w:i w:val="false"/>
                <w:color w:val="000000"/>
                <w:sz w:val="20"/>
              </w:rPr>
              <w:t xml:space="preserve">
ұзық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төленетін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басқа да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бойынша төленетін </w:t>
            </w:r>
            <w:r>
              <w:br/>
            </w:r>
            <w:r>
              <w:rPr>
                <w:rFonts w:ascii="Times New Roman"/>
                <w:b w:val="false"/>
                <w:i w:val="false"/>
                <w:color w:val="000000"/>
                <w:sz w:val="20"/>
              </w:rPr>
              <w:t xml:space="preserve">
ұзақ мерзімді сыйақылар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кредиторлық </w:t>
            </w:r>
            <w:r>
              <w:br/>
            </w:r>
            <w:r>
              <w:rPr>
                <w:rFonts w:ascii="Times New Roman"/>
                <w:b w:val="false"/>
                <w:i w:val="false"/>
                <w:color w:val="000000"/>
                <w:sz w:val="20"/>
              </w:rPr>
              <w:t xml:space="preserve">
берешек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кепілдік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көрсетуге арналған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кепілдік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ұзақ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талап-арыздары бойынша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наразылықтар бойынша басқа да ұзақ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сыйақылар бойынша ұзақ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бағалау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САЛЫҚТЫҚ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кейінге қалдырылған салық міндеттемелері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ұзақ мерзімді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жеткізуге алынған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 мен көрсетілген қызметтерге алынған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алынған аванстар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кірістері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кезеңдердің басқа да кірістері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міндеттемелер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МЕН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КАПИТАЛ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капитал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(мүліктік жарналар)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салымдар (мүліктік жарналар)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кіріс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жеке үлестік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 құжаттарында белгіленген резервтік капитал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бағалауға арналған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қайта бағалауға арналған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бағалауға арналған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қайта бағалауға арналған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 қайта бағалауға арналған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қызмет бойынша шетел валютасын қайта есептеуге арналған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w:t>
            </w:r>
            <w:r>
              <w:br/>
            </w:r>
            <w:r>
              <w:rPr>
                <w:rFonts w:ascii="Times New Roman"/>
                <w:b w:val="false"/>
                <w:i w:val="false"/>
                <w:color w:val="000000"/>
                <w:sz w:val="20"/>
              </w:rPr>
              <w:t xml:space="preserve">
пайдасы (шығыны)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саясатының өзгеруі нәтижесінде пайданы (шығынды) түзету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жылдардағы пайда (шығын)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ВАЛЮТАСЫ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ЖӘНЕ ҚЫЗМЕТТЕРДІ КӨРСЕТУДЕН ТҮСКЕН КІРІС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сатудан түскен кіріс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өнімді қайтару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 ақысын төлеген сатылған өнімді қайтару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 ақысын төлемеген сатылған өнімді қайтару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және сатудан жеңілдіктер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жеңілдіктер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жеңілдіктер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сыйақылар жөніндегі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сыйақылар жөніндегі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Эмиссияланған борыштық бағалы қағаздар бойынша сыйақылар жөніндегі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 шарттары бойынша сыйақылар жөніндегі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шарттары бойынша сыйақылар жөніндегі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банктік шоттар бойынша сыйақылар жөніндегі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бойынша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бойынша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дивидендтер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дивидендтер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 бойынша дивидендтер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жалдаудан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жермен тығыз байланысты өзге мүлік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құнының өзгеруінен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басқа да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шығуынан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активтерден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қаржы құралдарынан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негізгі құралдардан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биологиялық активтерден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барлау және бағалау активтерінен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материалдық емес активтерден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алынған басқа да активтерден </w:t>
            </w:r>
            <w:r>
              <w:br/>
            </w:r>
            <w:r>
              <w:rPr>
                <w:rFonts w:ascii="Times New Roman"/>
                <w:b w:val="false"/>
                <w:i w:val="false"/>
                <w:color w:val="000000"/>
                <w:sz w:val="20"/>
              </w:rPr>
              <w:t xml:space="preserve">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субсидиялардан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алынған мемлекеттік субсидиялар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емес мемлекеттік субсидиялар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Құнсызданудан шығындарды қалпына келтіруден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шығындарды қалпына келтіруден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құнсыздануынан шығындарды қалпына келтіруден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шығындарды қалпына келтіруден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шығындарды қалпына келтіруден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айырмадан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жалдаудан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түскен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кірістер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 БОЙЫНША ЕСКЕРІЛЕТІН ҰЙЫМДАР ПАЙДАСЫНЫҢ ҮЛЕСІ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ұйымдардың пайда үлесі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ұйымдардың пайда үлесі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және көрсетілген қызметтердің өзіндік құны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және қызметтерді көрсету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сыйақылар жөніндегі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Эмиссияланған борыштық бағалы қағаздар бойынша сыйақылар жөніндегі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сыйақылар жөніндегі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сыйақылар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пайыздарды төлеуге арналған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әділ құнының  </w:t>
            </w:r>
            <w:r>
              <w:br/>
            </w:r>
            <w:r>
              <w:rPr>
                <w:rFonts w:ascii="Times New Roman"/>
                <w:b w:val="false"/>
                <w:i w:val="false"/>
                <w:color w:val="000000"/>
                <w:sz w:val="20"/>
              </w:rPr>
              <w:t xml:space="preserve">
өзгеруінен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басқа да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құралдарының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 құралдардың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жылжымайтын мүліктің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w:t>
            </w:r>
            <w:r>
              <w:br/>
            </w:r>
            <w:r>
              <w:rPr>
                <w:rFonts w:ascii="Times New Roman"/>
                <w:b w:val="false"/>
                <w:i w:val="false"/>
                <w:color w:val="000000"/>
                <w:sz w:val="20"/>
              </w:rPr>
              <w:t xml:space="preserve">
шығуы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құнсыздануынан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құнсыздануыннан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құрылғалары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активтерінің құнсыздануынан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активтердің құнсыздануынан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 айырма бойынша </w:t>
            </w:r>
            <w:r>
              <w:br/>
            </w:r>
            <w:r>
              <w:rPr>
                <w:rFonts w:ascii="Times New Roman"/>
                <w:b w:val="false"/>
                <w:i w:val="false"/>
                <w:color w:val="000000"/>
                <w:sz w:val="20"/>
              </w:rPr>
              <w:t xml:space="preserve">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 құру және үмітсіз талаптарды есептен шығару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w:t>
            </w:r>
            <w:r>
              <w:br/>
            </w:r>
            <w:r>
              <w:rPr>
                <w:rFonts w:ascii="Times New Roman"/>
                <w:b w:val="false"/>
                <w:i w:val="false"/>
                <w:color w:val="000000"/>
                <w:sz w:val="20"/>
              </w:rPr>
              <w:t xml:space="preserve">
күмәнді талаптары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күмәнді талаптары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және бірлескен ұйымдардың күмәнді талаптары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жөніндегі күмәнді талаптар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жөніндегі күмәнді талаптар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жөніндегі күмәнді талаптар бойынша резерв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күмәнді талаптар бойынша резервтер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(тұтынылатын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(жеміс беретін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болған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(тұтынылатын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(өнім беретін биологиялық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Тоқтатылатын қызметке байланысты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ҚАТЫСУ ӘДІСІМЕН ЕСКЕРІЛЕТІН ҰЙЫМДАРДЫҢ ШЫҒЫНДАҒЫ ҮЛЕСІ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Қауымдастырылған ұйымдардың шығындағы үлесі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ұйымдардың шығындағы үлесі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Корпорациялық табыс салығы бойынша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ЕСЕПКЕ АЛУ ШОТТАРЫ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Өзінде өндірілген  жартылай фабрикаттар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өндірістер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құрылғыларының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шеткерi құрылғылар мен деректердi өңдеу жабдығының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Офистік жиһаздың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негізі құралдардың аморизациясы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үстеме шығыстар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ТЕЕГЕРІМНЕН ТЫСҚАРЫ ШОТТАР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83"/>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37-қосымша </w:t>
      </w:r>
    </w:p>
    <w:bookmarkEnd w:id="83"/>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Қаржылық ұйымдардың  </w:t>
      </w:r>
      <w:r>
        <w:br/>
      </w:r>
      <w:r>
        <w:rPr>
          <w:rFonts w:ascii="Times New Roman"/>
          <w:b w:val="false"/>
          <w:i w:val="false"/>
          <w:color w:val="000000"/>
          <w:sz w:val="28"/>
        </w:rPr>
        <w:t>
</w:t>
      </w:r>
      <w:r>
        <w:rPr>
          <w:rFonts w:ascii="Times New Roman"/>
          <w:b/>
          <w:i w:val="false"/>
          <w:color w:val="000000"/>
          <w:sz w:val="28"/>
        </w:rPr>
        <w:t xml:space="preserve">       20__ жылғы "____" ___________ бастап 20___ жылғы </w:t>
      </w:r>
      <w:r>
        <w:br/>
      </w:r>
      <w:r>
        <w:rPr>
          <w:rFonts w:ascii="Times New Roman"/>
          <w:b w:val="false"/>
          <w:i w:val="false"/>
          <w:color w:val="000000"/>
          <w:sz w:val="28"/>
        </w:rPr>
        <w:t>
</w:t>
      </w:r>
      <w:r>
        <w:rPr>
          <w:rFonts w:ascii="Times New Roman"/>
          <w:b/>
          <w:i w:val="false"/>
          <w:color w:val="000000"/>
          <w:sz w:val="28"/>
        </w:rPr>
        <w:t xml:space="preserve">     "____" ____________ қоса алғандағы айналым теңгерімі </w:t>
      </w:r>
    </w:p>
    <w:p>
      <w:pPr>
        <w:spacing w:after="0"/>
        <w:ind w:left="0"/>
        <w:jc w:val="both"/>
      </w:pPr>
      <w:r>
        <w:rPr>
          <w:rFonts w:ascii="Times New Roman"/>
          <w:b w:val="false"/>
          <w:i w:val="false"/>
          <w:color w:val="000000"/>
          <w:sz w:val="28"/>
        </w:rPr>
        <w:t xml:space="preserve">                                                         36-нысан </w:t>
      </w:r>
    </w:p>
    <w:p>
      <w:pPr>
        <w:spacing w:after="0"/>
        <w:ind w:left="0"/>
        <w:jc w:val="both"/>
      </w:pPr>
      <w:r>
        <w:rPr>
          <w:rFonts w:ascii="Times New Roman"/>
          <w:b w:val="false"/>
          <w:i w:val="false"/>
          <w:color w:val="000000"/>
          <w:sz w:val="28"/>
        </w:rPr>
        <w:t xml:space="preserve">      Ұйымның атауы: 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73"/>
        <w:gridCol w:w="641"/>
        <w:gridCol w:w="933"/>
        <w:gridCol w:w="1033"/>
        <w:gridCol w:w="1073"/>
        <w:gridCol w:w="7513"/>
      </w:tblGrid>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нөмірі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Cынып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атауы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АЙНАЛЫМНАН ТЫС АКТИВТЕР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лицензиялық келісімдер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бағдарламалық қамтамасыз ету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патенттер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гудвилл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басқа да материалдық емес активтер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ЛИЦЕНЗИЯЛЫҚ КЕЛІСІМДЕР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БАҒДАРЛАМАЛЫҚ ҚАМТАМАСЫЗ ЕТУ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ПАТЕНТТЕР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БАСҚА ДА МАТЕРИАЛДЫҚ ЕМЕС АКТИВТЕР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бойынша күрделі шығындар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имараттар мен құрылыстардың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құрылыстардың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құрылыстардың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құрылыстардың құнсыздануы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7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құрылғыларының құнсыздануы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жабдықтардың, беру құрылғыларының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жабдықтардың, беру құрылғыларының құнсыздануы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жабдықтардың, беру құрылғыларының құнсыздануы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жабдықтардың, беру құрылғыларының құнсыздануы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  </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құрылғыларының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құрылғыларының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құрылғыларының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құрылғыларының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құрылғыларының құнсыздануы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бойынша күрделі шығындар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бойынша күрделі шығындар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бойынша күрделі шығындар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құнсыздануы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құралдарының құнсыздануы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құралдарының құнсыздануы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құралдарының құнсыздануы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құнсыздануы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биологиялық активтердің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биологиялық активтердің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бойынша күрделі шығындар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күрделі шығындар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бойынша күрделі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бойынша күрделі шығындар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құралдардың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құралдардың құнсыздануы </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құралдардың құнсыздануы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құнсыздануы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аяқталмаған құрылысы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барысындағы материалдық емес активтер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құрылыстардың тозуы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жөніндегі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бойынша күрделі шығындар бойынша тозу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ЖАБДЫҚТАРДЫҢ, БЕРУ ҚҰРЫЛҒЫЛАРЫНЫҢ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жабдықтардың, беру құрылғыларының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жабдықтардың, беру құрылғыларының тозуы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бойынша күрделі шығындар бойынша тозу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машиналар мен жабдықтардың, беру құрылғыларының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жабдықтардың, беру құрылғыларының тозуы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машиналар мен жабдықтар, беру құрылғылары бойынша күрделі шығындар бойынша тозу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бойынша күрделі шығындар бойынша тозу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құрылғыларының тозуы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құралдарының тозуы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құралдарының тозуы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құралдарының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бойынша күрделі шығындардың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 бойынша күрделі шығындардың тозуы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құралдардың тозуы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күрделі шығындар бойынша тозу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құралдардың тозуы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бойынша күрделі шығындардың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бойынша күрделі шығындардың тозуы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ИНВЕСТИЦИЯЛАР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ИНВЕСТИЦИЯЛАР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ЗАЕДЫ ТҰЛҒАЛАРҒА ИНВЕСТИЦИЯЛАР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 ғимараттар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 жермен тығыз байланысты өзге мүлік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жермен тығыз байланысты өзге мүлік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шикізат және материалдар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шикізат және материалдар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САТЫМДЫҚ ЖАРТЫЛАЙ ФАБРИКАТТАР ЖӘНЕ ҚҰРАМДАС БҰЙЫМДАР, КОНСТРУКЦИЯЛАР МЕН ДЕТАЛЬДАР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ЖӘНЕ ЫДЫС МАТЕРИАЛДАРЫ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ІСТЕУГЕ БЕРІЛГЕН МАТЕРИАЛДАР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ЖӘНЕ БАСҚАЛАР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ӨНДІРІСТІҢ ЖАРТЫЛАЙ ФАБРИКАТТАРЫ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ӨНДІРІС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ТАУАРЛАР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беруге арналған тауарлар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берілген тауарлар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тауарлар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тауарлар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ЖӘНЕ БАСҚА АКТИВТЕР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БЕРЕШЕГІ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ШОТТАР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стандартты қысқа мерзімді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талаптарының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мерзімі өткен талаптары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стандартты қысқа мерзімді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ұзақ мерзімді сақтандыру сыйлықақыларының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ұзақ мерзімді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мерзімі өткен сақтандыру сыйлықақылары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стандартты қысқа мерзімді сақтандыру сыйлықақылары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ұзақ мерзімді сақтандыру сыйлықақыларының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ұзақ мерзімді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мерзімі өткен сақтандыру сыйлықақылары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стандартты қысқа мерзімді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ұзақ мерзімді сақтандыру сыйлықақыларының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ұзақ мерзімді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мерзімі өткен сақтандыру сыйлықақылары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сомалар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стандартты қысқа мерзімді сомалар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ұзақ мерзімді сомалардың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ұзақ мерзімді сомалар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мерзімі өткен сомалар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стандартты қысқа мерзімді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ұзақ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мерзімі өткен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ұзақ мерзімді талаптардың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ұзақ мерзімді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мерзімі өткен талаптар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ұзақ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мерзімі өткен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ВЕКСЕЛЬДЕР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вексельдер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мерзімі өткен вексельдер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БЕРЕШЕГІ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талаптардың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талаптардың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ұзақ мерзімді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ұзақ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мерзімі өткен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мерзімі өткен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бойынша мерзімі өткен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және кепілдеме бойынша дебитор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стандартты қысқа мерзімді талаптар </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ұзақ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мерзімі өткен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бойынша шығындарды жабуға резервтер (провизиялар)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дебиторлық берешек бойынша шығындарды жабуға резервтері (провизиялар)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ұйымдардың дебиторлық берешек бойынша шығындарды жабуға резервтер (провизиялар)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дебитролық берешек бойынша шығындарды жабуға резервтер (провизиялар)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шығындарды жабуға резервтер (провизиялар)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шығындарды жабуға резервтер (провизиялар)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резервтер (провизиялар)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шығындарды жабуға резервтер (провизиялар)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бойынша басқа да дебиторлық берешек бойынша шығындарды жабуға резервтер (провизиялар)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ҰЙЫМДАРДЫҢ ДЕБИТОРЛЫҚ БЕРЕШЕГІ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БЕРЕШЕГІ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стандартты қысқа мерзімді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талаптарының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талаптары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мерзімі өткен талаптары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БЕРЕШЕГІ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стандартты қысқа мерзімді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ұзақ мерзімді талаптардың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ұзақ мерзімді талаптары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мерзімі өткен талаптары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БЕРЕШЕГІ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стандартты қысқа мерзімді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ұзақ мерзімді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мерзімі өткен талаптары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талаптардың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ҚҚС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стандартты қысқа мерзімді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ұзақ мерзімді кірістердің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ұзақ мерзімді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стандартты қысқа мерзімді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ұзақ мерзімді кірістердің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ұзақ мерзімді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түрінде есептелген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кірістері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стандартты қысқа мерзімді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ұзақ мерзімді кірістердің стандартты ағымдағы бөлігі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ұзақ мерзімді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түрінде есептелген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талап еткенге дейінгі салымдар бойынша сыйақы түрінде есептелген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мерзімді салымдар бойынша сыйақы түрінде есептелген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шартты салымдар бойынша сыйақы түрінде есептелген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стандартты қысқа мерзімді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ұзақ мерзімді кірістердің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ұзақ мерзімді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стандартты қысқа мерзімді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ұзақ мерзімді кірістердің стандартты ағымдағы бөлігі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ұзақ мерзімді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стандартты қысқа мерзімді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ұзақ мерзімді кірістердің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ұзақ мерзімді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стандартты қысқа мерзімді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ұзақ мерзімді кірістердің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стандартты ұзақ мерзімді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мерзімі өткен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мерзімі өткен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мерзімі өткен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түрінде есептелген мерзімі өткен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мерзімі өткен кірістері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түрінде есептелген мерзімі өткен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талап еткенге дейінгі салымдар бойынша сыйақы түрінде есептелген мерзімі өткен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мерзімі өткен салымдар бойынша сыйақы түрінде есептелген мерзімі өткен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шартты салымдар бойынша сыйақы түрінде есептелген мерзімі өткен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мерзімі өткен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мерзімі өткен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мерзімі өткен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мерзімі өткен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қызметтерге есептелген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қызметтерге есептелген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қызметтерге есептелген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қызметтерге есептелген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қызметтерге есептелген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қызметтерге есептелген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есептелген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есептелген комиссиялық кірістері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есептелген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есептелген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Биржалық алым түріндегі есептелген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қызметтері үшін есептелген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нарығы кәсіби қатысушыларының есептелген комиссиялық кірістері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есептелген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ЖӘНЕ БАСҚА ТҰЛҒАЛАРДЫҢ БЕРЕШЕГІ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сомалар бойынша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стандартты сомалар бойынша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сомалар бойынша мерзімі өткен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стандартты сомалар бойынша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мерзімі өткен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сомалар бойынша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стандартты сомалар бойынша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сомалар бойынша мерзімі өткен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стандартты қысқа мерзімді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ұзақ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мерзімі өткен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стандартты қысқа мерзімді талаптар  </w:t>
            </w:r>
          </w:p>
        </w:tc>
      </w:tr>
      <w:tr>
        <w:trPr>
          <w:trHeight w:val="10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ұзақ мерзімді талаптардың стандартты ағымдағы бөлігі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стандартты ұзақ мерзімді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мерзімі өткен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берешегі  </w:t>
            </w:r>
          </w:p>
        </w:tc>
      </w:tr>
      <w:tr>
        <w:trPr>
          <w:trHeight w:val="10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стандартты қысқа мерзімді талаптар   </w:t>
            </w:r>
          </w:p>
        </w:tc>
      </w:tr>
      <w:tr>
        <w:trPr>
          <w:trHeight w:val="10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ұзақ мерзімді талаптардың стандартты ағымдағы бөлігі   </w:t>
            </w:r>
          </w:p>
        </w:tc>
      </w:tr>
      <w:tr>
        <w:trPr>
          <w:trHeight w:val="10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ұзақ мерзімді талаптар   </w:t>
            </w:r>
          </w:p>
        </w:tc>
      </w:tr>
      <w:tr>
        <w:trPr>
          <w:trHeight w:val="10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мерзімі өткен талаптар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стандартты қысқа мерзімді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стандартты ұзақ мерзімді талаптардың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ұзақ мерзімді талаптар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мерзімі өткен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бойынша дебиторлық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дебиторлық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дебиторлық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дебиторлық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дебиторлық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және бюджетке төленетін міндетті төлемдер бойынша дебиторлық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бойынша кейінге қалдырылған салық талабы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әулеметтік аударымдар бойынша дебиторлық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тұрақсыздық айыбы (айыппұл, өсімпұл)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шоттардан қателесіп есептен шығарылған сома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дебитролық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ТӨЛЕНГЕН САҚТАНДЫРУ ТӨЛЕМДЕРІ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БОЛАШАҚ КЕЗЕҢДЕРДІҢ ШЫҒЫСТАРЫ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стандартты қысқа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ұзақ мерзімді аванстардың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ұзақ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мерзімі өткен аванстар </w:t>
            </w:r>
          </w:p>
        </w:tc>
      </w:tr>
      <w:tr>
        <w:trPr>
          <w:trHeight w:val="7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стандартты қысқа мерзімді аванстар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аванстардың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мерзімі өткен аванстар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стандартты қысқа мерзімді есеп айырысулар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ұзақ мерзімді есеп айырысулардың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ұзақ мерзімді есеп айырысулар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мерзімі өткен есеп айырысулар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салымдар бойынша сыйақыны алдын ала төлеу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 (дивидендтер бойынша)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стандартты қысқа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ұзақ мерзімді аванстардың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ұзақ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мерзімі өткен аванстар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стандартты қысқа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мерзімі өткен аванстар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ИНВЕСТИЦИЯЛАР МЕН АҚШАЛАР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ИНВЕСТИЦИЯЛАР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оң түзету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теріс түзету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мерзімі өткен берешек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ұсталған бағалы қағаздар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дисконт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сыйлықақы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ұстаушыларға есептелген бағалы қағаздар бойынша сыйақы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оң түзету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теріс түзету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мерзімі өткен берешек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түнге орналастырылған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мерзімі өткен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қысқа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қысқа мерзімді қарыздар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ұзақ мерзімді қарыздардың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ұзақ мерзімді қарыздардың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қарыздардың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клиенттердің мерзімі өткен берешегі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берілген қарыздар бойынша клиенттердің мерзімі өткен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берілген қарыздар бойынша клиенттердің мерзімі өткен талаптары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қарыздар бойынша клиенттердің мерзімі өткен талаптары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АҚШАЛАР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АҚШАЛАР, ЧЕК КІТАПШАЛАРЫ, БАНКТЕРДЕГІ КАРТ-ШОТТАР ЖӘНЕ БАСҚА ДА ШОТТАР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ЧЕК КІТАПШАЛАРЫНДАҒЫ АҚШАЛАР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КАРТ-ШОТТАРДАҒЫ АҚШАЛАР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БАСҚА ДА ШОТТАРДАҒЫ АҚШАЛАР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АҒЫМДАҒЫ ШОТТАРДАҒЫ АҚШАЛАР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шоттардағы ақша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шоттағы (инвестициялық шот) ақшалары (зейнетақы активтері)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шоттағы (төлемдер шоты) шетел   валютасындағы ақша (зейнетақы активтері)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ЕЛДЕГІ ШЕТЕЛ ВАЛЮТАСЫНДАҒЫ КОРРЕСПОНДЕНТТІК, АҒЫМДАҒЫ ШОТТАРДАҒЫ АҚША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шоттардағы ақша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АҒЫМДАҒЫ ШОТТАРДАҒЫ АҚША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АҒЫМДАҒЫ ШОТТАРДАҒЫ АҚША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шоттардағы ақша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шоттардағы ақша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шоттағы (инвестициялық шот) ақшалары (зейнетақы активтері)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шоттағы (төлем шоттары) ақша (зейнетақы активтері)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ҰЛТТЫҚ ВАЛЮТАДАҒЫ ҚОЛМА-ҚОЛ АҚША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ҰЛТТЫҚ ВАЛЮТАДАҒЫ ҚОЛМА-ҚОЛ АҚША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жай акциялар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артықшылықты акциялар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салымдар және пайлар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ТӨЛЕНБЕГЕН КАПИТАЛ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БАҒАЛАУДАН ҚОСЫМША ТӨЛЕНБЕГЕН КАПИТАЛ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ИНВЕСТИЦИЯНЫ ҚАЙТА БАҒАЛАУДАН ТҮСКЕН БАҒАЛАУДАН ҚОСЫМША ТӨЛЕНБЕГЕН КАПИТАЛ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құнын қайта бағалаудан түскен бағалаудан қосымша төленбеген капитал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 ҚАЙТА БАҒАЛАУДАН ТҮСКЕН БАҒАЛАУДАН ҚОСЫМША ТӨЛЕНБЕГЕН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РЕЗЕРВТІК 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БӨЛІНБЕГЕН КІРІСІ (ЖАБЫЛМАҒАН ШЫҒЫНЫ)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БӨЛІНБЕГЕН КІРІСІ (ЖАБЫЛМАҒАН ШЫҒЫНЫ)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КІРІС (ШЫҒЫН)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КІРІС (ШЫҒЫН)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ҚАРЫЗДАРЫ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қысқа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қысқа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қысқа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ұзақ мерзімді қарыздардың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ұзақ мерзімді қарыздардың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алынған қарыздар бойынша мерзімі өткен міндеттеме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алынған қарыздар бойынша мерзімі өткен міндеттеме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теңгеде алынған қысқа мерзімді қарыздар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валютада алынған қысқа мерзімді қарыздар  </w:t>
            </w:r>
          </w:p>
        </w:tc>
      </w:tr>
      <w:tr>
        <w:trPr>
          <w:trHeight w:val="9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теңгеде алынған ұзақ мерзімді қарыздардың стандартты ағымдағы бөлігі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валютада алынған ұзақ мерзімді қарыздардың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теңгеде алынған ұзақ мерзімді қарыздар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валютада алынған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алынған қарыздар бойынша мерзімі өткен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алынған қарыздар бойынша мерзімі өткен қарыздар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қысқа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стандартты қысқа мерзімді қарыздар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ұзақ мерзімді қарыздардың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қысқа мерзімді қарыздар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стандартты қысқа мерзімді қарыздар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ұзақ мерзімді қарыздардың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ұзақ мерзімді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мерзімі өткен қарыздар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мерзімі өткен қарыздар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қаржылық жалдау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стандартты қысқа мерзімді қаржылық жалдау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қаржылық жалдаудың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қаржылық жалдау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қаржылық жалдау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стандартты қысқа мерзімді қаржылық жалдау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ұзақ мерзімді қаржылық жалдаудың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ұзақ мерзімді қаржылық жалдау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жалдаудан алынған мерзімі өткен кредиторлық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қаржылық жалдаудан алынған мерзімі өткен міндеттеме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қаржылық жалдаудан алынған мерзімі өткен міндеттеме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айналымға шығарылған бағалы қағаздар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ұзақ мерзімді бағалы қағаздар төлемінің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айналымға шығарылған бағалы қағаздар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қағаздардың мерзімі өткен төлемі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операциясы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болашақ кезеңдерінің кірістері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ДИВИДЕНДТЕРІ МЕН КІРІСТЕРІ БОЙЫНША ЕСЕП АЙЫРЫСУ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ЕСЕП АЙЫРЫСУ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ЕСЕП АЙЫРЫСУ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БОЙЫНША ЕСЕП АЙЫРЫСУ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ЕСЕП АЙЫРЫСУ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КОРПОРАТИВТІК ТАБЫС САЛЫҒЫ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КОРПОРАТИВТІК ТАБЫС САЛЫҒЫ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бойынша стандартты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бойынша мерзімі өткен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стандартты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мерзімі өткен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стандартты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мерзімі өткен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аударымдар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міндетті әлеуметтік аударымдар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міндетті әлеуметтік аударымдар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стандартты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мерзімі өткен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стандартты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мерзімі өткен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стандартты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мерзімі өткен міндеттемелер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МІНДЕТТІ ТӨЛЕМДЕР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стандартты міндетті төлемдер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мерзімі өткен міндетті төлемдер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ҰЙЫМДАРҒА КРЕДИТОРЛЫҚ БЕРЕШЕК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стандартты қысқа мерзімді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міндеттемелердің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мерзімі өткен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стандартты қысқа мерзімді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ұзақ мерзімді міндеттемелердің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ұзақ мерзімді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мерзімі өткен міндеттемелер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ЗАЕДЫ ТҰЛҒАЛАРҒА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стандартты қысқа мерзімді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ұзақ мерзімді міндеттемелердің стнадартты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ұзақ мерзімді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мерзімі өткен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ЖӘНЕ ШАРТТЫ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МІНДЕТТЕМЕЛЕРІ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 міндеттемелердің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шартты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шартты міндеттемелердің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шартты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стандартты қысқа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ұзақ мерзімді аванстардың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ұзақ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мерзімі өткен аванстар </w:t>
            </w:r>
          </w:p>
        </w:tc>
      </w:tr>
      <w:tr>
        <w:trPr>
          <w:trHeight w:val="7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стандартты қысқа мерзімді аванстар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ұзақ мерзімді аванстардың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ұзақ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мерзімі өткен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Сақтанушыға (қайта сақтанушы) алдын ала төлеген сақтандыру сыйлықақылары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АВАНСТАР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стандартты қысқа мерзімді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ұзақ мерзімді аванстардың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ұзақ мерзімді аванстар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мерзімі өткен аванстар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мен орналастырылған салымдар бойынша алдын ала төленген сыйақы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Брокерлік-дилерлік қызмет көрсеткені үшін алдын ала комиссиялық сыйақы төлеу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қызметтер көрсеткені үшін алдын ала комиссиялық сыйақы төлеу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ШОТТАР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стандартты қысқа мерзімді міндеттемелер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ұзақ мерзімді міндеттемелердің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ұзақ мерзімді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мерзімі өткен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есеп айырысу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стандартты қысқа мерзімді есеп айырысу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ұзақ мерзімді есеп айырысудың стандартты ағымдағы бөлігі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ұзақ мерзімді есеп айырысу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мерзімі өткен есеп айырысу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стандартты қысқа мерзімді есеп айрысу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ұзақ мерзімді есеп айрысудың стандартты ағымдары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ұзақ мерзімді есеп айрысу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мерзімі өткен есеп айрысу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стандартты қысқа мерзімді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ұзақ мерзімді есеп айырысудың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ұзақ мерзімді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мерзімі өткен есеп айырысу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стандартты қысқа мерзімді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ұзақ мерзімі есеп айырысудың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ұзақ есеп айырысу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мерзімі өткен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қайта сақтандырылушыларға өтеу бойынша есептелген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төлемдерінің кепілдік беру қорына міндетті жарналар төлеу бойынша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төлемдерінің кепілдік беру қорына төтенше жарналар төлеу бойынша міндеттемелер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жинақтарын төлеу бойынша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жинақтаушы зейнетақы қорларына зейнетақы жинақтарын аудару бойынша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зейнетақы жинақтарын аудару бойынша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активтерінің қателесіп есептелген сомаларын қайтару бойынша міндеттемелер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КРЕДИТОРЛЫҚ БЕРЕШЕК ЖӘНЕ ЕСЕПТЕУ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жөніндегі стандартты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жөніндегі мерзімі өткен берешек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 БЕРЕШЕГІ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тұлғаларға қысқа мерзімді берешек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тұлғаларға мерзімі өткен берешек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МІНДЕТТЕМЕЛЕРІ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жалдау міндеттемелері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жалдау міндеттемелерінің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ұзақ мерзімді жалдау міндеттемелері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жалдау міндеттемелері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СЫЙАҚЫ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төлеуге сыйақы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мерзімі төлеуге сыйақының стандартты ағымдағы бөлігі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төлеуге сыйақы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түріндегі есептелген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стандартты қысқа мерзімді шығындар </w:t>
            </w:r>
          </w:p>
        </w:tc>
      </w:tr>
      <w:tr>
        <w:trPr>
          <w:trHeight w:val="9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ұзақ мерзімді шығындардың стандартты ағымдағы бөлігі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ұзақ мерзімді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"кері РЕПО" операциялары бойынша сыйақы түріндегі есептелген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есептелген сыйақы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талап еткенге дейінгі салымдар бойынша сыйақы түріндегі есептелген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түріндегі есептелген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түріндегі есептелген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түріндегі  есептелген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стандартты қысқа мерзімді шығындар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ұзақ мерзімді шығындардың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ұзақ мерзімді шығындар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стандартты қысқа мерзімді шығындар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ұзақ мерзімді шығындардың стандартты ағымдағы бөлігі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ұзақ мерзімді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түріндегі есептелген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стандартты қысқа мерзімді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ұзақ мерзімді шығыстардың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ұзақ мерзімді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түріндегі есептелген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стандартты қысқа мерзімді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ұзақ мерзімді шығыстардың стандартты ағымдағы бөлігі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ұзақ мерзмді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мерзімі өткен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төлеуге сыйақы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түріндегі есептелген мерзімі өткен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"кері РЕПО" операциялары бойынша сыйақы түріндегі есептелген мерзімі өткен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есептелген мерзімі өткен сыйақы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талап еткенге дейінгі салымдар бойынша сыйақы түріндегі есептелген мерзімі өткен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түріндегі есептелген мерзімі өткен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түріндегі есептелген мерзімі өткен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түріндегі есептелген мерзімі өткен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түріндегі есептелген мерзімі өткен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түріндегі есептелген мерзімі өткен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операциялары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қызметтерге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бойынша қызметтерге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қызметтерге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қызметтерге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қызметтерге есептелген комиссиялық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есептелген комиссиялық сыйақы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есептелген комиссиялық сыйақы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биржасының қызметтері үшін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қызметі үшін есептелген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басқа да есептелген комиссиялық шығыстары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БЕРЕШЕК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стандартты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мерзімі өткен міндеттемелер </w:t>
            </w:r>
          </w:p>
        </w:tc>
      </w:tr>
      <w:tr>
        <w:trPr>
          <w:trHeight w:val="10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ҚОРЛАРЫНА ҚЫЗМЕТКЕРЛЕРДІҢ ЗЕЙНЕТАҚЫ АУДАРЫМДАРЫН АУДАРУ БОЙЫНША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салымдар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міндеттемелер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шығынды жабуға резервтер (провизия)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Еңбегі сіңбеген сыйлықақылар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резервтер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болмаған шығындар резерві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болмаған шығындар резерві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резерві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сыйлықақылар резервіндегі қайта сақтандырушының үлесі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шығындар резервіндегі қайта сақтандырушының үлесі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шығындар резервіндегі қайта сақтандырушының үлесі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шығындар резервіндегі қайта сақтандырушының үлесі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резервіндегі қайта сақтандырушының үлесі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резервтердегі қайта сақтандырушының үлесі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зейнетақы шоттарындағы зейнетақы жинақтары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Түсіндіргенге дейінгі басқа да сомалар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ВАЛЮТАСЫ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КІРІСТЕР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САТУДАН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сатудан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операциялары бойынша қызметтер үшін түскен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 үшін түскен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 үшін  түскен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 үшін түскен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 үшін түскен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 үшін түскен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сыйақы түріндегі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 қайта сақтандырушының қайтаруына байланысты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өтеуге байланысты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комиссиялық кірістері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комиссиялық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алымдарынан түскен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комиссиялық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қызметі үшін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ТАУАРЛАРДЫ ҚАЙТАРУ ЖӘНЕ САТУДАН ЖЕҢІЛДІКТЕР, БАҒА ЖЕҢІЛДІКТЕРІ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ТАУАРЛАРДЫ ҚАЙТАРУ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ЖЕҢІЛДІК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ЖЕҢІЛДІК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ШЫҒАРЫЛУЫНАН КІРІС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ШЫҒАРЫЛУЫНАН КІРІС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ШЫҒАРЫЛУЫНАН ТҮСКЕН КІРІС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шығарылуынан түскен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шығарылуынан түскен басқа да кіріс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МЕН КІРІСТЕР БОЙЫНША СЫЙАҚЫ ТҮРІНДЕГІ ДИВИДЕНДТЕР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сыйақы алуға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алуға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сыйлықақының амортизациясына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сыйлықақының амортизациясына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капиталына қатысудан түскен дивидендтер және басқа да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дисконттың амортизациясына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алуға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бойынша сыйақы алуға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бойынша сыйақы алуға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бойынша сыйақы алуға байланысты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сыйлықақы алуға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сыйақы алуға байланысты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алуға байланысты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байланысты басқа да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АЙЫРМАДАН ТҮСКЕН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жұмсалған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АТҚАРУШЫ ОРГАНДАРЫНЫҢ ЖӘРДЕМАҚЫЛАРЫ (СУБСИДИЯСЫ)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Ақшадай алынған мемлекеттік субсидиялар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түріндегі емес мемлекттік субсидиялар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ҚЫЗМЕТТЕРДЕН ТҮСКЕН БАСҚА ДА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құнсыздануының шығындарын қалпына келтіруден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құнсыздануының шығындарын қалпына келтіруден түскен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ғимараттар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жермен тығыз байланысты өзге мүлік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сату-сатып алудан түскен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сату-сатып алудан түскен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құнының  өзгеруінен түскен жұмсалмаған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түскен жұмсалмаған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жұмсалмаған кіріс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 құнының өзгеруінен түскен жұмсалған кірістер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түскен жұмсалған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жұмсалған кіріс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ЖҰМСАЛҒАН ДАЙЫН ӨНІМДЕРДІҢ (ТАУАРЛАРДЫҢ, ЖҰМЫСТАРДЫҢ, ҚЫЗМЕТТЕРДІҢ) ӨЗІНДІК ҚҰНЫ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ӨНІМДЕРДІҢ (ТАУАРЛАРДЫҢ, ЖҰМЫСТАРДЫҢ, ҚЫЗМЕТТЕРДІҢ) ӨЗІНДІК ҚҰНЫ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дайын өнімнің (тауарлардың, жұмыстардың, қызметтердің) өзіндік құны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сыйақы резервтерін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шығындар резервтерін қалыптастыру бойынша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болмаған шығындар резерв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резерв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бойынша резерв қалыптастыру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сақтандыру төлемдерін жүзеге асыру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сақтандыру төлемдерін жүзеге асыру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Шағымдарды реттеу бойынша шығындар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қайта сақтандырушыға өтеу бойынша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 БОЙЫНША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 БОЙЫНША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шығыстары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Жарнамаға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кеңес беру қызметтері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шығыстары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Жөндеуге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шығыстары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әкімшілік шығыстары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және міндетті әлеуметтік аударымдар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міндетті төлемдер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резервтер (провизиялар)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резервтер (провизиялар)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бойынша резервтер (провизиялар)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аударымдар және тозу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резервтер (провизиялар)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резервтер (провизиялар)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резервтер (провизиялар) қалыптастыру бойынша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бойынша басқа да дебиторлық берешек бойынша резервтер (провизиялар) қалыптастыру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қызметтер үшін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 үшін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 үшін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 үшін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операциялары бойынша қызметтер үшін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операциялары бойынша қызметтер үшін комиссиялық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сыйақы төлеу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міндетті жарналар төлеу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төтенше жарналар төлеу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қызметтеріне ақы төлеу шығыстары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 қызметтеріне ақы төлеу шығыстары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алымдарынан түскен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 көрсетуі бойынша қызметтер үшін комиссиялық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қызметі үшін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шартына байланысты сыйақы түріндегі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амортизациясымен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амортизациясымен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төлеуге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төлеуге байланысты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корр.шоттар бойынша сыйақы төлеуге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тартылған салымдар бойынша сыйақы төлеуге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төлеуге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төлеуге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төлеуге байланысты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сыйақы төлеуге байланысты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да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 БОЙЫНША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ШЫҒАРЫЛУЫНАН ШЫҒЫС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ШЫҒАРЫЛУЫНАН ШЫҒЫС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шығарылуы бойынша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инвестициялардың, қаржылық инвестициялардың шығарылуы бойынша басқа да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жұмсалмаған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жұмсалған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ҚЫЗМЕТТЕРДЕН БАСҚА ДА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болған шығыстар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сату-сатып алудан түскен шығыстар </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сату-сатып алудан түскен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құнының өзгеруінен болған жұмсалмаған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болған жұмсалмаған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жұмсалмаған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 құнының өзгеруінен болған жұмсалған шығыстар </w:t>
            </w:r>
          </w:p>
        </w:tc>
      </w:tr>
      <w:tr>
        <w:trPr>
          <w:trHeight w:val="6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болған жұмсалған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жұмсалған шығыстар </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ҚОСЫЛҒАН ҚҰН САЛЫҒЫ БОЙЫНША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ҚОСЫЛҒАН ҚҰН САЛЫҒЫ БОЙЫНША ШЫҒЫСТАР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ЖАҒДАЙЛАРДАН ЖӘНЕ ТОҚТАТЫЛҒАН ОПЕРАЦИЯЛАРДАН ТҮСКЕН КІРІСТЕР (ШЫҒЫНДАР)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АПАТТАРЫНАН БОЛҒАН ӨТЕЛМЕЙТІН ШЫҒЫНДАР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АПАТТАРЫНАН ТҮСКЕН КІРІСТЕР (ШЫҒЫНДАР)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ОПЕРАЦИЯЛАРДАН ТҮСКЕН КІРІСТЕР (ШЫҒЫНДАР)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ТӨТЕНШЕ ЖАҒДАЙЛАРДАН ЖӘНЕ ТОҚТАТЫЛҒАН ОПЕРАЦИЯЛАРДАН ТҮСКЕН КІРІСТЕР (ШЫҒЫНДАР)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ҚАТЫСУ ҮЛЕСІНЕН ТҮСКЕН КІРІС (ШЫҒЫН)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ҚАТЫСУ ҮЛЕСІНЕН ТҮСКЕН  КІРІС (ШЫҒЫН)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 ШОТ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ӨНДІРІСТІҢ ЖАРТЫЛАЙ ФАБРИКАТТАРЫ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ӨНДІРІСТІҢ ЖАРТЫЛАЙ ФАБРИКАТТАРЫ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ЖӨНДЕУ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ЖӘНЕ МАТЕРИАЛДЫҚ АКТИВТЕРДІҢ АМОРТИЗАЦИЯСЫ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ЖАЛДАУҒА АҚЫ ТӨЛЕУ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ЖӘНЕ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ТАЛАПТАР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ЫҚТИМАЛ ТАЛАПТАР </w:t>
            </w:r>
          </w:p>
        </w:tc>
      </w:tr>
      <w:tr>
        <w:trPr>
          <w:trHeight w:val="10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ТУРАЛЫ ҚАЗАҚСТАН РЕСПУБЛИКАСЫ ЗАҢДАРЫ БОЙЫНША ШАРТТЫ ТӨТЕНШЕ ЖАРНАЛАР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(АЛУ) БОЙЫНША ШОТТАР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ТАЛАПТАР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ТАЛАПТАР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БОЙЫНША ТАЛАПТАР ШОТЫ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БОЙЫНША ШАРТТЫ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САТЫП АЛУ БОЙЫНША ШАРТТЫ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САТЫП АЛУ БОЙЫНША ШАРТТЫ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САТУ БОЙЫНША ШАРТТЫ ТАЛАПТАР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САТУ БОЙЫНША ШАРТТЫ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ПРОЦЕНТТІК СВОП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ПРОЦЕНТТІК СВОП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ОПЦИОНДЫҚ КЕЛІСІМ - 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"ПУТ" САТЫЛҒАН ОПЦИОНДЫҚ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"КОЛЛ" САТЫЛҒАН ОПЦИОНДЫҚ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БОЛАШАҚ СЫЙАҚЫ ТУРАЛЫ САТЫП АЛЫНҒАН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ЖҰМСАЛҒАН КЕЛІСІМ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 БОЙЫНША ШАРТТЫ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БОЙЫНША ШОТТАР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МІНДЕТТЕМЕЛЕР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ТАЛАПТАРДЫҢ ЫҚТИМАЛ ТӨМЕНДЕУІ  </w:t>
            </w:r>
          </w:p>
        </w:tc>
      </w:tr>
      <w:tr>
        <w:trPr>
          <w:trHeight w:val="10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ТУРАЛЫ ҚАЗАҚСТАН РЕСПУБЛИКАСЫ ЗАҢДАРЫ БОЙЫНША ШАРТТЫ МІНДЕТТЕМЕЛЕР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(АЛУ) БОЙЫНША ШОТТАР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МІНДЕТТЕМЕЛЕР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МІНДЕТТЕМЕЛЕР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БОЙЫНША ТАЛАПТАР ШОТЫ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БОЙЫНША ШАРТТЫ МІНДЕТТЕМЕЛЕР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САТЫП АЛУ БОЙЫНША ШАРТТЫ МІНДЕТТЕМЕЛЕР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САТЫП АЛУ БОЙЫНША ШАРТТЫ МІНДЕТТЕМЕЛЕР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САТУ БОЙЫНША ШАРТТЫ МІНДЕТТЕМЕЛЕР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САТУ БОЙЫНША ШАРТТЫ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ПРОЦЕНТТІК СВОП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ПРОЦЕНТТІК СВОП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ОПЦИОНДЫҚ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"ПУТ" САТЫЛҒАН ОПЦИОНДЫҚ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"КОЛЛ" САТЫЛҒАН ОПЦИОНДЫҚ КЕЛІСІМ-ШАРТТАР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БОЛАШАҚ СЫЙАҚЫ ТУРАЛЫ САТЫП АЛЫНҒАН КЕЛІСІМ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ЖҰМСАЛҒАН КЕЛІСІМ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 БОЙЫНША ШАРТТЫ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ШОТТАРЫ-АКТИВТЕРІ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ЖАБДЫҚТАР, КӨЛІК ЖӘНЕ ЖАЛҒА  БЕРІЛГЕН БАСҚА ДА ҚҰРАЛДАР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ТӨЛЕМІ МӘУЛЕТПЕН САТЫЛАТЫН НЕГІЗГІ ҚҰРАЛДАР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ШЫҒЫНҒА ШЫҒАРЫЛҒАН БОРЫШТАР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ИНКАССАҒА ЖІБЕРІЛГЕН ШЕТЕЛ ОПЕРАЦИЯЛАРЫ БОЙЫНША ҚҰЖАТТАР МЕН ҚҰНДЫЛЫҚТАР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МІНДЕТТЕМЕЛЕРІН ҚАМТАМАСЫЗ ЕТУГЕ (КЕПІЛГЕ) БЕРІЛГЕН МҮЛІК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 ПАССИВТЕР </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ЖАБДЫҚТАР, КӨЛІК ЖӘНЕ ЖАЛДАУҒА ҚАБЫЛДАНҒАН БАСҚА ДА ҚҰРАЛДАР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ИНКАССАҒА ҚАБЫЛДАНҒАН ҚҰЖАТТАР МЕН ҚҰНДЫЛЫҚТАР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МІНДЕТТЕМЕЛЕРІН ҚАМТАМАСЫЗ ЕТУГЕ (КЕПІЛГЕ) ҚАБЫЛДАҒАН МҮЛІК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КЛИЕНТТЕРДІҢ АКТИВТЕРІ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БАҒАЛЫ ҚАҒАЗДАР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ТАЗАРТЫЛҒАН ҚЫМБАТ МЕТАЛДАР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БАСҚА ДА АКТИВТЕР </w:t>
            </w:r>
          </w:p>
        </w:tc>
      </w:tr>
      <w:tr>
        <w:trPr>
          <w:trHeight w:val="10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БАСҚАРУҒА ҚАБЫЛДАНҒАН ТАЛАП ҚҰҚЫҒЫ БОЙЫНША, ИПОТЕКАЛЫҚ ҚАРЫЗДАР БОЙЫНША ЕСЕПТЕЛГЕН СЫЙАҚЫ </w:t>
            </w:r>
          </w:p>
        </w:tc>
      </w:tr>
      <w:tr>
        <w:trPr>
          <w:trHeight w:val="10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ТАЛАП ҚҰҚЫҒЫ БОЙЫНША ИПОТЕКАЛЫҚ ҚАРЫЗДАР БОЙЫНША ТҰРАҚСЫЗДЫҚ АЙЫБЫ (АЙЫППҰЛ, ӨСІМПҰЛ)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 БАСҚАЛАР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ТӨЛЕНБЕГЕН ТӨЛЕМ ҚҰЖАТТАРЫ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 ЖӘНЕ ШЕТЕЛ БАНКТЕРІ АШҚАН КРЕДИТТІК ЖЕЛІЛЕР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ҚҰНДЫЛЫҚТАР ЖӘНЕ ҚҰЖАТТАР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ЕСЕБІНЕ ЖІБЕРІЛГЕН ЖӘНЕ БЕРІЛГЕН ӘР ТҮРЛІ ҚҰНДЫЛЫҚТАР МЕН ҚҰЖАТТАР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ҚЫМБАТ МЕТАЛДАР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АКЦИЯЛАР МЕН БАСҚА БАҒАЛЫ ҚАҒАЗДАР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ШОТЫ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ИНВЕСТИЦИЯЛЫҚ БАСҚАРУДАҒЫ АКТИВТЕРІ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ШОТТАР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ТАЛАПТАР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ШОТТАР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КЛИЕНТТЕН АКТИВТЕРДІҢ ТҮСУІ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КІРІСТЕР (ДИВИДЕНДТЕР)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АЛУ-САТУДАН ТҮСКЕН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АЙЫРМАЛАР БОЙЫНША ІСКЕ АСЫРЫЛҒАН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КІРІСТЕР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КІРІСТЕР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АКТИВТЕРІН АЛУ </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АЛУ-САТУДАН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АСЫРЫЛҒАН КІРІСТЕР </w:t>
            </w:r>
          </w:p>
        </w:tc>
      </w:tr>
      <w:tr>
        <w:trPr>
          <w:trHeight w:val="8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ШЫҒЫСТАР </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ШЫҒЫСТАР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Айналым теңгерімінде қосалқы шоттардың мынадай коды пайдаланылады: </w:t>
      </w:r>
      <w:r>
        <w:br/>
      </w:r>
      <w:r>
        <w:rPr>
          <w:rFonts w:ascii="Times New Roman"/>
          <w:b w:val="false"/>
          <w:i w:val="false"/>
          <w:color w:val="000000"/>
          <w:sz w:val="28"/>
        </w:rPr>
        <w:t xml:space="preserve">
      1) 01-19 "Жалпы шоттар", мұнда қызмет түріне байланыссыз қаржы нарығының барлық субъектілері жасайтын операциялар көрсетіледі; </w:t>
      </w:r>
      <w:r>
        <w:br/>
      </w:r>
      <w:r>
        <w:rPr>
          <w:rFonts w:ascii="Times New Roman"/>
          <w:b w:val="false"/>
          <w:i w:val="false"/>
          <w:color w:val="000000"/>
          <w:sz w:val="28"/>
        </w:rPr>
        <w:t>
      2) 20-39 "Банк қызметіне байланысты операциялар", мұнда Қазақстан Республикасының банктік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банк операцияларының жекелеген түрлерін жүзеге асыратын ұйымдар жасайтын операциялар көрсетіледі; </w:t>
      </w:r>
      <w:r>
        <w:br/>
      </w:r>
      <w:r>
        <w:rPr>
          <w:rFonts w:ascii="Times New Roman"/>
          <w:b w:val="false"/>
          <w:i w:val="false"/>
          <w:color w:val="000000"/>
          <w:sz w:val="28"/>
        </w:rPr>
        <w:t xml:space="preserve">
      3) 40-59 "Сақтандыру (қайта сақтандыру) ұйымдары мен сақтандыру" брокерлері жасайтын операциялар көрсетіледі; </w:t>
      </w:r>
      <w:r>
        <w:br/>
      </w:r>
      <w:r>
        <w:rPr>
          <w:rFonts w:ascii="Times New Roman"/>
          <w:b w:val="false"/>
          <w:i w:val="false"/>
          <w:color w:val="000000"/>
          <w:sz w:val="28"/>
        </w:rPr>
        <w:t xml:space="preserve">
      4) 60-79 "Жинақтаушы зейнетақы қорларының және зейнетақы активтерін инвестициялық басқаруды жүзеге асыратын ұйымдар қызметіне байланысты операциялар", мұнда жинақтаушы зейнетақы қорларының және зейнетақы активтерін инвестициялық басқаруды жүзеге асыратын ұйымдар жасайтын операциялар көрсетіледі; </w:t>
      </w:r>
      <w:r>
        <w:br/>
      </w:r>
      <w:r>
        <w:rPr>
          <w:rFonts w:ascii="Times New Roman"/>
          <w:b w:val="false"/>
          <w:i w:val="false"/>
          <w:color w:val="000000"/>
          <w:sz w:val="28"/>
        </w:rPr>
        <w:t xml:space="preserve">
      5) 80-89 "Бағалы қағаздар нарығының кәсіби қатысушыларының қызметіне байланысты операциялар", мұнда бағалы қағаздар нарығының кәсіби қатысушылары жасайтын операциялар көрсетіледі. </w:t>
      </w:r>
    </w:p>
    <w:p>
      <w:pPr>
        <w:spacing w:after="0"/>
        <w:ind w:left="0"/>
        <w:jc w:val="both"/>
      </w:pPr>
      <w:r>
        <w:rPr>
          <w:rFonts w:ascii="Times New Roman"/>
          <w:b w:val="false"/>
          <w:i w:val="false"/>
          <w:color w:val="000000"/>
          <w:sz w:val="28"/>
        </w:rPr>
        <w:t xml:space="preserve">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5" w:id="84"/>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38-қосымша </w:t>
      </w:r>
    </w:p>
    <w:bookmarkEnd w:id="84"/>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Қаржылық ұйымдардың </w:t>
      </w:r>
      <w:r>
        <w:br/>
      </w:r>
      <w:r>
        <w:rPr>
          <w:rFonts w:ascii="Times New Roman"/>
          <w:b w:val="false"/>
          <w:i w:val="false"/>
          <w:color w:val="000000"/>
          <w:sz w:val="28"/>
        </w:rPr>
        <w:t>
</w:t>
      </w:r>
      <w:r>
        <w:rPr>
          <w:rFonts w:ascii="Times New Roman"/>
          <w:b/>
          <w:i w:val="false"/>
          <w:color w:val="000000"/>
          <w:sz w:val="28"/>
        </w:rPr>
        <w:t xml:space="preserve">          20__ жылғы "__" _____ бастап 20__ жылғы </w:t>
      </w:r>
      <w:r>
        <w:br/>
      </w:r>
      <w:r>
        <w:rPr>
          <w:rFonts w:ascii="Times New Roman"/>
          <w:b w:val="false"/>
          <w:i w:val="false"/>
          <w:color w:val="000000"/>
          <w:sz w:val="28"/>
        </w:rPr>
        <w:t>
</w:t>
      </w:r>
      <w:r>
        <w:rPr>
          <w:rFonts w:ascii="Times New Roman"/>
          <w:b/>
          <w:i w:val="false"/>
          <w:color w:val="000000"/>
          <w:sz w:val="28"/>
        </w:rPr>
        <w:t xml:space="preserve">       "__" _______ қоса алғандағы айналым теңгерімі </w:t>
      </w:r>
    </w:p>
    <w:p>
      <w:pPr>
        <w:spacing w:after="0"/>
        <w:ind w:left="0"/>
        <w:jc w:val="both"/>
      </w:pPr>
      <w:r>
        <w:rPr>
          <w:rFonts w:ascii="Times New Roman"/>
          <w:b w:val="false"/>
          <w:i w:val="false"/>
          <w:color w:val="000000"/>
          <w:sz w:val="28"/>
        </w:rPr>
        <w:t xml:space="preserve">                                                           37-нысан </w:t>
      </w:r>
    </w:p>
    <w:p>
      <w:pPr>
        <w:spacing w:after="0"/>
        <w:ind w:left="0"/>
        <w:jc w:val="both"/>
      </w:pPr>
      <w:r>
        <w:rPr>
          <w:rFonts w:ascii="Times New Roman"/>
          <w:b w:val="false"/>
          <w:i w:val="false"/>
          <w:color w:val="000000"/>
          <w:sz w:val="28"/>
        </w:rPr>
        <w:t xml:space="preserve">      Ұйымның атауы:         ________________________ </w:t>
      </w:r>
      <w:r>
        <w:br/>
      </w:r>
      <w:r>
        <w:rPr>
          <w:rFonts w:ascii="Times New Roman"/>
          <w:b w:val="false"/>
          <w:i w:val="false"/>
          <w:color w:val="000000"/>
          <w:sz w:val="28"/>
        </w:rPr>
        <w:t xml:space="preserve">
      Еншілес ұйымның атауы: ________________________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73"/>
        <w:gridCol w:w="641"/>
        <w:gridCol w:w="713"/>
        <w:gridCol w:w="1013"/>
        <w:gridCol w:w="473"/>
        <w:gridCol w:w="8413"/>
      </w:tblGrid>
      <w:tr>
        <w:trPr>
          <w:trHeight w:val="7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нөмірі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Cынып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атауы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АЙНАЛЫМНАН ТЫС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лицензиялық келісімдер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бағдарламалық қамтамасыз ету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патенттер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гудвилл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басқа да материалдық емес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ЛИЦЕНЗИЯЛЫҚ КЕЛІСІМДЕР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БАҒДАРЛАМАЛЫҚ ҚАМТАМАСЫЗ ЕТУ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ПАТЕНТТЕР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БАСҚА ДА 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имараттар мен құрылыстардың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құрылыстардың құнсыздануы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7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құрылғыларының </w:t>
            </w:r>
            <w:r>
              <w:br/>
            </w:r>
            <w:r>
              <w:rPr>
                <w:rFonts w:ascii="Times New Roman"/>
                <w:b w:val="false"/>
                <w:i w:val="false"/>
                <w:color w:val="000000"/>
                <w:sz w:val="20"/>
              </w:rPr>
              <w:t xml:space="preserve">
құнсыздануы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жабдықтардың, беру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жабдықтардың, беру құрылғыларының құнсыздануы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жабдықтардың, беру құрылғыларының құнсыздануы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жабдықтардың, беру құрылғыларының құнсыздануы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  </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құрылғыларының құнсыздануы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құнсыздануы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құралдарының құнсыздануы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құралдарының құнсыздануы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құралдарының құнсыздануы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құнсыздануы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биологиялық активтердің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биологиялық активтердің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құралдардың құнсыздануы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құнсыздануы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аяқталмаған құрылысы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барысындағы 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құрылыстардың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бойынша күрделі шығындар бойынша тозу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ЖАБДЫҚТАРДЫҢ, БЕРУ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жабдықтардың, беру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жабдықтардың, беру құрылғыларының тозуы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бойынша күрделі шығындар бойынша тозу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машиналар мен жабдықтардың, беру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жабдықтардың, беру құрылғыларының тозуы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машиналар мен жабдықтар, беру құрылғылары бойынша күрделі шығындар бойынша тозу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бойынша күрделі шығындар бойынша тозу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құрылғыларының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құралдарының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құралдарының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бойынша күрделі шығындардың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 бойынша күрделі шығындардың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құралдардың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құралдардың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бойынша күрделі шығындардың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бойынша күрделі шығындардың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ИНВЕСТИЦИЯЛАР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 жермен тығыз байланысты өзге мүлік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жермен тығыз байланысты өзге мүлік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шикізат және материалдар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шикізат және материалдар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САТЫМДЫҚ ЖАРТЫЛАЙ ФАБРИКАТТАР ЖӘНЕ ҚҰРАМДАС БҰЙЫМДАР, КОНСТРУКЦИЯЛАР МЕН ДЕТАЛЬДАР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ЖӘНЕ ЫДЫС МАТЕРИАЛДАРЫ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ІСТЕУГЕ БЕРІЛГЕН МАТЕРИАЛДАР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ЖӘНЕ БАСҚАЛАР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ӨНДІРІСТІЕ ЖАРТЫЛАЙ ФАБРИКАТТАРЫ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беруге арналған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берілген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тауарлар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ЖӘНЕ БАСҚА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БЕРЕШЕГІ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ШОТТАР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талаптарының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мерзімі өткен талаптары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стандартты қысқа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ұзақ мерзімді сақтандыру сыйлықақыларының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ұзақ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мерзімі өткен сақтандыру сыйлықақылары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стандартты қысқа мерзімді сақтандыру сыйлықақылары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ұзақ мерзімді сақтандыру сыйлықақыларының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ұзақ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мерзімі өткен сақтандыру сыйлықақылары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стандартты қысқа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ұзақ мерзімді сақтандыру сыйлықақыларының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ұзақ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мерзімі өткен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сомалар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стандартты қысқа мерзімді сомалар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ұзақ мерзімді сомалардың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ұзақ мерзімді сомалар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мерзімі өткен сомалар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стандартты қысқа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мерзімі өткен талаптар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ВЕКСЕЛЬДЕР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вексельдер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мерзімі өткен вексельдер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БЕРЕШЕГІ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мерзімі өткен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және кепілдеме бойынша дебитор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стандартты қысқа мерзімді талаптар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бойынша шығындарды жабуға резервтер (провизиялар)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дебиторлық берешек бойынша шығындарды жабуға резервтері (провизиялар)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ұйымдардың дебиторлық берешек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дебитролық берешек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бойынша басқа да дебиторлық берешек бойынша шығындарды жабуға резервтер (провизиялар)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ҰЙЫМДАРДЫҢ ДЕБИТОРЛЫҚ БЕРЕШЕГІ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ұйымдердың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талаптарының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ұйымдердың ұзақ мерзімді талаптары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мерзімі өткен талаптары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ұзақ мерзімді талаптары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мерзімі өткен талаптары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ұзақ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мерзімі өткен талаптары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ҚҚС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стандартты қысқа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кірістері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ұзақ мерзімді кірістердің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талап ету бойынша салымдар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мерзімді салымдар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шартты салымдар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ұзақ мерзімді кірістердің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ұзақ мерзімді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стандартты қысқа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стандартты ұзақ мерзімді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мерзімі өткен кірістері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талап ету бойынша салымдар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мерзімі өткен салымдар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шартты салымдар бойынша сыйақы түрінде есептелген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қызметтерге есептелген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есептелген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есептелген комиссиялық кірістері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есептелген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Биржалық алым түріндегі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қызметтері үшін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нарығы кәсіби қатысушыларының есептелген комиссиялық кірістері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есептелген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ЖӘНЕ БАСҚА ТҰЛҒАЛАРДЫҢ БЕРЕШЕГІ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стандартты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сомалар бойынша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стандартты сомалар бойынша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стандартты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сомалар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стандартты қысқа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стандартты қысқа мерзімді талаптар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ұзақ мерзімді талаптардың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стандартты ұзақ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мерзімі өткен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берешегі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стандартты қысқа мерзімді талаптар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ұзақ мерзімді талаптардың стандартты ағымдағы бөлігі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ұзақ мерзімді талаптар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стандартты қысқа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стандартты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дебиторлық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және бюджетке төленетін міндетті төлемдер бойынша дебиторлық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бойынша кейінге қалдырылған салық талабы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әулеметтік аударымдар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тұрақсыздық айыбы (айыппұл, өсімпұл)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шоттардан қателесіп есептен шығарылған сома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дебитролық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ТӨЛЕНГЕН САҚТАНДЫРУ ТӨЛЕМДЕРІ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БОЛАШАҚ КЕЗЕҢДЕРДІҢ ШЫҒЫСТАРЫ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мерзімі өткен аванстар </w:t>
            </w:r>
          </w:p>
        </w:tc>
      </w:tr>
      <w:tr>
        <w:trPr>
          <w:trHeight w:val="7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стандартты қысқа мерзімді аванстар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мерзімі өткен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стандартты қысқа мерзімді есеп айырысулар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ұзақ мерзімді есеп айырысулардың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ұзақ мерзімді есеп айырысулар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мерзімі өткен есеп айырысулар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салымдар бойынша сыйақыны алдын ала төлеу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 (дивидендтер бойынша)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мерзімі өткен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мерзімі өткен аванстар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ИНВЕСТИЦИЯЛАР МЕН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оң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теріс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ұсталған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дисконт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сыйлықақы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ұстаушыларға есептелген бағалы қағаздар бойынша сыйақы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оң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теріс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түнге орналастырылған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мерзімі өткен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қысқа мерзімді қарыздар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ұзақ мерзімді қарыздардың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қарыздардың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клиенттердің мерзімі өткен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берілген қарыздар бойынша клиенттердің мерзімі өткен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берілген қарыздар бойынша клиенттердің мерзімі өткен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қарыздар бойынша клиенттердің мерзімі өткен талаптары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АҚШАЛАР, ЧЕК КІТАПШАЛАРЫ, БАНКТЕРДЕГІ КАРТ-ШОТТАР ЖӘНЕ БАСҚА ДА ШОТТАР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ЧЕК КІТАПШАЛАРЫНДАҒЫ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КАРТ-ШОТТАРДАҒЫ АҚШАЛАР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БАСҚА ДА ШОТТАРДАҒЫ АҚШАЛАР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АҒЫМДАҒЫ ШОТТАРДАҒЫ АҚШАЛАР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шоттардағы ақша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шоттағы (инвестициялық шот) ақшалары (зейнетақы активтері)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шоттағы (төлемдер шоты) шетел   валютасындағы ақша (зейнетақы активтері)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ЕЛДЕГІ ШЕТЕЛ ВАЛЮТАСЫНДАҒЫ КОРРЕСПОНДЕНТТІК, АҒЫМДАҒЫ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шоттардағы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АҒЫМДАҒЫ ШОТТАРДАҒЫ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АҒЫМДАҒЫ ШОТТАРДАҒЫ АҚША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шоттардағы ақша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шоттағы (инвестициялық шот) ақшалары (зейнетақы активтері)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шоттағы (төлем шоттары) ақша (зейнетақы активтері)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ҰЛТТЫҚ ВАЛЮТАДАҒЫ ҚОЛМА-ҚОЛ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ҰЛТТЫҚ ВАЛЮТАДАҒЫ ҚОЛМА-ҚОЛ АҚША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жай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артықшылықты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салымдар және пайлар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ТӨЛЕНБЕГЕН КАПИТАЛ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БАҒАЛАУДАН ҚОСЫМША ТӨЛЕНБЕГЕН КАПИТАЛ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ИНВЕСТИЦИЯНЫ ҚАЙТА БАҒАЛАУДАН ТҮСКЕН БАҒАЛАУДАН ҚОСЫМША ТӨЛЕНБЕГЕН КАПИТАЛ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құнын қайта бағалаудан түскен бағалаудан қосымша төленбеген капитал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 ҚАЙТА БАҒАЛАУДАН ТҮСКЕН БАҒАЛАУДАН ҚОСЫМША ТӨЛЕНБЕГЕН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РЕЗЕРВТІК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БӨЛІНБЕГЕН КІРІСІ (ЖАБЫЛМАҒАН ШЫҒЫНЫ)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БӨЛІНБЕГЕН КІРІСІ (ЖАБЫЛМАҒАН ШЫҒЫНЫ)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КІРІС (ШЫҒЫН)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КІРІС (ШЫҒЫН)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ҚАРЫЗДАРЫ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ұзақ мерзімді қарыздардың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алынған қарыздар бойынша мерзімі өткен міндеттеме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алынған қарыздар бойынша мерзімі өткен міндеттеме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теңгеде алынған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валютада алынған қысқа мерзімді қарыздар  </w:t>
            </w:r>
          </w:p>
        </w:tc>
      </w:tr>
      <w:tr>
        <w:trPr>
          <w:trHeight w:val="9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теңгеде алынған ұзақ мерзімді қарыздардың стандартты ағымдағы бөлігі  </w:t>
            </w:r>
          </w:p>
        </w:tc>
      </w:tr>
      <w:tr>
        <w:trPr>
          <w:trHeight w:val="9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валютада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теңгеде алынған ұзақ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валютада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алынған қарыздар бойынша мерзімі өткен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алынған қарыздар бойынша мерзімі өткен қарыздар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стандартты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стандартты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мерзімі өткен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мерзімі өткен қарыздар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стандартты қысқа мерзімді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қаржылық жалдаудың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қаржылық жалдау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стандартты қысқа мерзімді қаржылық жалдау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ұзақ мерзімді қаржылық жалдаудың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ұзақ мерзімді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жалдаудан алынған мерзімі өткен кредиторлық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қаржылық жалдаудан алынған мерзімі өткен міндеттеме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қаржылық жалдаудан алынған мерзімі өткен міндеттеме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айналымға шығарылған бағалы қағаздар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ұзақ мерзімді бағалы қағаздар төлемінің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айналымға шығарылған бағалы қағаздар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қағаздардың мерзімі өткен төлемі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операциясы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болашақ кезеңдерінің кірістері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ДИВИДЕНДТЕРІ МЕН КІРІСТЕРІ БОЙЫНША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ЕСЕП АЙЫРЫСУ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ЕСЕП АЙЫРЫСУ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БОЙЫНША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КОРПОРАТИВТІК ТАБЫС САЛЫҒЫ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КОРПОРАТИВТІК ТАБЫС САЛЫҒЫ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бойынша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стандартты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мерзімі өткен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аударымдар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міндетті әлеуметтік аударымдар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міндетті әлеуметтік аударымдар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стандартты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стандартты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мерзімі өткен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МІНДЕТТІ ТӨЛЕМДЕР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стандартты міндетті төлемдер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мерзімі өткен міндетті төлемдер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ҰЙЫМДАРҒА КРЕДИТОРЛЫҚ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стандартты қысқа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стандартты қысқа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ұзақ мерзімді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ұзақ мерзімді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мерзімі өткен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стандартты қысқа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ұзақ мерзімді міндеттемелердің стнадартты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ұзақ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ЖӘНЕ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МІНДЕТТЕМЕЛЕРІ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шартты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шартты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мерзімі өткен аванстар </w:t>
            </w:r>
          </w:p>
        </w:tc>
      </w:tr>
      <w:tr>
        <w:trPr>
          <w:trHeight w:val="7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стандартты қысқа мерзімді аванстар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мерзімі өткен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Сақтанушыға (қайта сақтанушы) алдын ала төлеген сақтандыру сыйлықақылары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ұзақ мерзімді аванстардың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ұзақ мерзімді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мерзімі өткен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мен орналастырылған салымдар бойынша алдын ала төленген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Брокерлік-дилерлік қызмет көрсеткені үшін алдын ала комиссиялық сыйақы төлеу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қызметтер көрсеткені үшін алдын ала комиссиялық сыйақы төлеу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ШОТТАР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стандартты қысқа мерзімді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ұзақ мерзімді міндеттемелердің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ұзақ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мерзімі өткен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есеп айырысу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стандартты қысқа мерзімді есеп айырысу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ұзақ мерзімді есеп айырысудың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ұзақ мерзімді есеп айырысу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мерзімі өткен есеп айырысу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стандартты қысқа мерзімді есеп айрысу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ұзақ мерзімді есеп айрысудың стандартты ағымдары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ұзақ мерзімді есеп айрысу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мерзімі өткен есеп айрысу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стандартты қысқа мерзімді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ұзақ мерзімді есеп айырысудың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ұзақ мерзімді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мерзімі өткен есеп айырысу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стандартты қысқа мерзімді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ұзақ мерзімді есеп айырысудың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ұзақ мерзімді есеп айырысу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мерзімі өткен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қайта сақтандырылушыларға  өтеу бойынша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төлемдерінің кепілдік беру қорына міндетті жарналар төлеу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төлемдерінің кепілдік беру қорына төтенше жарналар төлеу бойынша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жинақтарын төлеу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жинақтаушы зейнетақы қорларына зейнетақы жинақтарын аудару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зейнетақы жинақтарын аудару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активтерінің қателесіп есептелген сомаларын қайтару бойынша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КРЕДИТОРЛЫҚ БЕРЕШЕК ЖӘНЕ ЕСЕПТЕУ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жөніндегі стандартты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жөніндегі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 БЕРЕШЕГІ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тұлғаларға қысқа мерзімді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тұлғаларға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МІНДЕТТЕМЕЛЕРІ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жалдау міндеттемелері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жалдау міндеттемелерінің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ұзақ мерзімді жалдау міндеттемелері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жалдау міндеттемелері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төлеуге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мерзімі төлеуге сыйақының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төлеуге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түріндегі есептелген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стандартты қысқа мерзімді шығындар </w:t>
            </w:r>
          </w:p>
        </w:tc>
      </w:tr>
      <w:tr>
        <w:trPr>
          <w:trHeight w:val="9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ұзақ мерзімді шығындардың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ұзақ мерзімді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"кері РЕПО" операциялары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есептелген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талап ету салымдары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түріндегі  есептелген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стандартты қысқа мерзімді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ұзақ мерзімді шығындардың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ұзақ мерзімді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стандартты қысқа мерзімді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ұзақ мерзімді шығындардың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ұзақ мерзімді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түріндегі есептелген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стандартты қысқа мерзімді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ұзақ мерзімді шығыстардың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ұзақ мерзімді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стандартты қысқа мерзімді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ұзақ мерзімді шығыстардың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ұзақ мерзімді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мерзімі өткен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төлеуге сыйақы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түріндегі есептелген мерзімі өткен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"кері РЕПО" операциялары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есептелген мерзімі өткен сыйақы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талап ету салымдары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түріндегі есептелген мерзімі өткен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операциялары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қызметтерге есептелген комиссиялық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есептелген комиссиялық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есептелген комиссиялық сыйақы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биржасының қызметтері үшін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қызметі үшін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басқа да есептелген комиссиялық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мерзімі өткен міндеттемелер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ҚОРЛАРЫНА ҚЫЗМЕТКЕРЛЕРДІҢ ЗЕЙНЕТАҚЫ АУДАРЫМДАРЫН АУДАРУ БОЙЫНША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шығынды жабуға резервтер (провизия)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Еңбегі сіңбеген сыйлықақылар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резервтер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болмаған шығындар резерві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болмаған шығындар резерві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резерві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сыйлықақылар резервіндегі қайта сақтандырушының үлесі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шығындар резервіндегі қайта сақтандырушының үлесі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шығындар резервіндегі қайта сақтандырушының үлесі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шығындар резервіндегі қайта сақтандырушының үлесі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резервіндегі қайта сақтандырушының үлесі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резервтердегі қайта сақтандырушының үлесі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зейнетақы шоттарындағы зейнетақы жинақтары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Түсіндіргенге дейінгі басқа да сомалар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ВАЛЮТАСЫ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САТУДАН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сатудан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 үшін түскен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сыйақы түріндегі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 қайта сақтандырушының қайтаруына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өтеуге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комиссиялық кірістері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алымдарынан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қызметі үшін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ТАУАРЛАРДЫ ҚАЙТАРУ ЖӘНЕ САТУДАН ЖЕҢІЛДІКТЕР, БАҒА ЖЕҢІЛДІКТЕРІ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ТАУАРЛАРДЫ ҚАЙТАРУ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ЖЕҢІЛДІК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ЖЕҢІЛДІК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ШЫҒАРЫЛУЫНАН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ШЫҒАРЫЛУЫНАН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ШЫҒАРЫЛУЫНАН ТҮСКЕН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шығарылуынан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шығарылуынан түскен басқа да кіріс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МЕН КІРІСТЕР БОЙЫНША СЫЙАҚЫ ТҮРІНДЕГІ ДИВИДЕНДТЕР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сыйлықақының амортизациясына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сыйлықақының амортизациясына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капиталына қатысудан түскен дивидендтер және басқа да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дисконттың амортизациясына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салымдар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бойынша сыйақы алуға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сыйлықақы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алуға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байланысты басқа да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АЙЫРМАДАН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жұмсалған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АТҚАРУШЫ ОРГАНДАРЫНЫҢ ЖӘРДЕМАҚЫЛАРЫ (СУБСИДИЯСЫ)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Ақшадай алынған мемлекеттік субсидиялар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түріндегі емес мемлекттік субсидиялар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ҚЫЗМЕТТЕРДЕН ТҮСКЕН БАСҚА ДА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құнсыздануының шығындарын қалпына келтіруден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құнсыздануының шығындарын қалпына келтіруден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ғимараттар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жермен тығыз байланысты өзге мүлік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сату-сатып алудан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сату-сатып алудан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құнының  өзгеруінен түскен жұмсалмаған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түскен жұмсалмаған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жұмсалмаған кіріс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 құнының өзгеруінен түскен жұмсалған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түскен жұмсалған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жұмсалған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ЖҰМСАЛҒАН ДАЙЫН ӨНІМДЕРДІҢ (ТАУАРЛАРДЫҢ, ЖҰМЫСТАРДЫҢ, ҚЫЗМЕТТЕРДІҢ) ӨЗІНДІК ҚҰНЫ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ӨНІМДЕРДІҢ (ТАУАРЛАРДЫҢ, ЖҰМЫСТАРДЫҢ, ҚЫЗМЕТТЕРДІҢ) ӨЗІНДІК ҚҰНЫ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дайын өнімнің (тауарлардың, жұмыстардың, қызметтердің) өзіндік құны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сыйақы резервтерін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шығындар резервтерін қалыптастыру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болмаған шығындар резерв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резерв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бойынша резерв қалыптастыру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сақтандыру төлемдерін жүзеге асыру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сақтандыру төлемдерін жүзеге асыру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Шағымдарды реттеу бойынша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қайта сақтандырушыға өтеу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 БОЙЫНША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Жарнамаға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кеңес беру қызметтері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Жөндеуге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әкімшілік шығыстары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және міндетті әлеуметтік аударымдар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міндетті төлемдер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аударымдар және тозу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резервтер (провизиялар) </w:t>
            </w:r>
            <w:r>
              <w:br/>
            </w:r>
            <w:r>
              <w:rPr>
                <w:rFonts w:ascii="Times New Roman"/>
                <w:b w:val="false"/>
                <w:i w:val="false"/>
                <w:color w:val="000000"/>
                <w:sz w:val="20"/>
              </w:rPr>
              <w:t xml:space="preserve">
қалыптастыру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бойынша басқа да дебиторлық берешек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операциялары бойынша қызметтер үшін комиссиялық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сыйақы төлеу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міндетті жарналар төлеу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төтенше жарналар төлеу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қызметтеріне ақы төлеу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 қызметтеріне ақы төлеу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алымдарынан түскен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 көрсетуі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қызметі үшін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шартына байланысты сыйақы түріндегі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амортизациясымен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амортизациясымен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төлеуге байланысты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 шоттар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бойынша тартылған салымдар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сыйақы төлеуге байланысты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да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 БОЙЫНША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ШЫҒАРЫЛУЫНАН ШЫҒЫС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ШЫҒАРЫЛУЫНАН ШЫҒЫС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шығарылуы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инвестициялардың, қаржылық инвестициялардың шығарылуы бойынша басқа да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жұмсалмаған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жұмсалған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ҚЫЗМЕТТЕРДЕН БАСҚА ДА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болған шығыстар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сату-сатып алудан түскен шығыстар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сату-сатып алудан түскен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құнының өзгеруінен болған жұмсалмаған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болған жұмсалмаған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жұмсалмаған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 құнының өзгеруінен болған жұмсалған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болған жұмсалған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ҚОСЫЛҒАН ҚҰН САЛЫҒЫ БОЙЫНША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ҚОСЫЛҒАН ҚҰН САЛЫҒЫ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ЖАҒДАЙЛАРДАН ЖӘНЕ ТОҚТАТЫЛҒАН ОПЕРАЦИЯЛАРДАН ТҮСКЕН КІРІСТЕР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АПАТТАРЫНАН БОЛҒАН ӨТЕЛМЕЙТІН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АПАТТАРЫНАН ТҮСКЕН КІРІСТЕР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ОПЕРАЦИЯЛАРДАН ТҮСКЕН КІРІСТЕР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ТӨТЕНШЕ ЖАҒДАЙЛАРДАН ЖӘНЕ ТОҚТАТЫЛҒАН ОПЕРАЦИЯЛАРДАН ТҮСКЕН КІРІСТЕР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ҚАТЫСУ ҮЛЕСІНЕН ТҮСКЕН КІРІС (ШЫҒЫН)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ҚАТЫСУ ҮЛЕСІНЕН ТҮСКЕН  КІРІС (ШЫҒЫН)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 ШОТ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ӨНДІРІСТІҢ ЖАРТЫЛАЙ ФАБРИКАТТАРЫ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ӨНДІРІСТІҢ ЖАРТЫЛАЙ ФАБРИКАТТАРЫ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ЖӨНДЕУ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ЖӘНЕ МАТЕРИАЛДЫҚ АКТИВТЕРДІҢ АМОРТИЗАЦИЯСЫ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ЖАЛДАУҒА 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ЖӘНЕ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ТАЛАПТАР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ЫҚТИМАЛ ТАЛАПТАР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ТУРАЛЫ ҚАЗАҚСТАН РЕСПУБЛИКАСЫ ЗАҢДАРЫ БОЙЫНША ШАРТТЫ ТӨТЕНШЕ ЖАРНАЛАР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(АЛУ)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ТАЛАПТАР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ТАЛАПТАР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БОЙЫНША ТАЛАПТАР ШОТЫ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САТЫП АЛУ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САТЫП АЛУ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САТУ БОЙЫНША ШАРТТЫ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ПРОЦЕНТТІК СВОП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ПРОЦЕНТТІК СВОП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"ПУТ"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"КОЛЛ"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БОЛАШАҚ СЫЙАҚЫ ТУРАЛЫ САТЫП АЛЫНҒАН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ЖҰМСАЛҒАН КЕЛІСІМ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 БОЙЫНША ШАРТТЫ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ТАЛАПТАРДЫҢ ЫҚТИМАЛ ТӨМЕНДЕУІ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ТУРАЛЫ ҚАЗАҚСТАН РЕСПУБЛИКАСЫ ЗАҢДАРЫ БОЙЫНША ШАРТТЫ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(АЛУ)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БОЙЫНША ТАЛАПТАР ШОТЫ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САТЫП АЛУ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САТЫП АЛУ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САТУ БОЙЫНША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ПРОЦЕНТТІК СВОП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ПРОЦЕНТТІК СВОП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ОПЦИОНДЫҚ КЕЛІСІМ - 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"ПУТ"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"КОЛЛ"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БОЛАШАҚ СЫЙАҚЫ ТУРАЛЫ САТЫП АЛЫНҒАН КЕЛІСІМ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ЖҰМСАЛҒАН КЕЛІСІМ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 БОЙЫНША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ШОТТАРЫ-АКТИВТЕРІ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ЖАБДЫҚТАР, КӨЛІК ЖӘНЕ ЖАЛҒА  БЕРІЛГЕН БАСҚА ДА ҚҰРАЛДАР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ТӨЛЕМІ МӘУЛЕТПЕН САТЫЛАТЫН НЕГІЗГІ ҚҰРАЛДАР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ШЫҒЫНҒА ШЫҒАРЫЛҒАН БОРЫШТАР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ИНКАССАҒА ЖІБЕРІЛГЕН ШЕТЕЛ ОПЕРАЦИЯЛАРЫ БОЙЫНША ҚҰЖАТТАР МЕН ҚҰНДЫЛЫҚТАР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МІНДЕТТЕМЕЛЕРІН ҚАМТАМАСЫЗ ЕТУГЕ (КЕПІЛГЕ) БЕРІЛГЕН МҮЛІК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 ПАССИВТЕР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ЖАБДЫҚТАР, КӨЛІК ЖӘНЕ ЖАЛДАУҒА ҚАБЫЛДАНҒАН БАСҚА ДА ҚҰРАЛДАР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ИНКАССАҒА ҚАБЫЛДАНҒАН ҚҰЖАТТАР МЕН ҚҰНДЫЛЫҚТАР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МІНДЕТТЕМЕЛЕРІН ҚАМТАМАСЫЗ ЕТУГЕ (КЕПІЛГЕ) ҚАБЫЛДАҒАН МҮЛІК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КЛИЕНТТЕРДІҢ АКТИВТЕРІ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БАҒАЛЫ ҚАҒАЗДАР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ТАЗАРТЫЛҒАН ҚЫМБАТ МЕТАЛДАР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БАСҚА ДА АКТИВТЕР </w:t>
            </w:r>
          </w:p>
        </w:tc>
      </w:tr>
      <w:tr>
        <w:trPr>
          <w:trHeight w:val="10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БАСҚАРУҒА ҚАБЫЛДАНҒАН ТАЛАП ҚҰҚЫҒЫ БОЙЫНША, ИПОТЕКАЛЫҚ ҚАРЫЗДАР БОЙЫНША ЕСЕПТЕЛГЕН СЫЙАҚЫ </w:t>
            </w:r>
          </w:p>
        </w:tc>
      </w:tr>
      <w:tr>
        <w:trPr>
          <w:trHeight w:val="10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ТАЛАП ҚҰҚЫҒЫ БОЙЫНША ИПОТЕКАЛЫҚ ҚАРЫЗДАР БОЙЫНША ТҰРАҚСЫЗДЫҚ АЙЫБЫ (АЙЫППҰЛ, ӨСІМПҰЛ)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 БАСҚАЛАР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ТӨЛЕНБЕГЕН ТӨЛЕМ ҚҰЖАТТАРЫ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 ЖӘНЕ ШЕТЕЛ БАНКТЕРІ АШҚАН КРЕДИТТІК ЖЕЛІЛЕР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ҚҰНДЫЛЫҚТАР ЖӘНЕ ҚҰЖАТТАР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ЕСЕБІНЕ ЖІБЕРІЛГЕН ЖӘНЕ БЕРІЛГЕН ӘР ТҮРЛІ ҚҰНДЫЛЫҚТАР МЕН ҚҰЖАТТАР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ҚЫМБАТ МЕТАЛДАР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АКЦИЯЛАР МЕН БАСҚА БАҒАЛЫ ҚАҒАЗДАР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ШОТЫ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ИНВЕСТИЦИЯЛЫҚ БАСҚАРУДАҒЫ АКТИВТЕРІ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 - ЖАБДЫҚТАР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ШОТТАР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ШОТТАР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КЛИЕНТТЕН АКТИВТЕРДІҢ ТҮСУІ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КІРІСТЕР (ДИВИДЕНДТЕР)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АЛУ-САТУДАН ТҮСКЕН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АЙЫРМАЛАР БОЙЫНША ІСКЕ АСЫРЫЛҒАН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АКТИВТЕРІН АЛУ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АЛУ-САТУДАН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АСЫРЫЛҒАН КІРІСТЕР </w:t>
            </w:r>
          </w:p>
        </w:tc>
      </w:tr>
      <w:tr>
        <w:trPr>
          <w:trHeight w:val="8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ШЫҒЫСТАР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2193"/>
        <w:gridCol w:w="2173"/>
        <w:gridCol w:w="1733"/>
        <w:gridCol w:w="1653"/>
        <w:gridCol w:w="1573"/>
        <w:gridCol w:w="813"/>
      </w:tblGrid>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Айналым теңгерімінде қосалқы шоттардың мынадай коды пайдаланылады: </w:t>
      </w:r>
      <w:r>
        <w:br/>
      </w:r>
      <w:r>
        <w:rPr>
          <w:rFonts w:ascii="Times New Roman"/>
          <w:b w:val="false"/>
          <w:i w:val="false"/>
          <w:color w:val="000000"/>
          <w:sz w:val="28"/>
        </w:rPr>
        <w:t xml:space="preserve">
      1) 01-19 "Жалпы шоттар", мұнда қызмет түріне байланыссыз қаржы нарығының барлық субъектілері жасайтын операциялар көрсетіледі; </w:t>
      </w:r>
      <w:r>
        <w:br/>
      </w:r>
      <w:r>
        <w:rPr>
          <w:rFonts w:ascii="Times New Roman"/>
          <w:b w:val="false"/>
          <w:i w:val="false"/>
          <w:color w:val="000000"/>
          <w:sz w:val="28"/>
        </w:rPr>
        <w:t xml:space="preserve">
      2) 20-39 "Банк қызметіне байланысты операциялар", мұнда Қазақстан Республикасының банктік заңдарына сәйкес банк операцияларының жекелеген түрлерін жүзеге асыратын ұйымдар жасайтын операциялар көрсетіледі; </w:t>
      </w:r>
      <w:r>
        <w:br/>
      </w:r>
      <w:r>
        <w:rPr>
          <w:rFonts w:ascii="Times New Roman"/>
          <w:b w:val="false"/>
          <w:i w:val="false"/>
          <w:color w:val="000000"/>
          <w:sz w:val="28"/>
        </w:rPr>
        <w:t xml:space="preserve">
      3) 40-59 "Сақтандыру (қайта сақтандыру) ұйымдары мен сақтандыру брокерлері жасайтын операциялар көрсетіледі; </w:t>
      </w:r>
      <w:r>
        <w:br/>
      </w:r>
      <w:r>
        <w:rPr>
          <w:rFonts w:ascii="Times New Roman"/>
          <w:b w:val="false"/>
          <w:i w:val="false"/>
          <w:color w:val="000000"/>
          <w:sz w:val="28"/>
        </w:rPr>
        <w:t xml:space="preserve">
      4) 60-79 "Жинақтаушы зейнетақы қорларының және зейнетақы активтерін инвестициялық басқаруды жүзеге асыратын ұйымдар қызметіне байланысты операциялар", мұнда жинақтаушы зейнетақы қорларының және зейнетақы активтерін инвестициялық басқаруды жүзеге асыратын ұйымдар жасайтын операциялар көрсетіледі; </w:t>
      </w:r>
      <w:r>
        <w:br/>
      </w:r>
      <w:r>
        <w:rPr>
          <w:rFonts w:ascii="Times New Roman"/>
          <w:b w:val="false"/>
          <w:i w:val="false"/>
          <w:color w:val="000000"/>
          <w:sz w:val="28"/>
        </w:rPr>
        <w:t xml:space="preserve">
      5) 80-89 "Бағалы қағаздар нарығының кәсіби қатысушыларының қызметіне байланысты операциялар", мұнда бағалы қағаздар нарығының кәсіби қатысушылары жасайтын операциялар көрсетіледі.  </w:t>
      </w:r>
    </w:p>
    <w:p>
      <w:pPr>
        <w:spacing w:after="0"/>
        <w:ind w:left="0"/>
        <w:jc w:val="both"/>
      </w:pPr>
      <w:r>
        <w:rPr>
          <w:rFonts w:ascii="Times New Roman"/>
          <w:b w:val="false"/>
          <w:i w:val="false"/>
          <w:color w:val="000000"/>
          <w:sz w:val="28"/>
        </w:rPr>
        <w:t xml:space="preserve">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6" w:id="85"/>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39-қосымша </w:t>
      </w:r>
    </w:p>
    <w:bookmarkEnd w:id="85"/>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Қаржылық ұйымдардың </w:t>
      </w:r>
      <w:r>
        <w:br/>
      </w:r>
      <w:r>
        <w:rPr>
          <w:rFonts w:ascii="Times New Roman"/>
          <w:b w:val="false"/>
          <w:i w:val="false"/>
          <w:color w:val="000000"/>
          <w:sz w:val="28"/>
        </w:rPr>
        <w:t>
</w:t>
      </w:r>
      <w:r>
        <w:rPr>
          <w:rFonts w:ascii="Times New Roman"/>
          <w:b/>
          <w:i w:val="false"/>
          <w:color w:val="000000"/>
          <w:sz w:val="28"/>
        </w:rPr>
        <w:t xml:space="preserve">         20__ жылғы "__" ______ бастап 20____ жылғы </w:t>
      </w:r>
      <w:r>
        <w:br/>
      </w:r>
      <w:r>
        <w:rPr>
          <w:rFonts w:ascii="Times New Roman"/>
          <w:b w:val="false"/>
          <w:i w:val="false"/>
          <w:color w:val="000000"/>
          <w:sz w:val="28"/>
        </w:rPr>
        <w:t>
</w:t>
      </w:r>
      <w:r>
        <w:rPr>
          <w:rFonts w:ascii="Times New Roman"/>
          <w:b/>
          <w:i w:val="false"/>
          <w:color w:val="000000"/>
          <w:sz w:val="28"/>
        </w:rPr>
        <w:t xml:space="preserve">       "____" ______ қоса алғандағы айналым теңгерімі </w:t>
      </w:r>
    </w:p>
    <w:p>
      <w:pPr>
        <w:spacing w:after="0"/>
        <w:ind w:left="0"/>
        <w:jc w:val="both"/>
      </w:pPr>
      <w:r>
        <w:rPr>
          <w:rFonts w:ascii="Times New Roman"/>
          <w:b w:val="false"/>
          <w:i w:val="false"/>
          <w:color w:val="000000"/>
          <w:sz w:val="28"/>
        </w:rPr>
        <w:t xml:space="preserve">                                                          38-нысан </w:t>
      </w:r>
    </w:p>
    <w:p>
      <w:pPr>
        <w:spacing w:after="0"/>
        <w:ind w:left="0"/>
        <w:jc w:val="both"/>
      </w:pPr>
      <w:r>
        <w:rPr>
          <w:rFonts w:ascii="Times New Roman"/>
          <w:b w:val="false"/>
          <w:i w:val="false"/>
          <w:color w:val="000000"/>
          <w:sz w:val="28"/>
        </w:rPr>
        <w:t xml:space="preserve">      Ұйымның атауы:         _____________________ </w:t>
      </w:r>
      <w:r>
        <w:br/>
      </w:r>
      <w:r>
        <w:rPr>
          <w:rFonts w:ascii="Times New Roman"/>
          <w:b w:val="false"/>
          <w:i w:val="false"/>
          <w:color w:val="000000"/>
          <w:sz w:val="28"/>
        </w:rPr>
        <w:t xml:space="preserve">
      Тәуелді ұйымның атауы: 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53"/>
        <w:gridCol w:w="1113"/>
        <w:gridCol w:w="1073"/>
        <w:gridCol w:w="1073"/>
        <w:gridCol w:w="1193"/>
        <w:gridCol w:w="6673"/>
      </w:tblGrid>
      <w:tr>
        <w:trPr>
          <w:trHeight w:val="7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нөмірі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Cынып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Қосалқышот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атауы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АЙНАЛЫМНАН ТЫС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 - лицензиялық келісімдер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w:t>
            </w:r>
            <w:r>
              <w:br/>
            </w:r>
            <w:r>
              <w:rPr>
                <w:rFonts w:ascii="Times New Roman"/>
                <w:b w:val="false"/>
                <w:i w:val="false"/>
                <w:color w:val="000000"/>
                <w:sz w:val="20"/>
              </w:rPr>
              <w:t xml:space="preserve">
құнсыздануы-бағдарламалық қамтамасыз ету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w:t>
            </w:r>
            <w:r>
              <w:br/>
            </w:r>
            <w:r>
              <w:rPr>
                <w:rFonts w:ascii="Times New Roman"/>
                <w:b w:val="false"/>
                <w:i w:val="false"/>
                <w:color w:val="000000"/>
                <w:sz w:val="20"/>
              </w:rPr>
              <w:t xml:space="preserve">
құнсыздануы - патенттер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Гудвилл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w:t>
            </w:r>
            <w:r>
              <w:br/>
            </w:r>
            <w:r>
              <w:rPr>
                <w:rFonts w:ascii="Times New Roman"/>
                <w:b w:val="false"/>
                <w:i w:val="false"/>
                <w:color w:val="000000"/>
                <w:sz w:val="20"/>
              </w:rPr>
              <w:t xml:space="preserve">
құнсыздануы - гудвилл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w:t>
            </w:r>
            <w:r>
              <w:br/>
            </w:r>
            <w:r>
              <w:rPr>
                <w:rFonts w:ascii="Times New Roman"/>
                <w:b w:val="false"/>
                <w:i w:val="false"/>
                <w:color w:val="000000"/>
                <w:sz w:val="20"/>
              </w:rPr>
              <w:t xml:space="preserve">
құнсыздануы - басқа да материалдық емес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ЛИЦЕНЗИЯЛЫҚ КЕЛІСІМДЕР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БАҒДАРЛАМАЛЫҚ ҚАМТАМАСЫЗ ЕТУ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ПАТЕНТТЕР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 БАСҚА ДА 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w:t>
            </w:r>
            <w:r>
              <w:br/>
            </w:r>
            <w:r>
              <w:rPr>
                <w:rFonts w:ascii="Times New Roman"/>
                <w:b w:val="false"/>
                <w:i w:val="false"/>
                <w:color w:val="000000"/>
                <w:sz w:val="20"/>
              </w:rPr>
              <w:t xml:space="preserve">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w:t>
            </w:r>
            <w:r>
              <w:br/>
            </w:r>
            <w:r>
              <w:rPr>
                <w:rFonts w:ascii="Times New Roman"/>
                <w:b w:val="false"/>
                <w:i w:val="false"/>
                <w:color w:val="000000"/>
                <w:sz w:val="20"/>
              </w:rPr>
              <w:t xml:space="preserve">
мен құрлыстар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w:t>
            </w:r>
            <w:r>
              <w:br/>
            </w:r>
            <w:r>
              <w:rPr>
                <w:rFonts w:ascii="Times New Roman"/>
                <w:b w:val="false"/>
                <w:i w:val="false"/>
                <w:color w:val="000000"/>
                <w:sz w:val="20"/>
              </w:rPr>
              <w:t xml:space="preserve">
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w:t>
            </w:r>
            <w:r>
              <w:br/>
            </w:r>
            <w:r>
              <w:rPr>
                <w:rFonts w:ascii="Times New Roman"/>
                <w:b w:val="false"/>
                <w:i w:val="false"/>
                <w:color w:val="000000"/>
                <w:sz w:val="20"/>
              </w:rPr>
              <w:t xml:space="preserve">
ғимараттар мен құрылыстар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құрылыстардың </w:t>
            </w:r>
            <w:r>
              <w:br/>
            </w:r>
            <w:r>
              <w:rPr>
                <w:rFonts w:ascii="Times New Roman"/>
                <w:b w:val="false"/>
                <w:i w:val="false"/>
                <w:color w:val="000000"/>
                <w:sz w:val="20"/>
              </w:rPr>
              <w:t xml:space="preserve">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имараттар мен құрылыстардың  </w:t>
            </w:r>
            <w:r>
              <w:br/>
            </w:r>
            <w:r>
              <w:rPr>
                <w:rFonts w:ascii="Times New Roman"/>
                <w:b w:val="false"/>
                <w:i w:val="false"/>
                <w:color w:val="000000"/>
                <w:sz w:val="20"/>
              </w:rPr>
              <w:t xml:space="preserve">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w:t>
            </w:r>
            <w:r>
              <w:br/>
            </w:r>
            <w:r>
              <w:rPr>
                <w:rFonts w:ascii="Times New Roman"/>
                <w:b w:val="false"/>
                <w:i w:val="false"/>
                <w:color w:val="000000"/>
                <w:sz w:val="20"/>
              </w:rPr>
              <w:t xml:space="preserve">
ғимараттар мен құрылыстардың </w:t>
            </w:r>
            <w:r>
              <w:br/>
            </w:r>
            <w:r>
              <w:rPr>
                <w:rFonts w:ascii="Times New Roman"/>
                <w:b w:val="false"/>
                <w:i w:val="false"/>
                <w:color w:val="000000"/>
                <w:sz w:val="20"/>
              </w:rPr>
              <w:t xml:space="preserve">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құрылыстардың құнсыздануы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7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құрылғыларының құнсыздануы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жабдықтардың, беру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жабдықтардың, беру құрылғыларының </w:t>
            </w:r>
            <w:r>
              <w:br/>
            </w:r>
            <w:r>
              <w:rPr>
                <w:rFonts w:ascii="Times New Roman"/>
                <w:b w:val="false"/>
                <w:i w:val="false"/>
                <w:color w:val="000000"/>
                <w:sz w:val="20"/>
              </w:rPr>
              <w:t xml:space="preserve">
құнсыздануы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жабдықтардың, беру құрылғыларының құнсыздануы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жабдықтардың, беру құрылғыларының құнсыздануы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  </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құралғыларының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құрылғыларының </w:t>
            </w:r>
            <w:r>
              <w:br/>
            </w:r>
            <w:r>
              <w:rPr>
                <w:rFonts w:ascii="Times New Roman"/>
                <w:b w:val="false"/>
                <w:i w:val="false"/>
                <w:color w:val="000000"/>
                <w:sz w:val="20"/>
              </w:rPr>
              <w:t xml:space="preserve">
құнсыздануы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құнсыздануы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құралдарының құнсыздануы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құралдарының құнсыздануы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құралдарының құнсыздануы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w:t>
            </w:r>
            <w:r>
              <w:br/>
            </w:r>
            <w:r>
              <w:rPr>
                <w:rFonts w:ascii="Times New Roman"/>
                <w:b w:val="false"/>
                <w:i w:val="false"/>
                <w:color w:val="000000"/>
                <w:sz w:val="20"/>
              </w:rPr>
              <w:t xml:space="preserve">
құнсыздануы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биологиялық активтердің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шығындар бойынша ескерілетін биологиялық активтердің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бойынша күрделі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бойынша күрделі шығындар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w:t>
            </w:r>
            <w:r>
              <w:br/>
            </w:r>
            <w:r>
              <w:rPr>
                <w:rFonts w:ascii="Times New Roman"/>
                <w:b w:val="false"/>
                <w:i w:val="false"/>
                <w:color w:val="000000"/>
                <w:sz w:val="20"/>
              </w:rPr>
              <w:t xml:space="preserve">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құралдардың </w:t>
            </w:r>
            <w:r>
              <w:br/>
            </w:r>
            <w:r>
              <w:rPr>
                <w:rFonts w:ascii="Times New Roman"/>
                <w:b w:val="false"/>
                <w:i w:val="false"/>
                <w:color w:val="000000"/>
                <w:sz w:val="20"/>
              </w:rPr>
              <w:t xml:space="preserve">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құралдардың </w:t>
            </w:r>
            <w:r>
              <w:br/>
            </w:r>
            <w:r>
              <w:rPr>
                <w:rFonts w:ascii="Times New Roman"/>
                <w:b w:val="false"/>
                <w:i w:val="false"/>
                <w:color w:val="000000"/>
                <w:sz w:val="20"/>
              </w:rPr>
              <w:t xml:space="preserve">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құралдардың құнсыздануы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w:t>
            </w:r>
            <w:r>
              <w:br/>
            </w:r>
            <w:r>
              <w:rPr>
                <w:rFonts w:ascii="Times New Roman"/>
                <w:b w:val="false"/>
                <w:i w:val="false"/>
                <w:color w:val="000000"/>
                <w:sz w:val="20"/>
              </w:rPr>
              <w:t xml:space="preserve">
құнсыздануы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аяқталмаған құрылысы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барысындағы 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w:t>
            </w:r>
            <w:r>
              <w:br/>
            </w:r>
            <w:r>
              <w:rPr>
                <w:rFonts w:ascii="Times New Roman"/>
                <w:b w:val="false"/>
                <w:i w:val="false"/>
                <w:color w:val="000000"/>
                <w:sz w:val="20"/>
              </w:rPr>
              <w:t xml:space="preserve">
мен құрылыстардың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құрылыстардың </w:t>
            </w:r>
            <w:r>
              <w:br/>
            </w:r>
            <w:r>
              <w:rPr>
                <w:rFonts w:ascii="Times New Roman"/>
                <w:b w:val="false"/>
                <w:i w:val="false"/>
                <w:color w:val="000000"/>
                <w:sz w:val="20"/>
              </w:rPr>
              <w:t xml:space="preserve">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w:t>
            </w:r>
            <w:r>
              <w:br/>
            </w:r>
            <w:r>
              <w:rPr>
                <w:rFonts w:ascii="Times New Roman"/>
                <w:b w:val="false"/>
                <w:i w:val="false"/>
                <w:color w:val="000000"/>
                <w:sz w:val="20"/>
              </w:rPr>
              <w:t xml:space="preserve">
мен құрылыстар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жөніндегі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бойынша күрделі шығындар бойынша тозу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ЖАБДЫҚТАРДЫҢ, БЕРУ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жабдықтардың, беру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жабдықтардың, беру құрылғыларының тозуы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бойынша күрделі шығындар бойынша тозу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машиналар мен жабдықтардың, беру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жабдықтардың, беру құрылғыларының тозуы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машиналар мен жабдықтар, беру құрылғылары бойынша күрделі шығындар бойынша тозу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бойынша күрделі шығындар бойынша тозу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мен байланыс құрылғылары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компьютерлер мен байланыс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компьютерлер мен байланыс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компьютерлер мен байланыс құрылғыларының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компьютерлер мен байланыс құрылғыларының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құралдарының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құралдарының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құралдарының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бойынша күрделі шығындардың </w:t>
            </w:r>
            <w:r>
              <w:br/>
            </w:r>
            <w:r>
              <w:rPr>
                <w:rFonts w:ascii="Times New Roman"/>
                <w:b w:val="false"/>
                <w:i w:val="false"/>
                <w:color w:val="000000"/>
                <w:sz w:val="20"/>
              </w:rPr>
              <w:t xml:space="preserve">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 бойынша күрделі шығындардың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құралдардың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күрделі шығындар бойынша тозу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құралдардың тозуы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бойынша күрделі шығындардың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бойынша күрделі шығындардың тозуы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ИНВЕСТИЦИЯЛАР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ЗАЕДЫ ТҰЛҒАЛАРҒА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тозуы - жермен тығыз байланысты өзге мүлік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құнсыздануы - жермен тығыз байланысты өзге мүлік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ЖӘНЕ МАТЕРИАЛДАР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шикізат және материалдар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шикізат және материалдар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САТЫМДЫҚ ЖАРТЫЛАЙ ФАБРИКАТТАР ЖӘНЕ ҚҰРАМДАС БҰЙЫМДАР, КОНСТРУКЦИЯЛАР МЕН ДЕТАЛЬДАР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ЖӘНЕ ЫДЫС МАТЕРИАЛДАРЫ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ІСТЕУГЕ БЕРІЛГЕН МАТЕРИАЛДАР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ЖӘНЕ БАСҚАЛАР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ӨНДІРІСТІЕ ЖАРТЫЛАЙ ФАБРИКАТТАРЫ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беруге арналған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берілген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Комиссияға берілген тауарлар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тауарлар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ЖӘНЕ БАСҚА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БЕРЕШЕГІ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ШОТТАР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талаптарының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ұзақ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мерзімі өткен талаптары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стандартты қысқа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ұзақ мерзімді сақтандыру сыйлықақыларының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ұзақ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Сақтанушыдан алуға мерзімі өткен сақтандыру сыйлықақылары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стандартты қысқа мерзімді сақтандыру сыйлықақылары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ұзақ мерзімді сақтандыру сыйлықақыларының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ұзақ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сақтанушыдан алынған мерзімі өткен сақтандыру сыйлықақылары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стандартты қысқа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ұзақ мерзімді сақтандыру сыйлықақыларының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ұзақ мерзімді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Делдалдардан алынған мерзімі өткен сақтандыру сыйлықақылары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сомалар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стандартты қысқа мерзімді сомалар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ұзақ мерзімді сомалардың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ұзақ мерзімді сомалар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 бойынша қайта сақтанушылардан алынған мерзімі өткен сомалар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стандартты қысқа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Келтірілген шығынға жауапты тұлғаға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Сақтандырушыларға мерзімі өткен талаптар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сақтандырушыларға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ВЕКСЕЛЬДЕР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вексельдер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мерзімі өткен вексельдер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БАСҚА БЕРЕШЕГІ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мерзімі өткен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мерзімі өткен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және кепілдеме бойынша дебитор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стандартты қысқа мерзімді талаптар </w:t>
            </w:r>
          </w:p>
        </w:tc>
      </w:tr>
      <w:tr>
        <w:trPr>
          <w:trHeight w:val="7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ұзақ мерзімді талаптардың  </w:t>
            </w:r>
            <w:r>
              <w:br/>
            </w:r>
            <w:r>
              <w:rPr>
                <w:rFonts w:ascii="Times New Roman"/>
                <w:b w:val="false"/>
                <w:i w:val="false"/>
                <w:color w:val="000000"/>
                <w:sz w:val="20"/>
              </w:rPr>
              <w:t xml:space="preserve">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БОЙЫНША РЕЗЕРВТЕР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бойынша шығындарды жабуға резервтер (провизиялар)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алушылар мен тапсырыс берушілердің дебиторлық берешек бойынша шығындарды жабуға резервтері (провизиялар)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ұйымдардың дебиторлық берешек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дебитролық берешек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шығындарды жабуға резервтер (провизиялар)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бойынша басқа да дебиторлық берешек бойынша шығындарды жабуға резервтер (провизиялар)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ҰЙЫМДАРДЫҢ ДЕБИТОРЛЫҚ БЕРЕШЕГІ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ұйымдердың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ұзақ мерзімді талаптарының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ұйымдердың ұзақ мерзімді талаптары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мерзімі өткен талаптары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ұзақ мерзімді талаптары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мерзімі өткен талаптары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стандартты қысқа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ұзақ мерзімді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тұлғалардың мерзімі өткен талаптары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стандартты қысқа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талаптардың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ҚҚС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стандартты қысқа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кірістері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ұзақ мерзімді кірістердің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талап еткенге дейінгі салымдар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мерзімді салымдар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шартты салымдар бойынша сыйақы түрінде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ұзақ мерзімді кірістердің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ұзақ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стандартты қысқа мерзімді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ұзақ мерзімді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стандартты қысқа мерзімді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ұзақ мерзімді кірістердің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стандартты ұзақ  мерзімді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сыйақы түрінде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капиталға инвестициялар бойынша есептелген мерзімі өткен кірістері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талап еткенге дейінгі салымдар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мерзімі өткен салымдар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Банктерге орналастырылған шартты салымдар бойынша сыйақы түрінде есептелген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сыйақы түрінде есептелген мерзімі өткен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қаржылық жалдау бойынша сыйақы түрінде есептелген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түрінде есептелген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есептелген басқа да мерзімі өткен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қызметтерге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қызметтерге есептелген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есептелген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есептелген комиссиялық кірістері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есептелген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Биржалық алым түріндегі есептелген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қызметтері үшін есептелген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нарығы кәсіби қатысушыларының есептелген комиссиялық кірістері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есептелген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ЖӘНЕ БАСҚА ТҰЛҒАЛАРДЫҢ БЕРЕШЕГІ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стандартты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алуға берілген сомалар бойынша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стандартты сомалар бойынша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Жұмыстарға (қызметтерге) ақы төлеуге есеппен берілген сомалар бойынша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стандартты сомалар бойынша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бабындағы іссапарларға берілген сомалар бойынша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стандартты қысқа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берген қарыздар бойынша қызметкерлерге мерзімі өткен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стандартты қысқа мерзімді талаптар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ұзақ мерзімді талаптардың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стандартты ұзақ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Несиеге алынған тауарлар бойынша қызметкерлермен есеп айырысулар бойынша мерзімі өткен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қызметкерлердің берешегі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стандартты қысқа мерзімді талаптар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ұзақ мерзімді талаптардың стандартты ағымдағы бөлігі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ұзақ мерзімді талаптар   </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Ұйымға қызметкерлермен немесе басқа да тұлғалармен келтірілген материалдық шығынды өтеу бойынша қызметкерлерге мерзімі өткен талаптар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стандартты қысқа мерзімді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стандартты ұзақ мерзімді талаптардың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ұзақ мерзімді талаптар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мен басқа тұлғаларға басқа да мерзімі өткен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дебиторлық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және бюджетке төленетін міндетті төлемдер бойынша дебиторлық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бойынша кейінге қалдырылған салық талабы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әулеметтік аударымдар бойынша дебиторлық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тұрақсыздық айыбы (айыппұл, өсімпұл)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шоттардан қателесіп есептен шығарылған сома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дебитролық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ТӨЛЕНГЕН САҚТАНДЫРУ ТӨЛЕМДЕРІ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АҚЫСЫ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БОЛАШАҚ КЕЗЕҢДЕРДІҢ ШЫҒЫСТАРЫ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ұзақ мерзімді аванстардың </w:t>
            </w:r>
            <w:r>
              <w:br/>
            </w:r>
            <w:r>
              <w:rPr>
                <w:rFonts w:ascii="Times New Roman"/>
                <w:b w:val="false"/>
                <w:i w:val="false"/>
                <w:color w:val="000000"/>
                <w:sz w:val="20"/>
              </w:rPr>
              <w:t xml:space="preserve">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жеткізуге берілген мерзімі өткен аванстар </w:t>
            </w:r>
          </w:p>
        </w:tc>
      </w:tr>
      <w:tr>
        <w:trPr>
          <w:trHeight w:val="7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стандартты қысқа мерзімді аванстар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берілген мерзімі өткен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стандартты қысқа мерзімді есеп айырысулар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ұзақ мерзімді есеп айырысулардың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ұзақ мерзімді есеп айырысулар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мерзімі өткен есеп айырысулар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салымдар бойынша сыйақыны алдын ала төлеу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 (дивидендтер бойынша)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Жалгерлік төлем үшін берілген мерзімі өткен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ұзақ мерзімді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мерзімі өткен аванстар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ИНВЕСТИЦИЯЛАР МЕН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оң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теріс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ұсталған бағалы қағаздар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дисконт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сыйлықақы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ұстаушыларға есептелген бағалы қағаздар бойынша сыйақы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оң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әділ құнын теріс түзету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ҚАРЖЫ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түнге орналастырылған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мерзімі өткен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қысқа мерзімді қарыздар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теңгеде берілген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валютада берілген ұзақ мерзімді қарыздардың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қарыздар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қарыздардың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клиенттердің мерзімі өткен берешегі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берілген қарыздар бойынша клиенттердің мерзімі өткен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берілген қарыздар бойынша клиенттердің мерзімі өткен талаптары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берілген қарыздар бойынша клиенттердің мерзімі өткен талаптары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АҚШАЛАР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АҚШАЛАР, ЧЕК КІТАПШАЛАРЫ, БАНКТЕРДЕГІ КАРТ-ШОТТАР ЖӘНЕ БАСҚА ДА ШОТТАР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АККРЕДИТИВТЕРДЕГІ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ЧЕК КІТАПШАЛАРЫНДАҒЫ АҚШАЛАР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КАРТ-ШОТТАРДАҒЫ АҚШАЛАР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БАНКТЕРДЕГІ БАСҚА ДА ШОТТАРДАҒЫ АҚШАЛАР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АҒЫМДАҒЫ ШОТТАРДАҒЫ АҚШАЛАР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шоттардағы ақша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шоттағы (инвестициялық шот) ақшалары (зейнетақы активтері)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шоттағы (төлемдер шоты) шетел  валютасындағы ақша (зейнетақы активтері)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ЕЛДЕГІ ШЕТЕЛ ВАЛЮТАСЫНДАҒЫ КОРРЕСПОНДЕНТТІК, АҒЫМДАҒЫ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ағымдағы шоттардағы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АҒЫМДАҒЫ ШОТТАРДАҒЫ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АҒЫМДАҒЫ ШОТТАРДАҒЫ АҚША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корреспонденттік шоттардағы ақша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шоттардағы ақша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шоттағы (инвестициялық шот) ақшалары (зейнетақы активтері)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ағымдағы шоттағы (төлем шоттары) ақша (зейнетақы активтері)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ҰЛТТЫҚ ВАЛЮТАДАҒЫ ҚОЛМА-ҚОЛ АҚША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ҰЛТТЫҚ ВАЛЮТАДАҒЫ ҚОЛМА-ҚОЛ АҚША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КАПИТАЛ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КАПИТАЛ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жай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артықшылықты акциялар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салымдар және пайлар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ТӨЛЕНБЕГЕН КАПИТАЛ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БАҒАЛАУДАН ҚОСЫМША ТӨЛЕНБЕГЕН КАПИТАЛ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ИНВЕСТИЦИЯНЫ ҚАЙТА БАҒАЛАУДАН ТҮСКЕН БАҒАЛАУДАН ҚОСЫМША ТӨЛЕНБЕГЕН КАПИТАЛ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құнын қайта бағалаудан түскен бағалаудан қосымша төленбеген капитал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АКТИВТЕРДІ ҚАЙТА БАҒАЛАУДАН ТҮСКЕН БАҒАЛАУДАН ҚОСЫМША ТӨЛЕНБЕГЕН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РЕЗЕРВТІК 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КІРІС (ЖАБЫЛМАҒАН ШЫҒЫН)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БӨЛІНБЕГЕН КІРІСІ (ЖАБЫЛМАҒАН ШЫҒЫНЫ)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БӨЛІНБЕГЕН КІРІСІ (ЖАБЫЛМАҒАН ШЫҒЫНЫ)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КІРІС (ШЫҒЫН)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КІРІС (ШЫҒЫН)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ҚАРЫЗДАРЫ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ұзақ мерзімді қарыздардың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теңгеде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валютада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алынған қарыздар бойынша мерзімі өткен міндеттеме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алынған қарыздар бойынша мерзімі өткен міндеттеме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теңгеде алынған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валютада алынған қысқа мерзімді қарыздар  </w:t>
            </w:r>
          </w:p>
        </w:tc>
      </w:tr>
      <w:tr>
        <w:trPr>
          <w:trHeight w:val="9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теңгеде алынған ұзақ мерзімді қарыздардың стандартты ағымдағы бөлігі  </w:t>
            </w:r>
          </w:p>
        </w:tc>
      </w:tr>
      <w:tr>
        <w:trPr>
          <w:trHeight w:val="9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түрлегін жүзеге асыратын ұйымдардан валютада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теңгеде алынған ұзақ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валютада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Теңгеде алынған қарыздар бойынша мерзімі өткен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Валютада алынған қарыздар бойынша мерзімі өткен қарыздар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қысқа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стандартты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стандартты қысқа мерзімді қарыздар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ұзақ мерзімді қарыздардың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ұзақ мерзімді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мерзімі өткен кредиторлық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Үкіметінен алынған мерзімі өткен қарыздар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жергілікті өкімет органдарынан алынған мерзімі өткен қарыздар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стандартты қысқа мерзімді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қаржылық жалдаудың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ұзақ мерзімді қаржылық жалдау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стандартты қысқа мерзімді қаржылық жалдау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ұзақ мерзімді қаржылық жалдаудың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алынған ұзақ мерзімді қаржылық жалдау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жалдаудан алынған мерзімі өткен кредиторлық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қаржылық жалдаудан алынған мерзімі өткен міндеттеме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тұлғалардан қаржылық жалдаудан алынған мерзімі өткен міндеттеме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айналымға шығарылған бағалы қағаздар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ұзақ мерзімді бағалы қағаздар төлемінің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айналымға шығарылған бағалы қағаздар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қағаздардың мерзімі өткен төлемі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операциясы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гудвилл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субсидиялар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болашақ кезеңдерінің кірістері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ДИВИДЕНДТЕРІ МЕН КІРІСТЕРІ БОЙЫНША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БОЙЫНША ЕСЕП АЙЫРЫСУ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ЕСЕП АЙЫРЫСУ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ПАЙЛАР БОЙЫНША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БЮДЖЕТПЕН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КОРПОРАТИВТІК ТАБЫС САЛЫҒЫ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КОРПОРАТИВТІК ТАБЫС САЛЫҒЫ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бойынша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стандартты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бойынша мерзімі өткен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аударымдар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міндетті әлеуметтік аударымдар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міндетті әлеуметтік аударымдар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стандартты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стандартты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мерзімі өткен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МІНДЕТТІ ТӨЛЕМДЕР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стандартты міндетті төлемдер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мерзімі өткен міндетті төлемдер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(ТӘУЕЛДІ) ҰЙЫМДАРҒА КРЕДИТОРЛЫҚ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стандартты қысқа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ұзақ мерзімді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стандартты қысқа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ұзақ мерзімді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ұзақ мерзімді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мерзімі өткен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стандартты қысқа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ұзақ мерзімді міндеттемелердің стнадартты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ұзақ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бақыланатын заңды тұлғаларға мерзімі өткен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ЖӘНЕ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МІНДЕТТЕМЕЛЕРІ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кепілді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кепілді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шартты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шартты міндеттемелердің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құндылықтарды жеткізуге алынған мерзімі өткен аванстар </w:t>
            </w:r>
          </w:p>
        </w:tc>
      </w:tr>
      <w:tr>
        <w:trPr>
          <w:trHeight w:val="7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стандартты қысқа мерзімді аванстар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ұзақ мерзімді аванстардың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ұзақ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орындауға және қызметтерді көрсетуге алынған мерзімі өткен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Сақтанушыға (қайта сақтанушы) алдын ала төлеген  сақтандыру сыйлықақылары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стандартты қысқа мерзімді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ұзақ мерзімді аванстардың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ұзақ мерзімді аванстар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басқа да мерзімі өткен аванстар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мен орналастырылған салымдар бойынша алдын ала төленген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Брокерлік-дилерлік қызмет көрсеткені үшін алдын ала комиссиялық сыйақы төлеу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қызметтер көрсеткені үшін алдын ала комиссиялық сыйақы төлеу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ШОТТАР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стандартты қысқа мерзімді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ұзақ мерзімді міндеттемелердің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ұзақ мерзімді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берушілермен және мердігерлермен есеп айырысулар бойынша мерзімі өткен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есеп айырысу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стандартты қысқа мерзімді есеп айырысу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ұзақ мерзімді есеп айырысудың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ұзақ мерзімді есеп айырысу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 бойынша делдалдармен мерзімі өткен есеп айырысу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стандартты қысқа мерзімді есеп айрысу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ұзақ мерзімді есеп айрысудың стандартты ағымдары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ұзақ мерзімді есеп айрысу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сақтанушылармен мерзімі өткен есеп айрысу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стандартты қысқа мерзімді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ұзақ мерзімді есеп айырысудың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ұзақ мерзімді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сақтандырушылармен мерзімі өткен есеп айырысу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стандартты қысқа мерзімді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ұзақ мерзімді есеп айырысудың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ұзақ есеп айырысу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Сақтанушылармен мерзімі өткен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қайта сақтандырылушыларға өтеу бойынша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төлемдерінің кепілдік беру қорына міндетті жарналар төлеу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төлемдерінің кепілдік беру қорына төтенше жарналар төлеу бойынша міндеттемелер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жинақтарын төлеу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жинақтаушы зейнетақы қорларына зейнетақы жинақтарын аудару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зейнетақы жинақтарын аудару бойынша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активтерінің қателесіп есептелген сомаларын қайтару бойынша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КРЕДИТОРЛЫҚ БЕРЕШЕК ЖӘНЕ ЕСЕПТЕУ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жөніндегі стандартты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қызметкерлермен есеп айырысу жөніндегі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 БЕРЕШЕГІ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тұлғаларға қысқа мерзімді берешек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тұлғаларға мерзімі өткен берешек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МІНДЕТТЕМЕЛЕРІ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қысқа мерзімді жалдау міндеттемелері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жалдау міндеттемелерінің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Стандартты ұзақ мерзімді жалдау міндеттемелері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жалдау міндеттемелері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стандартты қысқа мерзімді төлеуге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мерзімі төлеуге сыйақының стандартты ағымдағы бөлігі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ұзақ мерзімді төлеуге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түріндегі есептелген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стандартты қысқа мерзімді шығындар </w:t>
            </w:r>
          </w:p>
        </w:tc>
      </w:tr>
      <w:tr>
        <w:trPr>
          <w:trHeight w:val="9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ұзақ мерзімді шығындардың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 есептелген ұзақ мерзімді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"кері РЕПО" операциялары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есептелген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талап еткенге дейінгі салымдар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түріндегі есептелген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стандартты қысқа мерзімді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ұзақ мерзімді шығындардың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Банктерден алынған қарыздар бойынша сыйақы түріндегі есептелген ұзақ мерзімді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стандартты қысқа мерзімді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ұзақ мерзімді шығындардың стандартты ағымдағы бөлігі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тұлғалардан алынған қарыздар бойынша сыйақы түріндегі есептелген ұзақ мерзімді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түріндегі есептелген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қаржалақ жалдау бойынша сыйақы түрінде есептелген стандартты қысқа мерзімді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ұзақ мерзімді шығыстардың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 есептелген ұзақ мерзімді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түріндегі есептелген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стандартты қысқа мерзімді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ұзақ мерзімді шығыстардың стандартты ағымдағы бөлігі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 есептелген ұзақ мерзімді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мерзімі өткен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мерзімі өткен төлеуге сыйақы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түріндегі есептелген мерзімі өткен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"кері РЕПО" операциялары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есептелген мерзімі өткен сыйақы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талап еткенге дейінгі салымдары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сыйақы түріндегі есептелген мерзімі өткен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сыйақы түріндегі есептелген мерзімі өткен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операциялары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қызметтерге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қызметтерге есептелген комиссиялық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есептелген комиссиялық сыйақы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есептелген комиссиялық сыйақы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биржасының қызметтері үшін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қызметі үшін есептелген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басқа да есептелген комиссиялық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БЕРЕШЕК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стандартты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демалысы бойынша есептелген мерзімі өткен міндеттемелер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ҚОРЛАРЫНА ҚЫЗМЕТКЕРЛЕРДІҢ ЗЕЙНЕТАҚЫ АУДАРЫМДАРЫН АУДАРУ БОЙЫНША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салымдар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қызметіне байланысты басқа да міндеттемелер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шығынды жабуға резервтер (провизия)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Еңбегі сіңбеген сыйлықақылар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резервтер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болмаған шығындар резерві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болмаған шығындар резерві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резерві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сыйлықақылар резервіндегі қайта сақтандырушының үлесі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шығындар резервіндегі қайта сақтандырушының үлесі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шығындар резервіндегі қайта сақтандырушының үлесі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шығындар резервіндегі қайта сақтандырушының үлесі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резервіндегі қайта сақтандырушының үлесі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резервтердегі қайта сақтандырушының үлесі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зейнетақы шоттарындағы зейнетақы жинақтары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Түсіндіргенге дейінгі басқа да сомалар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 ВАЛЮТАСЫ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КІРІСТЕР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ЖеМЫСТАРДЫ, ҚЫЗМЕТТЕРДІ) САТУДАН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сатудан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бойынша қызметтер үшін түскен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қызметтер үшін түскен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сыйақы түріндегі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 қайта сақтандырушының қайтаруына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өтеуге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комиссиялық кірістері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кірістен түскен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активтерінен түскен комиссиялық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алымдарынан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комиссиялық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қызметі үшін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ТАУАРЛАРДЫ ҚАЙТАРУ ЖӘНЕ САТУДАН ЖЕҢІЛДІКТЕР, БАҒА ЖЕҢІЛДІКТЕРІ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ТАУАРЛАРДЫ ҚАЙТАРУ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ЖЕҢІЛДІК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БАҒАДАН ЖЕҢІЛДІ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ШЫҒАРЫЛУЫНАН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ШЫҒАРЫЛУЫНАН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ШЫҒАРЫЛУЫНАН ТҮСКЕН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шығарылуынан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шығарылуынан түскен басқа да кіріс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МЕН КІРІСТЕР БОЙЫНША СЫЙАҚЫ ТҮРІНДЕГІ ДИВИДЕНДТЕР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сыйлықақының амортизациясына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сыйлықақының амортизациясына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ұйымдардың капиталына қатысудан түскен дивидендтер және басқа да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дисконттың амортизациясына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корреспонденттік шоттар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бойынша сыйақы алуға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сыйлықақы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сыйақы алуға байланысты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және форфейтинг бойынша сыйақы алуға байланысты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байланысты басқа да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АЙЫРМАДАН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жұмсалған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АТҚАРУШЫ ОРГАНДАРЫНЫҢ ЖӘРДЕМАҚЫЛАРЫ (СУБСИДИЯСЫ)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Ақшадай алынған мемлекеттік субсидиялар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түріндегі емес мемлекттік субсидиялар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ҚЫЗМЕТТЕРДЕН ТҮСКЕН БАСҚА ДА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құнсыздануының шығындарын қалпына келтіруден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құнсыздануының шығындарын қалпына келтіруден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әділ құнының өзгеруінен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әділ құнының өзгеруінен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ғимараттар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операцияларынан түскен кірістер - жермен тығыз байланысты өзге мүлік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сату-сатып алудан түскен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сату-сатып алудан түскен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құнының өзгеруінен түскен жұмсалмаған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түскен жұмсалмаған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жұмсалмаған кіріс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 құнының өзгеруінен түскен жұмсалған кірістер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түскен жұмсалған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жұмсалған кіріс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ЖеМСАЛҒАН ДАЙЫН ӨНІМДЕРДІҢ (ТАУАРЛАРДЫҢ, ЖҰМЫСТАРДЫҢ,  ҚЫЗМЕТТЕРДІҢ) ӨЗІНДІК ҚҰНЫ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ӨНІМДЕРДІҢ (ТАУАРЛАРДЫҢ, ЖҰМЫСТАРДЫҢ, ҚЫЗМЕТТЕРДІҢ) ӨЗІНДІК ҚҰНЫ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дайын өнімнің (тауарлардың, жұмыстардың, қызметтердің) өзіндік құны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сіңірілмеген сыйақы резервтерін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бірақ жарияланбаған шығындар резервтерін қалыптастыру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(қайта сақтандыру) шарттары бойынша болмаған шығындар резерв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шарттары бойынша резерв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бірақ реттелмеген шығындар бойынша резерв қалыптастыру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резерв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сақтандыру төлемдерін жүзеге асыру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сақтандыру төлемдерін жүзеге асыру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Шағымдарды реттеу бойынша шығындар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бойынша қайта сақтандырушыға өтеу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 ЖҰМЫСТАРДЫ, ҚЫЗМЕТТЕРДІ) САТУ БОЙЫНША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Жарнамаға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кеңес беру қызметтері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Жөндеуге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әкімшілік шығыстары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және міндетті әлеуметтік аударымдар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Мүлікке салық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алымдар және бюджетке міндетті төлемдер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аударымдар және тозу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резервтер (провизиялар) қалыптастыру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бойынша басқа да дебиторлық берешек бойынша резервтер (провизиялар) қалыптастыру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операциялары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операциялары бойынша қызметтер үшін комиссиялық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бойынша комиссиялық сыйақы төлеу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міндетті жарналар төлеу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төтенше жарналар төлеу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брокерлерінің қызметтеріне ақы төлеу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 қызметтеріне ақы төлеу шығыстары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алымдарынан түскен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Брокер-дилер қызметі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 көрсетуі бойынша қызметтер үшін комиссиялық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нарығы кәсіби қатысушыларының қызметі үшін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шартына байланысты сыйақы түріндегі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сыйақы амортизациясымен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амортизациясымен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төлеуге байланысты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және корр. шоттар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тартылған салымдар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мерзімді салымдар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шартты салымдар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сыйақы төлеуге байланысты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сыйақы төлеуге байланысты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да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 БОЙЫНША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ШЫҒАРЫЛУЫНАН ШЫҒЫС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ШЫҒАРЫЛУЫНАН ШЫҒЫС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 беру құрылғылары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Аяқталмаған құрылыс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ҚАРЖЫЛЫҚ ИНВЕСТИЦИЯЛАРДЫҢ ШЫҒАРЫЛУЫ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инвестициялардың шығарылуы бойынша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ғимараттар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инвестициялар - жермен тығыз байланысты өзге мүлік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инвестициялардың, қаржылық инвестициялардың шығарылуы бойынша басқа да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жұмсалмаған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жұмсалған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ҚЫЗМЕТТЕРДЕН БАСҚА ДА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ғимараттар мен құрылыстар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ғимараттар мен құрылыстар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алынған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машиналар мен жабдықтар, беру құрылғылары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көлік құралдары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көлік құралдары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шарты бойынша алынған 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жалдауға қабылданған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басқа да негізгі құралдар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Лицензиялық келісімдер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материалдық емес активтер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активтердің әділ құнының өзгеруінен болған шығыстар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сату-сатып алудан түскен шығыстар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сату-сатып алудан түскен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құнының өзгеруінен болған жұмсалмаған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болған жұмсалмаған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жұмсалмаған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 құнының өзгеруінен болған жұмсалған шығыстар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қайта бағалаудан болған жұмсалған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жұмсалған шығыстар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ҚОСЫЛҒАН ҚҰН САЛЫҒЫ БОЙЫНША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ҚОСЫЛҒАН ҚҰН САЛЫҒЫ БОЙЫНША ШЫҒЫСТАР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ЖАҒДАЙЛАРДАН ЖӘНЕ ТОҚТАТЫЛҒАН ОПЕРАЦИЯЛАРДАН ТҮСКЕН КІРІСТЕР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АПАТТАРЫНАН БОЛҒАН ӨТЕЛМЕЙТІН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АПАТТАРЫНАН ТҮСКЕН КІРІСТЕР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ОПЕРАЦИЯЛАРДАН ТҮСКЕН КІРІСТЕР (ШЫҒЫНДАР)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ТӨТЕНШЕ ЖАҒДАЙЛАРДАН ЖӘНЕ ТОҚТАТЫЛҒАН ОПЕРАЦИЯЛАРДАН ТҮСКЕН КІРІСТЕР (ШЫҒЫНДАР)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ҚАТЫСУ ҮЛЕСІНЕН ТҮСКЕН КІРІС (ШЫҒЫН)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ҚАТЫСУ ҮЛЕСІНЕН ТҮСКЕН КІРІС (ШЫҒЫН)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ЕСЕП ШОТ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ӨНДІРІСТІҢ ЖАРТЫЛАЙ ФАБРИКАТТАРЫ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ӨНДІРІСТІҢ ЖАРТЫЛАЙ ФАБРИКАТТАРЫ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ЕЕБЕКАҚЫДАН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ҚЫЗМЕТКЕРЛЕРІНЕ ЕҢБЕКАҚЫ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ЖӨНДЕУ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ЖӘНЕ МАТЕРИАЛДЫҚ АКТИВТЕРДІҢ АМОРТИЗАЦИЯСЫ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ЖАЛДАУҒА АҚЫ ТӨЛЕУ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ЖӘНЕ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ТАЛАПТАР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ЫҚТИМАЛ ТАЛАПТАР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ТУРАЛЫ ҚАЗАҚСТАН РЕСПУБЛИКАСЫ ЗАҢДАРЫ БОЙЫНША ШАРТТЫ ТӨТЕНШЕ ЖАРНАЛАР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(АЛУ)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ТАЛАПТАР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ТАЛАПТАР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БОЙЫНША ТАЛАПТАР ШОТЫ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САТЫП АЛУ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САТЫП АЛУ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САТУ БОЙЫНША ШАРТТЫ ТАЛАПТАР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САТУ БОЙЫНША ШАРТТЫ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ПРОЦЕНТТІК СВОП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ПРОЦЕНТТІК СВОП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"ПУТ"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"КОЛЛ"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БОЛАШАҚ СЫЙАҚЫ ТУРАЛЫ САТЫП АЛЫНҒАН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ЖҰМСАЛҒАН КЕЛІСІМ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 БОЙЫНША ШАРТТЫ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ТАЛАПТАРДЫҢ ЫҚТИМАЛ ТӨМЕНДЕУІ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ТУРАЛЫ ҚАЗАҚСТАН РЕСПУБЛИКАСЫ ЗАҢДАРЫ БОЙЫНША ШАРТТЫ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(АЛУ) БОЙЫНША ШОТТАР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МІНДЕТТЕМЕЛЕР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БОЙЫНША ТАЛАПТАР ШОТЫ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САТЫП АЛУ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САТЫП АЛУ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(АКТИВ ШОТТАРЫ БОЙЫНША) САТУ БОЙЫНША ШАРТТЫ МІНДЕТТЕМЕЛЕР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(ПАССИВ ШОТТАРЫ БОЙЫНША) САТУ БОЙЫНША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ПРОЦЕНТТІК СВОП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ПРОЦЕНТТІК СВОП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ОПЦИОНДЫҚ КЕЛІСІМ- 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"ПУТ"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"КОЛЛ" САТЫЛҒАН ОПЦИОНДЫҚ КЕЛІСІМ-ШАРТТАР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КОНТРШОТ - БОЛАШАҚ СЫЙАҚЫ ТУРАЛЫ САТЫП АЛЫНҒАН КЕЛІСІМ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ЖҰМСАЛҒАН КЕЛІСІМ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 БОЙЫНША ШАРТТЫ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ШОТТАРЫ-АКТИВТЕРІ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ЖАБДЫҚТАР, КӨЛІК ЖӘНЕ ЖАЛҒА  БЕРІЛГЕН БАСҚА ДА ҚҰРАЛДАР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ТӨЛЕМІ МӘУЛЕТПЕН САТЫЛАТЫН НЕГІЗГІ ҚҰРАЛДАР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ШЫҒЫНҒА ШЫҒАРЫЛҒАН БОРЫШТАР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ИНКАССАҒА ЖІБЕРІЛГЕН ШЕТЕЛ ОПЕРАЦИЯЛАРЫ БОЙЫНША ҚҰЖАТТАР МЕН ҚҰНДЫЛЫҚТАР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МІНДЕТТЕМЕЛЕРІН ҚАМТАМАСЫЗ ЕТУГЕ (КЕПІЛГЕ) БЕРІЛГЕН МҮЛІК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 ПАССИВТЕР </w:t>
            </w:r>
          </w:p>
        </w:tc>
      </w:tr>
      <w:tr>
        <w:trPr>
          <w:trHeight w:val="8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ЖАБДЫҚТАР, КӨЛІК ЖӘНЕ ЖАЛДАУҒА ҚАБЫЛДАНҒАН БАСҚА ДА ҚҰРАЛДАР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ИНКАССАҒА ҚАБЫЛДАНҒАН ҚҰЖАТТАР МЕН ҚҰНДЫЛЫҚТАР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МІНДЕТТЕМЕЛЕРІН ҚАМТАМАСЫЗ ЕТУГЕ (КЕПІЛГЕ) ҚАБЫЛДАҒАН МҮЛІК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КЛИЕНТТЕРДІҢ АКТИВТЕРІ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БАҒАЛЫ ҚАҒАЗДАР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ТАЗАРТЫЛҒАН ҚЫМБАТ МЕТАЛДАР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БАСҚА ДА АКТИВТЕР </w:t>
            </w:r>
          </w:p>
        </w:tc>
      </w:tr>
      <w:tr>
        <w:trPr>
          <w:trHeight w:val="10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БАСҚАРУҒА ҚАБЫЛДАНҒАН ТАЛАП ҚҰҚЫҒЫ БОЙЫНША, ИПОТЕКАЛЫҚ ҚАРЫЗДАР БОЙЫНША ЕСЕПТЕЛГЕН СЫЙАҚЫ </w:t>
            </w:r>
          </w:p>
        </w:tc>
      </w:tr>
      <w:tr>
        <w:trPr>
          <w:trHeight w:val="10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(ТРАСТ) БАСҚАРУДАҒЫ ТАЛАП ҚҰҚЫҒЫ БОЙЫНША ИПОТЕКАЛЫҚ ҚАРЫЗДАР БОЙЫНША ТҰРАҚСЫЗДЫҚ АЙЫБЫ (АЙЫППҰЛ, ӨСІМПҰЛ)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ШОТТАРЫ - БАСҚАЛАР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ТӨЛЕНБЕГЕН ТӨЛЕМ ҚҰЖАТТАРЫ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МЕМЛЕКЕТТЕРІ ЖӘНЕ ШЕТЕЛ БАНКТЕРІ АШҚАН КРЕДИТТІК ЖЕЛІЛЕР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ҚҰНДЫЛЫҚТАР ЖӘНЕ ҚҰЖАТТАР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ЕСЕБІНЕ ЖІБЕРІЛГЕН ЖӘНЕ БЕРІЛГЕН ӘР ТҮРЛІ ҚҰНДЫЛЫҚТАР МЕН ҚҰЖАТТАР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ҚЫМБАТ МЕТАЛДАР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АКЦИЯЛАР МЕН БАСҚА БАҒАЛЫ ҚАҒАЗДАР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ШОТЫ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ИНВЕСТИЦИЯЛЫҚ БАСҚАРУДАҒЫ АКТИВТЕРІ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АЛУҒА ШОТТАР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ТАЛАПТАР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ШОТТАР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МІНДЕТТЕМЕЛЕР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КЛИЕНТТЕН АКТИВТЕРДІҢ ТҮСУІ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КІРІСТЕР (ДИВИДЕНДТЕР)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АЛУ-САТУДАН ТҮСКЕН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АЙЫРМАЛАР БОЙЫНША ІСКЕ АСЫРЫЛҒАН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КІРІСТЕР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АКТИВТЕРІН АЛУ </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ШЫҒЫСТАР  </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АЛУ-САТУДАН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АСЫРЫЛҒАН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АСЫРЫЛҒАН КІРІСТЕР </w:t>
            </w:r>
          </w:p>
        </w:tc>
      </w:tr>
      <w:tr>
        <w:trPr>
          <w:trHeight w:val="8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ӘДІЛ ҚҰНЫ БОЙЫНША ҚАЙТА БАҒАЛАУДАН ІСКЕ АСЫРЫЛМАҒАН ШЫҒЫСТАР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АЙЫРМА БОЙЫНША ІСКЕ АСЫРЫЛМАҒАН ШЫҒЫСТАР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213"/>
        <w:gridCol w:w="1193"/>
        <w:gridCol w:w="1213"/>
        <w:gridCol w:w="1113"/>
        <w:gridCol w:w="1293"/>
        <w:gridCol w:w="1673"/>
        <w:gridCol w:w="1673"/>
      </w:tblGrid>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Айналым теңгерімінде қосалқы шоттардың мынадай коды пайдаланылады: </w:t>
      </w:r>
      <w:r>
        <w:br/>
      </w:r>
      <w:r>
        <w:rPr>
          <w:rFonts w:ascii="Times New Roman"/>
          <w:b w:val="false"/>
          <w:i w:val="false"/>
          <w:color w:val="000000"/>
          <w:sz w:val="28"/>
        </w:rPr>
        <w:t xml:space="preserve">
      1) 01-19 "Жалпы шоттар", мұнда қызмет түріне байланыссыз қаржы нарығының барлық субъектілері жасайтын операциялар көрсетіледі; </w:t>
      </w:r>
      <w:r>
        <w:br/>
      </w:r>
      <w:r>
        <w:rPr>
          <w:rFonts w:ascii="Times New Roman"/>
          <w:b w:val="false"/>
          <w:i w:val="false"/>
          <w:color w:val="000000"/>
          <w:sz w:val="28"/>
        </w:rPr>
        <w:t xml:space="preserve">
      2) 20-39 "Банк қызметіне байланысты операциялар", мұнда Қазақстан Республикасының банктік заңдарына сәйкес банк операцияларының жекелеген түрлерін жүзеге асыратын ұйымдар жасайтын операциялар көрсетіледі; </w:t>
      </w:r>
      <w:r>
        <w:br/>
      </w:r>
      <w:r>
        <w:rPr>
          <w:rFonts w:ascii="Times New Roman"/>
          <w:b w:val="false"/>
          <w:i w:val="false"/>
          <w:color w:val="000000"/>
          <w:sz w:val="28"/>
        </w:rPr>
        <w:t xml:space="preserve">
      3) 40-59 "Сақтандыру (қайта сақтандыру) ұйымдары мен сақтандыру брокерлері жасайтын операциялар көрсетіледі; </w:t>
      </w:r>
      <w:r>
        <w:br/>
      </w:r>
      <w:r>
        <w:rPr>
          <w:rFonts w:ascii="Times New Roman"/>
          <w:b w:val="false"/>
          <w:i w:val="false"/>
          <w:color w:val="000000"/>
          <w:sz w:val="28"/>
        </w:rPr>
        <w:t xml:space="preserve">
      4) 60-79 "Жинақтаушы зейнетақы қорларының және зейнетақы активтерін инвестициялық басқаруды жүзеге асыратын ұйымдар қызметіне байланысты операциялар", мұнда жинақтаушы зейнетақы қорларының және зейнетақы активтерін инвестициялық басқаруды жүзеге асыратын ұйымдар жасайтын операциялар көрсетіледі; </w:t>
      </w:r>
      <w:r>
        <w:br/>
      </w:r>
      <w:r>
        <w:rPr>
          <w:rFonts w:ascii="Times New Roman"/>
          <w:b w:val="false"/>
          <w:i w:val="false"/>
          <w:color w:val="000000"/>
          <w:sz w:val="28"/>
        </w:rPr>
        <w:t xml:space="preserve">
      5) 80-89 "Бағалы қағаздар нарығының кәсіби қатысушыларының қызметіне байланысты операциялар", мұнда бағалы қағаздар нарығының кәсіби қатысушылары жасайтын операциялар көрсетіледі. </w:t>
      </w:r>
    </w:p>
    <w:p>
      <w:pPr>
        <w:spacing w:after="0"/>
        <w:ind w:left="0"/>
        <w:jc w:val="both"/>
      </w:pPr>
      <w:r>
        <w:rPr>
          <w:rFonts w:ascii="Times New Roman"/>
          <w:b w:val="false"/>
          <w:i w:val="false"/>
          <w:color w:val="000000"/>
          <w:sz w:val="28"/>
        </w:rPr>
        <w:t xml:space="preserve">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7" w:id="86"/>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40-қосымша </w:t>
      </w:r>
    </w:p>
    <w:bookmarkEnd w:id="86"/>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Ипотекалық Ұйымдар және екінші деңгейлі </w:t>
      </w:r>
      <w:r>
        <w:br/>
      </w:r>
      <w:r>
        <w:rPr>
          <w:rFonts w:ascii="Times New Roman"/>
          <w:b w:val="false"/>
          <w:i w:val="false"/>
          <w:color w:val="000000"/>
          <w:sz w:val="28"/>
        </w:rPr>
        <w:t>
</w:t>
      </w:r>
      <w:r>
        <w:rPr>
          <w:rFonts w:ascii="Times New Roman"/>
          <w:b/>
          <w:i w:val="false"/>
          <w:color w:val="000000"/>
          <w:sz w:val="28"/>
        </w:rPr>
        <w:t xml:space="preserve">      банктерге арналған 20__ жылғы "_" ________ бастап </w:t>
      </w:r>
      <w:r>
        <w:br/>
      </w:r>
      <w:r>
        <w:rPr>
          <w:rFonts w:ascii="Times New Roman"/>
          <w:b w:val="false"/>
          <w:i w:val="false"/>
          <w:color w:val="000000"/>
          <w:sz w:val="28"/>
        </w:rPr>
        <w:t>
</w:t>
      </w:r>
      <w:r>
        <w:rPr>
          <w:rFonts w:ascii="Times New Roman"/>
          <w:b/>
          <w:i w:val="false"/>
          <w:color w:val="000000"/>
          <w:sz w:val="28"/>
        </w:rPr>
        <w:t xml:space="preserve">      20__ жылғы "__"___ қоса алғандағы айналым теңгерімі </w:t>
      </w:r>
    </w:p>
    <w:p>
      <w:pPr>
        <w:spacing w:after="0"/>
        <w:ind w:left="0"/>
        <w:jc w:val="both"/>
      </w:pPr>
      <w:r>
        <w:rPr>
          <w:rFonts w:ascii="Times New Roman"/>
          <w:b w:val="false"/>
          <w:i w:val="false"/>
          <w:color w:val="000000"/>
          <w:sz w:val="28"/>
        </w:rPr>
        <w:t xml:space="preserve">                                                        39-нысан </w:t>
      </w:r>
    </w:p>
    <w:p>
      <w:pPr>
        <w:spacing w:after="0"/>
        <w:ind w:left="0"/>
        <w:jc w:val="both"/>
      </w:pPr>
      <w:r>
        <w:rPr>
          <w:rFonts w:ascii="Times New Roman"/>
          <w:b w:val="false"/>
          <w:i w:val="false"/>
          <w:color w:val="000000"/>
          <w:sz w:val="28"/>
        </w:rPr>
        <w:t xml:space="preserve">      Ұйымның атауы:      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93"/>
        <w:gridCol w:w="1250"/>
        <w:gridCol w:w="953"/>
        <w:gridCol w:w="8833"/>
      </w:tblGrid>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 нөмірі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атауы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банкноттар және монеталар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пункттеріндегі қолма-қол ақша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Банкоматтардағы қолма-қол ақша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жол жүру чектеріндегі ақша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қымбат металдардан жасалған монеталар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чектеріндегі ақша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емес металдардан жасалған, кассадағы коллекциялық монеталар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тазартылған қымбат металдар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бойынша шығындарды жабуға арналған арнайы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 ҚОЙЫЛАТЫН ТАЛАПТАР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(бір түнге)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талап еткенге дейінгі салымдар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мерзімді салымдары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міндетті резервтер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дисконт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сыйлықақы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арналған арнайы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дисконт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сыйлықақы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алдыңғы ұстаушылар есептеген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қағаздардың әділ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қағаздардың әділ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(бір түнге)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талап еткенге дейінгі салымдар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қысқа мерзімді салымдар (бір айға дейін)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қысқа мерзімді салымдар (бір жылға дейін)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ұзақ мерзімді салымдар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басқа банктердің мерзімі өткен берешегі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арнайы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 болып табылатын салым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дисконт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сыйлықақы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етуге (қардарлық, қарымжы) берілген ақшаны сақтау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бойынша овердрафт қарыздары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қысқа мерзімді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овернайт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ұзақ мерзімді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қаржы лизингі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басқа банктердің мерзімі өткен берешегі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басқа банктердің мерзімі өткен берешегі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оң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теріс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сыйлықақы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арнайы резервтер (провизиялар)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овердрафт қарыздары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қысқа мерзімді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ұзақ мерзімді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қаржы лизингі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мерзімі өткен берешек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мерзімі өткен берешек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арнайы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дисконт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сыйлықақы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ҚОЙЫЛАТЫН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қарыздары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кредит карточкалары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бойынша алдыңғы ұстаушылар есептеген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факторинг бойынша мерзімі өткен берешегі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клиенттердің мерзімі өткен берешегі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форфейтинг бойынша мерзімі өткен берешегі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клиенттердің мерзімі өткен берешегі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наразылық білдірілген вексельдері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арнайы резервтер (провизиялар)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да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оң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теріс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сыйлықақы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сыйлықақы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сыйлықақы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бойынша алдыңғы ұстаушыларға есептелген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қағаздардың әділ құнын оң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қағаздардың әділ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шығындарды жабуға арналған жалпы резервтер (провизиялар)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шығындарды жабуға арналған жалпы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арналған жалпы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қызметтен келген шығындарды жабуға арналған жалпы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шығындарды жабуға арналған жалпы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қызметтен келген шығындарды жабуға арналған жалпы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ЖӘНЕ РЕТТЕЛГЕН БОРЫШ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инвестициялар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инвестициялар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борышқа инвестициялар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есеп айырысу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тауар-материалдық қорлар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металдардан жасалған, қоймадағы монеталар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емес металдардан жасалған, қоймадағы коллекциялық монеталар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1650/1690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ЖӘНЕ МАТЕРИАЛДЫҚ ЕМЕС АКТИВТЕР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(орнатылып жатқан) негізгі құралдар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ғимараттар мен құрылыстар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лизингіне қабылданған негізгі құралдар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алған ғимараттар бойынша күрделі шығындар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күшімен құрылған (дайындалған) материалдық емес активтер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бойынша есептелген амортизация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жабдықтар бойынша есептелген амортизация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есептелген амортизация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құралдар бойынша есептелген амортизация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бойынша есептелген амортизация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ғимараттар бойынша күрделі шығындар бойынша есептелген амортизация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бойынша есептелген амортизация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бойынша есептелген амортизация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БАЙЛАНЫСТЫ ЕСЕПТЕЛГЕН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мерзімі өткен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бойынша есептелген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серіктестіктердің және ипотекалық компанияның міндеттемелерін қамтамасыз ету болып табылатын салым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мерзімі өткен сыйақы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есептелген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мерзімі өткен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пен оның филиалдары арасындағы есеп айырысу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мерзімі өткен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ұсталатын бағалы қағаздар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есептелген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бойынша есептелген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есептелген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ЖӘНЕ ШЫҒЫСТАРДЫ АЛДЫН АЛА ТӨЛЕУ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салымдар бойынша сыйақыны алдын ала төлеу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алдын ала төлемдер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жөніндегі қызметтер үшін есептелген комиссиялық кірістер </w:t>
            </w:r>
          </w:p>
        </w:tc>
      </w:tr>
      <w:tr>
        <w:trPr>
          <w:trHeight w:val="8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үшін есептелген комиссиялық кірістер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есептелген комиссиялық кірістер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есептелген комиссиялық кірістері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 жөніндегі қызметтер үшін есептелген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үшін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үшін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үшін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жөніндегі қызметтер үшін мерзімі өткен комиссиялық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үшін мерзімі өткен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мерзімі өткен комиссиялық кірістері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Форфейтингтік операциялар жөніндегі қызметтер үшін мерзімі өткен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Факторингтік операциялар жөніндегі қызметтер үшін мерзімі өткен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 (дивидендтер бойынша)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айырысулар бойынша дебиторлар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дебиторлар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 салынған табыс салығы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қысқа валюталық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теңгемен көрсетілген қарсы құны (ұзақ валюталық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бойынша басқа да дебиторлар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дебиторлар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Акцептелген вексель үшін клиентке қойылатын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 бойынша басқа да дебиторлар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транзиттік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қысқа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теңгемен көрсетілген қарсы құны (тазартылған қымбат металдар бойынша ұзақ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қызметтен келген шығындарды жабуға арналған арнайы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шығындарды жабуға арналған арнайы резервтер (провизиялар)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шығындарды жабуға арналған арнайы резервтер (провизиялар)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тұрақсыздық айыбы (айыппұл, өсімпұл)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w:t>
            </w:r>
          </w:p>
        </w:tc>
      </w:tr>
      <w:tr>
        <w:trPr>
          <w:trHeight w:val="6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корреспонденттік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металдағы металл шоттары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ЕТУІ БОЙЫНША СЫЙАҚЫ ЕСЕПТЕЛГЕН АЛЫМДАРЫ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қысқа мерзімді қарыздар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қарыздардың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ұзақ мерзімді қарыздар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қарыздардың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мерзімді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қарыздардың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мерзімді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қарыздардың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мерзімі өткен берешек </w:t>
            </w:r>
          </w:p>
        </w:tc>
      </w:tr>
      <w:tr>
        <w:trPr>
          <w:trHeight w:val="10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мерзімді қарыздар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қарыздың құнын оң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мерзімді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қаржы лизингі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және қаржы лизингі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және қаржы лизингі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қаржы лизингі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және қаржы лизингі бойынша мерзімі өткен берешек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сыйлықақы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ҚАРЫЗДАРЫ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овернайт қарыздары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овернайт қарыздары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овернайт қарыздары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Банкінің мерзімді салымдары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мерзімді салымдары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(бір айға дейін)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(бір жылға дейін)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бір түнге тартылған салымдар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ұзақ мерзімді салымдары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(қарымжы, қардарлық) ретінде қабылданған ақшаны сақтау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мерзімді салымдары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мерзімі өткен берешек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сыйлықақы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 АЛДЫНДАҒЫ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ақшасы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бюджеттің ақшасы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ағымдағы шоттары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талап еткенге дейінгі салымдары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қысқа мерзімді салымдары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ұзақ мерзімді салымдары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шартты салымдары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арнайы шоттары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металдағы металл шоттары </w:t>
            </w:r>
          </w:p>
        </w:tc>
      </w:tr>
      <w:tr>
        <w:trPr>
          <w:trHeight w:val="7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(депозиттерді) міндетті ұжымдық кепілдік беру (сақтандыру) объектісіне жататын клиенттердің міндеттемелерін қамтамасыз ететін (кепілдік беретін) салым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қысқа мерзімді салымдары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ұзақ мерзімді салымдары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басқа да операциялар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мерзімі өткен берешек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орындамаған нұсқаулар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мерзімі өткен берешек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мерзімі өткен берешек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салымының құнын оң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салымының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шартты салымының  құнын оң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шартты салымының құнын теріс түзету шоты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валюта заңнамасына сәйкес жөнелтушінің нұсқауларын сақтау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сыйлықақы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дисконт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(қарымжы, қадарлық) ретінде қабылданған ақшаны сақтау шоты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облигациялар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басқа да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облигациялар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кем емес реттелген борыштар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астам реттелген борыштар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сыйлықақы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дисконт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реттелген облигациялар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есеп айырысулар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салымдары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және қаржы лизингі бойынша есептелген шығыстар </w:t>
            </w:r>
          </w:p>
        </w:tc>
      </w:tr>
      <w:tr>
        <w:trPr>
          <w:trHeight w:val="8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және қаржы лизингі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металдардағы металл шоттары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овернайт қарыздары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мерзімді салымдары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салымдар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пен оның филиалдардың арасындағы есеп айырысулар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металл шоттары бойынша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бойынша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басқа да бағалы қағаздар бойынша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қаржы лизингі бойынша мерзімі өткен сыйақылар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бойынша мерзімі өткен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бойынша мерзімі өткен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мерзімі өткен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есептелген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бойынша мерзімі өткен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және клиенттердің міндеттемелерін қамтамасыз ету болып табылатын салым бойынша мерзімі өткен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бойынша мерзімі өткен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өзге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бойынша есептелген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ҚЫЗМЕТ БОЙЫНША ЕСЕПТЕЛГЕН ШЫҒЫСТАР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ЖӘНЕ КІРІСТЕРДІ АЛДЫН АЛА ТӨЛЕУ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қарыздар бойынша сыйақыны алдын ала төлеу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сыйақыны алдын ала төлеу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алдын ала төлеулер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бойынша есептелген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есептелген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бойынша есептелген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есептелген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мерзімі өткен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жөніндегі қызметтер бойынша есептелген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жөніндегі қызметтер бойынша есептелген комиссиялық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басқа да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жөніндегі қызметтер бойынша есептелген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консультациялық қызмет көрсету бойынша есептелген комиссиялық шығыстар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бойынша мерзімі өткен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мерзімі өткен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сатып алу-сату жөніндегі қызметтер бойынша мерзімі өткен комиссиялық шығыстары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мерзімі өткен комиссиялық шығыстары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мерзімі өткен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жөніндегі қызметтер бойынша мерзімі өткен комиссиялық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өзге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жөніндегі қызметтер бойынша мерзімі өткен комиссиялық шығыстар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айырысулар (дивидендтер бойынша)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Құжаттамалық есеп айырысулар бойынша кредиторлар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кредиторлар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табыс салығы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валюталық ұзақ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теңгемен көрсетілген қарсы құны (валюталық қысқа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бойынша басқа да кредиторлар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төлемақыларына арналған резерв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қызметке байланысты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Акцептер бойынша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 бойынша басқа да кредиторлар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транзиттік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ұзақ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теңгемен көрсетілген қарсы құны (тазартылған қымбат металдар бойынша қысқа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шығындарды жабуға арналған жалпы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шығындарды жабуға арналған арнайы резервтер (провизиялар)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міндеттемелер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жай акциялар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жай акциялар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артықшылықты акциялар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артықшылықты акциялар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салымдар мен пайлар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жарғылық капитал - салымдар мен пайлар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салымдар мен пайлар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КАПИТАЛ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СЕРІКТЕСТІК ҚАТЫСУШЫЛАРЫНЫҢ ҚОСЫМША ЖАРНАЛАРЫ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КАПИТАЛЫ ЖӘНЕ ҚАЙТА БАҒАЛАУ РЕЗЕРВТЕРІ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 резервтері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қағаздардың құнын қайта бағалау резервтері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бөлінбеген таза кірісі (жабылмаған шығындар)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өткен жылдардағы қайта бағалау резервтері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өткен жылдардағы қайта бағалау резервтері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валюталық баламасын белгілей отырып өткен жылдардағы теңгемен есептелген қарыздарды қайта бағалау резервтері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белгілей отырып өткен жылдардағы теңгемен есептелген салымдарды қайта бағалау резервтері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 бойынша резервтер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Гиперинфляцияға арналған түзету шоты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таза кіріс (жабылмаған шығындар)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бойынша сыйақы алуға байланысты кірістер </w:t>
            </w:r>
          </w:p>
        </w:tc>
      </w:tr>
      <w:tr>
        <w:trPr>
          <w:trHeight w:val="10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СЫЙАҚЫ АЛУҒА БАЙЛАНЫСТЫ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салымдары бойынша сыйақы алуға байланысты кірістер (бір түнге)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талап еткенге дейінгі салымдар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мерзімді салымдар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міндетті резервтер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дисконт амортизациясы бойынша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дисконт амортизациясы бойынша кірістер  </w:t>
            </w:r>
          </w:p>
        </w:tc>
      </w:tr>
      <w:tr>
        <w:trPr>
          <w:trHeight w:val="9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сыйақы алуға байланысты кірістер (бір түнге)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талап еткенге дейінгі салымдары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қысқа мерзімді салымдар бойынша сыйақы алуға байланысты кірістер (бір айға дейін)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қысқа мерзімді салымдар бойынша сыйақы алуға байланысты кірістер (бір жылға дейін)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ұзақ мерзімді салымдар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шартты салымдар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басқа банктердің мерзімі өткен берешегі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оң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оң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теріс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теріс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 болып табылатын салым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дисконт амортизациясы бойынша кірістер </w:t>
            </w:r>
          </w:p>
        </w:tc>
      </w:tr>
      <w:tr>
        <w:trPr>
          <w:trHeight w:val="9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сыйлықақы амортизациясы бойынша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овердрафт қарыздары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қысқа мерзімді қарыздар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овернайт қарыздары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ұзақ мерзімді қарыздар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қаржы лизингі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басқа банктердің мерзімі өткен берешегі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оң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қарыздың құнын теріс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қарыздар бойынша дисконт амортизациясы бойынша кірістер </w:t>
            </w:r>
          </w:p>
        </w:tc>
      </w:tr>
      <w:tr>
        <w:trPr>
          <w:trHeight w:val="17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ҚАРЫЗДАР ЖӘНЕ ҚАРЖЫ ЛИЗИНГІ БОЙЫНША СЫЙАҚЫ АЛУҒА БАЙЛАНЫСТЫ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овердрафт қарыздар бойынша сыйақы алуға байланысты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қысқа мерзімді қарыздар бойынша сыйақы алуға байланысты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ұзақ мерзімді қарыздар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оң түзету түріндегі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қарыздың құнын теріс түзету түріндегі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сыйақы алуға байланысты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қарыздары бойынша мерзімі өткен берешек бойынша сыйақы алуға байланысты кірістер </w:t>
            </w:r>
          </w:p>
        </w:tc>
      </w:tr>
      <w:tr>
        <w:trPr>
          <w:trHeight w:val="10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мерзімі өткен берешек бойынша сыйақы алуға байланысты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берген қарыздар бойынша дисконт амортизациясы бойынша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сыйлықақы амортизациясы бойынша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комиссиялық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 бойынша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ҚОЙЫЛАТЫН ТАЛАПТАР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қарыздары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кредит карточкалары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клиенттердің мерзімі өткен берешегі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да қарыздар бойынша сыйақы алуға байланысты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комиссиялық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оң  түзету түріндегі кірістер </w:t>
            </w:r>
          </w:p>
        </w:tc>
      </w:tr>
      <w:tr>
        <w:trPr>
          <w:trHeight w:val="10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Қазақстан Республикасының жергілікті өкімет органдарынан және халықаралық қаржы ұйымдарынан алынған қарыздардың құнын теріс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мерзімді салымның құнын теріс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шартты салымның құнын теріс түзету түріндегі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дисконт амортизациясынан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сыйлықақы амортизациясынан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дейінгі ұсталатын бағалы қағаздар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дисконт амортизациясы бойынша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амортизациясы бойынша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сыйлықақы амортизациясы бойынша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АЛУҒА БАЙЛАНЫСТЫ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СЫЙАҚЫ АЛУҒА БАЙЛАНЫСТЫ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ұйымдарының акциялары бойынша алынған дивидендтер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ұйымдарының акциялары бойынша алынған дивидендтер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борышқа инвестициялар бойынша сыйақы алуға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бойынша сыйақы алуға байланысты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форвард операцияларын қайта бағалаудан болған жұмсалмаған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форвард операцияларын қайта бағалаудан болған жұмсалмаған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бойынша форвард операцияларын қайта бағалау бойынша жұмсалмаған кіріс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қайта бағалау бойынша жұмсалмаған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операцияларын қайта бағалау бойынша жұмсалмаған кіріс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қайта бағалаудан жұмсалмаған кіріс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бағалаудан жұмсалмаған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құралдармен басқа да операцияларды қайта бағалаудан жұмсалмаған кіріс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бойынша есептелген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беру жөніндегі көрсеткен қызметі бойынша комиссиялық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бойынша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алынған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жөніндегі қызметтер үшін комиссиялық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 жөніндегі қызметтер үшін комиссиялық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жұмсалмаған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түскен жұмсалмаған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валюталық баламасын белгілей отырып теңгемен есептелген қарыздарды қайта бағалаудан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белгілей отырып теңгемен есептелген салымдарын қайта бағалаудан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түскен жұмсалмаған кіріс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жұмсалмаған кіріс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түскен шығындарды қалпына келтіруден түскен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келген шығындарды қалпына келтіруден түскен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түскен шығындарды қалпына келтіруден түскен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ЖҰМСАЛҒАН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жұмсалған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жұмсалған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жұмсалған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жұмсалған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тәуелді ұйымдардың акцияларын сатудан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сатудан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сатудан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 сатудан кірістер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КАПИТАЛЫНА ҚАТЫСУ ҮЛЕСІНІҢ ӨЗГЕРУІНЕ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капиталына қатысу үлесінің өзгеруіне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жарғылық капиталына қатысу үлесінің өзгеруіне байланысты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қызметтен басқа да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қызметтен басқа да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дивидендтерді алуға байланысты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кірістер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кезеңдердің есепті кезеңде анықталған банк қызметке байланысты кірістері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кезеңдердің есепті кезеңде анықталған банктік емес қызметке байланысты кірістер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ДЕЙІНГІ КІРІС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корреспонденттік шоттары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металдағы металл шоттары бойынша сыйақы төлеуге байланысты шығыстар </w:t>
            </w:r>
          </w:p>
        </w:tc>
      </w:tr>
      <w:tr>
        <w:trPr>
          <w:trHeight w:val="10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ҚАРЫЗДАР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қысқа мерзімді қарыздар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ұзақ мерзімді қарыздар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қарыздың құнын оң түзету түріндегі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қарыздар бойынша мерзімі өткен берешек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мерзімді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мерзімді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қарыздың құнын оң түзету түріндегі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мерзімі өткен берешек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қаржы лизингі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мерзімді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қарыздың құнын оң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мерзімді қарыздар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теріс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мерзімі өткен  берешек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бойынша мерзімі өткен берешек бойынша сыйақы төлеуге байланысты шығыстар </w:t>
            </w:r>
          </w:p>
        </w:tc>
      </w:tr>
      <w:tr>
        <w:trPr>
          <w:trHeight w:val="10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БОЙЫНША СЫЙАҚЫ ТӨЛЕУГЕ БАЙЛАНЫСТЫ ШЫҒЫСТАР </w:t>
            </w:r>
          </w:p>
        </w:tc>
      </w:tr>
      <w:tr>
        <w:trPr>
          <w:trHeight w:val="7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қаржы лизингі бойынша сыйақы төлеуге байланысты шығыстар </w:t>
            </w:r>
          </w:p>
        </w:tc>
      </w:tr>
      <w:tr>
        <w:trPr>
          <w:trHeight w:val="7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бойынша сыйақы төлеуге байланысты шығыстар </w:t>
            </w:r>
          </w:p>
        </w:tc>
      </w:tr>
      <w:tr>
        <w:trPr>
          <w:trHeight w:val="7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қарыздың құнын оң түзету түріндегі шығыстар </w:t>
            </w:r>
          </w:p>
        </w:tc>
      </w:tr>
      <w:tr>
        <w:trPr>
          <w:trHeight w:val="7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бойынша сыйақы төлеуге байланысты шығыстар </w:t>
            </w:r>
          </w:p>
        </w:tc>
      </w:tr>
      <w:tr>
        <w:trPr>
          <w:trHeight w:val="7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теріс түзету түріндегі шығыстар </w:t>
            </w:r>
          </w:p>
        </w:tc>
      </w:tr>
      <w:tr>
        <w:trPr>
          <w:trHeight w:val="79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бойынша мерзімі өткен берешек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дисконт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қарыздар бойынша сыйлықақы амортизациясы бойынша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 берген қарыздар бойынша сыйлықақы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жүргізілген операциялар бойынша сыйақы төлеуге байланысты басқа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комиссиялық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ҚАРЫЗДАРЫ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овернайт қарыздары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овернайт қарыздары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овернайт қарыздары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талап еткенге дейінгі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мерзімді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талап еткенге дейінгі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мерзімді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бойынша сыйақы төлеуге байланысты шығыстар (бір айға дейін)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бойынша сыйақы төлеуге байланысты шығыстар (бір жылға дейін)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ұзақ мерзімді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салымдары бойынша мерзімі өткен берешек бойынша сыйақы төлеуге байланысты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теріс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теріс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оң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оң түзету түріндегі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дисконт амортизациясы бойынша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сыйлықақы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сыйлықақы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айырысулар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ТАЛАПТАРЫ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ақшасы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бюджеттің ақшасы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металл шоттары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қысқа мерзімді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ұзақ мерзімді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мерзімі өткен берешек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басқа да операциялар бойынша мерзімі өткен берешек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мерзімі өткен берешек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орындамаған нұсқаулар бойынша сыйақы төлеуге байланысты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Қабылдаған салымдар бойынша комиссиялық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теріс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мерзімді салымның құнын оң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шартты салымның құнын оң түзету түріндегі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сыйлықақы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дисконт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сыйлықақы амортизациясы бойынша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облигациялар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өзге де бағалы қағаздар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сыйлықақы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сатып алынған бағалы қағаздар бойынша сыйлықақы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кем реттелген борыш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астам реттелген борыш бойынша сыйақы төлеуге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дисконт амортизациясы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бойынша сыйақы төлеуге байланысты шығыстар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ЕТУГЕ АҚША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арнайы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арнайы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арнайы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жалпы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арнайы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қызметтен шығындарды өтеуге арналған жалпы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 шығындарын өтеуге арналған арнайы резервтерге (провизияларға) </w:t>
            </w:r>
            <w:r>
              <w:br/>
            </w:r>
            <w:r>
              <w:rPr>
                <w:rFonts w:ascii="Times New Roman"/>
                <w:b w:val="false"/>
                <w:i w:val="false"/>
                <w:color w:val="000000"/>
                <w:sz w:val="20"/>
              </w:rPr>
              <w:t xml:space="preserve">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 шығындарын өтеуге арналған жалпы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арнайы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жалпы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жалпы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жалпы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жалпы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арнайы резервтерге (провизияларға) қаржы бөлу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арнайы резервтерге (провизияларға) қаржы бөлу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 берген қарыздар және қаржы лизингі бойынша арнайы  резервтерге (провизияларға) қаржы бөлу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форвард операцияларын қайта бағалаудан болған жұмсалмаған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форвард операцияларын қайта бағалаудан болған жұмсалмаған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форвард операцияларын қайта бағалаудан болған жұмсалмаған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қайта бағалаудан болған жұмсалмаған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операцияларды қайта бағалаудан  болған жұмсалмаған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қайта бағалаудан жұмсалмаған шығыс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бағалаудан жұмсалмаған шығыс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құралдармен жасалатын басқа да операцияларды қайта бағалаудан болған жұмсалмаған шығыс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алынған қызмет көрсету бойынша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бойынша алынған қызмет көрсету бойынша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алынған қызмет көрсету бойынша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алынған қызмет көрсету бойынша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алынған қызмет көрсету бойынша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алынған қызмет көрсету бойынша комиссиялық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бойынша алынған қызметтер бойынша комиссиялық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комиссиялық шығыстар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жұмсалмаған шығыс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жұмсалмаған шығыс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 баламасын белгілей отырып теңгемен қарыздарды қайта бағалаудан шығыс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 баламасын белгілей отырып теңгемен қарыздарды қайта бағалаудан шығыс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болған жұмсалмаған шығыс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жұмсалмаған шығыс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болған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ЖӘНЕ МІНДЕТТІ АУДАРЫМДАР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БОЛҒАН ЖҰМСАЛҒАН ШЫҒЫС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жұмсалған шығыс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жұмсалған шығыс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өзгеруден болған жұмсалмаған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жұмсалған шығыс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ШАРУАШЫЛЫҚ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және дабыл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жалпы шаруашылық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 шығыстары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консультациялық қызметтер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бойынша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САЛЫҒЫН ҚОСПАҒАНДА, САЛЫҚТАР, АЛЫМДАР ЖӘНЕ БЮДЖЕТКЕ ТӨЛЕНЕТІН БАСҚА ДА МІНДЕТТІ ТӨЛЕМДЕР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мүлкіне салық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салығы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алым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салықтар, алымдар және бюджетке төленетін міндетті төлемдер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бойынша амортизациялық аударымдар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бойынша амортизациялық аударымдар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амортизациялық аударымдар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құралдар бойынша амортизациялық аударымдар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бойынша амортизациялық аударымдар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ғимараттар бойынша күрделі шығындар бойынша амортизациялық аударымдар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бойынша амортизациялық аударымдар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бойынша амортизациялық аударымдар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тәуелді ұйымдардың акцияларын сатудан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сатудан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өтеусіз беруден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 сатудан шығыстар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КАПИТАЛЫНА ҚАТЫСУ ҮЛЕСІНІҢ ӨЗГЕРУІНЕ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капиталына қатысу үлесінің өзгеруіне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жарғылық капиталына қатысу үлесінің өзгеруіне байланысты шығыстар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шығыстар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қызметтен басқа да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қызметтен басқа да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Акцепттерден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алған кепілдіктер бойынша шығыстар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шығыстар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анықталған банктік қызметке байланысты өткен кезеңдердің шығындары </w:t>
            </w:r>
          </w:p>
        </w:tc>
      </w:tr>
      <w:tr>
        <w:trPr>
          <w:trHeight w:val="5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анықталған банктік емес қызметке байланысты өткен кезеңдердің шығындары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МЕН МІНДЕТТЕМЕЛЕР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 БОЙЫНША ШОТТАР </w:t>
            </w:r>
          </w:p>
        </w:tc>
      </w:tr>
      <w:tr>
        <w:trPr>
          <w:trHeight w:val="5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жабылмаған аккредитивтер бойынша ықтимал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жабылмаған аккредитивтер бойынша ықтимал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ықтимал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ықтимал талаптар </w:t>
            </w:r>
          </w:p>
        </w:tc>
      </w:tr>
      <w:tr>
        <w:trPr>
          <w:trHeight w:val="5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Жабылмаған аккредитивтер бойынша бенефициар банктің ықтимал талаптары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ықтимал талаптар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БОРЫШКЕРГЕ ҚОЙЫЛАТЫН ТАЛАПТАР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ОРНАЛАСТЫРУ БОЙЫНША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Орналастырылатын салымдар бойынша болашақта қойылатын талаптар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қарыздар бойынша болашақта қойылатын талаптар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ЖЫЛЖЫМАЙТЫН САЛЫМДАРЫ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АЛУ БОЙЫНША ШОТТАР </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алу бойынша шартты талаптар </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талаптар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ТАЛАПТАР </w:t>
            </w:r>
          </w:p>
        </w:tc>
      </w:tr>
      <w:tr>
        <w:trPr>
          <w:trHeight w:val="10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САТЫП АЛУ БОЙЫНША, СОНДАЙ-АҚ ӨЗГЕ ТУЫНДЫ ҚАРЖЫ ҚҰРАЛДАРЫ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талаптар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(пассив операциялары бойынша)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(актив операциялары бойынша)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 келісім-шарттар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болашақтағы сыйақы туралы сатып алынған келісім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пайыздық своп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пайыздық своп </w:t>
            </w:r>
          </w:p>
        </w:tc>
      </w:tr>
      <w:tr>
        <w:trPr>
          <w:trHeight w:val="8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САТУ БОЙЫНША, СОНДАЙ-АҚ ӨЗГЕ ТУЫНДЫ ҚАРЖЫ ҚҰРАЛДАРЫ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бойынша шартты талаптар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талаптар (пассив операциялары бойынша)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талаптар (актив операциялары бойынша)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қарсы шот - сатылған опциондық келісім-шарттар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қарсы шот - сатып алынған опцион келісім-шарттар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Болашақтағы сыйақы туралы жұмсалған келісім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туынды құралдар бойынша шартты талаптар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шартты талаптары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бойынша шартты талаптары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жасалған мәмілелер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жасалған мәмілелер бойынша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 БОЙЫНША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жабылмаған аккредитивтер бойынша ықтимал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жабылмаған аккредитивтер бойынша ықтимал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ақтимал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жабылған аккредитивтер бойынша ықтимал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Жабылмаған аккредитивтер бойынша бенефициар банктің ықтимал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азаюы ықтимал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ҚАРЫЗДАРДЫ ОРНАЛАСТЫРУ БОЙЫНША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салымдарды орналастыру бойынша шартты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ЖЫЛЖЫМАЙТЫН САЛЫМДАРЫ БОЙЫНША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АЛУ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салымдар бойынша болашақ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болашақ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міндеттемелер  </w:t>
            </w:r>
          </w:p>
        </w:tc>
      </w:tr>
      <w:tr>
        <w:trPr>
          <w:trHeight w:val="10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САТЫП АЛУ БОЙЫНША, СОНДАЙ-АҚ ӨЗГЕ ТУЫНДЫ ҚАРЖЫ ҚҰРАЛДАРЫ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(пассив операциялары бойынша)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(актив операциялары бойынша)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қарсы шот - сатып алынған опцион келісім-шарттар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Болашақтағы сыйақы туралы сатып алынған келісім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пайыздық своп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пайыздық своп    </w:t>
            </w:r>
          </w:p>
        </w:tc>
      </w:tr>
      <w:tr>
        <w:trPr>
          <w:trHeight w:val="7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САТУ БОЙЫНША, СОНДАЙ-АҚ ӨЗГЕ ТУЫНДЫ ҚАРЖЫ ҚҰРАЛДАРЫ БОЙЫНША ШОТТАР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бойынша шартты талаптар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(пассив операциялары бойынша)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(актив операциялары бойынша)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сатылған опциондық келісім-шарттар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сатылған опцион келісім-шарттары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болашақтағы сыйақы туралы іске асырылған келісім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туынды құралдар бойынша шартты міндеттемелер </w:t>
            </w:r>
          </w:p>
        </w:tc>
      </w:tr>
      <w:tr>
        <w:trPr>
          <w:trHeight w:val="5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шартты міндеттемелер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бойынша шартты міндеттемелер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операциялар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операциялар бойынша позиция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жасалған мәмілелер бойынша позиция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жасалған мәмілелер бойынша позиция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ТЕҢГЕРІМГЕ МЕМОРАНДУМ ШОТТАРЫ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АКТИВТЕР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берілген машиналар, жабдықтар, көлік және басқа құралдар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Мәулетпен төленіп жұмсалатын негізгі құралдар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Шығындарға есепке шығарылған борыштар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операциялары бойынша инкассоға жіберілген құжаттар және құндылықтар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 қамтамасыз етуге (кепілге) берілген мүлік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ПАССИВТЕР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машиналар, жабдықтар, көлік және басқа құралдар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Инкассоға қабылданған құжаттар және құндылықтар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етуге (кепілге) қабылданған мүлік   </w:t>
            </w:r>
          </w:p>
        </w:tc>
      </w:tr>
      <w:tr>
        <w:trPr>
          <w:trHeight w:val="5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БАСҚАЛАР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төленбеген төлем құжаттары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ұйымдарына шетел мемлекеттері және шетелдік банктер ашқан кредит желілері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келісімдер негізінде қызмет көрсетілетін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қарыздар бойынша есептелген сыйақы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құндылықтар және құжаттар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Жіберілген және есебіне берілген әртүрлі құндылықтар және құжаттар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қымбат металдар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акциялар және басқа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шоттары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ҚОРЛАРЫНЫҢ САҚТАУҒА ҚАБЫЛДАНҒАН ЗЕЙНЕТАҚЫ АКТИВТЕРІ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қысқа мерзімді мемлекеттік бағалы қағаздары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ұзақ мерзімді мемлекеттік бағалы қағаздары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қор биржасының ресми тізіміне "А" санаты бойынша енгізілген мемлекеттік емес эмиссиялық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салынған салымдар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зейнетақы активтері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зейнетақы активтері орналастырылған қысқа мерзімді мемлекеттік бағалы қағаздары бойынша есептелген сыйақы (купон, дисконт/сыйлықақы)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зейнетақы активтері орналастырылған ұзақ мерзімді мемлекеттік бағалы қағаздары бойынша есептелген сыйақы (купон, дисконт/сыйлықақы) </w:t>
            </w:r>
          </w:p>
        </w:tc>
      </w:tr>
      <w:tr>
        <w:trPr>
          <w:trHeight w:val="10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қор биржасының ресми тізіміне "А" санаты бойынша енгізілген, зейнетақы активтері орналастырылған мемлекеттік емес эмиссиялық бағалы қағаздары бойынша есептелген сыйақы (купон, дисконт/сыйлықақы)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зейнетақы активтері орналастырылған бағалы қағаздары бойынша есептелген сыйақы (купон, дисконт/сыйлықақы)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зейнетақы активтері орналастырылған бағалы қағаздары бойынша есептелген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орналастырылған басқа да активтер бойынша есептелген сыйақы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қорларының зейнетақы активтері орналастырылған бағалы қағаздармен операциялар бойынша міндеттемелері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орналастырылған бағалы қағаздар бойынша алдыңғы ұстаушылар есептелген сыйақы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орналасқан бағалы қағаздары бар "кері РЕПО" операциялары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СЕНІМГЕРЛІК БАСҚАРУДАҒЫ АКТИВТЕРІ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ақша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бағалы қағаздар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тазартылған қымбат металдар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құқығы сенімгерлік басқаруға қабылданған ипотекалық қарыздар   </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басқа активтер </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талаптар құқығы ипотекалық қарыздар бойынша есептелген сыйақы </w:t>
            </w:r>
          </w:p>
        </w:tc>
      </w:tr>
      <w:tr>
        <w:trPr>
          <w:trHeight w:val="8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талаптар құқығы ипотекалық қарыздар бойынша есептелген тұрақсыздық айыбы (айыппұл, өсімпұл)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973"/>
        <w:gridCol w:w="101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34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34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8" w:id="87"/>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41-қосымша </w:t>
      </w:r>
    </w:p>
    <w:bookmarkEnd w:id="87"/>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Ипотекалық Ұйымдар және екінші деңгейлі банктерге арналған </w:t>
      </w:r>
      <w:r>
        <w:br/>
      </w:r>
      <w:r>
        <w:rPr>
          <w:rFonts w:ascii="Times New Roman"/>
          <w:b w:val="false"/>
          <w:i w:val="false"/>
          <w:color w:val="000000"/>
          <w:sz w:val="28"/>
        </w:rPr>
        <w:t>
</w:t>
      </w:r>
      <w:r>
        <w:rPr>
          <w:rFonts w:ascii="Times New Roman"/>
          <w:b/>
          <w:i w:val="false"/>
          <w:color w:val="000000"/>
          <w:sz w:val="28"/>
        </w:rPr>
        <w:t xml:space="preserve">   20____ жылғы "____" _____________ бастап 20____ жылғы </w:t>
      </w:r>
      <w:r>
        <w:br/>
      </w:r>
      <w:r>
        <w:rPr>
          <w:rFonts w:ascii="Times New Roman"/>
          <w:b w:val="false"/>
          <w:i w:val="false"/>
          <w:color w:val="000000"/>
          <w:sz w:val="28"/>
        </w:rPr>
        <w:t>
</w:t>
      </w:r>
      <w:r>
        <w:rPr>
          <w:rFonts w:ascii="Times New Roman"/>
          <w:b/>
          <w:i w:val="false"/>
          <w:color w:val="000000"/>
          <w:sz w:val="28"/>
        </w:rPr>
        <w:t xml:space="preserve">   "____" ______________ қоса алғандағы айналым теңгерімі </w:t>
      </w:r>
    </w:p>
    <w:p>
      <w:pPr>
        <w:spacing w:after="0"/>
        <w:ind w:left="0"/>
        <w:jc w:val="both"/>
      </w:pPr>
      <w:r>
        <w:rPr>
          <w:rFonts w:ascii="Times New Roman"/>
          <w:b w:val="false"/>
          <w:i w:val="false"/>
          <w:color w:val="000000"/>
          <w:sz w:val="28"/>
        </w:rPr>
        <w:t xml:space="preserve">                                                        40-нысан </w:t>
      </w:r>
    </w:p>
    <w:p>
      <w:pPr>
        <w:spacing w:after="0"/>
        <w:ind w:left="0"/>
        <w:jc w:val="both"/>
      </w:pPr>
      <w:r>
        <w:rPr>
          <w:rFonts w:ascii="Times New Roman"/>
          <w:b w:val="false"/>
          <w:i w:val="false"/>
          <w:color w:val="000000"/>
          <w:sz w:val="28"/>
        </w:rPr>
        <w:t xml:space="preserve">      Ұйымның атауы:      ____________________ </w:t>
      </w:r>
      <w:r>
        <w:br/>
      </w:r>
      <w:r>
        <w:rPr>
          <w:rFonts w:ascii="Times New Roman"/>
          <w:b w:val="false"/>
          <w:i w:val="false"/>
          <w:color w:val="000000"/>
          <w:sz w:val="28"/>
        </w:rPr>
        <w:t xml:space="preserve">
      Еншілес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984"/>
        <w:gridCol w:w="1061"/>
        <w:gridCol w:w="1109"/>
        <w:gridCol w:w="8883"/>
      </w:tblGrid>
      <w:tr>
        <w:trPr>
          <w:trHeight w:val="34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 нөмірі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атауы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банкноттар және монеталар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пункттеріндегі қолма-қол ақша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Банкоматтардағы қолма-қол ақша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жол жүру чектеріндегі ақша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қымбат металдардан жасалған монеталар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чектеріндегі ақша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емес металдардан жасалған, кассадағы коллекциялық монеталар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тазартылған қымбат металдар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бойынша шығындарды жабуға арналған арнайы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 ҚОЙЫЛАТЫН ТАЛАПТАР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(бір түнге)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талап еткенге дейінгі салымдар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мерзімді салымдары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міндетті резервтер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дисконт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сыйлықақы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арналған арнайы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дисконт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сыйлықақы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алдыңғы ұстаушылар есептеген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қағаздардың әділ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қағаздардың әділ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(бір түнге)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талап еткенге дейінгі салымдар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қысқа мерзімді салымдар (бір айға дейін)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қысқа мерзімді салымдар (бір жылға дейін)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ұзақ мерзімді салымдар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басқа банктердің мерзімі өткен берешегі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арнайы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 болып табылатын салым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дисконт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сыйлықақы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етуге (қардарлық, қарымжы) берілген ақшаны сақтау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бойынша овердрафт қарыздары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қысқа мерзімді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овернайт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ұзақ мерзімді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қаржы лизингі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басқа банктердің мерзімі өткен берешегі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басқа банктердің мерзімі өткен берешегі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оң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теріс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сыйлықақы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арнайы резервтер (провизиялар)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овердрафт қарыздары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қысқа мерзімді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ұзақ мерзімді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қаржы лизингі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мерзімі өткен берешек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мерзімі өткен берешек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арнайы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дисконт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сыйлықақы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ҚОЙЫЛАТЫН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қарыздары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кредит карточкалары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бойынша алдыңғы ұстаушылар есептеген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факторинг бойынша мерзімі өткен берешегі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клиенттердің мерзімі өткен берешегі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форфейтинг бойынша мерзімі өткен берешегі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клиенттердің мерзімі өткен берешегі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наразылық білдірілген вексельдері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арнайы резервтер (провизиялар)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да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оң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теріс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сыйлықақы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сыйлықақы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сыйлықақы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бойынша алдыңғы ұстаушыларға есептелген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қағаздардың әділ құнын оң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қағаздардың әділ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шығындарды жабуға арналған жалпы резервтер (провизиялар)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шығындарды жабуға арналған жалпы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арналған жалпы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қызметтен келген шығындарды жабуға арналған жалпы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шығындарды жабуға арналған жалпы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қызметтен келген шығындарды жабуға арналған жалпы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ЖӘНЕ РЕТТЕЛГЕН БОРЫШ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инвестициялар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инвестициялар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борышқа инвестициялар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есеп айырысу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тауар-материалдық қорлар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металдардан жасалған, қоймадағы монеталар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емес металдардан жасалған, қоймадағы коллекциялық монеталар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1690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ЖӘНЕ МАТЕРИАЛДЫҚ ЕМЕС АКТИВТЕР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(орнатылып жатқан) негізгі құралдар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ғимараттар мен құрылыстар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лизингіне қабылданған негізгі құралдар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алған ғимараттар бойынша күрделі шығындар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күшімен құрылған (дайындалған) материалдық емес активтер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бойынша есептелген амортизация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жабдықтар бойынша есептелген амортизация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есептелген амортизация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құралдар бойынша есептелген амортизация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бойынша есептелген амортизация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ғимараттар бойынша күрделі шығындар бойынша есептелген амортизация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бойынша есептелген амортизация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бойынша есептелген амортизация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БАЙЛАНЫСТЫ ЕСЕПТЕЛГЕН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мерзімі өткен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бойынша есептелген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серіктестіктердің және ипотекалық компанияның міндеттемелерін қамтамасыз ету болып табылатын салым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мерзімі өткен сыйақы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есептелген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мерзімі өткен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пен оның филиалдары арасындағы есеп айырысу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мерзімі өткен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ұсталатын бағалы қағаздар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есептелген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бойынша есептелген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есептелген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ЖӘНЕ ШЫҒЫСТАРДЫ АЛДЫН АЛА ТӨЛЕУ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салымдар бойынша сыйақыны алдын ала төлеу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алдын ала төлемдер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жөніндегі қызметтер үшін есептелген комиссиялық кірістер </w:t>
            </w:r>
          </w:p>
        </w:tc>
      </w:tr>
      <w:tr>
        <w:trPr>
          <w:trHeight w:val="8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үшін есептелген комиссиялық кірістер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есептелген комиссиялық кірістер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есептелген комиссиялық кірістері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 жөніндегі қызметтер үшін есептелген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үшін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үшін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үшін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жөніндегі қызметтер үшін мерзімі өткен комиссиялық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үшін мерзімі өткен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мерзімі өткен комиссиялық кірістері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Форфейтингтік операциялар жөніндегі қызметтер үшін мерзімі өткен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Факторингтік операциялар жөніндегі қызметтер үшін мерзімі өткен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 (дивидендтер бойынша)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айырысулар бойынша дебиторлар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дебиторлар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 салынған табыс салығы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қысқа валюталық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теңгемен көрсетілген қарсы құны (ұзақ валюталық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бойынша басқа да дебиторлар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дебиторлар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Акцептелген вексель үшін клиентке қойылатын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 бойынша басқа да дебиторлар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транзиттік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қысқа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теңгемен көрсетілген қарсы  құны (тазартылған қымбат металдар бойынша ұзақ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қызметтен келген шығындарды жабуға арналған арнайы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шығындарды жабуға арналған арнайы резервтер (провизиялар)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шығындарды жабуға арналған арнайы резервтер (провизиялар)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тұрақсыздық айыбы (айыппұл, өсімпұл)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w:t>
            </w:r>
          </w:p>
        </w:tc>
      </w:tr>
      <w:tr>
        <w:trPr>
          <w:trHeight w:val="6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корреспонденттік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металдағы металл шоттары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ЕТУІ БОЙЫНША СЫЙАҚЫ ЕСЕПТЕЛГЕН АЛЫМДАРЫ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қысқа мерзімді қарыздар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қарыздардың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ұзақ мерзімді қарыздар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қарыздардың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мерзімді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қарыздардың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мерзімді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қарыздардың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мерзімі өткен берешек </w:t>
            </w:r>
          </w:p>
        </w:tc>
      </w:tr>
      <w:tr>
        <w:trPr>
          <w:trHeight w:val="102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мерзімді қарыздар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қарыздың құнын оң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мерзімді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қаржы лизингі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және қаржы лизингі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және қаржы лизингі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қаржы лизингі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және қаржы лизингі бойынша мерзімі өткен берешек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сыйлықақы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ҚАРЫЗДАРЫ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овернайт қарыздары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овернайт қарыздары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овернайт қарыздары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Банкінің мерзімді салымдары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мерзімді салымдары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(бір айға дейін)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(бір жылға дейін)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бір түнге тартылған салымдар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ұзақ мерзімді салымдары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(қарымжы, қардарлық) ретінде қабылданған ақшаны сақтау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мерзімді салымдары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мерзімі өткен берешек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сыйлықақы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 АЛДЫНДАҒЫ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ақшасы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бюджеттің ақшасы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ағымдағы шоттары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талап еткенге дейінгі салымдары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қысқа мерзімді салымдары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ұзақ мерзімді салымдары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шартты салымдары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арнайы шоттары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металдағы металл шоттары </w:t>
            </w:r>
          </w:p>
        </w:tc>
      </w:tr>
      <w:tr>
        <w:trPr>
          <w:trHeight w:val="78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(депозиттерді) міндетті ұжымдық кепілдік беру (сақтандыру) объектісіне жататын клиенттердің міндеттемелерін қамтамасыз ететін (кепілдік беретін) салым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қысқа мерзімді салымдары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ұзақ мерзімді салымдары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басқа да операциялар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мерзімі өткен берешек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орындамаған нұсқаулар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мерзімі өткен берешек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мерзімі өткен берешек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салымының құнын оң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салымының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шартты салымының құнын оң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шартты салымының құнын теріс түзету шоты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валюта заңнамасына сәйкес жөнелтушінің нұсқауларын сақтау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сыйлықақы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дисконт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(қарымжы, қадарлық) ретінде қабылданған ақшаны сақтау шоты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облигациялар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басқа да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облигациялар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кем емес реттелген борыштар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астам реттелген борыштар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сыйлықақы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дисконт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реттелген облигациялар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есеп айырысулар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салымдары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және қаржы лизингі бойынша есептелген шығыстар </w:t>
            </w:r>
          </w:p>
        </w:tc>
      </w:tr>
      <w:tr>
        <w:trPr>
          <w:trHeight w:val="8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және қаржы лизингі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металдардағы металл шоттары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овернайт қарыздары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мерзімді салымдары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салымдар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пен оның филиалдардың арасындағы есеп айырысулар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металл шоттары бойынша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бойынша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басқа да бағалы қағаздар бойынша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қаржы лизингі бойынша мерзімі өткен сыйақылар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бойынша мерзімі өткен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бойынша мерзімі өткен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мерзімі өткен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есептелген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бойынша мерзімі өткен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және клиенттердің міндеттемелерін қамтамасыз ету болып табылатын салым бойынша мерзімі өткен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бойынша мерзімі өткен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өзге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бойынша есептелген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ҚЫЗМЕТ БОЙЫНША ЕСЕПТЕЛГЕН ШЫҒЫСТАР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ЖӘНЕ КІРІСТЕРДІ АЛДЫН АЛА ТӨЛЕУ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қарыздар бойынша сыйақыны алдын ала төлеу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сыйақыны алдын ала төлеу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алдын ала төлеулер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бойынша есептелген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есептелген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бойынша есептелген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есептелген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мерзімі өткен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жөніндегі қызметтер бойынша есептелген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жөніндегі қызметтер бойынша есептелген комиссиялық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басқа да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жөніндегі қызметтер бойынша есептелген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консультациялық қызмет көрсету бойынша есептелген комиссиялық шығыстар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бойынша мерзімі өткен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мерзімі өткен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сатып алу-сату жөніндегі қызметтер бойынша мерзімі өткен комиссиялық шығыстары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мерзімі өткен комиссиялық шығыстары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мерзімі өткен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жөніндегі қызметтер бойынша  мерзімі өткен комиссиялық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өзге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жөніндегі қызметтер бойынша мерзімі өткен комиссиялық шығыстар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айырысулар (дивидендтер бойынша)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Құжаттамалық есеп айырысулар бойынша кредиторлар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кредиторлар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табыс салығы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валюталық ұзақ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теңгемен көрсетілген қарсы құны (валюталық қысқа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бойынша басқа да кредиторлар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төлемақыларына арналған резерв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қызметке байланысты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Акцептер бойынша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 бойынша басқа да кредиторлар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транзиттік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ұзақ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теңгемен көрсетілген қарсы құны (тазартылған қымбат металдар бойынша қысқа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шығындарды жабуға арналған жалпы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шығындарды жабуға арналған арнайы резервтер (провизиялар)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міндеттемелер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жай акциялар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жай акциялар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артықшылықты акциялар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артықшылықты акциялар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салымдар мен пайлар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жарғылық капитал - салымдар мен пайлар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салымдар мен пайлар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КАПИТАЛ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СЕРІКТЕСТІК ҚАТЫСУШЫЛАРЫНЫҢ ҚОСЫМША ЖАРНАЛАРЫ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КАПИТАЛЫ ЖӘНЕ ҚАЙТА БАҒАЛАУ РЕЗЕРВТЕРІ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 резервтері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қағаздардың құнын қайта бағалау резервтері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бөлінбеген таза кірісі (жабылмаған шығындар)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өткен жылдардағы қайта бағалау резервтері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өткен жылдардағы қайта бағалау резервтері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валюталық баламасын белгілей отырып өткен жылдардағы теңгемен есептелген қарыздарды қайта бағалау резервтері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белгілей отырып өткен жылдардағы теңгемен есептелген салымдарды қайта бағалау резервтері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 бойынша резервтер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Гиперинфляцияға арналған түзету шоты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таза кіріс (жабылмаған шығындар)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бойынша сыйақы алуға байланысты кірістер </w:t>
            </w:r>
          </w:p>
        </w:tc>
      </w:tr>
      <w:tr>
        <w:trPr>
          <w:trHeight w:val="10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СЫЙАҚЫ АЛУҒА БАЙЛАНЫСТЫ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салымдары бойынша сыйақы алуға байланысты кірістер (бір түнге)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талап еткенге дейінгі салымдар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мерзімді салымдар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міндетті резервтер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дисконт амортизациясы бойынша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дисконт амортизациясы бойынша кірістер  </w:t>
            </w:r>
          </w:p>
        </w:tc>
      </w:tr>
      <w:tr>
        <w:trPr>
          <w:trHeight w:val="9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сыйақы алуға байланысты кірістер (бір түнге)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талап еткенге дейінгі салымдары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қысқа мерзімді салымдар бойынша сыйақы алуға байланысты кірістер (бір айға дейін)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қысқа мерзімді салымдар бойынша сыйақы алуға байланысты кірістер (бір жылға дейін)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ұзақ мерзімді салымдар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шартты салымдар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басқа банктердің мерзімі өткен берешегі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оң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оң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теріс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теріс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 болып табылатын салым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дисконт амортизациясы бойынша кірістер </w:t>
            </w:r>
          </w:p>
        </w:tc>
      </w:tr>
      <w:tr>
        <w:trPr>
          <w:trHeight w:val="9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сыйлықақы амортизациясы бойынша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овердрафт қарыздары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қысқа мерзімді қарыздар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овернайт қарыздары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ұзақ мерзімді қарыздар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қаржы лизингі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басқа банктердің мерзімі өткен берешегі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оң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қарыздың құнын теріс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қарыздар бойынша дисконт амортизациясы бойынша кірістер </w:t>
            </w:r>
          </w:p>
        </w:tc>
      </w:tr>
      <w:tr>
        <w:trPr>
          <w:trHeight w:val="17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ҚАРЫЗДАР ЖӘНЕ ҚАРЖЫ ЛИЗИНГІ БОЙЫНША СЫЙАҚЫ АЛУҒА БАЙЛАНЫСТЫ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овердрафт қарыздар бойынша сыйақы алуға байланысты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қысқа мерзімді қарыздар бойынша сыйақы алуға байланысты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ұзақ мерзімді қарыздар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оң түзету түріндегі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қарыздың құнын теріс түзету түріндегі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сыйақы алуға байланысты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қарыздары бойынша мерзімі өткен берешек бойынша сыйақы алуға байланысты кірістер </w:t>
            </w:r>
          </w:p>
        </w:tc>
      </w:tr>
      <w:tr>
        <w:trPr>
          <w:trHeight w:val="102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мерзімі өткен берешек бойынша сыйақы алуға байланысты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берген қарыздар бойынша дисконт амортизациясы бойынша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сыйлықақы амортизациясы бойынша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комиссиялық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 бойынша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ҚОЙЫЛАТЫН ТАЛАПТАР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қарыздары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кредит карточкалары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клиенттердің мерзімі өткен берешегі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да қарыздар бойынша сыйақы алуға байланысты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комиссиялық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оң түзету түріндегі кірістер </w:t>
            </w:r>
          </w:p>
        </w:tc>
      </w:tr>
      <w:tr>
        <w:trPr>
          <w:trHeight w:val="10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Қазақстан Республикасының жергілікті өкімет органдарынан және халықаралық қаржы ұйымдарынан алынған қарыздардың  құнын теріс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мерзімді салымның құнын теріс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шартты салымның құнын теріс түзету түріндегі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дисконт амортизациясынан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сыйлықақы амортизациясынан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дейінгі ұсталатын бағалы қағаздар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дисконт амортизациясы бойынша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амортизациясы бойынша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сыйлықақы амортизациясы бойынша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АЛУҒА БАЙЛАНЫСТЫ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СЫЙАҚЫ АЛУҒА БАЙЛАНЫСТЫ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ұйымдарының акциялары бойынша алынған дивидендтер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ұйымдарының акциялары бойынша алынған дивидендтер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борышқа инвестициялар бойынша сыйақы алуға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бойынша сыйақы алуға байланысты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форвард операцияларын қайта бағалаудан болған жұмсалмаған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форвард операцияларын қайта бағалаудан болған жұмсалмаған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бойынша форвард операцияларын қайта бағалау бойынша жұмсалмаған кіріс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қайта бағалау бойынша жұмсалмаған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операцияларын қайта бағалау бойынша жұмсалмаған кіріс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қайта бағалаудан жұмсалмаған кіріс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бағалаудан жұмсалмаған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құралдармен басқа да операцияларды қайта бағалаудан жұмсалмаған кіріс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бойынша есептелген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беру жөніндегі көрсеткен қызметі бойынша комиссиялық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бойынша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алынған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жөніндег қызметтер үшін комиссиялық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 жөніндегі қызметтер үшін комиссиялық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жұмсалмаған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түскен жұмсалмаған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валюталық баламасын белгілей отырып теңгемен есептелген қарыздарды қайта бағалаудан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белгілей отырып теңгемен есептелген салымдарын қайта бағалаудан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түскен жұмсалмаған кіріс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жұмсалмаған кіріс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түскен шығындарды қалпына келтіруден түскен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келген шығындарды қалпына келтіруден түскен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түскен шығындарды қалпына келтіруден түскен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ЖҰМСАЛҒАН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жұмсалған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жұмсалған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жұмсалған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жұмсалған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тәуелді ұйымдардың акцияларын сатудан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сатудан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сатудан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 сатудан кірістер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КАПИТАЛЫНА ҚАТЫСУ ҮЛЕСІНІҢ ӨЗГЕРУІНЕ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капиталына қатысу үлесінің өзгеруіне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жарғылық капиталына қатысу үлесінің өзгеруіне байланысты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қызметтен басқа да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қызметтен басқа да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дивидендтерді алуға байланысты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кірістер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кезеңдердің есепті кезеңде анықталған банк қызметке байланысты кірістері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кезеңдердің есепті кезеңде анықталған банктік емес қызметке байланысты кірістер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ДЕЙІНГІ КІРІС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корреспонденттік шоттары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металдағы металл шоттары бойынша сыйақы төлеуге байланысты шығыстар </w:t>
            </w:r>
          </w:p>
        </w:tc>
      </w:tr>
      <w:tr>
        <w:trPr>
          <w:trHeight w:val="10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ҚАРЫЗДАР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қысқа мерзімді қарыздар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ұзақ мерзімді қарыздар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қарыздың құнын оң түзету түріндегі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қарыздар бойынша мерзімі өткен берешек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мерзімді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мерзімді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қарыздың құнын оң түзету түріндегі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мерзімі өткен берешек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қаржы лизингі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мерзімді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қарыздың құнын оң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мерзімді қарыздар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теріс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мерзімі өткен берешек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бойынша мерзімі өткен берешек бойынша сыйақы төлеуге байланысты шығыстар </w:t>
            </w:r>
          </w:p>
        </w:tc>
      </w:tr>
      <w:tr>
        <w:trPr>
          <w:trHeight w:val="10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БОЙЫНША СЫЙАҚЫ ТӨЛЕУГЕ БАЙЛАНЫСТЫ ШЫҒЫСТАР </w:t>
            </w:r>
          </w:p>
        </w:tc>
      </w:tr>
      <w:tr>
        <w:trPr>
          <w:trHeight w:val="79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қаржы лизингі бойынша сыйақы төлеуге байланысты шығыстар </w:t>
            </w:r>
          </w:p>
        </w:tc>
      </w:tr>
      <w:tr>
        <w:trPr>
          <w:trHeight w:val="79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бойынша сыйақы төлеуге байланысты шығыстар </w:t>
            </w:r>
          </w:p>
        </w:tc>
      </w:tr>
      <w:tr>
        <w:trPr>
          <w:trHeight w:val="79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қарыздың құнын оң түзету түріндегі шығыстар </w:t>
            </w:r>
          </w:p>
        </w:tc>
      </w:tr>
      <w:tr>
        <w:trPr>
          <w:trHeight w:val="79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бойынша сыйақы төлеуге байланысты шығыстар </w:t>
            </w:r>
          </w:p>
        </w:tc>
      </w:tr>
      <w:tr>
        <w:trPr>
          <w:trHeight w:val="79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теріс түзету түріндегі шығыстар </w:t>
            </w:r>
          </w:p>
        </w:tc>
      </w:tr>
      <w:tr>
        <w:trPr>
          <w:trHeight w:val="79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бойынша мерзімі өткен берешек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дисконт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қарыздар бойынша сыйлықақы амортизациясы бойынша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 берген қарыздар бойынша сыйлықақы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жүргізілген операциялар бойынша сыйақы төлеуге байланысты басқа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комиссиялық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ҚАРЫЗДАРЫ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овернайт қарыздары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овернайт қарыздары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овернайт қарыздары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талап еткенге дейінгі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мерзімді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талап еткенге дейінгі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мерзімді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бойынша сыйақы төлеуге байланысты шығыстар (бір айға дейін)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бойынша сыйақы төлеуге байланысты шығыстар (бір жылға дейін)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ұзақ мерзімді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салымдары бойынша мерзімі өткен берешек бойынша сыйақы төлеуге байланысты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теріс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теріс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оң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оң түзету түріндегі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дисконт амортизациясы бойынша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сыйлықақы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сыйлықақы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айырысулар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ТАЛАПТАРЫ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ақшасы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бюджеттің ақшасы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металл шоттары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қысқа мерзімді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ұзақ мерзімді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мерзімі өткен берешек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басқа да операциялар бойынша мерзімі өткен берешек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мерзімі өткен берешек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орындамаған нұсқаулар бойынша сыйақы төлеуге байланысты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Қабылдаған салымдар бойынша комиссиялық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теріс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мерзімді салымның құнын оң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шартты салымның құнын оң түзету түріндегі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сыйлықақы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дисконт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сыйлықақы амортизациясы бойынша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облигациялар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өзге де бағалы қағаздар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сыйлықақы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сатып алынған бағалы қағаздар бойынша сыйлықақы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кем реттелген борыш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астам реттелген борыш бойынша сыйақы төлеуге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дисконт амортизациясы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бойынша сыйақы төлеуге байланысты шығыстар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ЕТУГЕ АҚША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арнайы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арнайы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арнайы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жалпы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арнайы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қызметтен шығындарды өтеуге арналған жалпы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 шығындарын өтеуге арналған арнайы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 шығындарын өтеуге арналған жалпы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арнайы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жалпы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жалпы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жалпы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жалпы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арнайы резервтерге (провизияларға) қаржы бөлу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арнайы резервтерге (провизияларға) қаржы бөлу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 берген қарыздар және қаржы лизингі бойынша арнайы  резервтерге (провизияларға) қаржы бөлу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форвард операцияларын қайта бағалаудан болған жұмсалмаған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форвард операцияларын қайта бағалаудан болған жұмсалмаған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форвард операцияларын қайта бағалаудан болған жұмсалмаған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қайта бағалаудан болған жұмсалмаған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операцияларды қайта бағалаудан  болған жұмсалмаған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қайта бағалаудан жұмсалмаған шығыс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бағалаудан жұмсалмаған шығыс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құралдармен жасалатын басқа да операцияларды қайта бағалаудан болған жұмсалмаған шығыс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алынған қызмет көрсету бойынша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бойынша алынған қызмет көрсету бойынша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алынған қызмет көрсету бойынша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алынған қызмет көрсету бойынша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алынған қызмет көрсету бойынша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алынған қызмет көрсету бойынша комиссиялық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бойынша алынған қызметтер бойынша комиссиялық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комиссиялық шығыстар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жұмсалмаған шығыс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жұмсалмаған шығыс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 баламасын белгілей отырып теңгемен қарыздарды қайта бағалаудан шығыс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 баламасын белгілей отырып теңгемен қарыздарды қайта бағалаудан шығыс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болған жұмсалмаған шығыс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жұмсалмаған шығыс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болған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ЖӘНЕ МІНДЕТТІ АУДАРЫМДАР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БОЛҒАН ЖҰМСАЛҒАН ШЫҒЫС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жұмсалған шығыс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жұмсалған шығыс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өзгеруден болған жұмсалмаған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жұмсалған шығыс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ШАРУАШЫЛЫҚ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және дабыл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жалпы шаруашылық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 шығыстары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консультациялық қызметтер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бойынша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САЛЫҒЫН ҚОСПАҒАНДА, САЛЫҚТАР, АЛЫМДАР ЖӘНЕ БЮДЖЕТКЕ ТӨЛЕНЕТІН БАСҚА ДА МІНДЕТТІ ТӨЛЕМДЕР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мүлкіне салық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салығы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алым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салықтар, алымдар және бюджетке төленетін міндетті төлемдер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бойынша амортизациялық аударымдар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бойынша амортизациялық аударымдар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амортизациялық аударымдар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құралдр бойынша амортизациялық аударымдар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бойынша амортизациялық аударымдар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ғимараттар бойынша күрделі шығындар бойынша амортизациялық аударымдар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бойынша амортизациялық аударымдар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бойынша амортизациялық аударымдар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тәуелді ұйымдардың акцияларын сатудан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сатудан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өтеусіз беруден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 сатудан шығыстар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КАПИТАЛЫНА  ҚАТЫСУ ҮЛСІНІҢ ӨЗГЕРУІНЕ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капиталына қатысу үлесінің өзгеруіне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жарғылық капиталына қатысу үлесінің өзгеруіне байланысты шығыстар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шығыстар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қызметтен басқа да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қызметтен басқа да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Акцепттерден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алған кепілдіктер бойынша шығыстар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шығыстар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анықталған банктік қызметке байланысты өткен кезеңдердің шығындары </w:t>
            </w:r>
          </w:p>
        </w:tc>
      </w:tr>
      <w:tr>
        <w:trPr>
          <w:trHeight w:val="5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анықталған банктік емес қызметке байланысты өткен кезеңдердің шығындары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МЕН МІНДЕТТЕМЕЛЕР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 БОЙЫНША ШОТТАР </w:t>
            </w:r>
          </w:p>
        </w:tc>
      </w:tr>
      <w:tr>
        <w:trPr>
          <w:trHeight w:val="5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жабылмаған аккредитивтер бойынша ықтимал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жабылмаған аккредитивтер бойынша ықтимал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ықтимал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ықтимал талаптар </w:t>
            </w:r>
          </w:p>
        </w:tc>
      </w:tr>
      <w:tr>
        <w:trPr>
          <w:trHeight w:val="5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Жабылмаған аккредитивтер бойынша бенефициар банктің ықтимал талаптары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ықтимал талаптар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БОРЫШКЕРГЕ ҚОЙЫЛАТЫН ТАЛАПТАР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ОРНАЛАСТЫРУ БОЙЫНША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Орналастырылатын салымдар бойынша болашақта қойылатын талаптар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қарыздар бойынша болашақта қойылатын талаптар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ЖЫЛЖЫМАЙТЫН САЛЫМДАРЫ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АЛУ БОЙЫНША ШОТТАР </w:t>
            </w:r>
          </w:p>
        </w:tc>
      </w:tr>
      <w:tr>
        <w:trPr>
          <w:trHeight w:val="34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алу бойынша шартты талаптар </w:t>
            </w:r>
          </w:p>
        </w:tc>
      </w:tr>
      <w:tr>
        <w:trPr>
          <w:trHeight w:val="34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талаптар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ТАЛАПТАР </w:t>
            </w:r>
          </w:p>
        </w:tc>
      </w:tr>
      <w:tr>
        <w:trPr>
          <w:trHeight w:val="10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САТЫП АЛУ БОЙЫНША, СОНДАЙ-АҚ ӨЗГЕ ТУЫНДЫ ҚАРЖЫ ҚҰРАЛДАРЫ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талаптар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(пассив операциялары бойынша)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(актив операциялары бойынша)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 келісім-шарттар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болашақтағы сыйақы туралы сатып алынған келісім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пайыздық своп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пайыздық своп </w:t>
            </w:r>
          </w:p>
        </w:tc>
      </w:tr>
      <w:tr>
        <w:trPr>
          <w:trHeight w:val="8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САТУ БОЙЫНША, СОНДАЙ-АҚ ӨЗГЕ ТУЫНДЫ ҚАРЖЫ ҚҰРАЛДАРЫ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бойынша шартты талаптар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талаптар (пассив операциялары бойынша)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талаптар (актив операциялары бойынша)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қарсы шот - сатылған опциондық келісім-шарттар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қарсы шот - сатып алынған опцион келісім-шарттар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Болашақтағы сыйақы туралы жұмсалған келісім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туынды құралдар бойынша шартты талаптар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шартты талаптары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бойынша шартты талаптары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жасалған мәмілелер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жасалған мәмілелер бойынша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 БОЙЫНША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жабылмаған аккредитивтер бойынша ықтимал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жабылмаған аккредитивтер бойынша ықтимал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ақтимал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жабылған аккредитивтер бойынша ықтимал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Жабылмаған аккредитивтер бойынша бенефициар банктің ықтимал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азаюы ықтимал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ҚАРЫЗДАРДЫ ОРНАЛАСТЫРУ БОЙЫНША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салымдарды орналастыру бойынша шартты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ЖЫЛЖЫМАЙТЫН САЛЫМДАРЫ БОЙЫНША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АЛУ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салымдар бойынша болашақ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болашақ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міндеттемелер  </w:t>
            </w:r>
          </w:p>
        </w:tc>
      </w:tr>
      <w:tr>
        <w:trPr>
          <w:trHeight w:val="10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САТЫП АЛУ БОЙЫНША, СОНДАЙ-АҚ ӨЗГЕ ТУЫНДЫ ҚАРЖЫ ҚҰРАЛДАРЫ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(пассив  операциялары бойынша)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(актив операциялары бойынша)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қарсы шот - сатып алынған опцион келісім-шарттар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Болашақтағы сыйақы туралы сатып алынған келісім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пайыздық своп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пайыздық своп    </w:t>
            </w:r>
          </w:p>
        </w:tc>
      </w:tr>
      <w:tr>
        <w:trPr>
          <w:trHeight w:val="7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САТУ БОЙЫНША, СОНДАЙ-АҚ ӨЗГЕ ТУЫНДЫ ҚАРЖЫ ҚҰРАЛДАРЫ БОЙЫНША ШОТТАР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бойынша шартты талаптар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(пассив операциялары бойынша)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(актив операциялары бойынша)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сатылған опциондық келісім-шарттар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сатылған опцион келісім-шарттары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болашақтағы сыйақы туралы іске асырылған келісім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туынды құралдар бойынша шартты міндеттемелер </w:t>
            </w:r>
          </w:p>
        </w:tc>
      </w:tr>
      <w:tr>
        <w:trPr>
          <w:trHeight w:val="58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шартты міндеттемелер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бойынша шартты міндеттемелер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операциялар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операциялар бойынша позиция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жасалған мәмілелер бойынша позиция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жасалған мәмілелер бойынша позиция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ТЕҢГЕРІМГЕ МЕМОРАНДУМ ШОТТАРЫ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АКТИВТЕР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берілген машиналар, жабдықтар, көлік және басқа құралдар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Мәулетпен төленіп жұмсалатын негізгі құралдар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Шығындарға есепке шығарылған борыштар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операциялары бойынша инкассоға жіберілген құжаттар және құндылықтар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 қамтамасыз етуге(кепілге) берілген мүлік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ПАССИВТЕР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машиналар, жабдықтар, көлік және басқа құралдар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Инкассоға қабылданған құжаттар және құндылықтар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етуге (кепілге) қабылданған мүлік   </w:t>
            </w:r>
          </w:p>
        </w:tc>
      </w:tr>
      <w:tr>
        <w:trPr>
          <w:trHeight w:val="5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БАСҚАЛАР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төленбеген төлем құжаттары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ұйымдарына шетел мемлекеттері және шетелдік банктер ашқан кредит желілері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келісімдер негізінде қызмет көрсетілетін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қарыздар бойынша есептелген сыйақы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құндылықтар және құжаттар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Жіберілген және есебіне берілген әртүрлі құндылықтар және құжаттар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қымбат металдар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акциялар және басқа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шоттары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ҚОРЛАРЫНЫҢ САҚТАУҒА ҚАБЫЛДАНҒАН ЗЕЙНЕТАҚЫ АКТИВТЕРІ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қысқа мерзімді мемлекеттік бағалы қағаздары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ұзақ мерзімді мемлекеттік бағалы қағаздары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қор биржасының ресми тізіміне "А" санаты бойынша енгізілген мемлекеттік емес эмиссиялық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салынған салымдар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зейнетақы активтері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зейнетақы активтері орналастырылған қысқа мерзімді мемлекеттік бағалы қағаздары бойынша есептелген сыйақы (купон, дисконт/сыйлықақы)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зейнетақы активтері орналастырылған ұзақ мерзімді мемлекеттік бағалы қағаздары бойынша есептелген сыйақы (купон, дисконт/сыйлықақы) </w:t>
            </w:r>
          </w:p>
        </w:tc>
      </w:tr>
      <w:tr>
        <w:trPr>
          <w:trHeight w:val="100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қор биржасының ресми тізіміне "А" санаты бойынша енгізілген, зейнетақы активтері орналастырылған мемлекеттік емес эмиссиялық бағалы қағаздары бойынша есептелген сыйақы (купон, дисконт/сыйлықақы)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зейнетақы активтері орналастырылған бағалы қағаздары бойынша есептелген сыйақы (купон, дисконт/сыйлықақы)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зейнетақы активтері орналастырылған бағалы қағаздары бойынша есептелген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орналастырылған басқа да активтер бойынша есептелген сыйақы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қорларының зейнетақы активтері орналастырылған бағалы қағаздармен операциялар бойынша міндеттемелері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орналастырылған бағалы қағаздар бойынша алдыңғы ұстаушылар есептелген сыйақы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орналасқан бағалы қағаздары бар "кері РЕПО" операциялары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СЕНІМГЕРЛІК БАСҚАРУДАҒЫ АКТИВТЕРІ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ақша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бағалы қағаздар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тазартылған қымбат металдар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құқығы сенімгерлік басқаруға қабылданған ипотекалық қарыздар   </w:t>
            </w:r>
          </w:p>
        </w:tc>
      </w:tr>
      <w:tr>
        <w:trPr>
          <w:trHeight w:val="36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басқа активтер </w:t>
            </w:r>
          </w:p>
        </w:tc>
      </w:tr>
      <w:tr>
        <w:trPr>
          <w:trHeight w:val="6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талаптар құқығы ипотекалық қарыздар бойынша есептелген сыйақы </w:t>
            </w:r>
          </w:p>
        </w:tc>
      </w:tr>
      <w:tr>
        <w:trPr>
          <w:trHeight w:val="82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талаптар құқығы ипотекалық қарыздар бойынша есептелген тұрақсыздық айыбы (айыппұл, өсімпұл)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93"/>
        <w:gridCol w:w="1313"/>
        <w:gridCol w:w="1313"/>
        <w:gridCol w:w="1173"/>
        <w:gridCol w:w="1173"/>
        <w:gridCol w:w="1373"/>
        <w:gridCol w:w="137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34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6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9" w:id="88"/>
    <w:p>
      <w:pPr>
        <w:spacing w:after="0"/>
        <w:ind w:left="0"/>
        <w:jc w:val="both"/>
      </w:pPr>
      <w:r>
        <w:rPr>
          <w:rFonts w:ascii="Times New Roman"/>
          <w:b w:val="false"/>
          <w:i w:val="false"/>
          <w:color w:val="000000"/>
          <w:sz w:val="28"/>
        </w:rPr>
        <w:t xml:space="preserve">
                                  "Ұлттық компаниялар, "Самұрық" </w:t>
      </w:r>
      <w:r>
        <w:br/>
      </w:r>
      <w:r>
        <w:rPr>
          <w:rFonts w:ascii="Times New Roman"/>
          <w:b w:val="false"/>
          <w:i w:val="false"/>
          <w:color w:val="000000"/>
          <w:sz w:val="28"/>
        </w:rPr>
        <w:t xml:space="preserve">
                                  мемлекеттiк активтердi басқару </w:t>
      </w:r>
      <w:r>
        <w:br/>
      </w:r>
      <w:r>
        <w:rPr>
          <w:rFonts w:ascii="Times New Roman"/>
          <w:b w:val="false"/>
          <w:i w:val="false"/>
          <w:color w:val="000000"/>
          <w:sz w:val="28"/>
        </w:rPr>
        <w:t xml:space="preserve">
                                     жөнiндегi қазақстандық </w:t>
      </w:r>
      <w:r>
        <w:br/>
      </w:r>
      <w:r>
        <w:rPr>
          <w:rFonts w:ascii="Times New Roman"/>
          <w:b w:val="false"/>
          <w:i w:val="false"/>
          <w:color w:val="000000"/>
          <w:sz w:val="28"/>
        </w:rPr>
        <w:t xml:space="preserve">
                                 холдингi" АҚ, "Қазына" орнықты </w:t>
      </w:r>
      <w:r>
        <w:br/>
      </w:r>
      <w:r>
        <w:rPr>
          <w:rFonts w:ascii="Times New Roman"/>
          <w:b w:val="false"/>
          <w:i w:val="false"/>
          <w:color w:val="000000"/>
          <w:sz w:val="28"/>
        </w:rPr>
        <w:t xml:space="preserve">
                                даму қоры" АҚ және оларға қатысты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 және 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республикалық мемлекеттік меншік </w:t>
      </w:r>
      <w:r>
        <w:br/>
      </w:r>
      <w:r>
        <w:rPr>
          <w:rFonts w:ascii="Times New Roman"/>
          <w:b w:val="false"/>
          <w:i w:val="false"/>
          <w:color w:val="000000"/>
          <w:sz w:val="28"/>
        </w:rPr>
        <w:t xml:space="preserve">
                              құқықтары субъектісінің функцияларын </w:t>
      </w:r>
      <w:r>
        <w:br/>
      </w:r>
      <w:r>
        <w:rPr>
          <w:rFonts w:ascii="Times New Roman"/>
          <w:b w:val="false"/>
          <w:i w:val="false"/>
          <w:color w:val="000000"/>
          <w:sz w:val="28"/>
        </w:rPr>
        <w:t xml:space="preserve">
                              жүзеге асыратын ұйымдарды қоспағанда,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акцияларының бақылау пакеті </w:t>
      </w:r>
      <w:r>
        <w:br/>
      </w:r>
      <w:r>
        <w:rPr>
          <w:rFonts w:ascii="Times New Roman"/>
          <w:b w:val="false"/>
          <w:i w:val="false"/>
          <w:color w:val="000000"/>
          <w:sz w:val="28"/>
        </w:rPr>
        <w:t xml:space="preserve">
                                 (қатысу үлестері) мемлекетке </w:t>
      </w:r>
      <w:r>
        <w:br/>
      </w:r>
      <w:r>
        <w:rPr>
          <w:rFonts w:ascii="Times New Roman"/>
          <w:b w:val="false"/>
          <w:i w:val="false"/>
          <w:color w:val="000000"/>
          <w:sz w:val="28"/>
        </w:rPr>
        <w:t xml:space="preserve">
                                 тиесілі акционерлік қоғамдардың </w:t>
      </w:r>
      <w:r>
        <w:br/>
      </w:r>
      <w:r>
        <w:rPr>
          <w:rFonts w:ascii="Times New Roman"/>
          <w:b w:val="false"/>
          <w:i w:val="false"/>
          <w:color w:val="000000"/>
          <w:sz w:val="28"/>
        </w:rPr>
        <w:t xml:space="preserve">
                                    (жауапкершілігі шектеулі </w:t>
      </w:r>
      <w:r>
        <w:br/>
      </w:r>
      <w:r>
        <w:rPr>
          <w:rFonts w:ascii="Times New Roman"/>
          <w:b w:val="false"/>
          <w:i w:val="false"/>
          <w:color w:val="000000"/>
          <w:sz w:val="28"/>
        </w:rPr>
        <w:t xml:space="preserve">
                               серіктестіктердің) қаржы-шаруашылық </w:t>
      </w:r>
      <w:r>
        <w:br/>
      </w:r>
      <w:r>
        <w:rPr>
          <w:rFonts w:ascii="Times New Roman"/>
          <w:b w:val="false"/>
          <w:i w:val="false"/>
          <w:color w:val="000000"/>
          <w:sz w:val="28"/>
        </w:rPr>
        <w:t xml:space="preserve">
                                 қызметі жоспарларының орындалуы </w:t>
      </w:r>
      <w:r>
        <w:br/>
      </w:r>
      <w:r>
        <w:rPr>
          <w:rFonts w:ascii="Times New Roman"/>
          <w:b w:val="false"/>
          <w:i w:val="false"/>
          <w:color w:val="000000"/>
          <w:sz w:val="28"/>
        </w:rPr>
        <w:t xml:space="preserve">
                                    жөніндегі есептерді бекіту </w:t>
      </w:r>
      <w:r>
        <w:br/>
      </w:r>
      <w:r>
        <w:rPr>
          <w:rFonts w:ascii="Times New Roman"/>
          <w:b w:val="false"/>
          <w:i w:val="false"/>
          <w:color w:val="000000"/>
          <w:sz w:val="28"/>
        </w:rPr>
        <w:t xml:space="preserve">
                                      ережесіне 42-қосымша </w:t>
      </w:r>
    </w:p>
    <w:bookmarkEnd w:id="88"/>
    <w:p>
      <w:pPr>
        <w:spacing w:after="0"/>
        <w:ind w:left="0"/>
        <w:jc w:val="both"/>
      </w:pPr>
      <w:r>
        <w:rPr>
          <w:rFonts w:ascii="Times New Roman"/>
          <w:b w:val="false"/>
          <w:i w:val="false"/>
          <w:color w:val="000000"/>
          <w:sz w:val="28"/>
        </w:rPr>
        <w:t xml:space="preserve">Директорлар кеңесінің </w:t>
      </w:r>
      <w:r>
        <w:br/>
      </w:r>
      <w:r>
        <w:rPr>
          <w:rFonts w:ascii="Times New Roman"/>
          <w:b w:val="false"/>
          <w:i w:val="false"/>
          <w:color w:val="000000"/>
          <w:sz w:val="28"/>
        </w:rPr>
        <w:t xml:space="preserve">
_____ жылғы "____" ___________ </w:t>
      </w:r>
      <w:r>
        <w:br/>
      </w:r>
      <w:r>
        <w:rPr>
          <w:rFonts w:ascii="Times New Roman"/>
          <w:b w:val="false"/>
          <w:i w:val="false"/>
          <w:color w:val="000000"/>
          <w:sz w:val="28"/>
        </w:rPr>
        <w:t xml:space="preserve">
N _________________ шешімімен </w:t>
      </w:r>
      <w:r>
        <w:br/>
      </w:r>
      <w:r>
        <w:rPr>
          <w:rFonts w:ascii="Times New Roman"/>
          <w:b w:val="false"/>
          <w:i w:val="false"/>
          <w:color w:val="000000"/>
          <w:sz w:val="28"/>
        </w:rPr>
        <w:t xml:space="preserve">
(қатысушылар жалпы жиналысының </w:t>
      </w:r>
      <w:r>
        <w:br/>
      </w:r>
      <w:r>
        <w:rPr>
          <w:rFonts w:ascii="Times New Roman"/>
          <w:b w:val="false"/>
          <w:i w:val="false"/>
          <w:color w:val="000000"/>
          <w:sz w:val="28"/>
        </w:rPr>
        <w:t xml:space="preserve">
шешімімен, мемлекеттік басқару </w:t>
      </w:r>
      <w:r>
        <w:br/>
      </w:r>
      <w:r>
        <w:rPr>
          <w:rFonts w:ascii="Times New Roman"/>
          <w:b w:val="false"/>
          <w:i w:val="false"/>
          <w:color w:val="000000"/>
          <w:sz w:val="28"/>
        </w:rPr>
        <w:t xml:space="preserve">
органының бұйрығымен) бекітілді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Директорлар кеңесінің төрағасы </w:t>
      </w:r>
      <w:r>
        <w:br/>
      </w:r>
      <w:r>
        <w:rPr>
          <w:rFonts w:ascii="Times New Roman"/>
          <w:b w:val="false"/>
          <w:i w:val="false"/>
          <w:color w:val="000000"/>
          <w:sz w:val="28"/>
        </w:rPr>
        <w:t xml:space="preserve">
(мемлекеттік басқару органының </w:t>
      </w:r>
      <w:r>
        <w:br/>
      </w: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i w:val="false"/>
          <w:color w:val="000000"/>
          <w:sz w:val="28"/>
        </w:rPr>
        <w:t xml:space="preserve">  Ипотекалық Ұйымдар және екінші деңгейлі банктерге арналған  </w:t>
      </w:r>
      <w:r>
        <w:br/>
      </w:r>
      <w:r>
        <w:rPr>
          <w:rFonts w:ascii="Times New Roman"/>
          <w:b w:val="false"/>
          <w:i w:val="false"/>
          <w:color w:val="000000"/>
          <w:sz w:val="28"/>
        </w:rPr>
        <w:t>
</w:t>
      </w:r>
      <w:r>
        <w:rPr>
          <w:rFonts w:ascii="Times New Roman"/>
          <w:b/>
          <w:i w:val="false"/>
          <w:color w:val="000000"/>
          <w:sz w:val="28"/>
        </w:rPr>
        <w:t xml:space="preserve">       20__ жылғы "____"___________ бастап 20___ жылғы </w:t>
      </w:r>
      <w:r>
        <w:br/>
      </w:r>
      <w:r>
        <w:rPr>
          <w:rFonts w:ascii="Times New Roman"/>
          <w:b w:val="false"/>
          <w:i w:val="false"/>
          <w:color w:val="000000"/>
          <w:sz w:val="28"/>
        </w:rPr>
        <w:t>
</w:t>
      </w:r>
      <w:r>
        <w:rPr>
          <w:rFonts w:ascii="Times New Roman"/>
          <w:b/>
          <w:i w:val="false"/>
          <w:color w:val="000000"/>
          <w:sz w:val="28"/>
        </w:rPr>
        <w:t xml:space="preserve">     "____" ____________ қоса алғандағы айналым теңгерімі </w:t>
      </w:r>
    </w:p>
    <w:p>
      <w:pPr>
        <w:spacing w:after="0"/>
        <w:ind w:left="0"/>
        <w:jc w:val="both"/>
      </w:pPr>
      <w:r>
        <w:rPr>
          <w:rFonts w:ascii="Times New Roman"/>
          <w:b w:val="false"/>
          <w:i w:val="false"/>
          <w:color w:val="000000"/>
          <w:sz w:val="28"/>
        </w:rPr>
        <w:t xml:space="preserve">                                                         41-нысан </w:t>
      </w:r>
    </w:p>
    <w:p>
      <w:pPr>
        <w:spacing w:after="0"/>
        <w:ind w:left="0"/>
        <w:jc w:val="both"/>
      </w:pPr>
      <w:r>
        <w:rPr>
          <w:rFonts w:ascii="Times New Roman"/>
          <w:b w:val="false"/>
          <w:i w:val="false"/>
          <w:color w:val="000000"/>
          <w:sz w:val="28"/>
        </w:rPr>
        <w:t xml:space="preserve">      Ұйымның атауы:          ______________________ </w:t>
      </w:r>
      <w:r>
        <w:br/>
      </w:r>
      <w:r>
        <w:rPr>
          <w:rFonts w:ascii="Times New Roman"/>
          <w:b w:val="false"/>
          <w:i w:val="false"/>
          <w:color w:val="000000"/>
          <w:sz w:val="28"/>
        </w:rPr>
        <w:t xml:space="preserve">
      Тәуелді ұйымның атауы   _______________________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007"/>
        <w:gridCol w:w="969"/>
        <w:gridCol w:w="966"/>
        <w:gridCol w:w="6909"/>
        <w:gridCol w:w="1131"/>
        <w:gridCol w:w="1195"/>
      </w:tblGrid>
      <w:tr>
        <w:trPr>
          <w:trHeight w:val="345"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 нөмірі </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p>
        </w:tc>
        <w:tc>
          <w:tcPr>
            <w:tcW w:w="6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қолма-қол ақша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банкноттар және монеталар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пункттеріндегі қолма-қол ақша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Банкоматтардағы қолма-қол ақша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жол жүру чектеріндегі ақша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қымбат металдардан жасалған монеталар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чектеріндегі ақша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емес металдардан жасалған, кассадағы коллекциялық монеталар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тазартылған қымбат металдар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бойынша шығындарды жабуға арналған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 ҚОЙЫЛАТЫН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(бір түнге)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талап еткенге дейінгі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міндетті резервтер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арналған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алдыңғы ұстаушылар есептеген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қағаздардың әділ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қағаздардың әділ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(бір түнге)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талап еткенге дейінгі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қысқа мерзімді салымдар (бір айға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қысқа мерзімді салымдар (бір жылға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ұзақ мерзімді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басқа банктердің мерзімі өткен берешегі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 болып табылатын салым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етуге (қардарлық, қарымжы) берілген ақшаны сақтау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бойынша овердрафт қарыздары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қысқа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овернайт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ұзақ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қаржы лизингі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басқа банктердің мерзімі өткен берешегі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басқа банктердің мерзімі өткен берешегі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овердрафт қарыздары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қысқа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ұзақ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қаржы лизингі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ҚОЙЫЛАТЫН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қарыздары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кредит карточкалары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бойынша алдыңғы ұстаушылар есептеген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факторинг бойынша мерзімі өткен берешегі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клиенттердің мерзімі өткен берешегі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форфейтинг бойынша мерзімі өткен берешегі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клиенттердің мерзімі өткен берешегі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наразылық білдірілген вексельдері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да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дейін ұсталатын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бойынша алдыңғы ұстаушыларға есептелген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қағаздардың әділ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қағаздардың әділ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шығындарды жабуға арналған 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шығындарды жабуға арналған 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шығындарды жабуға арналған 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қызметтен келген шығындарды жабуға арналған 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шығындарды жабуға арналған 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қызметтен келген шығындарды жабуға арналған 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ЖӘНЕ РЕТТЕЛГЕН БОРЫШ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ұйымдарға инвестициялар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ұйымдарға инвестициялар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борышқа инвестициялар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есеп айырысу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тауар-материалдық қорлар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металдардан жасалған, қоймадағы монеталар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емес металдардан жасалған, қоймадағы коллекциялық монеталар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1690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ЖӘНЕ МАТЕРИАЛДЫҚ ЕМЕС АКТИВТЕР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(орнатылып жатқан) негізгі құралдар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ғимараттар мен құрылыстар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лизингіне қабылданған негізгі құралдар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алған ғимараттар бойынша күрделі шығындар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күшімен құрылған (дайындалған) материалдық емес активтер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жабдықтар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құралдар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ғимараттар бойынша күрделі шығындар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бойынша есептелген амортизация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АЛУҒА БАЙЛАНЫСТЫ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серіктестіктердің және ипотекалық компанияның  міндеттемелерін қамтамасыз ету болып табылатын салым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қарыздар және қаржы лизингі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пен оның филиалдары арасындағы есеп айырысу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ұсталатын бағалы қағаздар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есептелген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ЖӘНЕ ШЫҒЫСТАРДЫ АЛДЫН АЛА ТӨЛЕУ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салымдар бойынша сыйақыны алдын ала төлеу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алдын ала төлемдер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есептелген комиссиялық кірістері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кепілдіктер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мерзімі өткен комиссиялық кірістері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Форфейтингтік операциялар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Факторингтік операциялар жөніндегі қызметтер үшін мерзімі өткен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ДЕБИТОРЛАР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 (дивидендтер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айырысулар бойынша дебиторлар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дебиторлар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Мерзімінен бұрын салынған табыс салығы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қысқа валюталық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теңгемен көрсетілген қарсы құны (ұзақ валюталық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бойынша басқа да дебиторлар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дебиторлар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Акцептелген вексель үшін клиентке қойылатын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 бойынша басқа да дебиторлар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транзиттік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қысқа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теңгемен көрсетілген қарсы құны (тазартылған қымбат металдар бойынша ұзақ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қызметтен келген шығындарды жабуға арналған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шығындарды жабуға арналған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шығындарды жабуға арналған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тұрақсыздық айыбы (айыппұл, өсімпұл)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w:t>
            </w:r>
            <w:r>
              <w:br/>
            </w:r>
            <w:r>
              <w:rPr>
                <w:rFonts w:ascii="Times New Roman"/>
                <w:b w:val="false"/>
                <w:i w:val="false"/>
                <w:color w:val="000000"/>
                <w:sz w:val="20"/>
              </w:rPr>
              <w:t xml:space="preserve">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корреспонденттік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металдағы металл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ЕТУІ БОЙЫНША СЫЙАҚЫ ЕСЕПТЕЛГЕН  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қысқа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қарыздардың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ұзақ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қарыздардың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қарыздардың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қарыздардың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қаржы лизингі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және қаржы лизингі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және қаржы лизингі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қаржы лизингі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және қаржы лизингі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ҚАРЫЗДАРЫ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овернайт қарыздары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овернайт қарыздары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овернайт қарыздары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Банкінің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(бір айға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(бір жылға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бір түнге тартылған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ұзақ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(қарымжы, қардарлық) ретінде қабылданған ақшаны сақтау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мерзімді салымдары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 АЛДЫНДАҒЫ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ақшасы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бюджеттің ақшасы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ағымдағы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талап еткенге дейінгі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қысқа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ұзақ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шартты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(депозиттердің) міндетті ұжымдық кепілдік беру (сақтандыру) объектісі болып табылатын жеке тұлғалардың арнайы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металдағы металл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(депозиттерді) міндетті ұжымдық кепілдік беру (сақтандыру) объектісіне жататын клиенттердің міндеттемелерін қамтамасыз ететін (кепілдік беретін) салым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қысқа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ұзақ мерзімді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басқа да операциялар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орындамаған нұсқаулар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мерзімі өткен берешек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салымының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салымының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шартты салымының құнын оң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шартты салымының құнын теріс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валюта заңнамасына сәйкес жөнелтушінің нұсқауларын сақтау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(қарымжы, қадарлық) ретінде қабылданған ақшаны сақтау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облигациялар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басқа да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облигациялар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кем емес реттелген борыштар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астам реттелген борыштар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дисконт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реттелген облигациялар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салымдары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алынған қарыздар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және қаржы лизингі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және қаржы лизингі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металдардағы металл шоттары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овернайт қарыздары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мерзімді салымдары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салымдар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 пен оның филиалдардың арасындағы есеп айырысулар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металл шоттары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басқа да бағалы қағаздар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және қаржы лизингі бойынша мерзімі өткен сыйақылар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дейінгі салымдар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салымдар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салымдар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және клиенттердің міндеттемелерін қамтамасыз ету болып табылатын салым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шоттар бойынша мерзімі өткен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өзге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ҚЫЗМЕТ БОЙЫНША ЕСЕПТЕЛГЕН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ЖӘНЕ КІРІСТЕРДІ АЛДЫН АЛА ТӨЛЕУ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қарыздар бойынша сыйақыны алдын ала төлеу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сыйақыны алдын ала төлеу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алдын ала төлеулер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мерзімі өткен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жөніндегі қызметтер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жөніндегі қызметтер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басқа да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жөніндегі қызметтер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консультациялық қызмет көрсету бойынша есептелген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бойынша мерзімі өткен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мерзімі өткен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сатып алу-сату жөніндегі қызметтер бойынша мерзімі өткен комиссиялық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мерзімі өткен комиссиялық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мерзімі өткен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жөніндегі қызметтер бойынша мерзімі өткен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өткен өзге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жөніндегі қызметтер бойынша мерзімі өткен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КРЕДИТОРЛАР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бюджетке төленетін басқа да міндетті төлемдер бойынша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Брокерлермен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есеп айырысулар (дивидендтер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есеп айырысулар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Құжаттамалық есеп айырысулар бойынша кредиторлар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кредиторлар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табыс салығы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валюталық ұзақ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теңгемен көрсетілген қарсы құны (валюталық қысқа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 бойынша басқа да кредиторлар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төлемақыларына арналған резерв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қызметке байланысты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Акцептер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 бойынша басқа да кредиторлар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транзиттік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ұзақ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теңгемен көрсетілген қарсы құны (тазартылған қымбат металдар бойынша қысқа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шығындарды жабуға арналған жалпы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шығындарды жабуға арналған арнайы резервтер (провизиялар)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жай акциялар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жай акциялар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артықшылықты акциялар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артықшылықты акциялар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 салымдар мен пайлар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жарғылық капитал - салымдар мен пайлар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салымдар мен пайлар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КАПИТАЛ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төленген капитал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СЕРІКТЕСТІК ҚАТЫСУШЫЛАРЫНЫҢ ҚОСЫМША ЖАРНАЛАРЫ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КАПИТАЛЫ ЖӘНЕ ҚАЙТА БАҒАЛАУ РЕЗЕРВТЕРІ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қайта бағалау резервтері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қағаздардың құнын қайта бағалау резервтері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бөлінбеген таза кірісі (жабылмаған шығындар)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валютасының өткен жылдардағы қайта бағалау резервтері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металдардың өткен жылдардағы қайта бағалау резервтері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валюталық баламасын белгілей отырып өткен жылдардағы теңгемен есептелген қарыздарды қайта бағалау резервтері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белгілей отырып өткен  жылдардағы теңгемен есептелген салымдарды қайта бағалау резервтері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 бойынша резервтер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Гиперинфляцияға арналған түзету шоты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таза кіріс (жабылмаған шығындар)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корреспонденттік шот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корреспонденттік шоттар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салымдары бойынша сыйақы алуға байланысты кірістер (бір түнге)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талап еткенге дейінгі салымдар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мерзімді салымдар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Банкіндегі міндетті резервтер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дисконт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бағалы қағаздар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дисконт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сыйақы алуға байланысты кірістер (бір түнге)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талап еткенге дейінгі салымдары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қысқа мерзімді салымдар бойынша сыйақы алуға байланысты кірістер (бір айға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қысқа мерзімді салымдар бойынша сыйақы алуға байланысты кірістер (бір жылға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ұзақ мерзімді салымдар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шартты салымдар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басқа банктердің мерзімі өткен берешегі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оң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оң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теріс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теріс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кредиттік серіктестіктің және ипотекалық компанияның міндеттемелерін қамтамасыз ету болып табылатын салым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дисконт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сыйлықақы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овердрафт қарыздары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қысқа мерзімді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овернайт қарыздары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ұзақ мерзімді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қаржы лизингі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басқа банктердің мерзімі өткен берешегі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оң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қарыздың құнын теріс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қарыздар бойынша дисконт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ҚАРЫЗДАР ЖӘНЕ ҚАРЖЫ ЛИЗИНГІ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овердрафт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қысқа мерзімді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ұзақ мерзімді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оң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қарыздың құнын теріс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қарыздары бойынша мерзімі өткен берешек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қаржы лизингі бойынша мерзімі өткен берешек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берген қарыздар бойынша дисконт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сыйлықақы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бойынша комиссиялық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ҚОЙЫЛАТЫН ТАЛАПТАР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овердрафт қарыздары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кредит карточкалары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есепке алынған вексельдері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қысқа мерзімді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ұзақ мерзімді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клиенттердің мерзімі өткен берешегі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басқа да қарыздар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комиссиялық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оң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Қазақстан Республикасының жергілікті өкімет органдарынан және халықаралық қаржы ұйымдарынан алынған қарыздардың құнын теріс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мерзімді салымның құнын теріс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шартты салымның құнын теріс түзету түріндегі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дисконт амортизациясынан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сыйлықақы амортизациясынан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берілген қаржы активтері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БАҒАЛЫ ҚАҒАЗДАР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дейінгі ұсталатын бағалы қағаздар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басқа да бағалы қағаздар бойынша дисконт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сыйақы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сыйлықақы амортизациясы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4465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"КЕРІ РЕПО" ОПЕРАЦИЯЛАРЫ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ұйымдарының акциялары бойынша алынған дивидендтер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ұйымдарының акциялары бойынша алынған дивидендтер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борышқа инвестициялар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 бойынша сыйақы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форвард операцияларын қайта бағалаудан болған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форвард операцияларын қайта бағалаудан болған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бойынша форвард операцияларын қайта бағалау бойынша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қайта бағалау бойынша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операцияларын қайта бағалау бойынша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қайта бағалаудан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бағалаудан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құралдармен басқа да операцияларды қайта бағалаудан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жөніндегі қызметтер үшін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жөніндегі қызметтер бойынша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жөніндегі қызметтер бойынша есептелген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жөніндегі қызметтер бойынша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жөніндегі қызметтер бойынша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беру жөніндегі көрсеткен қызметі бойынша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 қабылдау, клиенттердің банктік шоттарын ашу және жүргізу жөніндегі қызметтер бойынша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құжаттарының акцепті үшін алынған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операциялар жөніндегі қызметтер үшін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Құжаттандырылған есеп айырысу бойынша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жөніндегі қызметтер үшін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 жөніндегі қызметтер үшін комиссиялық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түскен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валюталық баламасын белгілей отырып теңгемен есептелген қарыздарды қайта бағалаудан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валюталық баламасын белгілей отырып теңгемен есептелген салымдарын қайта бағалаудан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түскен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түскен жұмсалмаған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түскен шығындарды қалпына келтіруден түскен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келген шығындарды қалпына келтіруден түскен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түскен шығындарды қалпына келтіруден түскен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ЖҰМСАЛҒАН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жұмсалған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жұмсалған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жұмсалған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жұмсалған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тәуелді ұйымдардың акцияларын сатудан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сатудан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Тауар-материалдық қорларды сатудан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 сатудан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КАПИТАЛЫНА ҚАТЫСУ ҮЛЕСІНІҢ ӨЗГЕРУІНЕ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капиталына қатысу үлесінің өзгеруіне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жарғылық капиталына қатысу үлесінің  өзгеруіне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қызметтен басқа да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қызметтен басқа да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дивидендтерді алуға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кезеңдердің есепті кезеңде анықталған банк қызметке байланысты кірістері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кезеңдердің есепті кезеңде анықталған банктік емес қызметке байланысты кірістер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ДЕЙІНГІ КІРІС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корреспонденттік шоттары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корреспонденттік шоттары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корреспонденттік шоттары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корреспонденттік шоттары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тазартылған қымбат металдағы металл шоттары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қысқа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ұзақ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Үкіметінен және Қазақстан Республикасының жергілікті өкімет органдарынан алынған қарыздың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Үкіметтен және Қазақстан Республикасының жергілікті өкімет органдарынан алынған қарыздар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банктерден алынған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қаржы лизингі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қарыздың құнын теріс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алынған қарыздар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қаржы лизингі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мерзімді қарыздар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теріс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дисконт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 берген қарыздар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 берген қарыздар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жүргізілген операциялар бойынша сыйақы төлеуге байланысты басқа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бойынша комиссиялық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ОВЕРНАЙТ ҚАРЫЗДАРЫ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овернайт қарыздары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овернайт қарыздары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овернайт қарыздары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талап еткенге дейінгі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Банкінің мерзімді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талап еткенге дейінгі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орталық банктердің мерзімді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талап еткенге дейінгі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бойынша сыйақы төлеуге байланысты шығыстар (бір айға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қысқа мерзімді салымдары бойынша сыйақы төлеуге байланысты шығыстар (бір жылға дейін)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ұзақ мерзімді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салымдары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міндеттемелерін қамтамасыз ету болып табылатын салым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банктердің шартты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мерзімді салымның құнын теріс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салымның құнын теріс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мерзімді салымның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тартылған шартты салымның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Банкінен, шетелдік орталық банктерден және басқа банктерден тартылған салымдар бойынша дисконт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Банкінде орналастырылған салымдар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ФИЛИАЛДАРМЕН ЕСЕП АЙЫРЫСУЛАР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филиалдармен есеп айырысулар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филиалдармен есеп айырысулар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ақшасы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бюджеттің ақшасы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ағымдағы шоттары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қаржы активтері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тазартылған қымбат металдардағы металл шоттары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қысқа мерзімді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ұзақ мерзімді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шартты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мақсаттағы еншілес ұйымдардың салымдары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міндеттемелерін қамтамасыз ету болып табылатын салым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талап еткенге дейінгі салымдары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жасалған басқа да операциялар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мерзімді салымдары бойынша мерзімі өткен берешек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лизингі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орындамаған нұсқаулар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Қабылдаған салымдар бойынша комиссиялық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қарыздың құнын теріс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мерзімді салымның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шартты салымның құнын оң түзету түріндегі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вексельдер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дисконт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"РЕПО" ОПЕРАЦИЯЛАРЫ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облигациялар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өзге де бағалы қағаздар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сатып алынған бағалы қағаздар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сатып алынған бағалы қағаздар бойынша сыйлықақы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бағалы қағаздар бойынша дисконт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кем реттелген борыш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мерзімі бес жылдан астам реттелген борыш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Айналымға шығарылған реттелген облигациялар бойынша дисконт амортизациясы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бойынша сыйақы төлеуге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ЕТУГЕ АҚША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берілген қарыздар және қаржы лизингі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орналастырылған салымдар бойынша жалпы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қарыздар және қаржы лизингі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қызметтен шығындарды өтеуге арналған жалпы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 шығындарын өтеуге арналған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банктік қызмет шығындарын өтеуге арналған жалпы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қызметке байланысты дебиторлық берешек бойынша жалпы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қызметке байланысты дебиторлық берешек бойынша жалпы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жалпы резервтерге (провизияларға) қаржыбөлу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жалпы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 берген қарыздар және қаржы лизингі бойынша арнайы  резервтерге (провизияларға) қаржы бөлу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 ОПЕРАЦИЯЛАРЫ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металдарды сатып алу-сату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форвард операцияларын қайта бағалаудан болған жұмсалмаған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форвард операцияларын қайта бағалаудан болған жұмсалмаған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форвард операцияларын қайта бағалаудан болған жұмсалмаған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қайта бағалаудан болған жұмсалмаған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Опциондық операцияларды қайта бағалаудан болған жұмсалмаған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операцияларын қайта бағалаудан жұмсалмаған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операцияларын қайта бағалаудан жұмсалмаған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құралдармен жасалатын басқа да операцияларды қайта бағалаудан болған жұмсалмаған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 бойынша алынған қызмет көрсету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полистерін сату бойынша алынған қызмет көрсету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алу-сату бойынша алынған қызмет көрсету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алынған қызмет көрсету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операциялар бойынша алынған қызмет көрсету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алынған қызмет көрсету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карт-шоттары бойынша алынған қызметтер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 бойынша комиссиялық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жұмсалмаған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жұмсалмаған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валюта баламасын белгілей отырып теңгемен қарыздарды қайта бағалаудан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Салымдардың валюта баламасын белгілей отырып теңгемен қарыздарды қайта бағалаудан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өзгертуден болған жұмсалмаған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жұмсалмаған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құнсыздануынан болған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құнсыздануынан болған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заңды тұлғалардың жарғылық капиталына салынған инвестициялардың құнсыздануынан болған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ЖӘНЕ МІНДЕТТІ АУДАРЫМДАР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төлемдер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БАҒАЛАУДАН БОЛҒАН ЖҰМСАЛҒАН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болған жұмсалған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болған жұмсалған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Саудаға арналған және сату үшін қолда бар бағалы қағаздардың құнын өзгеруден болған жұмсалмаған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қайта бағалаудан болған жұмсалған шығыс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ШАРУАШЫЛЫҚ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және дабыл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жалпы шаруашылық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 шығыстары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консультациялық қызметтер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САЛЫҒЫН ҚОСПАҒАНДА, САЛЫҚТАР, АЛЫМДАР ЖӘНЕ  БЮДЖЕТКЕ ТӨЛЕНЕТІН БАСҚА ДА МІНДЕТТІ ТӨЛЕМДЕР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мүлкіне салық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салығы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алым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салықтар, алымдар және бюджетке төленетін міндетті төлемдер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негізгі құралдар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бойынша алынған негізгі құралдар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беруге арналған негізгі құралдар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ғимараттар бойынша күрделі шығындар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бойынша амортизациялық аударымдар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САТУДАН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және тәуелді ұйымдардың акцияларын сатудан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сатудан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және материалдық емес активтерді өтеусіз беруден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инвестицияларды сатудан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КАПИТАЛЫНА ҚАТЫСУ ҮЛЕСІНІҢ ӨЗГЕРУІНЕ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ұйымдардың жарғылық капиталына қатысу үлесінің өзгеруіне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ұйымдардың жарғылық капиталына қатысу үлесінің өзгеруіне байланысты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ЖАСАЛҒАН ОПЕРАЦИЯЛАР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операциялар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қызметтен басқа да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емес қызметтен басқа да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Акцепттерден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алған кепілдіктер бойынша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шығыстар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анықталған банктік қызметке байланысты өткен кезеңдердің шығындары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анықталған банктік емес қызметке байланысты өткен кезеңдердің шығындары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ЖӘНЕ ЫҚТИМАЛ ТАЛАПТАР МЕН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жабылмаған аккредитивтер бойынша ықтимал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жабылмаған аккредитивтер бойынша ықтимал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ықтимал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ықтимал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Жабылмаған аккредитивтер бойынша бенефициар банктің ықтимал талаптары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ықтимал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БОРЫШКЕРГЕ ҚОЙЫЛАТЫН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ОРНАЛАСТЫРУ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Орналастырылатын салымдар бойынша болашақта қойылатын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Берілетін қарыздар бойынша болашақта қойылатын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ЖЫЛЖЫМАЙТЫН САЛЫМДАРЫ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АЛУ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алу бойынша шартты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алу бойынша шартты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САТЫП АЛУ БОЙЫНША, СОНДАЙ-АҚ ӨЗГЕ ТУЫНДЫ ҚАРЖЫ ҚҰРАЛДАРЫ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(пассив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талаптар (актив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сатып алынған опцион келісім-шарттар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болашақтағы сыйақы туралы сатып алынған келісім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пайыздық своп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пайыздық своп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САТУ БОЙЫНША, СОНДАЙ-АҚ ӨЗГЕ ТУЫНДЫ ҚАРЖЫ ҚҰРАЛДАРЫ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бойынша шартты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талаптар (пассив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талаптар (актив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қарсы шот - сатылған опциондық келісім-шарттар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қарсы шот - сатып алынған опцион келісім-шарттар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Болашақтағы сыйақы туралы жұмсалған келісім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туынды құралдар бойынша шартты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шартты талаптары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бойынша шартты талаптары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жасалған мәмілелер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жасалған мәмілелер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АККРЕДИТИВТЕР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жабылмаған аккредитивтер бойынша ықтимал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жабылмаған аккредитивтер бойынша ықтимал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өтелген аккредитивтер бойынша ақтимал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Расталған жабылған аккредитивтер бойынша ықтимал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Жабылмаған аккредитивтер бойынша бенефициар банктің ықтимал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немесе расталған кепілдіктер бойынша ықтимал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азаюы ықтимал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ОПЕРАЦИЯЛАРЫ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ҚАРЫЗДАРДЫ ОРНАЛАСТЫРУ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салымдарды орналастыру бойынша шартты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қарыздар беру бойынша шартты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ЖЫЛЖЫМАЙТЫН САЛЫМДАРЫ БОЙЫНША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 САЛЫМДАР ЖӘНЕ ҚАРЫЗДАР АЛУ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салымдар бойынша болашақ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болашақ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 бойынша ықтимал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САТЫП АЛУ БОЙЫНША, СОНДАЙ-АҚ ӨЗГЕ ТУЫНДЫ ҚАРЖЫ ҚҰРАЛДАРЫ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сатып алу бойынша шартты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(пассив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сатып алу бойынша шартты міндеттемелер (актив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сатып алынған опциондық келісім-шарттар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қарсы шот - сатып алынған опцион келісім-шарттар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Болашақтағы сыйақы туралы сатып алынған келісім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Өзгермелі пайыздық своп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пайыздық своп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ЖӘНЕ ҚАРЖЫ ФЬЮЧЕРСТЕРІН САТУ БОЙЫНША, СОНДАЙ-АҚ ӨЗГЕ ТУЫНДЫ ҚАРЖЫ ҚҰРАЛДАРЫ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сату бойынша шартты талаптар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(пассив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фьючерстерін сату бойынша шартты міндеттемелер (актив операциялары бойынша)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"Пут" - сатылған опциондық келісім-шарттар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 - сатылған опцион келісім-шарттары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шот - болашақтағы сыйақы туралы іске асырылған келісім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туынды құралдар бойынша шартты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ҚҰНДЫЛЫҚТАРЫН САТЫП АЛУ-САТУ БОЙЫНША ШОТТАР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алу-сату бойынша шартты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сатып алу-сату бойынша шартты міндеттемелер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Спот операциялары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операциялар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операциялар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металдармен жасалған мәмілелер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жасалған мәмілелер бойынша позиция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ТЕҢГЕРІМГЕ МЕМОРАНДУМ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АКТИВТЕР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берілген машиналар, жабдықтар, көлік және басқа құралдар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Мәулетпен төленіп жұмсалатын негізгі құралдар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Шығындарға есепке шығарылған борыштар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операциялары бойынша инкассоға жіберілген құжаттар және құндылықтар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 қамтамасыз етуге (кепілге) берілген мүлік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ПАССИВТЕР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машиналар, жабдықтар, көлік және басқа құралдар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Инкассоға қабылданған құжаттар және құндылықтар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етуге (кепілге) қабылданған мүлік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ШОТТАР - БАСҚАЛАР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төленбеген төлем құжаттары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ұйымдарына шетел мемлекеттері және шетелдік банктер ашқан кредит желілері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келісімдер негізінде қызмет көрсетілетін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қарыздар бойынша есептелген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құндылықтар және құжаттар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Жіберілген және есебіне берілген әртүрлі құндылықтар және құжаттар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қымбат металдар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Сақтаудағы акциялар және басқа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шоттары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ҚОРЛАРЫНЫҢ САҚТАУҒА ҚАБЫЛДАНҒАН ЗЕЙНЕТАҚЫ АКТИВТЕРІ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қысқа мерзімді мемлекеттік бағалы қағаздары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ұзақ мерзімді мемлекеттік бағалы қағаздары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қор биржасының ресми тізіміне "А" санаты бойынша енгізілген мемлекеттік емес эмиссиялық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бағалы қағаздары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салынған салымдар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7407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зейнетақы активтері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7408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зейнетақы активтері орналастырылған қысқа мерзімді мемлекеттік бағалы қағаздары бойынша есептелген сыйақы (купон, дисконт/сыйлықақы)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7409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зейнетақы активтері орналастырылған ұзақ мерзімді мемлекеттік бағалы қағаздары бойынша есептелген сыйақы (купон, дисконт/сыйлықақы)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қор биржасының ресми тізіміне "А" санаты бойынша енгізілген, зейнетақы активтері орналастырылған мемлекеттік емес эмиссиялық бағалы қағаздары бойынша есептелген сыйақы (купон, дисконт/сыйлықақы)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7411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зейнетақы активтері орналастырылған бағалы қағаздары бойынша есептелген сыйақы (купон, дисконт/сыйлықақы)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зейнетақы активтері орналастырылған бағалы қағаздары бойынша есептелген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орналастырылған басқа да активтер бойынша есептелген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7414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қорларының зейнетақы активтері орналастырылған бағалы қағаздармен операциялар бойынша міндеттемелері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орналастырылған бағалы қағаздар бойынша алдыңғы ұстаушылар есептелген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7416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орналасқан бағалы қағаздары бар "кері РЕПО" операциялары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СЕНІМГЕРЛІК БАСҚАРУДАҒЫ АКТИВТЕРІ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ақша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бағалы қағаздар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тазартылған қымбат металдар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7535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құқығы сенімгерлік басқаруға қабылданған ипотекалық қарыздар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7540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басқарудағы басқа активтер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талаптар құқығы ипотекалық қарыздар бойынша есептелген сыйақы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Сенімгерлік басқаруға қабылданған талаптар құқығы ипотекалық қарыздар бойынша есептелген тұрақсыздық айыбы (айыппұл, өсімпұл)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613"/>
        <w:gridCol w:w="1073"/>
        <w:gridCol w:w="1153"/>
        <w:gridCol w:w="2613"/>
        <w:gridCol w:w="261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соңы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w:t>
            </w:r>
          </w:p>
        </w:tc>
      </w:tr>
      <w:tr>
        <w:trPr>
          <w:trHeight w:val="34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r>
      <w:tr>
        <w:trPr>
          <w:trHeight w:val="6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p>
    <w:p>
      <w:pPr>
        <w:spacing w:after="0"/>
        <w:ind w:left="0"/>
        <w:jc w:val="both"/>
      </w:pPr>
      <w:r>
        <w:rPr>
          <w:rFonts w:ascii="Times New Roman"/>
          <w:b w:val="false"/>
          <w:i w:val="false"/>
          <w:color w:val="000000"/>
          <w:sz w:val="28"/>
        </w:rPr>
        <w:t xml:space="preserve">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