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b20e" w14:textId="68fb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Магистральдық темір жол желісінің реттеліп көрсетілетін қызметтерімен (тауарларымен, жұмыстарымен) технологиялық жағынан байланысты қызмет түрлерінің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агенттігінің 2006 жылғы 18 тамыздағы N 208-НҚ, Қазақстан Республикасы Көлік және коммуникация министрінің 2006 жылғы 21 тамыздағы N 212 Бірлескен бұйрығы. Қазақстан Республикасының Әділет министрлігінде 2006 жылғы 5 қыркүйекте тіркелді. Тіркеу N 4373. Күші жойылды - Қазақстан Республикасы Ұлттық экономика министрінің 2020 жылғы 6 сәуірдегі № 25 және Қазақстан Республикасы Индустрия және инфрақұрылымдық даму министрінің м.а. 2020 жылғы 13 сәуірдегі № 199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06.04.2020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Индустрия және инфрақұрылымдық даму министрінің м.а. 13.04.2020 № 199 (алғашқы ресми жарияланған күнінен кейін күнтізбелік он күн өткен соң қолданысқа енгiзiледi)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монополиялар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Заңының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18-1-бабының 1-1-тармағына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БҰЙЫРАМЫЗ: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Магистральдық темір жол желісінің реттеліп көрсетілетін қызметтерімен (тауарларымен, жұмыстарымен) технологиялық жағынан байланысты қызмет түрлерінің тізбесі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жол көлігі және порттар саласындағы реттеу мен бақылау департаменті (Г.Қ.Ыбыраева) осы бұйрықты Қазақстан Республикасы Әділет министрлігінде заңнамада белгіленген тәртіппен мемлекеттік тіркеуді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жұмысы және талдау департаменті (Е.О.Есіркепов) осы бұйрық Қазақстан Республикасы Әділет министрлігінде мемлекеттік тіркелгеннен кейін: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оны заңнамада белгіленген тәртіппен бұқаралық ақпарат құралдарында ресми жариялауды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өзім бақылаймын және Қазақстан Республикасы Көлік және коммуникацияның жетекшілік ететін вице-Министрі бақылайды.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және коммуникация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монополияларды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реттеу агенттігі төрағасының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21 тамыздағы N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Қазақстан Республикасы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монополияларды реттеу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18 тамыздағы N 208-НҚ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бұйрығымен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Магистральдық темір жол желісінің реттеліп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қызметтерімен (тауарларымен,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жұмыстарымен) технологиялық жағынан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түрлерінің тізбесі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өзгерту енгізілді - Қазақстан Республикасы Табиғи монополияларды реттеу агенттігі Төрағасының 2007.11.28. N 302-НҚ, Қазақстан Республикасы Көлік және коммуникация министрінің 2007.11.17 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қараңыз), 2009.08.12 </w:t>
      </w:r>
      <w:r>
        <w:rPr>
          <w:rFonts w:ascii="Times New Roman"/>
          <w:b w:val="false"/>
          <w:i w:val="false"/>
          <w:color w:val="000000"/>
          <w:sz w:val="28"/>
        </w:rPr>
        <w:t xml:space="preserve">N 271-НҚ </w:t>
      </w:r>
      <w:r>
        <w:rPr>
          <w:rFonts w:ascii="Times New Roman"/>
          <w:b w:val="false"/>
          <w:i w:val="false"/>
          <w:color w:val="ff0000"/>
          <w:sz w:val="28"/>
        </w:rPr>
        <w:t xml:space="preserve">және ҚР Көлік және коммуникация министрінің м.а. 2009.08.12 N 357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Бірлескен Бұйрықтарымен.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Алып тасталды - Қазақстан Республикасы Табиғи монополияларды реттеу агенттігі Төрағасының 2007.11.28. N 302-НҚ, Қазақстан Республикасы Көлік және коммуникация министрінің 2007.11.17. N 240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5-тармақтан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жол жылжымалы құрамына ағымдағы ағытпалы жөндеу жүргізу.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Ұзынөлшемді рельстік бунақтарды дәнекерлеу бойынша қызмет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Локомотивтік радиостанцияларды, үздіксіз үлгідегі автоматты локомотивтік сигнал берудің қауіпсіздік приборларын және машинистің қырағылығын бақылау құрылғыларын құрастыру, жөндеу бойынша және басқа да қызметтер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Темір жол учаскелерін диагностикалық техникамен тексеру бойынша қызмет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Өрт сөндіру, қалпына келтіру техникасымен, соның ішінде кранмен қызмет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Негізгі қызметке жатпайтын темір жол көлігіндегі автоматтандырылған басқару жүйелерін пайдалана отырып, ақпараттық қызмет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Темір жол көлігіндегі автоматтандырылған басқару жүйелеріне дерекқорларына қол жеткізу.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Магистральдық темір жол желісі операторының мұқтаждары үшін жеткізушілер әкелген тауарлы-материалдық құндылықтарды жауаптылықпен сақтау.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Жол техникасының (арнаулы жылжымалы кранның) қызметін ұсыну.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Телефондық және телеграфтық байланыс қызметтері.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Байланыс арналарын пайдалануға беру.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Сигнал беру, орталықтандыру, бұғаттау құрылғыларын жөндеу және оларға техникалық қызмет көрсету.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Есептеу техникасы құралдарын жөндеу, оларға техникалық қызмет көрсету және бағдарламалық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Локомотивтерді шығару.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Локомотивтерге қосалқы бөлшектерді шығару.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Жүктерді контейнерлермен және жүк вагондарымен тасымалдау.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Жолаушылар және жүк вагондарын шығару.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Жолаушылар және жүк вагондарына қосалқы бөлшектерді шығару.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Темір жол вокзалдарының тиісті жұмысын ұйымдастыру.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20-тармақпен толықтырылды - ҚР Табиғи монополияларды реттеу агенттігінің төрағасының 2011.06.07 № 163-НҚ және ҚР Көлік және коммуникация министрінің 2011.06.10 № 352 (алғаш рет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Темір жол вокзалдарында жолаушыларға қызмет көрсетуді қамтамасыз ету (билет кассалары, күтуге арналған үй-жайлар, санитарлық-тұрмыстық үй-жайлар және ақпарат беру объектілері, медициналық пункттер, қоғамдық тәртіпті қорғау пункттері).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21-тармақпен толықтырылды - ҚР Табиғи монополияларды реттеу агенттігінің төрағасының 2011.06.07 № 163-НҚ және ҚР Көлік және коммуникация министрінің 2011.06.10 № 352 (алғаш рет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