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6f2" w14:textId="763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актіге негіздеме-анықтама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2006 жылғы 4 қыркүйектегі N 240 Бұйрығы. Қазақстан Республикасының Әділет министрлігінде 2006 жылғы 6 қыркүйекте тіркелді. Тіркеу  N 4376. Күші жойылды - Қазақстан Республикасы Әділет министрінің 2016 жылғы 21 қазандағы № 912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2006 жылғы 17 тамыздағы № 778 қаулысымен бекітілген Нормативтік құқықтық актілерді мемлекеттік тіркеу ережесінің </w:t>
      </w:r>
      <w:r>
        <w:rPr>
          <w:rFonts w:ascii="Times New Roman"/>
          <w:b w:val="false"/>
          <w:i w:val="false"/>
          <w:color w:val="000000"/>
          <w:sz w:val="28"/>
        </w:rPr>
        <w:t>9-тармағын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Нормативтік құқықтық актіге анықтама-негіздеменің нысаны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Нормативтік құқықтық актілерді тіркеу департаменті осы бұйрықты аумақтық әділет органдарының, орталық және жергілікті мемлекеттік органдардың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қолданысқа енгізіледі.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240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Нормативтік құқықтық актіге анықтама-негіздеменің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Нысанға өзгерістер енгізілді - ҚР Әділет министрінің 2010.12.31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08.08.2013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17.03.2015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28.09.2015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бұйрықтарымен.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 (нысаны, қабылданған күні, тіркеу нөмірі және нормативтік құқықтық актінің тақырыбы 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-анықтама-негіздеме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053"/>
        <w:gridCol w:w="32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Көрсетілуі тиіс мәліметтердің тізбесі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ақпараты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актіні ұсынатын мемлекеттік орган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актінің тиісті нормасына сүйене отырып, нормативтік құқықтық актіні қабылдау қажеттілігі (мемлекеттік органның құзыреті)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актіні қабылдау қажеттілігінің негізі (нақты мақсаттары, себептері және акт неге байланысты қабылданды)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мәселе бойынша бұрын қабылданған нормативтік құқықтық актілер және нормативтік құқықтық актіні қабылдауға байланысты олардың өзгергені және толықтырылғаны немесе күші жойылды деп танылғаны туралы мәліметтер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2006 жылғы 17 тамыздағы № 778 қаулысымен бекітілген Нормативтік құқықтық актілерді мемлекеттік тіркеу қағидаларының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 ескере отырып, олардың жойылғаны туралы актілердің деректемелерін көрсете отырып, осы мәселе бойынша бұрын қабылданған, мемлекеттік тіркеуден бас тартылған нормативтік құқықтық актілер туралы мәліметтерді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нормативтік құқықтық акт республикалық немесе жергілікті бюджет шығыстарының көбеюін немесе түсімдердің қысқаруын көздейме 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актіні мүдделі мемлекеттік органдармен келісу туралы мәлімет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субъектілерінің мүдделерін қозғайтын нормативтік құқықтық актілер жобаларының бұқаралық ақпарат құралдарында, интернет-ресурстарды қоса алғанда, жариялау туралы мәліметтерді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Реттеушілік әсерді талдау жүргізу нәтижелері туралы ақпаратты (бар болса)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қорытындыларды ұсынбаған кәсіпкерлердің аккредиттелген бірлестіктерінің тізімін қамтуы тиіс (жеке кәсіпкерлік субъектілерінің мүдделерін қозғайтын актілер үшін)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«__________________    ____________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Лауазымы         қолы        тегі және аты-жөні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негіздеме-анықтамаға Қазақстан Республикасы Үкiметiнің 2006 жылғы 17 тамыздағы № 778 қаулысымен бекітілген Нормативтiк құқықтық актілерді мемлекеттiк тiркеу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 қол қояды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