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574a6" w14:textId="2b574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Республикасында валюталық операцияларды жүзеге асыру ережесін бекіту туралы" 2005 жылғы 29 қазандағы N 134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2006 жылғы 12 тамыздағы N 75 қаулысы. Қазақстан Республикасының Әділет министрлігінде 2006 жылғы 7 қазанда Нормативтік құқықтық кесімдерді мемлекеттік тіркеудің тізіліміне N 4410 болып енгізілді. Қаулының күші жойылды - ҚР Ұлттық Банкі Басқармасының 2006 жылғы 11 желтоқсандағы N 129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Ұлттық Банкі Басқармасының 2006 жылғы 11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Резиденттердің резидент еместердің бағалы қағаздарын, резидент емес инвестициялық қорлардың пайларын сатып алуын, резиденттердің резидент еместердің жарғылық капиталына қатысуын қамтамасыз ету мақсатында салымдар салуын көздейтін операцияларды, сондай-ақ резиденттер мен резидент еместер арасындағы туынды қаржы құралдарымен операцияларды лицензиялау тәртібін жетілдіру   мақсатында Қазақстан Республикасы Ұлттық Банкінің Басқармасы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Ұттық Банкі Басқармасының "Қазақстан Республикасында валюталық операцияларды жүзеге асыру ережесін бекіту туралы" 2005 жылғы 29 қазандағы N 134 
</w:t>
      </w:r>
      <w:r>
        <w:rPr>
          <w:rFonts w:ascii="Times New Roman"/>
          <w:b w:val="false"/>
          <w:i w:val="false"/>
          <w:color w:val="000000"/>
          <w:sz w:val="28"/>
        </w:rPr>
        <w:t xml:space="preserve"> қаулысына </w:t>
      </w:r>
      <w:r>
        <w:rPr>
          <w:rFonts w:ascii="Times New Roman"/>
          <w:b w:val="false"/>
          <w:i w:val="false"/>
          <w:color w:val="000000"/>
          <w:sz w:val="28"/>
        </w:rPr>
        <w:t>
 (Нормативтік құқықтық актілерді мемлекеттік тіркеу тізілімінде N 3971 тіркелген, Қазақстан Республикасы Ұлттық Банкінің "Қазақстан Ұлттық Банкінің Хабаршысы" және "Вестник Национального Банка Казахстана" ресми басылымдарында 2005 жылғы 1-30 қарашада жарияланған) мынадай өзгерістер енгізілсін:
</w:t>
      </w:r>
      <w:r>
        <w:br/>
      </w:r>
      <w:r>
        <w:rPr>
          <w:rFonts w:ascii="Times New Roman"/>
          <w:b w:val="false"/>
          <w:i w:val="false"/>
          <w:color w:val="000000"/>
          <w:sz w:val="28"/>
        </w:rPr>
        <w:t>
      көрсетілген қаулымен бекітілген Қазақстан Республикасында валюталық операцияларды жүзеге асыру ережесінде:
</w:t>
      </w:r>
      <w:r>
        <w:br/>
      </w:r>
      <w:r>
        <w:rPr>
          <w:rFonts w:ascii="Times New Roman"/>
          <w:b w:val="false"/>
          <w:i w:val="false"/>
          <w:color w:val="000000"/>
          <w:sz w:val="28"/>
        </w:rPr>
        <w:t>
      52-тармақта:
</w:t>
      </w:r>
      <w:r>
        <w:br/>
      </w:r>
      <w:r>
        <w:rPr>
          <w:rFonts w:ascii="Times New Roman"/>
          <w:b w:val="false"/>
          <w:i w:val="false"/>
          <w:color w:val="000000"/>
          <w:sz w:val="28"/>
        </w:rPr>
        <w:t>
      1) тармақшада "(өзі тіркелген аймақта бағалы қағаздар нарығында кәсіби қызметті жүзеге асыруға құқық беретін құжаттың көшірмесі беріледі)" деген сөздер алынып тасталсын;
</w:t>
      </w:r>
      <w:r>
        <w:br/>
      </w:r>
      <w:r>
        <w:rPr>
          <w:rFonts w:ascii="Times New Roman"/>
          <w:b w:val="false"/>
          <w:i w:val="false"/>
          <w:color w:val="000000"/>
          <w:sz w:val="28"/>
        </w:rPr>
        <w:t>
      2) тармақшада ";" тыныс белгісі "." деген тыныс белгісімен ауыстырылсын;
</w:t>
      </w:r>
      <w:r>
        <w:br/>
      </w:r>
      <w:r>
        <w:rPr>
          <w:rFonts w:ascii="Times New Roman"/>
          <w:b w:val="false"/>
          <w:i w:val="false"/>
          <w:color w:val="000000"/>
          <w:sz w:val="28"/>
        </w:rPr>
        <w:t>
      3) тармақша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Республикасының Әділет министрлігінде мемлекеттік тіркелген күннен бастап он төрт күн өткеннен кейін қолданысқа енгізіледі, ал оның күші 2005 жылғы 18 желтоқсаннан бастап туындаған қатынастарға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Төлем балансы және валюталық реттеу департаменті (Дюгай Н.Н.):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 шараларын қабылдасын;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күндік мерзімде оны Қазақстан Республикасының Ұлттық Банкі орталық аппаратының мүдделі бөлімшелеріне, аумақтық филиалдарына, Қазақстан Республикасының Қаржы нарығы мен қаржы ұйымдарын реттеу және қадағалау агенттігіне және "Қазақстан Қаржыгерлерінің қауымдастығы" заңды тұлғалар бірлестігіне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Республикасының Ұлттық Банкі басшылығының қызметін қамтамасыз ету басқармасы (Терентьев А.Л.) Төлем балансы және валюталық реттеу департаментінен (Дюгай Н.Н.) жариялауға өтінім алған күннен бастап үш күндік мерзімде осы қаулыны Қазақстан Республикасының бұқаралық ақпарат құралдарында жариялауға шаралар қабылдасын.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Г.З.Айманбетоваға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
</w:t>
      </w:r>
      <w:r>
        <w:br/>
      </w:r>
      <w:r>
        <w:rPr>
          <w:rFonts w:ascii="Times New Roman"/>
          <w:b w:val="false"/>
          <w:i w:val="false"/>
          <w:color w:val="000000"/>
          <w:sz w:val="28"/>
        </w:rPr>
        <w:t>
      Қазақстан Республикасы Қаржы
</w:t>
      </w:r>
      <w:r>
        <w:br/>
      </w:r>
      <w:r>
        <w:rPr>
          <w:rFonts w:ascii="Times New Roman"/>
          <w:b w:val="false"/>
          <w:i w:val="false"/>
          <w:color w:val="000000"/>
          <w:sz w:val="28"/>
        </w:rPr>
        <w:t>
      нарығы мен қаржы ұйымдарын реттеу
</w:t>
      </w:r>
      <w:r>
        <w:br/>
      </w:r>
      <w:r>
        <w:rPr>
          <w:rFonts w:ascii="Times New Roman"/>
          <w:b w:val="false"/>
          <w:i w:val="false"/>
          <w:color w:val="000000"/>
          <w:sz w:val="28"/>
        </w:rPr>
        <w:t>
      және қадағалау агенттігі
</w:t>
      </w:r>
    </w:p>
    <w:p>
      <w:pPr>
        <w:spacing w:after="0"/>
        <w:ind w:left="0"/>
        <w:jc w:val="both"/>
      </w:pPr>
      <w:r>
        <w:rPr>
          <w:rFonts w:ascii="Times New Roman"/>
          <w:b w:val="false"/>
          <w:i w:val="false"/>
          <w:color w:val="000000"/>
          <w:sz w:val="28"/>
        </w:rPr>
        <w:t>
      2006 жылғы 16 тамыз
</w:t>
      </w:r>
    </w:p>
    <w:p>
      <w:pPr>
        <w:spacing w:after="0"/>
        <w:ind w:left="0"/>
        <w:jc w:val="both"/>
      </w:pPr>
      <w:r>
        <w:rPr>
          <w:rFonts w:ascii="Times New Roman"/>
          <w:b w:val="false"/>
          <w:i w:val="false"/>
          <w:color w:val="000000"/>
          <w:sz w:val="28"/>
        </w:rPr>
        <w:t>
      "КЕЛІСІЛДІ"
</w:t>
      </w:r>
      <w:r>
        <w:br/>
      </w:r>
      <w:r>
        <w:rPr>
          <w:rFonts w:ascii="Times New Roman"/>
          <w:b w:val="false"/>
          <w:i w:val="false"/>
          <w:color w:val="000000"/>
          <w:sz w:val="28"/>
        </w:rPr>
        <w:t>
      Қазақстан Республикасы 
</w:t>
      </w:r>
      <w:r>
        <w:br/>
      </w:r>
      <w:r>
        <w:rPr>
          <w:rFonts w:ascii="Times New Roman"/>
          <w:b w:val="false"/>
          <w:i w:val="false"/>
          <w:color w:val="000000"/>
          <w:sz w:val="28"/>
        </w:rPr>
        <w:t>
      Статистика агенттігі
</w:t>
      </w:r>
      <w:r>
        <w:br/>
      </w:r>
      <w:r>
        <w:rPr>
          <w:rFonts w:ascii="Times New Roman"/>
          <w:b w:val="false"/>
          <w:i w:val="false"/>
          <w:color w:val="000000"/>
          <w:sz w:val="28"/>
        </w:rPr>
        <w:t>
      Төрағаның орынбасары 
</w:t>
      </w:r>
    </w:p>
    <w:p>
      <w:pPr>
        <w:spacing w:after="0"/>
        <w:ind w:left="0"/>
        <w:jc w:val="both"/>
      </w:pPr>
      <w:r>
        <w:rPr>
          <w:rFonts w:ascii="Times New Roman"/>
          <w:b w:val="false"/>
          <w:i w:val="false"/>
          <w:color w:val="000000"/>
          <w:sz w:val="28"/>
        </w:rPr>
        <w:t>
      2006 жылғы 16 тамыз
</w:t>
      </w:r>
    </w:p>
    <w:p>
      <w:pPr>
        <w:spacing w:after="0"/>
        <w:ind w:left="0"/>
        <w:jc w:val="both"/>
      </w:pPr>
      <w:r>
        <w:rPr>
          <w:rFonts w:ascii="Times New Roman"/>
          <w:b w:val="false"/>
          <w:i w:val="false"/>
          <w:color w:val="000000"/>
          <w:sz w:val="28"/>
        </w:rPr>
        <w:t>
      "КЕЛІСІЛДІ"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Индустрия және сауда министрлігі
</w:t>
      </w:r>
    </w:p>
    <w:p>
      <w:pPr>
        <w:spacing w:after="0"/>
        <w:ind w:left="0"/>
        <w:jc w:val="both"/>
      </w:pPr>
      <w:r>
        <w:rPr>
          <w:rFonts w:ascii="Times New Roman"/>
          <w:b w:val="false"/>
          <w:i w:val="false"/>
          <w:color w:val="000000"/>
          <w:sz w:val="28"/>
        </w:rPr>
        <w:t>
      2006 жылғы 9 қыркүйек  
</w:t>
      </w:r>
    </w:p>
    <w:p>
      <w:pPr>
        <w:spacing w:after="0"/>
        <w:ind w:left="0"/>
        <w:jc w:val="both"/>
      </w:pPr>
      <w:r>
        <w:rPr>
          <w:rFonts w:ascii="Times New Roman"/>
          <w:b w:val="false"/>
          <w:i w:val="false"/>
          <w:color w:val="000000"/>
          <w:sz w:val="28"/>
        </w:rPr>
        <w:t>
      "КЕЛІСІЛДІ"
</w:t>
      </w:r>
      <w:r>
        <w:br/>
      </w:r>
      <w:r>
        <w:rPr>
          <w:rFonts w:ascii="Times New Roman"/>
          <w:b w:val="false"/>
          <w:i w:val="false"/>
          <w:color w:val="000000"/>
          <w:sz w:val="28"/>
        </w:rPr>
        <w:t>
      Қазақстан Республикасы
</w:t>
      </w:r>
      <w:r>
        <w:br/>
      </w:r>
      <w:r>
        <w:rPr>
          <w:rFonts w:ascii="Times New Roman"/>
          <w:b w:val="false"/>
          <w:i w:val="false"/>
          <w:color w:val="000000"/>
          <w:sz w:val="28"/>
        </w:rPr>
        <w:t>
      Сыртқы істер министрлігі
</w:t>
      </w:r>
    </w:p>
    <w:p>
      <w:pPr>
        <w:spacing w:after="0"/>
        <w:ind w:left="0"/>
        <w:jc w:val="both"/>
      </w:pPr>
      <w:r>
        <w:rPr>
          <w:rFonts w:ascii="Times New Roman"/>
          <w:b w:val="false"/>
          <w:i w:val="false"/>
          <w:color w:val="000000"/>
          <w:sz w:val="28"/>
        </w:rPr>
        <w:t>
      2006 жылғы 29 тамыз
</w:t>
      </w:r>
    </w:p>
    <w:p>
      <w:pPr>
        <w:spacing w:after="0"/>
        <w:ind w:left="0"/>
        <w:jc w:val="both"/>
      </w:pPr>
      <w:r>
        <w:rPr>
          <w:rFonts w:ascii="Times New Roman"/>
          <w:b w:val="false"/>
          <w:i w:val="false"/>
          <w:color w:val="000000"/>
          <w:sz w:val="28"/>
        </w:rPr>
        <w:t>
      "КЕЛІСІЛДІ"
</w:t>
      </w:r>
      <w:r>
        <w:br/>
      </w:r>
      <w:r>
        <w:rPr>
          <w:rFonts w:ascii="Times New Roman"/>
          <w:b w:val="false"/>
          <w:i w:val="false"/>
          <w:color w:val="000000"/>
          <w:sz w:val="28"/>
        </w:rPr>
        <w:t>
      Қазақстан Республикасы Экономика
</w:t>
      </w:r>
      <w:r>
        <w:br/>
      </w:r>
      <w:r>
        <w:rPr>
          <w:rFonts w:ascii="Times New Roman"/>
          <w:b w:val="false"/>
          <w:i w:val="false"/>
          <w:color w:val="000000"/>
          <w:sz w:val="28"/>
        </w:rPr>
        <w:t>
      және бюджеттік жоспарлау министрлігі
</w:t>
      </w:r>
    </w:p>
    <w:p>
      <w:pPr>
        <w:spacing w:after="0"/>
        <w:ind w:left="0"/>
        <w:jc w:val="both"/>
      </w:pPr>
      <w:r>
        <w:rPr>
          <w:rFonts w:ascii="Times New Roman"/>
          <w:b w:val="false"/>
          <w:i w:val="false"/>
          <w:color w:val="000000"/>
          <w:sz w:val="28"/>
        </w:rPr>
        <w:t>
      2006 жылғы 9 қыркүйек  
</w:t>
      </w:r>
    </w:p>
    <w:p>
      <w:pPr>
        <w:spacing w:after="0"/>
        <w:ind w:left="0"/>
        <w:jc w:val="both"/>
      </w:pPr>
      <w:r>
        <w:rPr>
          <w:rFonts w:ascii="Times New Roman"/>
          <w:b w:val="false"/>
          <w:i w:val="false"/>
          <w:color w:val="000000"/>
          <w:sz w:val="28"/>
        </w:rPr>
        <w:t>
      "КЕЛІСІЛДІ"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министрлігі
</w:t>
      </w:r>
    </w:p>
    <w:p>
      <w:pPr>
        <w:spacing w:after="0"/>
        <w:ind w:left="0"/>
        <w:jc w:val="both"/>
      </w:pPr>
      <w:r>
        <w:rPr>
          <w:rFonts w:ascii="Times New Roman"/>
          <w:b w:val="false"/>
          <w:i w:val="false"/>
          <w:color w:val="000000"/>
          <w:sz w:val="28"/>
        </w:rPr>
        <w:t>
      2006 жылғы 8 қыркүйек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