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c32" w14:textId="97c3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Консультациялық-диагностикалық көмек көрсету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2006 жылғы 25 қыркүйектегі N 433 Бұйрығы. Қазақстан Республикасының Әділет министрлігінде 2006 жылғы 14 қазанда Нормативтік құқықтық кесімдерді мемлекеттік тіркеудің тізіліміне N 4425 болып енгізілді. Күші жойылды - Қазақстан Республикасы Денсаулық сақтау министрінің 2009 жылғы 2 қарашадағы N 633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2009.11.02 N 633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"Денсаулық сақтау-жүйесi туралы" 2003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430-ІІ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"Азаматтардың денсаулығын сақтау туралы" 2006 жылғы 7 шiлдедегi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N 170-III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Республикасының кейбiр заңнамалық актiлерiне денсаулық сақтау мәселелерi бойынша өзгерiстер мен толықтырулар енгiзу туралы" 2006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171-ІІІ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Консультациялық-диагностикалық көмек көрсету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 денсаулық сақтау департаменттерiнiң басшылары (келiсiм бойынша) осы бұйрыққа сәйкес консультациялық-диагностикалық көмек көрсетудi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министрлiгi Емдеу-алдын алу iсi департаментiнiң директоры Б.С.Байсеркин осы бұйрықты Қазақстан Республикасы Әдiлет министрлiгiне мемлекеттiк тiркеуге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министрлiгi Ұйымдастыру-құқықтық жұмыс департаментiнiң директоры Д.В.Акрачкова осы бұйрықты Қазақстан Республикасы Әдiлет министрлiгiнде мемлекеттiк тiркеуден өткеннен кейiн оны бұқаралық ақпарат құралдарында ресми жариялауға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Денсаулық сақтау вице-министрi А.А.Ақановқа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433 бұйрығымен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Консультациялық-диагностикалық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көрсету ережесі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консультациялық-диагностикалық көмек көрсету ережесі  (бұдан әрі - Ереже) азаматтарға лицензиясы болған жағдайда меншік нысаны мен ведомстволық тиесілігіне қарамастан консультациялық-диагностикалық көмек көрсету тәртібін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консультациялық-диагностикалық көмек - тәулiк бойы медициналық бақылаусыз мамандандырылған немесе жоғары мамандандырылған медициналық көмек;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 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диагностиканың, емдеу және медициналық оңалтудың арнайы әдiстерiн пайдалануды талап ететiн аурулар кезiнде бейiндiк мамандар көрсететiн медициналық көмек;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 мамандандырылған медициналық көмек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диагностиканың, емдеу және медициналық оңалтудың жаңа технологияларын пайдалануды талап ететiн аурулар кезiнде денсаулық сақтау саласындағы уәкiлеттi орган айқындайтын медициналық ұйымдарда бейiндiк мамандар көрсететiн медициналық көмек;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бейiндi маман - клиникалық бейiндегi белгiлi бiр мамандық бойынша сертификаты бар, жоғары медициналық бiлiмдi медицина қызметкерi;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диагностика мен емдеудің кезеңдік хаттамалары - денсаулық сақтау саласындағы уәкiлеттi орган бекіткен медициналық көмекті көрсету кезіндегі емдеу-диагностикалық іс-шаралардың ең аз нормативтері (бұдан әрі - хаттамалар);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бастапқы медициналық-санитарлық көмек маманы - тәуліктік медициналық бақылаусыз дәрігерге дейінгі немесе білікті медициналық көмек көрсететін медициналық қызметкерлер: учаскелік терапевт, педиатр, акушер-гинеколог, жалпы практика дәрігері (бұдан әрі - БМСК маманы);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емделуші - медициналық қызметті тұтынушы болып табылатын жеке тұлға.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Консультациялық-диагностикалық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көмек көрсетудің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Консультациялық-диагностикалық көмек алдын алу, диагностикалық және емдеу қызметтері нысанында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Алдын алу қызметі: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БМСК мамандарымен бірлесе отырып, халықтың жекелеген топтарына алдын алу тексерулерін жүргізуді;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сырқаттардың жекелеген топтарына диспансерлік бақылауды;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айналасындағылар үшін қауіп төндіретін ауруларды, сондай-ақ кәсіби ауруларды болдырмау жөніндегі алдын алу медициналық іс-шараларын өткізуді;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негізгі аурулар кезінде қауіп-қатердің мінез-құлықтық факторларының алдын алуды қоса алғанда, салауатты өмір салтын қалыптастыру жөніндегі іс-шараларды жүзеге асыруды қамтиды.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Диагностикалық қызметтер: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зертханалық және аспаптық зерттеулерге медициналық айғақтары бойынша емделушілерді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уақытша еңбекке жарамсыздық </w:t>
      </w:r>
      <w:r>
        <w:rPr>
          <w:rFonts w:ascii="Times New Roman"/>
          <w:b w:val="false"/>
          <w:i w:val="false"/>
          <w:color w:val="000000"/>
          <w:sz w:val="28"/>
        </w:rPr>
        <w:t>парағын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(анықтамаларын) бере және ұзарта отырып, 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сырқаттардың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уақытша еңбекке жарамсыздығына сараптама жүргізуді;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 айғақтары бойынша сырқатты мамандандырылған немесе жоғары мамандандырылған медициналық көмек көрсететін медициналық ұйымдарға стационарлық емдеуге жіберуді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Емдеу қызметі мыналарды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емделуші қиын жағдайдан шыққанға дейін жедел медициналық көмек бригадасы келгенге дейін шұғыл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медициналық айғақтары бойынша емделушіге дәрілік заттарды тағайындау;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емдеуге жатқызуды талап етпейтін жоспарлы түрде хирургиялық операцияларды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емдеу манипуляцияларын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медициналық айғақтар бойынша физиоемшаралар тағайындау;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стоматологиялық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рецептер </w:t>
      </w:r>
      <w:r>
        <w:rPr>
          <w:rFonts w:ascii="Times New Roman"/>
          <w:b w:val="false"/>
          <w:i w:val="false"/>
          <w:color w:val="000000"/>
          <w:sz w:val="28"/>
        </w:rPr>
        <w:t>жазып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оның ішінде тегін/жеңілдікті дәрі-дәрмекпен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тәуліктік медициналық бақылау мен емдеуді талап етпейтін сырқаттарға емдеу, алдын алу және оңалту іс-шараларын жүргізу мақсатында </w:t>
      </w:r>
      <w:r>
        <w:rPr>
          <w:rFonts w:ascii="Times New Roman"/>
          <w:b w:val="false"/>
          <w:i w:val="false"/>
          <w:color w:val="000000"/>
          <w:sz w:val="28"/>
        </w:rPr>
        <w:t>стационарды алмастыратын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тасымалдауға болмайтын сырқаттарды үйде консультациялық тексеруді жүзеге асыру.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Бейінді маман консультациялық-диагностикалық көмек көрсетуі БМСК маманының жолдамасы бойынша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Консультациялық-диагностикалық көмекті бейiндi маман хаттамаларға сәйкес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Хаттамалар болмаған жағдайда диагностикалық және емдеу қызметтерінің көлемі жалпыға бірдей тәсілдерге сәйкес медициналық айғақтар бойынша белгіленеді.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Бейінді маман емделушіге жүргізілген тексерулер мен емдеулер, сондай-ақ емделушіні одан әрі қарау жөніндегі ұсынымдар қорытындысын емделуші жіберілген дәрігерге жолдайды.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Стационардан шығарғаннан кейін емделушіні жағдайына және ұсынымының сипатына қарай одан әрі бақылауды бейінді маман немесе БМСК маманы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Консультациялық-диагностикалық көмек көрсету кезінде денсаулық сақтау ұйымдары мынаны қамтамасыз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лицензияға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сапалы медициналық көмек көрсетудi;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профилактиканың, диагностика мен емдеудiң әдiстерiн, сондай-ақ денсаулық сақтау саласындағы уәкiлеттi орган рұқсат берген дәрiлiк заттарды қолдануды;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айналасындағыларға қауiптi болып табылатын аурулардың, сондай-ақ кәсiби аурулардың алдын алу, диагностикалау мен емдеу жөнiндегi профилактикалық медициналық iс-шараларды жүргiзудi;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азаматтарға медициналық көмектiң нысандары мен түрлерi туралы тегiн, жедел және шынайы ақпарат ұсынуды;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санитарлық-эпидемиологиялық ережелер мен нормаларды, гигиеналық нормативтердi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салауатты өмiр салтын насихаттауды және халықты гигиеналық оқытуды;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басқа да денсаулық сақтау ұйымдарымен өзара </w:t>
      </w:r>
      <w:r>
        <w:rPr>
          <w:rFonts w:ascii="Times New Roman"/>
          <w:b w:val="false"/>
          <w:i w:val="false"/>
          <w:color w:val="000000"/>
          <w:sz w:val="28"/>
        </w:rPr>
        <w:t>iс-қимыл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сабақтастықты;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бастапқы медициналық құжаттарды жүргiзудi, денсаулық сақтау саласындағы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уәкiлеттi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нысандар, түрлер, көлем, тәртiп пен мерзiмдер бойынша есептер тапсыруды;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айналасындағыларға қауiптi болып табылатын жұқпалы аурулар, улану, психикалық және мiнез-құлықтың бұзылу жағдайлары туралы денсаулық сақтау саласындағы тиiстi мемлекеттiк органдарға </w:t>
      </w:r>
      <w:r>
        <w:rPr>
          <w:rFonts w:ascii="Times New Roman"/>
          <w:b w:val="false"/>
          <w:i w:val="false"/>
          <w:color w:val="000000"/>
          <w:sz w:val="28"/>
        </w:rPr>
        <w:t>хабарлауды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қамтамасыз 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практикаға уәкілетті орган ұсынған аурулардың алдын алуды, диагностиканың және емдеудің жаңа әдістерін енгізуді.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