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6d0cf" w14:textId="e96d0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Жылжымайтын мүлік қорларының активтерін құрайтын қаржы құралдарының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23 қыркүйектегі N 213 Қаулысы. Қазақстан Республикасының Әділет министрлігінде 2006 жылғы 17 қазанда Нормативтік құқықтық кесімдерді мемлекеттік тіркеудің тізіліміне N 4427 болып енгізілді. Күші жойылды - Қазақстан Республикасы Қаржы нарығын және қаржы ұйымдарын реттеу мен қадағалау Агенттігі Басқармасының 2008 жылғы 22 тамыздағы N 129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нарығын және қаржы ұйымдарын реттеу мен қадағалау Агенттігі Басқармасының 2008.08.22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____________________Бұйрықтан үзінді____________________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Жылжымайтын мүлік қорларының активтерін құрайтын қаржы құралдарының тізбесін нақтылау мақсатында Қазақстан Республикасы Қаржы нарығын және қаржы ұйымдарын реттеу мен қадағалау агенттігінің (бұдан әрі – Агенттік)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нарығын және қаржы ұйымдарын реттеу мен қадағалау агенттігі Басқармасының "Жылжымайтын мүлік қорларының активтерін құрайтын қаржы құралдарының тізбесін бекіту туралы" 2006 жылғы 23 қыркүйектегі N 213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актілерді мемлекеттік тіркеу тізілімінде N 4427 тіркелген)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қаулы 2008 жылғы 1 қазаннан бастап қолданысқа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Төрайым                                          Е. Бахмутова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рыногы мен қаржылық ұйымдарды мемлекеттік реттеу және қадағалау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12-бабының 11) және 14) тармақшаларына, "Инвестициялық қорлар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37-бабы 2-1-тармағының 3) тармақшасына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Қоса беріліп отырған Жылжымайтын мүлік қорларының активтерін құрайтын қаржы құралдарының тізбесі бекітілсін.
</w:t>
      </w:r>
      <w:r>
        <w:br/>
      </w:r>
      <w:r>
        <w:rPr>
          <w:rFonts w:ascii="Times New Roman"/>
          <w:b w:val="false"/>
          <w:i w:val="false"/>
          <w:color w:val="000000"/>
          <w:sz w:val="28"/>
        </w:rPr>
        <w:t>
      2. Осы қаулы Қазақстан Республикасы Әділет министрлігінде мемлекеттік тіркеуден өткен күннен бастап он төрт күн өткен соң қолданысқа енгізіледі.
</w:t>
      </w:r>
      <w:r>
        <w:br/>
      </w:r>
      <w:r>
        <w:rPr>
          <w:rFonts w:ascii="Times New Roman"/>
          <w:b w:val="false"/>
          <w:i w:val="false"/>
          <w:color w:val="000000"/>
          <w:sz w:val="28"/>
        </w:rPr>
        <w:t>
      3. Бағалы қағаздар нарығының субъектілерін және жинақтаушы зейнетақы қорларын қадағалау департаменті (Тоқобаев Н.Т.):
</w:t>
      </w:r>
      <w:r>
        <w:br/>
      </w:r>
      <w:r>
        <w:rPr>
          <w:rFonts w:ascii="Times New Roman"/>
          <w:b w:val="false"/>
          <w:i w:val="false"/>
          <w:color w:val="000000"/>
          <w:sz w:val="28"/>
        </w:rPr>
        <w:t>
      1) Заң департаментiмен (Байсынов М.Б.) бiрлесiп осы қаулыны Қазақстан Республикасы Әдiлет министрлiгiнде мемлекеттiк тiркеуден өткiзу шараларын қолға алсын;
</w:t>
      </w:r>
      <w:r>
        <w:br/>
      </w:r>
      <w:r>
        <w:rPr>
          <w:rFonts w:ascii="Times New Roman"/>
          <w:b w:val="false"/>
          <w:i w:val="false"/>
          <w:color w:val="000000"/>
          <w:sz w:val="28"/>
        </w:rPr>
        <w:t>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"Активтерді басқарушылар қауымдастығы" заңды тұлғалар бірлестіктеріне, инвестициялық портфельді басқарушыларға жіберсін.
</w:t>
      </w:r>
      <w:r>
        <w:br/>
      </w:r>
      <w:r>
        <w:rPr>
          <w:rFonts w:ascii="Times New Roman"/>
          <w:b w:val="false"/>
          <w:i w:val="false"/>
          <w:color w:val="000000"/>
          <w:sz w:val="28"/>
        </w:rPr>
        <w:t>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5. Осы қаулының орындалуын бақылау Агенттік Төрағасының орынбасары Е.Л.Бахмутоваға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Қаржы   
</w:t>
      </w:r>
      <w:r>
        <w:br/>
      </w:r>
      <w:r>
        <w:rPr>
          <w:rFonts w:ascii="Times New Roman"/>
          <w:b w:val="false"/>
          <w:i w:val="false"/>
          <w:color w:val="000000"/>
          <w:sz w:val="28"/>
        </w:rPr>
        <w:t>
нарығын және қаржы ұйымдарын   
</w:t>
      </w:r>
      <w:r>
        <w:br/>
      </w:r>
      <w:r>
        <w:rPr>
          <w:rFonts w:ascii="Times New Roman"/>
          <w:b w:val="false"/>
          <w:i w:val="false"/>
          <w:color w:val="000000"/>
          <w:sz w:val="28"/>
        </w:rPr>
        <w:t>
реттеу мен қадағалау агенттігі  
</w:t>
      </w:r>
      <w:r>
        <w:br/>
      </w:r>
      <w:r>
        <w:rPr>
          <w:rFonts w:ascii="Times New Roman"/>
          <w:b w:val="false"/>
          <w:i w:val="false"/>
          <w:color w:val="000000"/>
          <w:sz w:val="28"/>
        </w:rPr>
        <w:t>
Басқармасының          
</w:t>
      </w:r>
      <w:r>
        <w:br/>
      </w:r>
      <w:r>
        <w:rPr>
          <w:rFonts w:ascii="Times New Roman"/>
          <w:b w:val="false"/>
          <w:i w:val="false"/>
          <w:color w:val="000000"/>
          <w:sz w:val="28"/>
        </w:rPr>
        <w:t>
2006 жылғы 23 қыркүйектегі   
</w:t>
      </w:r>
      <w:r>
        <w:br/>
      </w:r>
      <w:r>
        <w:rPr>
          <w:rFonts w:ascii="Times New Roman"/>
          <w:b w:val="false"/>
          <w:i w:val="false"/>
          <w:color w:val="000000"/>
          <w:sz w:val="28"/>
        </w:rPr>
        <w:t>
N 213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Жылжымайтын мүлік қорларының құрамындағы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 құралдарының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Мынадай халықаралық ұйымдар айналысқа шығарған бағалы қағаздар:
</w:t>
      </w:r>
      <w:r>
        <w:br/>
      </w:r>
      <w:r>
        <w:rPr>
          <w:rFonts w:ascii="Times New Roman"/>
          <w:b w:val="false"/>
          <w:i w:val="false"/>
          <w:color w:val="000000"/>
          <w:sz w:val="28"/>
        </w:rPr>
        <w:t>
      Еуропалық қайта құру және даму банкі;
</w:t>
      </w:r>
      <w:r>
        <w:br/>
      </w:r>
      <w:r>
        <w:rPr>
          <w:rFonts w:ascii="Times New Roman"/>
          <w:b w:val="false"/>
          <w:i w:val="false"/>
          <w:color w:val="000000"/>
          <w:sz w:val="28"/>
        </w:rPr>
        <w:t>
      Америкааралық даму банкі;
</w:t>
      </w:r>
      <w:r>
        <w:br/>
      </w:r>
      <w:r>
        <w:rPr>
          <w:rFonts w:ascii="Times New Roman"/>
          <w:b w:val="false"/>
          <w:i w:val="false"/>
          <w:color w:val="000000"/>
          <w:sz w:val="28"/>
        </w:rPr>
        <w:t>
      Халықаралық есеп айырысу банкі;
</w:t>
      </w:r>
      <w:r>
        <w:br/>
      </w:r>
      <w:r>
        <w:rPr>
          <w:rFonts w:ascii="Times New Roman"/>
          <w:b w:val="false"/>
          <w:i w:val="false"/>
          <w:color w:val="000000"/>
          <w:sz w:val="28"/>
        </w:rPr>
        <w:t>
      Азия даму банкі;
</w:t>
      </w:r>
      <w:r>
        <w:br/>
      </w:r>
      <w:r>
        <w:rPr>
          <w:rFonts w:ascii="Times New Roman"/>
          <w:b w:val="false"/>
          <w:i w:val="false"/>
          <w:color w:val="000000"/>
          <w:sz w:val="28"/>
        </w:rPr>
        <w:t>
      Африка даму банкі;
</w:t>
      </w:r>
      <w:r>
        <w:br/>
      </w:r>
      <w:r>
        <w:rPr>
          <w:rFonts w:ascii="Times New Roman"/>
          <w:b w:val="false"/>
          <w:i w:val="false"/>
          <w:color w:val="000000"/>
          <w:sz w:val="28"/>
        </w:rPr>
        <w:t>
      Халықаралық қаржы корпорациясы;
</w:t>
      </w:r>
      <w:r>
        <w:br/>
      </w:r>
      <w:r>
        <w:rPr>
          <w:rFonts w:ascii="Times New Roman"/>
          <w:b w:val="false"/>
          <w:i w:val="false"/>
          <w:color w:val="000000"/>
          <w:sz w:val="28"/>
        </w:rPr>
        <w:t>
      Ислам даму банкі;
</w:t>
      </w:r>
      <w:r>
        <w:br/>
      </w:r>
      <w:r>
        <w:rPr>
          <w:rFonts w:ascii="Times New Roman"/>
          <w:b w:val="false"/>
          <w:i w:val="false"/>
          <w:color w:val="000000"/>
          <w:sz w:val="28"/>
        </w:rPr>
        <w:t>
      Еуропа инвестициялық банкі.
</w:t>
      </w:r>
      <w:r>
        <w:br/>
      </w:r>
      <w:r>
        <w:rPr>
          <w:rFonts w:ascii="Times New Roman"/>
          <w:b w:val="false"/>
          <w:i w:val="false"/>
          <w:color w:val="000000"/>
          <w:sz w:val="28"/>
        </w:rPr>
        <w:t>
      2. Шет мемлекеттердің бағалы қағаздары және кредиттік рейтингтің "А" ("Standard &amp; Poor's" және "Fitch" рейтинг агенттіктерінің жіктелімі бойынша) немесе "А2" ("Moody's Investors Service" рейтинг агенттігінің жіктелімі бойынша) төмен емес халықаралық шәкіл бойынша шетел валютасындағы ұзақ мерзімді рейтингтік бағасы бар мемлекеттердің қаржы агенттіктердің агенттік облигациялары.
</w:t>
      </w:r>
      <w:r>
        <w:br/>
      </w:r>
      <w:r>
        <w:rPr>
          <w:rFonts w:ascii="Times New Roman"/>
          <w:b w:val="false"/>
          <w:i w:val="false"/>
          <w:color w:val="000000"/>
          <w:sz w:val="28"/>
        </w:rPr>
        <w:t>
      3. "А" ("Standard &amp; Poor's" және "Fitch" рейтинг агенттіктерінің жіктелімі бойынша) немесе "А2" ("Moody's Investors Service" рейтинг агенттігінің жіктелімі бойынша) төмен емес рейтинг бағасы бар резидент еместердің бағалы қағаздары.
</w:t>
      </w:r>
      <w:r>
        <w:br/>
      </w:r>
      <w:r>
        <w:rPr>
          <w:rFonts w:ascii="Times New Roman"/>
          <w:b w:val="false"/>
          <w:i w:val="false"/>
          <w:color w:val="000000"/>
          <w:sz w:val="28"/>
        </w:rPr>
        <w:t>
      4. "ВВ" ("Standard &amp; Poor's" және "Fitch" рейтинг агенттіктерінің жіктелімі бойынша) немесе "Ва2" ("Moody's Investors Service" рейтинг агенттігінің жіктелімі бойынша) төмен емес, немесе Қазақстан Республикасының "Standard &amp; Poor's" ұлттық шәкілі бойынша "kzA" рейтинг бағасы бар Қазақстан Республикасы ұйымдарының бағалы қағаздары.
</w:t>
      </w:r>
      <w:r>
        <w:br/>
      </w:r>
      <w:r>
        <w:rPr>
          <w:rFonts w:ascii="Times New Roman"/>
          <w:b w:val="false"/>
          <w:i w:val="false"/>
          <w:color w:val="000000"/>
          <w:sz w:val="28"/>
        </w:rPr>
        <w:t>
      5. Бағалы қағаздары айрықша жоғары санат бойынша қор биржасының ресми тізіміне енгізілген немесе "А" ("Standard &amp; Poor's" және "Fitch" рейтинг агенттіктерінің жіктелімі бойынша) немесе "А2" ("Moody's Investors Service" рейтинг агенттігінің жіктелімі бойынша) санатынан төмен емес ұзақ мерзімді және/немесе қысқа мерзімді, жеке рейтингі бар еншілес резидент банктер болып табылатын сабақтас резидент емес банктердің Қазақстан Республикасының екінші деңгейдегі банктеріндегі салымдары.
</w:t>
      </w:r>
      <w:r>
        <w:br/>
      </w:r>
      <w:r>
        <w:rPr>
          <w:rFonts w:ascii="Times New Roman"/>
          <w:b w:val="false"/>
          <w:i w:val="false"/>
          <w:color w:val="000000"/>
          <w:sz w:val="28"/>
        </w:rPr>
        <w:t>
      6. Жылжымайтын мүлік қорының акциялары және еншілес ұйымдардың жарғы капиталдарындағы қатысу үлесі.
</w:t>
      </w:r>
      <w:r>
        <w:br/>
      </w:r>
      <w:r>
        <w:rPr>
          <w:rFonts w:ascii="Times New Roman"/>
          <w:b w:val="false"/>
          <w:i w:val="false"/>
          <w:color w:val="000000"/>
          <w:sz w:val="28"/>
        </w:rPr>
        <w:t>
      7. Осы тізбеде көрсетілген қаржы құралы базалық активі болып табылатын туынды бағалы қағаздарды хеджирлеу мақсатында сатып алынған.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