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cb565" w14:textId="76cb5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нарығын және қаржы ұйымдарын реттеу мен қадағалау агенттігі Басқармасының "Сақтандыру (қайта сақтандыру) ұйымдарының және сақтандыру брокерлерінің есеп беру ережесін бекіту туралы" 2004 жылғы 27 қарашадағы N 329 қаулысына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2006 жылғы 23 қыркүйектегі N 219 Қаулысы. Қазақстан Республикасының Әділет министрлігінде 2006 жылғы 28 қазанда Нормативтік құқықтық кесімдерді мемлекеттік тіркеудің тізіліміне N 4435 болып енгізілді. Күші жойылды - Қазақстан Республикасының Қаржы нарығын және қаржы ұйымдарын реттеу мен қадағалау агенттігі Басқармасының 2010 жылғы 3 қыркүйекте N 128 Қаулысымен.</w:t>
      </w:r>
    </w:p>
    <w:p>
      <w:pPr>
        <w:spacing w:after="0"/>
        <w:ind w:left="0"/>
        <w:jc w:val="both"/>
      </w:pPr>
      <w:r>
        <w:rPr>
          <w:rFonts w:ascii="Times New Roman"/>
          <w:b w:val="false"/>
          <w:i w:val="false"/>
          <w:color w:val="ff0000"/>
          <w:sz w:val="28"/>
        </w:rPr>
        <w:t xml:space="preserve">      Күші жойылды - ҚР Қаржы нарығын және қаржы ұйымдарын реттеу мен қадағалау агенттігі Басқармасының 2010.09.03 </w:t>
      </w:r>
      <w:r>
        <w:rPr>
          <w:rFonts w:ascii="Times New Roman"/>
          <w:b w:val="false"/>
          <w:i w:val="false"/>
          <w:color w:val="ff0000"/>
          <w:sz w:val="28"/>
        </w:rPr>
        <w:t>N 128</w:t>
      </w:r>
      <w:r>
        <w:rPr>
          <w:rFonts w:ascii="Times New Roman"/>
          <w:b w:val="false"/>
          <w:i w:val="false"/>
          <w:color w:val="ff0000"/>
          <w:sz w:val="28"/>
        </w:rPr>
        <w:t xml:space="preserve"> (мемлекеттік тіркелген күннен бастап 14 күнтізбелік күн өткеннен кейін қолданысқа енгізіледі) Қаулысымен.</w:t>
      </w:r>
    </w:p>
    <w:bookmarkStart w:name="z1" w:id="0"/>
    <w:p>
      <w:pPr>
        <w:spacing w:after="0"/>
        <w:ind w:left="0"/>
        <w:jc w:val="both"/>
      </w:pPr>
      <w:r>
        <w:rPr>
          <w:rFonts w:ascii="Times New Roman"/>
          <w:b w:val="false"/>
          <w:i w:val="false"/>
          <w:color w:val="000000"/>
          <w:sz w:val="28"/>
        </w:rPr>
        <w:t xml:space="preserve">
      "Өзара сақтандыру туралы" Қазақстан Республикасының Заңын іске асыру мақсатында,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 xml:space="preserve">ҚАУЛЫ ЕТЕДІ </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Агенттік Басқармасының "Сақтандыру (қайта сақтандыру) ұйымдарының және сақтандыру брокерлерінің есеп беру ережесін бекіту туралы" 2004 жылғы 27 қарашадағы N 329  </w:t>
      </w:r>
      <w:r>
        <w:rPr>
          <w:rFonts w:ascii="Times New Roman"/>
          <w:b w:val="false"/>
          <w:i w:val="false"/>
          <w:color w:val="000000"/>
          <w:sz w:val="28"/>
        </w:rPr>
        <w:t xml:space="preserve">қаулысына </w:t>
      </w:r>
      <w:r>
        <w:rPr>
          <w:rFonts w:ascii="Times New Roman"/>
          <w:b w:val="false"/>
          <w:i w:val="false"/>
          <w:color w:val="000000"/>
          <w:sz w:val="28"/>
        </w:rPr>
        <w:t xml:space="preserve"> (Нормативтік құқықтық кесімдерді мемлекеттік тіркеу тізілімінде N 3348 тіркелген) "Қазақстан Республикасының кейбiр нормативтiк құқықтық актiлерiне қаржы нарығын және қаржы ұйымдарын реттеу мен қадағалау мәселелерi бойынша өзгерiстер мен толықтырулар енгiзу туралы" Агенттік Басқармасының 2005 жылғы 27 тамыздағы N 310  </w:t>
      </w:r>
      <w:r>
        <w:rPr>
          <w:rFonts w:ascii="Times New Roman"/>
          <w:b w:val="false"/>
          <w:i w:val="false"/>
          <w:color w:val="000000"/>
          <w:sz w:val="28"/>
        </w:rPr>
        <w:t xml:space="preserve">қаулысымен </w:t>
      </w:r>
      <w:r>
        <w:rPr>
          <w:rFonts w:ascii="Times New Roman"/>
          <w:b w:val="false"/>
          <w:i w:val="false"/>
          <w:color w:val="000000"/>
          <w:sz w:val="28"/>
        </w:rPr>
        <w:t xml:space="preserve"> (Нормативтік құқықтық кесімдерді мемлекеттік тіркеу тізілімінде N 3868 тіркелген), "Қазақстан Республикасы Қаржы нарығын және қаржы ұйымдарын реттеу мен қадағалау Агенттігі Басқармасының "Сақтандыру (қайта сақтандыру) ұйымдарының және сақтандыру брокерлерінің есеп беру ережесін бекіту туралы" 2004 жылғы 27 қарашадағы N 329 қаулысына өзгерістер енгізу туралы" Агенттік Басқармасының 2006 жылғы 9 қаңтардағы N 16  </w:t>
      </w:r>
      <w:r>
        <w:rPr>
          <w:rFonts w:ascii="Times New Roman"/>
          <w:b w:val="false"/>
          <w:i w:val="false"/>
          <w:color w:val="000000"/>
          <w:sz w:val="28"/>
        </w:rPr>
        <w:t xml:space="preserve">қаулысымен </w:t>
      </w:r>
      <w:r>
        <w:rPr>
          <w:rFonts w:ascii="Times New Roman"/>
          <w:b w:val="false"/>
          <w:i w:val="false"/>
          <w:color w:val="000000"/>
          <w:sz w:val="28"/>
        </w:rPr>
        <w:t xml:space="preserve"> (Нормативтік құқықтық кесімдерді мемлекеттік тіркеу тізілімінде N 4044 тіркелген) енгізілген өзгерістермен және толықтырулармен бірге мынадай толықтырулар енгізілсін: </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Сақтандыру (қайта сақтандыру) ұйымдарының және сақтандыру брокерлерінің есеп беру ережесінде: </w:t>
      </w:r>
      <w:r>
        <w:br/>
      </w:r>
      <w:r>
        <w:rPr>
          <w:rFonts w:ascii="Times New Roman"/>
          <w:b w:val="false"/>
          <w:i w:val="false"/>
          <w:color w:val="000000"/>
          <w:sz w:val="28"/>
        </w:rPr>
        <w:t xml:space="preserve">
      1-тармақтағы ""Сақтандыру қызметі туралы" Қазақстан Республикасы Заңының 74-бабы 2-тармағының 2-1) тармақшасына" деген сөздерден кейін ", "Өзара сақтандыру туралы" Қазақстан Республикасы Заңының 5-бабы 1-тармағының 3) тармақшасына" деген сөздермен толықтырылсын; </w:t>
      </w:r>
    </w:p>
    <w:bookmarkEnd w:id="2"/>
    <w:bookmarkStart w:name="z4" w:id="3"/>
    <w:p>
      <w:pPr>
        <w:spacing w:after="0"/>
        <w:ind w:left="0"/>
        <w:jc w:val="both"/>
      </w:pPr>
      <w:r>
        <w:rPr>
          <w:rFonts w:ascii="Times New Roman"/>
          <w:b w:val="false"/>
          <w:i w:val="false"/>
          <w:color w:val="000000"/>
          <w:sz w:val="28"/>
        </w:rPr>
        <w:t xml:space="preserve">
      2-тармақтағы "сақтандыру (қайта сақтандыру) ұйымдары" деген сөздерден кейін ", оның ішінде өзара сақтандыру жөніндегі қызметті жүзеге асыратын" деген сөздермен толықтырылсын; </w:t>
      </w:r>
    </w:p>
    <w:bookmarkEnd w:id="3"/>
    <w:bookmarkStart w:name="z5" w:id="4"/>
    <w:p>
      <w:pPr>
        <w:spacing w:after="0"/>
        <w:ind w:left="0"/>
        <w:jc w:val="both"/>
      </w:pPr>
      <w:r>
        <w:rPr>
          <w:rFonts w:ascii="Times New Roman"/>
          <w:b w:val="false"/>
          <w:i w:val="false"/>
          <w:color w:val="000000"/>
          <w:sz w:val="28"/>
        </w:rPr>
        <w:t xml:space="preserve">
      мынадай мазмұндағы 4-1-тармақпен толықтырылсын: </w:t>
      </w:r>
      <w:r>
        <w:br/>
      </w:r>
      <w:r>
        <w:rPr>
          <w:rFonts w:ascii="Times New Roman"/>
          <w:b w:val="false"/>
          <w:i w:val="false"/>
          <w:color w:val="000000"/>
          <w:sz w:val="28"/>
        </w:rPr>
        <w:t xml:space="preserve">
      "4-1. Өзара сақтандыру жөніндегі қызметті жүзеге асыратын сақтандыру ұйымдары уәкілетті органның лицензиясынсыз осы ереженің 13, 16, 23 және 24-қосымшаларына сәйкес есептерді ай сайын, есептіден кейінгі айдың оныншы жұмыс күнінен кешіктірмей береді."; </w:t>
      </w:r>
    </w:p>
    <w:bookmarkEnd w:id="4"/>
    <w:bookmarkStart w:name="z6" w:id="5"/>
    <w:p>
      <w:pPr>
        <w:spacing w:after="0"/>
        <w:ind w:left="0"/>
        <w:jc w:val="both"/>
      </w:pPr>
      <w:r>
        <w:rPr>
          <w:rFonts w:ascii="Times New Roman"/>
          <w:b w:val="false"/>
          <w:i w:val="false"/>
          <w:color w:val="000000"/>
          <w:sz w:val="28"/>
        </w:rPr>
        <w:t xml:space="preserve">
      6-тармақтағы "4" деген саннан кейін ", 4-1-тармағына" деген сандармен және сөзбен толықтырылсын. </w:t>
      </w:r>
    </w:p>
    <w:bookmarkEnd w:id="5"/>
    <w:bookmarkStart w:name="z7" w:id="6"/>
    <w:p>
      <w:pPr>
        <w:spacing w:after="0"/>
        <w:ind w:left="0"/>
        <w:jc w:val="both"/>
      </w:pPr>
      <w:r>
        <w:rPr>
          <w:rFonts w:ascii="Times New Roman"/>
          <w:b w:val="false"/>
          <w:i w:val="false"/>
          <w:color w:val="000000"/>
          <w:sz w:val="28"/>
        </w:rPr>
        <w:t xml:space="preserve">
      2. Осы қаулы Қазақстан Республикасы Әділет министрлігінде мемлекеттік тіркеуден өткен күннен бастап он төрт күн өткен соң қолданысқа енгізіледі. </w:t>
      </w:r>
    </w:p>
    <w:bookmarkEnd w:id="6"/>
    <w:bookmarkStart w:name="z8" w:id="7"/>
    <w:p>
      <w:pPr>
        <w:spacing w:after="0"/>
        <w:ind w:left="0"/>
        <w:jc w:val="both"/>
      </w:pPr>
      <w:r>
        <w:rPr>
          <w:rFonts w:ascii="Times New Roman"/>
          <w:b w:val="false"/>
          <w:i w:val="false"/>
          <w:color w:val="000000"/>
          <w:sz w:val="28"/>
        </w:rPr>
        <w:t xml:space="preserve">
      3. Стратегия және талдау департаменті (Еденбаев Е.С.): </w:t>
      </w:r>
      <w:r>
        <w:br/>
      </w:r>
      <w:r>
        <w:rPr>
          <w:rFonts w:ascii="Times New Roman"/>
          <w:b w:val="false"/>
          <w:i w:val="false"/>
          <w:color w:val="000000"/>
          <w:sz w:val="28"/>
        </w:rPr>
        <w:t xml:space="preserve">
      1) Заң департаментiмен (Байсынов М.Б.) бiрлесiп осы қаулыны Қазақстан Республикасы Әдiлет министрлiгiнде мемлекеттiк тiркеуден өткiзу шараларын қолға алсын; </w:t>
      </w:r>
      <w:r>
        <w:br/>
      </w:r>
      <w:r>
        <w:rPr>
          <w:rFonts w:ascii="Times New Roman"/>
          <w:b w:val="false"/>
          <w:i w:val="false"/>
          <w:color w:val="000000"/>
          <w:sz w:val="28"/>
        </w:rPr>
        <w:t xml:space="preserve">
      2) осы қаулы Қазақстан Республикасы Әділет министрлігінде мемлекеттік тіркеуден өткен күннен бастап он күндік мерзімде оны Агенттіктің мүдделі бөлімшелеріне, сақтандыру (қайта сақтандыру) ұйымдары мен сақтандыру брокерлеріне, Қазақстан Республикасының Ұлттық Банкіне, "Қазақстан қаржыгерлерінің қауымдастығы" заңды тұлғалар бірлестігіне жіберсін. </w:t>
      </w:r>
    </w:p>
    <w:bookmarkEnd w:id="7"/>
    <w:bookmarkStart w:name="z9" w:id="8"/>
    <w:p>
      <w:pPr>
        <w:spacing w:after="0"/>
        <w:ind w:left="0"/>
        <w:jc w:val="both"/>
      </w:pPr>
      <w:r>
        <w:rPr>
          <w:rFonts w:ascii="Times New Roman"/>
          <w:b w:val="false"/>
          <w:i w:val="false"/>
          <w:color w:val="000000"/>
          <w:sz w:val="28"/>
        </w:rPr>
        <w:t xml:space="preserve">
      4. Халықаралық қатынастар және жұртшылықпен байланыс бөлімі (Пернебаев Т.Ш.) осы қаулыны Қазақстан Республикасының бұқаралық ақпарат құралдарында жариялау шараларын қолға алсын. </w:t>
      </w:r>
    </w:p>
    <w:bookmarkEnd w:id="8"/>
    <w:bookmarkStart w:name="z10" w:id="9"/>
    <w:p>
      <w:pPr>
        <w:spacing w:after="0"/>
        <w:ind w:left="0"/>
        <w:jc w:val="both"/>
      </w:pPr>
      <w:r>
        <w:rPr>
          <w:rFonts w:ascii="Times New Roman"/>
          <w:b w:val="false"/>
          <w:i w:val="false"/>
          <w:color w:val="000000"/>
          <w:sz w:val="28"/>
        </w:rPr>
        <w:t xml:space="preserve">
      5. Осы қаулының орындалуын бақылау Агенттік Төрағасының орынбасары Ғ.Н.Өзбековке жүктелсін. </w:t>
      </w:r>
    </w:p>
    <w:bookmarkEnd w:id="9"/>
    <w:p>
      <w:pPr>
        <w:spacing w:after="0"/>
        <w:ind w:left="0"/>
        <w:jc w:val="both"/>
      </w:pPr>
      <w:r>
        <w:rPr>
          <w:rFonts w:ascii="Times New Roman"/>
          <w:b w:val="false"/>
          <w:i/>
          <w:color w:val="000000"/>
          <w:sz w:val="28"/>
        </w:rPr>
        <w:t xml:space="preserve">      Төраға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