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ef11" w14:textId="6afe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2006 жылғы 27 қазандағы N 109 Қаулысы. Қазақстан Республикасының Әділет министрлігінде 2006 жылғы 21 қарашада Нормативтік құқықтық кесімдерді мемлекеттік тіркеудің тізіліміне N 4461 болып енгізілді. Күші жойылды - Қазақстан Республикасы Ұлттық банкі төрағасының 2008 жылғы 22 қыркүйектегі N 79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төрағасының 2008.09.22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"Бухгалтерлiк есеп пен қаржылық есептiлiк туралы" Қазақстан Республикасының 2007 жылғы 28 ақпандағы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20-бабы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тармақшасын іске асыру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Қазақстан Республикасы қаржы нарығының жекелеген субъектілеріне арналған бухгалтерлік есептің үлгі шот жоспары бекітілсін.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осы қаулының қосымшасына сәйкес Қазақстан Республикасы Ұлттық Банкінің Басқармасы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79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Ұлттық Банкi Басқармасының күші жойылды деп танылатын қаулыларының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Республикасының Ұлттық Банкi Басқармасының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қазандағы N 109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2006 жылғы 21 қарашада N 4461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Бухгалтерлiк есепке алу </w:t>
      </w:r>
      <w:r>
        <w:rPr>
          <w:rFonts w:ascii="Times New Roman"/>
          <w:b w:val="false"/>
          <w:i w:val="false"/>
          <w:color w:val="000000"/>
          <w:sz w:val="28"/>
        </w:rPr>
        <w:t>
 мен қаржылық есеп беру туралы" және "
</w:t>
      </w:r>
      <w:r>
        <w:rPr>
          <w:rFonts w:ascii="Times New Roman"/>
          <w:b w:val="false"/>
          <w:i w:val="false"/>
          <w:color w:val="000000"/>
          <w:sz w:val="28"/>
        </w:rPr>
        <w:t xml:space="preserve"> Секьюритилендіру </w:t>
      </w:r>
      <w:r>
        <w:rPr>
          <w:rFonts w:ascii="Times New Roman"/>
          <w:b w:val="false"/>
          <w:i w:val="false"/>
          <w:color w:val="000000"/>
          <w:sz w:val="28"/>
        </w:rPr>
        <w:t>
 туралы" Қазақстан Республикасының Заңдарын жүзеге асыру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w:t>
      </w:r>
      <w:r>
        <w:rPr>
          <w:rFonts w:ascii="Times New Roman"/>
          <w:b w:val="false"/>
          <w:i w:val="false"/>
          <w:color w:val="000000"/>
          <w:sz w:val="28"/>
        </w:rPr>
        <w:t xml:space="preserve"> N 324 </w:t>
      </w:r>
      <w:r>
        <w:rPr>
          <w:rFonts w:ascii="Times New Roman"/>
          <w:b w:val="false"/>
          <w:i w:val="false"/>
          <w:color w:val="000000"/>
          <w:sz w:val="28"/>
        </w:rPr>
        <w:t>
 қаулысына (Нормативтік құқықтық актілерді мемлекеттік тіркеу тізілімінде N 2509 тіркелген; Қазақстан Республикасының Ұлттық Банкі Басқармасының Нормативтік құқықтық актілерді мемлекеттік тіркеу тізілімінде N 4109 тіркелген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 2006 жылғы 27 қаңтардағы 
</w:t>
      </w:r>
      <w:r>
        <w:rPr>
          <w:rFonts w:ascii="Times New Roman"/>
          <w:b w:val="false"/>
          <w:i w:val="false"/>
          <w:color w:val="000000"/>
          <w:sz w:val="28"/>
        </w:rPr>
        <w:t xml:space="preserve"> N 3 </w:t>
      </w:r>
      <w:r>
        <w:rPr>
          <w:rFonts w:ascii="Times New Roman"/>
          <w:b w:val="false"/>
          <w:i w:val="false"/>
          <w:color w:val="000000"/>
          <w:sz w:val="28"/>
        </w:rPr>
        <w:t>
 қаулысымен бекітілген өзгерістерімен қоса)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кіріспеде "1) тармақшасын" деген сан және сөз "1) және 2-1) тармақшаларын" деген сандармен және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рыногының жекелеген субъектілеріне арналған бухгалтерлік есептің үлгі шот жоспарында:
</w:t>
      </w:r>
      <w:r>
        <w:br/>
      </w:r>
      <w:r>
        <w:rPr>
          <w:rFonts w:ascii="Times New Roman"/>
          <w:b w:val="false"/>
          <w:i w:val="false"/>
          <w:color w:val="000000"/>
          <w:sz w:val="28"/>
        </w:rPr>
        <w:t>
      жоғарғы оң жақ бұрышында "Қазақстан Республикасы қаржы рыногының жекелеген субъектілеріне арналған бухгалтерлік есептің үлгі шот жоспарын бекіту туралы"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1-тарауда:
</w:t>
      </w:r>
      <w:r>
        <w:br/>
      </w:r>
      <w:r>
        <w:rPr>
          <w:rFonts w:ascii="Times New Roman"/>
          <w:b w:val="false"/>
          <w:i w:val="false"/>
          <w:color w:val="000000"/>
          <w:sz w:val="28"/>
        </w:rPr>
        <w:t>
      1-тармақта:
</w:t>
      </w:r>
      <w:r>
        <w:br/>
      </w:r>
      <w:r>
        <w:rPr>
          <w:rFonts w:ascii="Times New Roman"/>
          <w:b w:val="false"/>
          <w:i w:val="false"/>
          <w:color w:val="000000"/>
          <w:sz w:val="28"/>
        </w:rPr>
        <w:t>
      "Бухгалтерлік есеп және қаржылық есеп беру туралы" Қазақстан Республикасы Президентінің Заңына" деген сөздер ""Бухгалтерлiк есепке алу мен қаржылық есеп беру туралы" және "Секьюритилендіру туралы"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брокерлері" деген сөздерден кейін ", арнайы қаржы компаниялары"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мазмұндағы 6) тармақшамен толықтырылсын:
</w:t>
      </w:r>
      <w:r>
        <w:br/>
      </w:r>
      <w:r>
        <w:rPr>
          <w:rFonts w:ascii="Times New Roman"/>
          <w:b w:val="false"/>
          <w:i w:val="false"/>
          <w:color w:val="000000"/>
          <w:sz w:val="28"/>
        </w:rPr>
        <w:t>
      "6) 90-99 "Арнайы қаржы компанияларының қызметіне байланысты операциялар", мұнда арнайы қаржы компаниялары жасайтын операциялар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2-тарауда:
</w:t>
      </w:r>
      <w:r>
        <w:br/>
      </w:r>
      <w:r>
        <w:rPr>
          <w:rFonts w:ascii="Times New Roman"/>
          <w:b w:val="false"/>
          <w:i w:val="false"/>
          <w:color w:val="000000"/>
          <w:sz w:val="28"/>
        </w:rPr>
        <w:t>
      3-ші шоттар класында 334 11 шоттан кейін мынадай шотпен толықтырылсын:
</w:t>
      </w:r>
      <w:r>
        <w:br/>
      </w:r>
      <w:r>
        <w:rPr>
          <w:rFonts w:ascii="Times New Roman"/>
          <w:b w:val="false"/>
          <w:i w:val="false"/>
          <w:color w:val="000000"/>
          <w:sz w:val="28"/>
        </w:rPr>
        <w:t>
      "334 90 Арнайы қаржы компаниясының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4-ші шоттар класында 441 62 шоттан кейін мынадай шотпен толықтырылсын:
</w:t>
      </w:r>
      <w:r>
        <w:br/>
      </w:r>
      <w:r>
        <w:rPr>
          <w:rFonts w:ascii="Times New Roman"/>
          <w:b w:val="false"/>
          <w:i w:val="false"/>
          <w:color w:val="000000"/>
          <w:sz w:val="28"/>
        </w:rPr>
        <w:t>
      "441 90 Арнайы қаржы компаниясының кастодиан банктегі ағымдағы шоттардағы ұлттық валютадағы бөлінген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6-шы шоттар класында:
</w:t>
      </w:r>
      <w:r>
        <w:br/>
      </w:r>
      <w:r>
        <w:rPr>
          <w:rFonts w:ascii="Times New Roman"/>
          <w:b w:val="false"/>
          <w:i w:val="false"/>
          <w:color w:val="000000"/>
          <w:sz w:val="28"/>
        </w:rPr>
        <w:t>
      603 14 шоттан кейін мынадай шоттармен толықтырылсын:
</w:t>
      </w:r>
      <w:r>
        <w:br/>
      </w:r>
      <w:r>
        <w:rPr>
          <w:rFonts w:ascii="Times New Roman"/>
          <w:b w:val="false"/>
          <w:i w:val="false"/>
          <w:color w:val="000000"/>
          <w:sz w:val="28"/>
        </w:rPr>
        <w:t>
      "603 90 Арнайы қаржы компаниясы шығарған облигациялар
</w:t>
      </w:r>
      <w:r>
        <w:br/>
      </w:r>
      <w:r>
        <w:rPr>
          <w:rFonts w:ascii="Times New Roman"/>
          <w:b w:val="false"/>
          <w:i w:val="false"/>
          <w:color w:val="000000"/>
          <w:sz w:val="28"/>
        </w:rPr>
        <w:t>
      603 91 Арнайы қаржы компаниясының айналысқа шығарылған облигациялары бойынша дисконт
</w:t>
      </w:r>
      <w:r>
        <w:br/>
      </w:r>
      <w:r>
        <w:rPr>
          <w:rFonts w:ascii="Times New Roman"/>
          <w:b w:val="false"/>
          <w:i w:val="false"/>
          <w:color w:val="000000"/>
          <w:sz w:val="28"/>
        </w:rPr>
        <w:t>
      603 92 Арнайы қаржы компаниясының айналысқа шығарылған облигациялары бойынша сыйлықақы";
</w:t>
      </w:r>
    </w:p>
    <w:p>
      <w:pPr>
        <w:spacing w:after="0"/>
        <w:ind w:left="0"/>
        <w:jc w:val="both"/>
      </w:pPr>
      <w:r>
        <w:rPr>
          <w:rFonts w:ascii="Times New Roman"/>
          <w:b w:val="false"/>
          <w:i w:val="false"/>
          <w:color w:val="000000"/>
          <w:sz w:val="28"/>
        </w:rPr>
        <w:t>
</w:t>
      </w:r>
      <w:r>
        <w:rPr>
          <w:rFonts w:ascii="Times New Roman"/>
          <w:b w:val="false"/>
          <w:i w:val="false"/>
          <w:color w:val="000000"/>
          <w:sz w:val="28"/>
        </w:rPr>
        <w:t>
      687 62 шоттан кейін мынадай шотпен толықтырылсын:
</w:t>
      </w:r>
      <w:r>
        <w:br/>
      </w:r>
      <w:r>
        <w:rPr>
          <w:rFonts w:ascii="Times New Roman"/>
          <w:b w:val="false"/>
          <w:i w:val="false"/>
          <w:color w:val="000000"/>
          <w:sz w:val="28"/>
        </w:rPr>
        <w:t>
      "687 90 Оригинатор алдындағы міндеттеме";
</w:t>
      </w:r>
    </w:p>
    <w:p>
      <w:pPr>
        <w:spacing w:after="0"/>
        <w:ind w:left="0"/>
        <w:jc w:val="both"/>
      </w:pPr>
      <w:r>
        <w:rPr>
          <w:rFonts w:ascii="Times New Roman"/>
          <w:b w:val="false"/>
          <w:i w:val="false"/>
          <w:color w:val="000000"/>
          <w:sz w:val="28"/>
        </w:rPr>
        <w:t>
</w:t>
      </w:r>
      <w:r>
        <w:rPr>
          <w:rFonts w:ascii="Times New Roman"/>
          <w:b w:val="false"/>
          <w:i w:val="false"/>
          <w:color w:val="000000"/>
          <w:sz w:val="28"/>
        </w:rPr>
        <w:t>
      7-ші шоттар класында 724 28 шоттан кейін мынадай шотпен толықтырылсын:
</w:t>
      </w:r>
      <w:r>
        <w:br/>
      </w:r>
      <w:r>
        <w:rPr>
          <w:rFonts w:ascii="Times New Roman"/>
          <w:b w:val="false"/>
          <w:i w:val="false"/>
          <w:color w:val="000000"/>
          <w:sz w:val="28"/>
        </w:rPr>
        <w:t>
      "724 90 Арнайы қаржы компаниясы айналысқа шығарған облигациялар бойынша сыйлықақыны амортизациялауға байланысты кірістер";
</w:t>
      </w:r>
    </w:p>
    <w:p>
      <w:pPr>
        <w:spacing w:after="0"/>
        <w:ind w:left="0"/>
        <w:jc w:val="both"/>
      </w:pPr>
      <w:r>
        <w:rPr>
          <w:rFonts w:ascii="Times New Roman"/>
          <w:b w:val="false"/>
          <w:i w:val="false"/>
          <w:color w:val="000000"/>
          <w:sz w:val="28"/>
        </w:rPr>
        <w:t>
</w:t>
      </w:r>
      <w:r>
        <w:rPr>
          <w:rFonts w:ascii="Times New Roman"/>
          <w:b w:val="false"/>
          <w:i w:val="false"/>
          <w:color w:val="000000"/>
          <w:sz w:val="28"/>
        </w:rPr>
        <w:t>
      8-ші шоттар класында:
</w:t>
      </w:r>
      <w:r>
        <w:br/>
      </w:r>
      <w:r>
        <w:rPr>
          <w:rFonts w:ascii="Times New Roman"/>
          <w:b w:val="false"/>
          <w:i w:val="false"/>
          <w:color w:val="000000"/>
          <w:sz w:val="28"/>
        </w:rPr>
        <w:t>
      831 27 шоттан кейін мынадай шоттармен толықтырылсын:
</w:t>
      </w:r>
      <w:r>
        <w:br/>
      </w:r>
      <w:r>
        <w:rPr>
          <w:rFonts w:ascii="Times New Roman"/>
          <w:b w:val="false"/>
          <w:i w:val="false"/>
          <w:color w:val="000000"/>
          <w:sz w:val="28"/>
        </w:rPr>
        <w:t>
      "831 90 Арнайы қаржы компаниясы айналысқа шығарған облигациялар бойынша сыйақы төлеуге байланысты шығыстар
</w:t>
      </w:r>
      <w:r>
        <w:br/>
      </w:r>
      <w:r>
        <w:rPr>
          <w:rFonts w:ascii="Times New Roman"/>
          <w:b w:val="false"/>
          <w:i w:val="false"/>
          <w:color w:val="000000"/>
          <w:sz w:val="28"/>
        </w:rPr>
        <w:t>
      834 91 Арнайы қаржы компаниясы айналысқа шығарған облигациялар бойынша дисконтты амортизациялауға байланысты шығыстар";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3-тарауда:
</w:t>
      </w:r>
      <w:r>
        <w:br/>
      </w:r>
      <w:r>
        <w:rPr>
          <w:rFonts w:ascii="Times New Roman"/>
          <w:b w:val="false"/>
          <w:i w:val="false"/>
          <w:color w:val="000000"/>
          <w:sz w:val="28"/>
        </w:rPr>
        <w:t>
      334 11 шоттың сипаттамасынан кейін 334 90 шоттың мынадай мазмұндағы атымен және сипаттамасымен толықтырылсын:
</w:t>
      </w:r>
      <w:r>
        <w:br/>
      </w:r>
      <w:r>
        <w:rPr>
          <w:rFonts w:ascii="Times New Roman"/>
          <w:b w:val="false"/>
          <w:i w:val="false"/>
          <w:color w:val="000000"/>
          <w:sz w:val="28"/>
        </w:rPr>
        <w:t>
      "334 90 Арнайы қаржы компаниясының бөлінген активтері" (актив).
</w:t>
      </w:r>
      <w:r>
        <w:br/>
      </w:r>
      <w:r>
        <w:rPr>
          <w:rFonts w:ascii="Times New Roman"/>
          <w:b w:val="false"/>
          <w:i w:val="false"/>
          <w:color w:val="000000"/>
          <w:sz w:val="28"/>
        </w:rPr>
        <w:t>
      Мақсаты: арнайы қаржы компаниясы сатып алған талап ету құқықтарын есепке алу.
</w:t>
      </w:r>
      <w:r>
        <w:br/>
      </w:r>
      <w:r>
        <w:rPr>
          <w:rFonts w:ascii="Times New Roman"/>
          <w:b w:val="false"/>
          <w:i w:val="false"/>
          <w:color w:val="000000"/>
          <w:sz w:val="28"/>
        </w:rPr>
        <w:t>
      Шоттың дебеті бойынша арнайы қаржы компаниясының бөлінген активтерінің ұлғаюы жазылады.
</w:t>
      </w:r>
      <w:r>
        <w:br/>
      </w:r>
      <w:r>
        <w:rPr>
          <w:rFonts w:ascii="Times New Roman"/>
          <w:b w:val="false"/>
          <w:i w:val="false"/>
          <w:color w:val="000000"/>
          <w:sz w:val="28"/>
        </w:rPr>
        <w:t>
      Шоттың кредиті бойынша арнайы қаржы компаниясының бөлінген активтерінің сомаларын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441 62 шоттың сипаттамасынан кейін 441 90 шоттың мынадай мазмұндағы атымен және сипаттамасымен толықтырылсын:
</w:t>
      </w:r>
      <w:r>
        <w:br/>
      </w:r>
      <w:r>
        <w:rPr>
          <w:rFonts w:ascii="Times New Roman"/>
          <w:b w:val="false"/>
          <w:i w:val="false"/>
          <w:color w:val="000000"/>
          <w:sz w:val="28"/>
        </w:rPr>
        <w:t>
      "441 90 Арнайы қаржы компаниясының кастодиан банктегі ағымдағы шоттарындағы ұлттық валютада бөлінген активтері" (актив).
</w:t>
      </w:r>
      <w:r>
        <w:br/>
      </w:r>
      <w:r>
        <w:rPr>
          <w:rFonts w:ascii="Times New Roman"/>
          <w:b w:val="false"/>
          <w:i w:val="false"/>
          <w:color w:val="000000"/>
          <w:sz w:val="28"/>
        </w:rPr>
        <w:t>
      Мақсаты: Бөлінген активтер бойынша түсімдерді инвестициялау нәтижесінде туындаған, басқаға берілген талап ету құқықтары, құқықтар және қаржы активтері бойынша түсімдерді есепке алу.
</w:t>
      </w:r>
      <w:r>
        <w:br/>
      </w:r>
      <w:r>
        <w:rPr>
          <w:rFonts w:ascii="Times New Roman"/>
          <w:b w:val="false"/>
          <w:i w:val="false"/>
          <w:color w:val="000000"/>
          <w:sz w:val="28"/>
        </w:rPr>
        <w:t>
      Шоттың дебеті бойынша арнайы қаржы компаниясының кастодиан банктегі ағымдағы шоттардағы ұлттық валютада бөлінген активтерінің ұлғаюы жазылады.
</w:t>
      </w:r>
      <w:r>
        <w:br/>
      </w:r>
      <w:r>
        <w:rPr>
          <w:rFonts w:ascii="Times New Roman"/>
          <w:b w:val="false"/>
          <w:i w:val="false"/>
          <w:color w:val="000000"/>
          <w:sz w:val="28"/>
        </w:rPr>
        <w:t>
      Шоттың кредиті бойынша арнайы қаржы компаниясының кастодиан банктегі ағымдағы шоттарындағы ұлттық валютада бөлінген активтерінің сомаларын оларды инвестициялау және облигацияларды өтеу кезінде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603 14 шоттың сипаттамасынан кейін 603 90, 603 91 және 603 92 шоттардың мынадай мазмұндағы атымен және сипаттамасымен толықтырылсын:
</w:t>
      </w:r>
      <w:r>
        <w:br/>
      </w:r>
      <w:r>
        <w:rPr>
          <w:rFonts w:ascii="Times New Roman"/>
          <w:b w:val="false"/>
          <w:i w:val="false"/>
          <w:color w:val="000000"/>
          <w:sz w:val="28"/>
        </w:rPr>
        <w:t>
      "603 90 Арнайы қаржы компаниясы шығарған облигациялар" (пассив).
</w:t>
      </w:r>
      <w:r>
        <w:br/>
      </w:r>
      <w:r>
        <w:rPr>
          <w:rFonts w:ascii="Times New Roman"/>
          <w:b w:val="false"/>
          <w:i w:val="false"/>
          <w:color w:val="000000"/>
          <w:sz w:val="28"/>
        </w:rPr>
        <w:t>
      Мақсаты: эмитенттің міндеттемелерін орындау бөлінген активтермен қамтамасыз етілген облигациялардың номиналдық құнын есепке алу.
</w:t>
      </w:r>
      <w:r>
        <w:br/>
      </w:r>
      <w:r>
        <w:rPr>
          <w:rFonts w:ascii="Times New Roman"/>
          <w:b w:val="false"/>
          <w:i w:val="false"/>
          <w:color w:val="000000"/>
          <w:sz w:val="28"/>
        </w:rPr>
        <w:t>
      Шоттың кредиті бойынша арнайы қаржы компаниясы айналысқа шығарған облигациялардың номиналдық құны жазылады.
</w:t>
      </w:r>
      <w:r>
        <w:br/>
      </w:r>
      <w:r>
        <w:rPr>
          <w:rFonts w:ascii="Times New Roman"/>
          <w:b w:val="false"/>
          <w:i w:val="false"/>
          <w:color w:val="000000"/>
          <w:sz w:val="28"/>
        </w:rPr>
        <w:t>
      Шоттың дебеті бойынша арнайы қаржы компаниясы айналысқа шығарған облигациялардың номиналдық құны оларды арнайы қаржы компаниясы өтеу кезінде есептен шығарылады.
</w:t>
      </w:r>
      <w:r>
        <w:br/>
      </w:r>
      <w:r>
        <w:rPr>
          <w:rFonts w:ascii="Times New Roman"/>
          <w:b w:val="false"/>
          <w:i w:val="false"/>
          <w:color w:val="000000"/>
          <w:sz w:val="28"/>
        </w:rPr>
        <w:t>
      603 91 "Арнайы қаржы компаниясы шығарған облигациялар бойынша дисконт" (контрпассив).
</w:t>
      </w:r>
      <w:r>
        <w:br/>
      </w:r>
      <w:r>
        <w:rPr>
          <w:rFonts w:ascii="Times New Roman"/>
          <w:b w:val="false"/>
          <w:i w:val="false"/>
          <w:color w:val="000000"/>
          <w:sz w:val="28"/>
        </w:rPr>
        <w:t>
      Мақсаты: айналысқа шығарылған облигациялардың номиналдық құнының оларды орналастыру құнынан асып кеткен сомаларын есепке алу (дисконт).
</w:t>
      </w:r>
      <w:r>
        <w:br/>
      </w:r>
      <w:r>
        <w:rPr>
          <w:rFonts w:ascii="Times New Roman"/>
          <w:b w:val="false"/>
          <w:i w:val="false"/>
          <w:color w:val="000000"/>
          <w:sz w:val="28"/>
        </w:rPr>
        <w:t>
      Шоттың дебеті бойынша айналысқа шығарылған облигациялардың номиналдық құнының оларды орналастыру құнынан асып кету сомасы жазылады (дисконт).
</w:t>
      </w:r>
      <w:r>
        <w:br/>
      </w:r>
      <w:r>
        <w:rPr>
          <w:rFonts w:ascii="Times New Roman"/>
          <w:b w:val="false"/>
          <w:i w:val="false"/>
          <w:color w:val="000000"/>
          <w:sz w:val="28"/>
        </w:rPr>
        <w:t>
      Шоттың кредитті бойынша айналысқа шығарылған облигациялар бойынша дисконттың амортизациясының сомасы N 831 91 баланстық шотпен байланыстырыла отырып жазылады.
</w:t>
      </w:r>
      <w:r>
        <w:br/>
      </w:r>
      <w:r>
        <w:rPr>
          <w:rFonts w:ascii="Times New Roman"/>
          <w:b w:val="false"/>
          <w:i w:val="false"/>
          <w:color w:val="000000"/>
          <w:sz w:val="28"/>
        </w:rPr>
        <w:t>
      603 92 "Арнайы қаржы компаниясы шығарған облигациялар бойынша сыйлықақылар" (пассив).
</w:t>
      </w:r>
      <w:r>
        <w:br/>
      </w:r>
      <w:r>
        <w:rPr>
          <w:rFonts w:ascii="Times New Roman"/>
          <w:b w:val="false"/>
          <w:i w:val="false"/>
          <w:color w:val="000000"/>
          <w:sz w:val="28"/>
        </w:rPr>
        <w:t>
      Мақсаты: айналысқа шығарылған облигациялардың орналастыру құнының олардың номиналдық құнынан асып кету сомаларын есепке алу (сыйлықақы).
</w:t>
      </w:r>
      <w:r>
        <w:br/>
      </w:r>
      <w:r>
        <w:rPr>
          <w:rFonts w:ascii="Times New Roman"/>
          <w:b w:val="false"/>
          <w:i w:val="false"/>
          <w:color w:val="000000"/>
          <w:sz w:val="28"/>
        </w:rPr>
        <w:t>
      Шоттың кредиті бойынша айналысқа шығарылған облигациялардың орналастыру құнының олардың номиналдық құнынан асып кету сомасы жазылады (сыйлықақы).
</w:t>
      </w:r>
      <w:r>
        <w:br/>
      </w:r>
      <w:r>
        <w:rPr>
          <w:rFonts w:ascii="Times New Roman"/>
          <w:b w:val="false"/>
          <w:i w:val="false"/>
          <w:color w:val="000000"/>
          <w:sz w:val="28"/>
        </w:rPr>
        <w:t>
      Шоттың дебеті бойынша айналысқа шығарылған облигациялар бойынша сыйлықақы амортизациясының сомасы N 724 90 баланстық шотпен байланыстырыла отырып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687 62 шоттың сипаттамасынан кейін 687 90 шоттың мынадай мазмұндағы атымен және сипаттамасымен толықтырылсын:
</w:t>
      </w:r>
      <w:r>
        <w:br/>
      </w:r>
      <w:r>
        <w:rPr>
          <w:rFonts w:ascii="Times New Roman"/>
          <w:b w:val="false"/>
          <w:i w:val="false"/>
          <w:color w:val="000000"/>
          <w:sz w:val="28"/>
        </w:rPr>
        <w:t>
      "687 90 Оригинатор алдындағы міндеттеме" (пассив).
</w:t>
      </w:r>
      <w:r>
        <w:br/>
      </w:r>
      <w:r>
        <w:rPr>
          <w:rFonts w:ascii="Times New Roman"/>
          <w:b w:val="false"/>
          <w:i w:val="false"/>
          <w:color w:val="000000"/>
          <w:sz w:val="28"/>
        </w:rPr>
        <w:t>
      Мақсаты: арнайы қаржы компаниясының оригинатор алдындағы міндеттемелерінің сомаларын есепке алу.
</w:t>
      </w:r>
      <w:r>
        <w:br/>
      </w:r>
      <w:r>
        <w:rPr>
          <w:rFonts w:ascii="Times New Roman"/>
          <w:b w:val="false"/>
          <w:i w:val="false"/>
          <w:color w:val="000000"/>
          <w:sz w:val="28"/>
        </w:rPr>
        <w:t>
      Шоттың кредиті бойынша арнайы қаржы компаниясының оригинатор алдындағы кредиттік берешегінің сомасы жазылады.
</w:t>
      </w:r>
      <w:r>
        <w:br/>
      </w:r>
      <w:r>
        <w:rPr>
          <w:rFonts w:ascii="Times New Roman"/>
          <w:b w:val="false"/>
          <w:i w:val="false"/>
          <w:color w:val="000000"/>
          <w:sz w:val="28"/>
        </w:rPr>
        <w:t>
      Шоттың дебеті бойынша арнайы қаржы компаниясының оригинатор алдындағы кредиттік берешегінің сомасын облигацияларды орналастырудан түскен ақшаны оригинаторға аудару кезінде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724 28 шоттың сипаттамасынан кейін 724 90 шоттың мынадай мазмұндағы атымен және сипаттамасымен толықтырылсын:
</w:t>
      </w:r>
      <w:r>
        <w:br/>
      </w:r>
      <w:r>
        <w:rPr>
          <w:rFonts w:ascii="Times New Roman"/>
          <w:b w:val="false"/>
          <w:i w:val="false"/>
          <w:color w:val="000000"/>
          <w:sz w:val="28"/>
        </w:rPr>
        <w:t>
      "724 90 "Арнайы қаржы компаниясы айналысқа шығарған облигациялар бойынша сыйлықақыларды амортизациялауға байланысты кірістер".
</w:t>
      </w:r>
      <w:r>
        <w:br/>
      </w:r>
      <w:r>
        <w:rPr>
          <w:rFonts w:ascii="Times New Roman"/>
          <w:b w:val="false"/>
          <w:i w:val="false"/>
          <w:color w:val="000000"/>
          <w:sz w:val="28"/>
        </w:rPr>
        <w:t>
      Мақсаты: арнайы қаржы компаниясы айналысқа шығарған облигациялар бойынша сыйлықақылар амортизациялауға байланысты кірістердің сомаларын есепке алу.
</w:t>
      </w:r>
      <w:r>
        <w:br/>
      </w:r>
      <w:r>
        <w:rPr>
          <w:rFonts w:ascii="Times New Roman"/>
          <w:b w:val="false"/>
          <w:i w:val="false"/>
          <w:color w:val="000000"/>
          <w:sz w:val="28"/>
        </w:rPr>
        <w:t>
      Шоттың кредиті бойынша айналысқа шығарған облигациялар бойынша сыйлықақылар амортизациялауға байланысты кірістердің сомалары жазылады.
</w:t>
      </w:r>
      <w:r>
        <w:br/>
      </w:r>
      <w:r>
        <w:rPr>
          <w:rFonts w:ascii="Times New Roman"/>
          <w:b w:val="false"/>
          <w:i w:val="false"/>
          <w:color w:val="000000"/>
          <w:sz w:val="28"/>
        </w:rPr>
        <w:t>
      Шоттың дебеті бойынша кірістер сомаларын N 571 "Жиынтық кіріс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831 27 шоттың сипаттамасынан кейін 831 90 және 831 91 шоттардың мынадай мазмұндағы атымен және сипаттамасымен толықтырылсын:
</w:t>
      </w:r>
      <w:r>
        <w:br/>
      </w:r>
      <w:r>
        <w:rPr>
          <w:rFonts w:ascii="Times New Roman"/>
          <w:b w:val="false"/>
          <w:i w:val="false"/>
          <w:color w:val="000000"/>
          <w:sz w:val="28"/>
        </w:rPr>
        <w:t>
      "831 90 "Арнайы қаржы компаниясы айналысқа шығарған облигациялар бойынша сыйақы төлеуге байланысты шығыстар".
</w:t>
      </w:r>
      <w:r>
        <w:br/>
      </w:r>
      <w:r>
        <w:rPr>
          <w:rFonts w:ascii="Times New Roman"/>
          <w:b w:val="false"/>
          <w:i w:val="false"/>
          <w:color w:val="000000"/>
          <w:sz w:val="28"/>
        </w:rPr>
        <w:t>
      Мақсаты: арнайы қаржы компаниясы айналысқа шығарған облигациялар бойынша сыйақы төлеуге байланысты шығыстардың сомаларын есепке алу.
</w:t>
      </w:r>
      <w:r>
        <w:br/>
      </w:r>
      <w:r>
        <w:rPr>
          <w:rFonts w:ascii="Times New Roman"/>
          <w:b w:val="false"/>
          <w:i w:val="false"/>
          <w:color w:val="000000"/>
          <w:sz w:val="28"/>
        </w:rPr>
        <w:t>
      Шоттың дебеті бойынша арнайы қаржы компаниясы айналысқа шығарған облигациялар бойынша сыйақы төлеуге байланысты шығыстардың сомасы жазылады.
</w:t>
      </w:r>
      <w:r>
        <w:br/>
      </w:r>
      <w:r>
        <w:rPr>
          <w:rFonts w:ascii="Times New Roman"/>
          <w:b w:val="false"/>
          <w:i w:val="false"/>
          <w:color w:val="000000"/>
          <w:sz w:val="28"/>
        </w:rPr>
        <w:t>
      Шоттың кредиті бойынша келтірілген шығыстардың сомаларын N 571 "Жиынтық кіріс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831 91 "Арнайы қаржы компаниясы айналысқа шығарған облигациялар бойынша дисконтты амортизациялауға байланысты шығыстар".
</w:t>
      </w:r>
      <w:r>
        <w:br/>
      </w:r>
      <w:r>
        <w:rPr>
          <w:rFonts w:ascii="Times New Roman"/>
          <w:b w:val="false"/>
          <w:i w:val="false"/>
          <w:color w:val="000000"/>
          <w:sz w:val="28"/>
        </w:rPr>
        <w:t>
      Мақсаты: арнайы қаржы компаниясы айналысқа шығарған облигациялар бойынша дисконтты амортизациялауға байланысты шығыстардың сомаларын есепке алу.
</w:t>
      </w:r>
      <w:r>
        <w:br/>
      </w:r>
      <w:r>
        <w:rPr>
          <w:rFonts w:ascii="Times New Roman"/>
          <w:b w:val="false"/>
          <w:i w:val="false"/>
          <w:color w:val="000000"/>
          <w:sz w:val="28"/>
        </w:rPr>
        <w:t>
      Шоттың дебеті бойынша арнайы қаржы компаниясы айналысқа шығарған облигациялар бойынша дисконтты амортизациялауға байланысты шығыстардың сомасы жазылады.
</w:t>
      </w:r>
      <w:r>
        <w:br/>
      </w:r>
      <w:r>
        <w:rPr>
          <w:rFonts w:ascii="Times New Roman"/>
          <w:b w:val="false"/>
          <w:i w:val="false"/>
          <w:color w:val="000000"/>
          <w:sz w:val="28"/>
        </w:rPr>
        <w:t>
      Шоттың кредиті бойынша келтірілген шығыстардың сомаларын N 571 "Жиынтық кіріс (зиян) баланстық шотына есептен шығару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арнайы қаржы компанияларына, Қазақстан Республикасы Қаржы нарығы мен қаржы ұйымдарын реттеу және қадағалау агенттігіне, "Қазақстан қаржыгерлерінің қауымдастығы" заңды тұлғалардың бірлестігіне және екінші деңгейдегі банктерге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