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47124" w14:textId="b747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қорларына арналған пруденциалдық нормативтердiң нормативтiк маңызы, олардың есебiнiң әдiстемесi туралы нұсқаулықты бекiту және Қазақстан Республикасы Қаржы нарығын және қаржы ұйымдарын реттеу мен қадағалау агенттiгi Басқармасының "Қазақстан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2005 жылғы 27 тамыздағы N 310 қаулысына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нарғын және қаржы ұйымдарын реттеу мен қадағалау агенттігі Басқармасының 2006 жылғы 27 қазандағы N 222 Қаулысы. Қазақстан Республикасының Әділет министрлігінде 2006 жылғы 8 желтоқсанда Нормативтік құқықтық кесімдерді мемлекеттік тіркеудің тізіліміне N 4479 болып енгізілді. Күші жойылды - Қазақстан Республикасы Қаржы нарығын және қаржы ұйымдарын реттеу мен қадағалау Агенттігі Басқармасының 2008 жылғы 22 тамыздағы N 117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_____________________Бұйрықтан үзінді______________________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41-бабының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4-тармағына, "Қаржы рыногы мен қаржылық ұйымдарды мемлекеттік реттеу және қадағалау туралы" Қазақстан Республикасының 2003 жылғы 4 шілдедегі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5-бабына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1-тармағының 5) тармақшасына сәйкес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қаулының қосымшасына сәйкес Қазақстан Республикасының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2008 жылғы 1 қазаннан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нарығын және қаржы ұйымдарын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реттеу мен қадағалау агенттiгi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117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танылатын нормативтік құқықтық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Агенттік Басқармасының "Жинақтаушы зейнетақы қорларына арналған пруденциалдық нормативтердiң нормативтiк маңызы, олардың есебiнiң әдiстемесi туралы нұсқаулықты бекiту және Қазақстан Республикасы Қаржы нарығын және қаржы ұйымдарын реттеу мен қадағалау агенттiгi Басқармасының "Қазақстан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2005 жылғы 27 тамыздағы N 310 қаулысына өзгерiс енгiзу туралы" 2006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N 4479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қорларының қызметiн пруденциалдық реттеу мәселелерi жөнiндегi нормативтiк құқықтық кесiмдердi жетiлдiру мақсатында Қазақстан Республикасы Қаржы нарығын және қаржы ұйымдарын реттеу мен қадағалау агенттiгiнiң (бұдан әрi - Агенттiк) Басқармасы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 xml:space="preserve"> 1-қосымшасына </w:t>
      </w:r>
      <w:r>
        <w:rPr>
          <w:rFonts w:ascii="Times New Roman"/>
          <w:b w:val="false"/>
          <w:i w:val="false"/>
          <w:color w:val="000000"/>
          <w:sz w:val="28"/>
        </w:rPr>
        <w:t>
 сәйкес Жинақтаушы зейнетақы қорларына арналған пруденциалдық нормативтердiң нормативтiк маңызы, олардың есебiнiң әдiстемесi туралы нұсқаулық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 xml:space="preserve"> 2-қосымшасына </w:t>
      </w:r>
      <w:r>
        <w:rPr>
          <w:rFonts w:ascii="Times New Roman"/>
          <w:b w:val="false"/>
          <w:i w:val="false"/>
          <w:color w:val="000000"/>
          <w:sz w:val="28"/>
        </w:rPr>
        <w:t>
 сәйкес нормативтiк құқықтық кесiмдер күшiн жойды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2006 жылғы 15 желтоқсаннан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Агенттiк Басқармасының "Зейнетақы активтерiн инвестициялық басқаруды жүзеге асыратын ұйымдарға арналған пруденциалдық нормативтер туралы ереженi бекiту туралы" 2005 жылғы 26 қарашадағы 
</w:t>
      </w:r>
      <w:r>
        <w:rPr>
          <w:rFonts w:ascii="Times New Roman"/>
          <w:b w:val="false"/>
          <w:i w:val="false"/>
          <w:color w:val="000000"/>
          <w:sz w:val="28"/>
        </w:rPr>
        <w:t xml:space="preserve"> N 412 </w:t>
      </w:r>
      <w:r>
        <w:rPr>
          <w:rFonts w:ascii="Times New Roman"/>
          <w:b w:val="false"/>
          <w:i w:val="false"/>
          <w:color w:val="000000"/>
          <w:sz w:val="28"/>
        </w:rPr>
        <w:t>
 қаулысымен (Нормативтiк құқықтық актiлердi мемлекеттiк тiркеу тiзiлiмiнде N 3995 тiркелген), Агенттiк Басқармасының "Бағалы қағаздар рыногында кәсiби қызмет түрлерiн қоса атқаратын ұйымдарға арналған пруденциалдық нормативтердi есептеу ережесiн бекiту туралы және Қазақстан Республикасы Қаржы нарығын және қаржы ұйымдарын реттеу мен қадағалау агенттiгi Басқармасының "Қазақстан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2005 жылғы 27 тамыздағы N 310 қаулысына өзгерiс енгiзу туралы" 2006 жылғы 17 маусымдағы 
</w:t>
      </w:r>
      <w:r>
        <w:rPr>
          <w:rFonts w:ascii="Times New Roman"/>
          <w:b w:val="false"/>
          <w:i w:val="false"/>
          <w:color w:val="000000"/>
          <w:sz w:val="28"/>
        </w:rPr>
        <w:t xml:space="preserve"> N 132 </w:t>
      </w:r>
      <w:r>
        <w:rPr>
          <w:rFonts w:ascii="Times New Roman"/>
          <w:b w:val="false"/>
          <w:i w:val="false"/>
          <w:color w:val="000000"/>
          <w:sz w:val="28"/>
        </w:rPr>
        <w:t>
 қаулысымен (Нормативтiк құқықтық актiлердi мемлекеттiк тiркеу тiзiлiмiнде N 4299 тiркелген) енгiзiлген өзгерiстерi мен толықтырулары бар Қазақстан Республикасы Қаржы нарығын және қаржы ұйымдарын реттеу мен қадағалау агенттiгi Басқармасының "Қазақстан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2005 жылғы 27 тамыздағы 
</w:t>
      </w:r>
      <w:r>
        <w:rPr>
          <w:rFonts w:ascii="Times New Roman"/>
          <w:b w:val="false"/>
          <w:i w:val="false"/>
          <w:color w:val="000000"/>
          <w:sz w:val="28"/>
        </w:rPr>
        <w:t xml:space="preserve"> N 310 </w:t>
      </w:r>
      <w:r>
        <w:rPr>
          <w:rFonts w:ascii="Times New Roman"/>
          <w:b w:val="false"/>
          <w:i w:val="false"/>
          <w:color w:val="000000"/>
          <w:sz w:val="28"/>
        </w:rPr>
        <w:t>
 қаулысына (Нормативтiк құқықтық актiлердi мемлекеттiк тiркеу тiзiлiмiнде N 3868 тiркелген) мынадай өзгерiс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қосымшадағы:
</w:t>
      </w:r>
      <w:r>
        <w:br/>
      </w:r>
      <w:r>
        <w:rPr>
          <w:rFonts w:ascii="Times New Roman"/>
          <w:b w:val="false"/>
          <w:i w:val="false"/>
          <w:color w:val="000000"/>
          <w:sz w:val="28"/>
        </w:rPr>
        <w:t>
      5-тармақ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Бағалы қағаздар нарығының субъектiлерiн және жинақтаушы зейнетақы қорларын қадағалау департаментi (Тоқобаев Н.Т.):
</w:t>
      </w:r>
      <w:r>
        <w:br/>
      </w:r>
      <w:r>
        <w:rPr>
          <w:rFonts w:ascii="Times New Roman"/>
          <w:b w:val="false"/>
          <w:i w:val="false"/>
          <w:color w:val="000000"/>
          <w:sz w:val="28"/>
        </w:rPr>
        <w:t>
      1) Заң департаментiмен (Байсынов М.Б.) бiрлесiп осы қаулыны Қазақстан Республикасы Әдiлет министрлiгiнде мемлекеттiк тiркеуден өткiзу шараларын қолға алсын;
</w:t>
      </w:r>
      <w:r>
        <w:br/>
      </w:r>
      <w:r>
        <w:rPr>
          <w:rFonts w:ascii="Times New Roman"/>
          <w:b w:val="false"/>
          <w:i w:val="false"/>
          <w:color w:val="000000"/>
          <w:sz w:val="28"/>
        </w:rPr>
        <w:t>
      2) осы қаулы Қазақстан Республикасы Әдiлет министрлiгiнде мемлекеттiк тiркеуден өткен күннен бастап он күндiк мерзiмде оны Агенттiктiң мүдделi бөлiмшелерiне, "Қазақстан қаржыгерлерiнiң қауымдастығы" қауымдастық нысанындағы заңды тұлғалар бiрлестiгiне, "Активтердi басқарушылар қауымдастығы" қауымдастық нысанындағы заңды тұлғалар бiрлестiгiне, зейнетақы активтерiн инвестициялық басқару бойынша қызметтер көрсететiн бағалы қағаздар рыногының кәсiби қатысушыларына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Агенттiктiң Халықаралық қатынастар және жұртшылықпен байланыс бөлiмi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қаулының орындалуын бақылау Агенттiк Төрағасының орынбасары Е.Л.Бахмутоваға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агенттiгi 
</w:t>
      </w:r>
      <w:r>
        <w:br/>
      </w:r>
      <w:r>
        <w:rPr>
          <w:rFonts w:ascii="Times New Roman"/>
          <w:b w:val="false"/>
          <w:i w:val="false"/>
          <w:color w:val="000000"/>
          <w:sz w:val="28"/>
        </w:rPr>
        <w:t>
Басқармасының          
</w:t>
      </w:r>
      <w:r>
        <w:br/>
      </w:r>
      <w:r>
        <w:rPr>
          <w:rFonts w:ascii="Times New Roman"/>
          <w:b w:val="false"/>
          <w:i w:val="false"/>
          <w:color w:val="000000"/>
          <w:sz w:val="28"/>
        </w:rPr>
        <w:t>
2006 жылғы 27 қазандағы     
</w:t>
      </w:r>
      <w:r>
        <w:br/>
      </w:r>
      <w:r>
        <w:rPr>
          <w:rFonts w:ascii="Times New Roman"/>
          <w:b w:val="false"/>
          <w:i w:val="false"/>
          <w:color w:val="000000"/>
          <w:sz w:val="28"/>
        </w:rPr>
        <w:t>
N 222 қаулысына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Жинақтаушы зейнетақы қорларына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пруденциалдық нормативтердiң нормативтiк мәнi,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олардың есебiнiң әдiстемесi туралы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Нұсқаулық "Қазақстан Республикасында зейнетақымен қамсыздандыру туралы" Қазақстан Республикасы Заңының (бұдан әрi - Заң) 
</w:t>
      </w:r>
      <w:r>
        <w:rPr>
          <w:rFonts w:ascii="Times New Roman"/>
          <w:b w:val="false"/>
          <w:i w:val="false"/>
          <w:color w:val="000000"/>
          <w:sz w:val="28"/>
        </w:rPr>
        <w:t xml:space="preserve"> 41-бабының </w:t>
      </w:r>
      <w:r>
        <w:rPr>
          <w:rFonts w:ascii="Times New Roman"/>
          <w:b w:val="false"/>
          <w:i w:val="false"/>
          <w:color w:val="000000"/>
          <w:sz w:val="28"/>
        </w:rPr>
        <w:t>
 4-тармағына, "Қаржы рыногы мен қаржылық ұйымдарды мемлекеттiк реттеу және қадағалау туралы" Қазақстан Республикасының Заңының 
</w:t>
      </w:r>
      <w:r>
        <w:rPr>
          <w:rFonts w:ascii="Times New Roman"/>
          <w:b w:val="false"/>
          <w:i w:val="false"/>
          <w:color w:val="000000"/>
          <w:sz w:val="28"/>
        </w:rPr>
        <w:t xml:space="preserve"> 9-бабының </w:t>
      </w:r>
      <w:r>
        <w:rPr>
          <w:rFonts w:ascii="Times New Roman"/>
          <w:b w:val="false"/>
          <w:i w:val="false"/>
          <w:color w:val="000000"/>
          <w:sz w:val="28"/>
        </w:rPr>
        <w:t>
 1-тармағының 5) тармақшасына сәйкес әзiрлендi және жинақтаушы зейнетақы қорлары (бұдан әрi - Қор) сақтауы мiндеттi пруденциалдық нормативтердiң нормативтiк мәнi мен есеп айырысу әдiстемесiн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Нұсқаулықта мынадай ұғымдар пайдаланылады: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ақшалай эквиваленттер - алдын-ала белгілі ақша сомасына жеңіл айналатын және олардың құнының елеусіз ғана өзгеріс тәуекеліне душар болатын қысқа мерзімді жоғары өтімді салымдар. Ақшалай эквиваленттер қатарына екінші деңгейдегі банктердегі салымдарға инвестициялар және қысқа мерзімді өтеу мерзімі бар басқа инвестициялар (сатып алғаннан бастап үш айдан артық емес) жатады. Ақшалай эквиваленттер түріндегі инвестицияларды жіктеу "Ақша қаражаты қозғалысы туралы есептер" халықаралық қаржылық есеп берудің 7-ші стандартына сәйкес жасалады;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валюталық тәуекел - зейнетақы активтерін басқару қызметін жүзеге асыруға лицензиясы бар қор немесе зейнетақы активтерін инвестициялық басқаруды жүзеге асыратын ұйым (бұдан әрі - ұйым) өз қызметінде шетел валюталарының өзгеруіне байланысты шығыстардың (зиянның) пайда болу тәуекелі. Шығыстардың (зиянның) пайда болу қаупі валютаның құнын көрсету бойынша позицияларды қайта бағалаудан туындайды;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кредиттік тәуекел - заемшының (эмитенттің} бағалы қағаздар шығарылымының (облигациялар, мемлекеттік міндеттемелер және басқалар) талаптарында белгіленген мерзімде кредиторға (инвесторға) тиесілі негізгі борышты және (немесе) сыйақыны төлемеу негізінде пайда болған шығыстардың (зияндардың) пайда болу тәуекелі. Кредиттік тәуекелге сондай-ақ әріптестің своптар, опциондар және бағалы қағаздар бойынша есеп айырысуды реттеу кезеңіндегі міндеттемелерді орындамауына байланысты пайда болған жоғалтулар тәуекелі кіреді;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қордың тәуекелі - акциялардың рыноктық құнына ықпал ететін қаржы рыноктарының талаптары өзгерген жағдайда пайда болатын акциялар құнындағы өзгерістер негізінде пайда болатын тәуекел;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меншікті капиталдың жеткіліктілігінің жиынтық коэффициенті - осы Нұсқаулыққа сәйкес есептелген Қордың меншікті капиталдың жеткіліктілігі коэффициенттерінің жиынтығы және Қазақстан Республикасы Қаржы нарығын және қаржы ұйымдарын реттеу мен қадағалау агенттігі Басқармасының "Зейнетақы активтерін инвестициялық басқаруды жүзеге асыратын ұйымдарға арналған пруденциалдық нормативтер туралы ережені бекіту туралы" 2006 жылғы 27-қазандағы 
</w:t>
      </w:r>
      <w:r>
        <w:rPr>
          <w:rFonts w:ascii="Times New Roman"/>
          <w:b w:val="false"/>
          <w:i w:val="false"/>
          <w:color w:val="000000"/>
          <w:sz w:val="28"/>
        </w:rPr>
        <w:t xml:space="preserve"> N 223 </w:t>
      </w:r>
      <w:r>
        <w:rPr>
          <w:rFonts w:ascii="Times New Roman"/>
          <w:b w:val="false"/>
          <w:i w:val="false"/>
          <w:color w:val="000000"/>
          <w:sz w:val="28"/>
        </w:rPr>
        <w:t>
 қаулысына (Нормативтік құқықтық кесімдерді мемлекеттік тіркеу тізілімінде N 4480 тіркелген) сәйкес есептелген Қордың меншікті капиталдың жеткіліктілігі коэффициенттерінің жиынтығы;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пайыздық тәуекел - мыналарды қосқандағы сыйақы мөлшерлемесінің тиімсіз өзгеруі салдарынан шығыстардың (зияндардың) пайда болу тәуекелі:
</w:t>
      </w:r>
      <w:r>
        <w:br/>
      </w:r>
      <w:r>
        <w:rPr>
          <w:rFonts w:ascii="Times New Roman"/>
          <w:b w:val="false"/>
          <w:i w:val="false"/>
          <w:color w:val="000000"/>
          <w:sz w:val="28"/>
        </w:rPr>
        <w:t>
      орналастырылған активтердің (белгіленген сыйақы мөлшерлемесі кезінде) өтеу мерзімдерін сақтамауға байланысты жалпы пайыздық тәуекел;
</w:t>
      </w:r>
      <w:r>
        <w:br/>
      </w:r>
      <w:r>
        <w:rPr>
          <w:rFonts w:ascii="Times New Roman"/>
          <w:b w:val="false"/>
          <w:i w:val="false"/>
          <w:color w:val="000000"/>
          <w:sz w:val="28"/>
        </w:rPr>
        <w:t>
      басқа тең талап жағдайында ұқсас бағалау сипаты бар бірқатар құралдар арқылы сыйақы алынатын және төленетін есептеу мен түзетудің әртүрлі әдістемелерін қолдануға байланысты ерекше пайыздық тәуекел;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рыноктық тәуекел - қаржы рыноктарының тиімсіз қозғалысына байланысты шығыстардың (зияндардың) пайда болу тәуекелі. Рыноктық тәуекелдің макроэкономикалық тәуекелі бар, рыноктық тәуекелдердің негізгі көзі қаржы жүйесінің макроэкономикалық көрсеткіштері болып табылады. Рыноктық тәуекел пайыздық, валюталық және қор тәуекелдерінің жиынтығын береді;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уәкілетті орган - қаржы рыногын және қаржы ұйымдарын реттеу мен қадағалауды жүзеге асыратын мемлекеттік орган.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Нұсқаулықтың мақсаты үшiн уәкiлеттi орган Standard &amp; Poor's агенттiгiнiң рейтинг бағасынан басқа сондай-ақ Moody's Investors Service және Fitch рейтинг агенттiгiнiң бағасын және басқа еншiлес рейтинг ұйымдарының рейтинг бағасын таниды.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Меншiктi капиталдың жеткiлiктiлiк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жиынтық коэффициентi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Нұсқаулықтың 1-тармағының 6) тармақшасында көрсетiлген меншiктi капиталдың жеткiлiктiлiк коэффициентiнiң мәнi күн сайын мынадай болу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2007 жылдың 1-қаңтарынан бастап - 0,01 кем емес;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2008 жылдың 1-қаңтарынан бастап - 0,04 кем емес;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2009 жылдың 1-қаңтарынан бастап - 0,06 кем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Нұсқаулықтың 3-тармағының талаптарын орындау мақсатында активтерi аталған ұйымдағы инвестициялық басқаруда болған Ұйым мен Қордың арасында меншiктi капиталдың жеткiлiктiлiгiнiң жиынтық коэффициентiн сақтау туралы шарт жасалуы мүмкiн. Шарт жазбаша нысанда жасалады және оның құрамында мынадай мәлiметтер болуы тиiс:
</w:t>
      </w:r>
      <w:r>
        <w:br/>
      </w:r>
      <w:r>
        <w:rPr>
          <w:rFonts w:ascii="Times New Roman"/>
          <w:b w:val="false"/>
          <w:i w:val="false"/>
          <w:color w:val="000000"/>
          <w:sz w:val="28"/>
        </w:rPr>
        <w:t>
      ұйымның К
</w:t>
      </w:r>
      <w:r>
        <w:rPr>
          <w:rFonts w:ascii="Times New Roman"/>
          <w:b w:val="false"/>
          <w:i w:val="false"/>
          <w:color w:val="000000"/>
          <w:vertAlign w:val="subscript"/>
        </w:rPr>
        <w:t>
1
</w:t>
      </w:r>
      <w:r>
        <w:rPr>
          <w:rFonts w:ascii="Times New Roman"/>
          <w:b w:val="false"/>
          <w:i w:val="false"/>
          <w:color w:val="000000"/>
          <w:sz w:val="28"/>
        </w:rPr>
        <w:t>
 коэффициентiнiң мәнiнiң меншiктi капиталдың жеткiлiктiлiк жиынтық коэффициентiне ара-қатынасы;
</w:t>
      </w:r>
      <w:r>
        <w:br/>
      </w:r>
      <w:r>
        <w:rPr>
          <w:rFonts w:ascii="Times New Roman"/>
          <w:b w:val="false"/>
          <w:i w:val="false"/>
          <w:color w:val="000000"/>
          <w:sz w:val="28"/>
        </w:rPr>
        <w:t>
      Активтерi аталған ұйымның инвестициялық басқаруында тұрған ұйымның К
</w:t>
      </w:r>
      <w:r>
        <w:rPr>
          <w:rFonts w:ascii="Times New Roman"/>
          <w:b w:val="false"/>
          <w:i w:val="false"/>
          <w:color w:val="000000"/>
          <w:vertAlign w:val="subscript"/>
        </w:rPr>
        <w:t>
1
</w:t>
      </w:r>
      <w:r>
        <w:rPr>
          <w:rFonts w:ascii="Times New Roman"/>
          <w:b w:val="false"/>
          <w:i w:val="false"/>
          <w:color w:val="000000"/>
          <w:sz w:val="28"/>
        </w:rPr>
        <w:t>
 коэффициентiнiң мәнiнiң меншiктi капиталдың жеткiлiктiлiк жиынтық коэффициентiне ара-қатынасы;
</w:t>
      </w:r>
      <w:r>
        <w:br/>
      </w:r>
      <w:r>
        <w:rPr>
          <w:rFonts w:ascii="Times New Roman"/>
          <w:b w:val="false"/>
          <w:i w:val="false"/>
          <w:color w:val="000000"/>
          <w:sz w:val="28"/>
        </w:rPr>
        <w:t>
      Активтерi аталған ұйымның инвестициялық басқаруында тұрған ұйымның және Қордың К
</w:t>
      </w:r>
      <w:r>
        <w:rPr>
          <w:rFonts w:ascii="Times New Roman"/>
          <w:b w:val="false"/>
          <w:i w:val="false"/>
          <w:color w:val="000000"/>
          <w:vertAlign w:val="subscript"/>
        </w:rPr>
        <w:t>
1
</w:t>
      </w:r>
      <w:r>
        <w:rPr>
          <w:rFonts w:ascii="Times New Roman"/>
          <w:b w:val="false"/>
          <w:i w:val="false"/>
          <w:color w:val="000000"/>
          <w:sz w:val="28"/>
        </w:rPr>
        <w:t>
 коэффициенттерiнiң мәнiнiң меншiктi капиталдың жеткiлiктiлiк жиынтық коэффициентiне ара-қатынасын анықтау бөлiгiнде Шартқа өзгерiстер енгiзу, осындай өзгерiстердi қолданысқа енгiзу күнiн көрсету, оның кезеңдiлiгi.
</w:t>
      </w:r>
      <w:r>
        <w:br/>
      </w:r>
      <w:r>
        <w:rPr>
          <w:rFonts w:ascii="Times New Roman"/>
          <w:b w:val="false"/>
          <w:i w:val="false"/>
          <w:color w:val="000000"/>
          <w:sz w:val="28"/>
        </w:rPr>
        <w:t>
      Қор уәкiлеттi органға осы Шарт жасалған күннен бастап бiр күн iшiнде осы Шарттың көшiрмесiн жiбередi.
</w:t>
      </w:r>
      <w:r>
        <w:br/>
      </w:r>
      <w:r>
        <w:rPr>
          <w:rFonts w:ascii="Times New Roman"/>
          <w:b w:val="false"/>
          <w:i w:val="false"/>
          <w:color w:val="000000"/>
          <w:sz w:val="28"/>
        </w:rPr>
        <w:t>
      Ұйым мен Қордың арасында меншiктi капиталдың жеткiлiктiлiгiнiң жиынтық коэффициентiн сақтау туралы шарт жасалмаған жағдайда Қордың К
</w:t>
      </w:r>
      <w:r>
        <w:rPr>
          <w:rFonts w:ascii="Times New Roman"/>
          <w:b w:val="false"/>
          <w:i w:val="false"/>
          <w:color w:val="000000"/>
          <w:vertAlign w:val="subscript"/>
        </w:rPr>
        <w:t>
1
</w:t>
      </w:r>
      <w:r>
        <w:rPr>
          <w:rFonts w:ascii="Times New Roman"/>
          <w:b w:val="false"/>
          <w:i w:val="false"/>
          <w:color w:val="000000"/>
          <w:sz w:val="28"/>
        </w:rPr>
        <w:t>
 коэффициентiнiң мәнi меншiктi капиталдың жеткiлiктiлiгiнiң жиынтық коэффициентiнiң жетпiс пайызынан кем болмауы тиiс.
</w:t>
      </w:r>
      <w:r>
        <w:br/>
      </w:r>
      <w:r>
        <w:rPr>
          <w:rFonts w:ascii="Times New Roman"/>
          <w:b w:val="false"/>
          <w:i w:val="false"/>
          <w:color w:val="000000"/>
          <w:sz w:val="28"/>
        </w:rPr>
        <w:t>
      К
</w:t>
      </w:r>
      <w:r>
        <w:rPr>
          <w:rFonts w:ascii="Times New Roman"/>
          <w:b w:val="false"/>
          <w:i w:val="false"/>
          <w:color w:val="000000"/>
          <w:vertAlign w:val="subscript"/>
        </w:rPr>
        <w:t>
1
</w:t>
      </w:r>
      <w:r>
        <w:rPr>
          <w:rFonts w:ascii="Times New Roman"/>
          <w:b w:val="false"/>
          <w:i w:val="false"/>
          <w:color w:val="000000"/>
          <w:sz w:val="28"/>
        </w:rPr>
        <w:t>
 коэффициентiнiң мәнiн Қор күн сайын жұмыс күнiнiң аяғында анықтап отырады.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"Меншiктi капиталдың жеткiлiктiлiк"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пруденциалдық нормативi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Қордың меншiктi капиталының жеткiлiктiлiгi К
</w:t>
      </w:r>
      <w:r>
        <w:rPr>
          <w:rFonts w:ascii="Times New Roman"/>
          <w:b w:val="false"/>
          <w:i w:val="false"/>
          <w:color w:val="000000"/>
          <w:vertAlign w:val="subscript"/>
        </w:rPr>
        <w:t>
1
</w:t>
      </w:r>
      <w:r>
        <w:rPr>
          <w:rFonts w:ascii="Times New Roman"/>
          <w:b w:val="false"/>
          <w:i w:val="false"/>
          <w:color w:val="000000"/>
          <w:sz w:val="28"/>
        </w:rPr>
        <w:t>
 коэффициентiмен сипатталады.
</w:t>
      </w:r>
      <w:r>
        <w:br/>
      </w:r>
      <w:r>
        <w:rPr>
          <w:rFonts w:ascii="Times New Roman"/>
          <w:b w:val="false"/>
          <w:i w:val="false"/>
          <w:color w:val="000000"/>
          <w:sz w:val="28"/>
        </w:rPr>
        <w:t>
      К
</w:t>
      </w:r>
      <w:r>
        <w:rPr>
          <w:rFonts w:ascii="Times New Roman"/>
          <w:b w:val="false"/>
          <w:i w:val="false"/>
          <w:color w:val="000000"/>
          <w:vertAlign w:val="subscript"/>
        </w:rPr>
        <w:t>
1
</w:t>
      </w:r>
      <w:r>
        <w:rPr>
          <w:rFonts w:ascii="Times New Roman"/>
          <w:b w:val="false"/>
          <w:i w:val="false"/>
          <w:color w:val="000000"/>
          <w:sz w:val="28"/>
        </w:rPr>
        <w:t>
 коэффициентi мына формула бойынша есептеледi:
</w:t>
      </w:r>
      <w:r>
        <w:br/>
      </w:r>
      <w:r>
        <w:rPr>
          <w:rFonts w:ascii="Times New Roman"/>
          <w:b w:val="false"/>
          <w:i w:val="false"/>
          <w:color w:val="000000"/>
          <w:sz w:val="28"/>
        </w:rPr>
        <w:t>
      К
</w:t>
      </w:r>
      <w:r>
        <w:rPr>
          <w:rFonts w:ascii="Times New Roman"/>
          <w:b w:val="false"/>
          <w:i w:val="false"/>
          <w:color w:val="000000"/>
          <w:vertAlign w:val="subscript"/>
        </w:rPr>
        <w:t>
1
</w:t>
      </w:r>
      <w:r>
        <w:rPr>
          <w:rFonts w:ascii="Times New Roman"/>
          <w:b w:val="false"/>
          <w:i w:val="false"/>
          <w:color w:val="000000"/>
          <w:sz w:val="28"/>
        </w:rPr>
        <w:t>
 = (ӨА-М)/ MЗA, мұнда
</w:t>
      </w:r>
      <w:r>
        <w:br/>
      </w:r>
      <w:r>
        <w:rPr>
          <w:rFonts w:ascii="Times New Roman"/>
          <w:b w:val="false"/>
          <w:i w:val="false"/>
          <w:color w:val="000000"/>
          <w:sz w:val="28"/>
        </w:rPr>
        <w:t>
      ӨА - осы Нұсқаулықтың 6 және 7-тармақтарында көрсетiлген өтiмдi және басқа активтер;
</w:t>
      </w:r>
      <w:r>
        <w:br/>
      </w:r>
      <w:r>
        <w:rPr>
          <w:rFonts w:ascii="Times New Roman"/>
          <w:b w:val="false"/>
          <w:i w:val="false"/>
          <w:color w:val="000000"/>
          <w:sz w:val="28"/>
        </w:rPr>
        <w:t>
      M - міндеттемелер ("репо" операциясын ашық сауда әдісімен өткізгенде, міндеттемелерге тек "репо" ашу сәтіне қор биржасының ішкі ережелеріне сәйкес анықталған "репо" объектісінің нарықтық құнының дисконт сомасы кіреді);
</w:t>
      </w:r>
      <w:r>
        <w:br/>
      </w:r>
      <w:r>
        <w:rPr>
          <w:rFonts w:ascii="Times New Roman"/>
          <w:b w:val="false"/>
          <w:i w:val="false"/>
          <w:color w:val="000000"/>
          <w:sz w:val="28"/>
        </w:rPr>
        <w:t>
      МЗА - мына формула бойынша есептелетiн тәуекел дәрежесi бойынша мөлшерленген Қордың инвестициялық портфелiндегi қаржы құралдарының құны:
</w:t>
      </w:r>
      <w:r>
        <w:br/>
      </w:r>
      <w:r>
        <w:rPr>
          <w:rFonts w:ascii="Times New Roman"/>
          <w:b w:val="false"/>
          <w:i w:val="false"/>
          <w:color w:val="000000"/>
          <w:sz w:val="28"/>
        </w:rPr>
        <w:t>
      MЗA = Е(К * Кт)+((Жпт+Епт)+Е Ак * 0,08 + Вт)) + IIБ, мұнда Е(К * Кт) - кредиттiк тәуекел, мұнда
</w:t>
      </w:r>
      <w:r>
        <w:br/>
      </w:r>
      <w:r>
        <w:rPr>
          <w:rFonts w:ascii="Times New Roman"/>
          <w:b w:val="false"/>
          <w:i w:val="false"/>
          <w:color w:val="000000"/>
          <w:sz w:val="28"/>
        </w:rPr>
        <w:t>
      К - қаржылық есеп берудiң халықаралық стандарттарына сәйкес өтелгенге дейiн ұсталатын санатқа енгiзiлген борыштық бағалы қағаздардың, сондай-ақ үш жылдан астам портфельде болатын борыштық бағалы қағаздардың, депозиттердiң, тазартылған қымбат металдардың ағымдағы құны;
</w:t>
      </w:r>
      <w:r>
        <w:br/>
      </w:r>
      <w:r>
        <w:rPr>
          <w:rFonts w:ascii="Times New Roman"/>
          <w:b w:val="false"/>
          <w:i w:val="false"/>
          <w:color w:val="000000"/>
          <w:sz w:val="28"/>
        </w:rPr>
        <w:t>
      Кт - осы Нұсқаулықтың 1-қосымшасына сәйкес кредиттiк тәуекел дәрежесi бойынша мөлшерленген қаржы құралдарының тәуекел деңгейi;
</w:t>
      </w:r>
      <w:r>
        <w:br/>
      </w:r>
      <w:r>
        <w:rPr>
          <w:rFonts w:ascii="Times New Roman"/>
          <w:b w:val="false"/>
          <w:i w:val="false"/>
          <w:color w:val="000000"/>
          <w:sz w:val="28"/>
        </w:rPr>
        <w:t>
      (Жпт+Епт)+ЕАк*0,08+Вт - рыноктық тәуекел, мұнда
</w:t>
      </w:r>
      <w:r>
        <w:br/>
      </w:r>
      <w:r>
        <w:rPr>
          <w:rFonts w:ascii="Times New Roman"/>
          <w:b w:val="false"/>
          <w:i w:val="false"/>
          <w:color w:val="000000"/>
          <w:sz w:val="28"/>
        </w:rPr>
        <w:t>
      (Жпт+Епт) - осы Нұсқаулықтың 2-қосымшасына сәйкес есептелген ерекше пайыздық тәуекелдiң және осы Нұсқаулықтың 3-қосымшасына сәйкес есептелген жалпы пайыздық тәуекелдiң кредиттiк тәуекел есебiне қабылданбаған борыштық бағалы қағаздар бойынша сомасын көрсететiн пайыздық тәуекел.
</w:t>
      </w:r>
      <w:r>
        <w:br/>
      </w:r>
      <w:r>
        <w:rPr>
          <w:rFonts w:ascii="Times New Roman"/>
          <w:b w:val="false"/>
          <w:i w:val="false"/>
          <w:color w:val="000000"/>
          <w:sz w:val="28"/>
        </w:rPr>
        <w:t>
      ЕАк*0,08 - қор тәуекелi, мұнда
</w:t>
      </w:r>
      <w:r>
        <w:br/>
      </w:r>
      <w:r>
        <w:rPr>
          <w:rFonts w:ascii="Times New Roman"/>
          <w:b w:val="false"/>
          <w:i w:val="false"/>
          <w:color w:val="000000"/>
          <w:sz w:val="28"/>
        </w:rPr>
        <w:t>
      Ак - акциялардың, пайлардың ағымдағы құны,
</w:t>
      </w:r>
      <w:r>
        <w:br/>
      </w:r>
      <w:r>
        <w:rPr>
          <w:rFonts w:ascii="Times New Roman"/>
          <w:b w:val="false"/>
          <w:i w:val="false"/>
          <w:color w:val="000000"/>
          <w:sz w:val="28"/>
        </w:rPr>
        <w:t>
      Вт - В*0,08 ретiнде анықталатын валюталық тәуекел, мұнда, шетелдік қолма-қол валютасындағы
</w:t>
      </w:r>
      <w:r>
        <w:br/>
      </w:r>
      <w:r>
        <w:rPr>
          <w:rFonts w:ascii="Times New Roman"/>
          <w:b w:val="false"/>
          <w:i w:val="false"/>
          <w:color w:val="000000"/>
          <w:sz w:val="28"/>
        </w:rPr>
        <w:t>
      В - шығару шарты бағалы қағаздардың айналымының барлық кезеңіне ұлттық валютаның белгіленген бағамы бойынша осы қаржы құралы бойынша ақша ағындарын белгілеуді көздейтін қаржы құралдарын қоспағанда, шетел валютасында номинирленген қаржы құралдарының, сондай-ақ, олар бойынша шетел валюталарының бағамдары өзгеруіне индекстелген номинал және/немесе купондық сыйақы, және бағалы металдардың ағымдағы құны;
</w:t>
      </w:r>
      <w:r>
        <w:br/>
      </w:r>
      <w:r>
        <w:rPr>
          <w:rFonts w:ascii="Times New Roman"/>
          <w:b w:val="false"/>
          <w:i w:val="false"/>
          <w:color w:val="000000"/>
          <w:sz w:val="28"/>
        </w:rPr>
        <w:t>
      ОЖК - формула бойынша есептелетiн орташа алынған жалпы кiрiс:
</w:t>
      </w:r>
    </w:p>
    <w:p>
      <w:pPr>
        <w:spacing w:after="0"/>
        <w:ind w:left="0"/>
        <w:jc w:val="both"/>
      </w:pPr>
      <w:r>
        <w:rPr>
          <w:rFonts w:ascii="Times New Roman"/>
          <w:b w:val="false"/>
          <w:i w:val="false"/>
          <w:color w:val="000000"/>
          <w:sz w:val="28"/>
        </w:rPr>
        <w:t>
              Е соңғы үш қаржы жылында алынған жалпы кiрiс
</w:t>
      </w:r>
      <w:r>
        <w:br/>
      </w:r>
      <w:r>
        <w:rPr>
          <w:rFonts w:ascii="Times New Roman"/>
          <w:b w:val="false"/>
          <w:i w:val="false"/>
          <w:color w:val="000000"/>
          <w:sz w:val="28"/>
        </w:rPr>
        <w:t>
      ОЖК = ------------------------------------------------.
</w:t>
      </w:r>
      <w:r>
        <w:br/>
      </w:r>
      <w:r>
        <w:rPr>
          <w:rFonts w:ascii="Times New Roman"/>
          <w:b w:val="false"/>
          <w:i w:val="false"/>
          <w:color w:val="000000"/>
          <w:sz w:val="28"/>
        </w:rPr>
        <w:t>
                                   З
</w:t>
      </w:r>
    </w:p>
    <w:p>
      <w:pPr>
        <w:spacing w:after="0"/>
        <w:ind w:left="0"/>
        <w:jc w:val="both"/>
      </w:pPr>
      <w:r>
        <w:rPr>
          <w:rFonts w:ascii="Times New Roman"/>
          <w:b w:val="false"/>
          <w:i w:val="false"/>
          <w:color w:val="000000"/>
          <w:sz w:val="28"/>
        </w:rPr>
        <w:t>
      ОЖК мөлшерi қаржылық есеп беруге сәйкес есептi жылдың бiрiншi айының бiрiншi күнгi жағдай бойынша жыл сайын есептеледі және қажет болғанда жыл сайынғы аудиттен кейiн түзетiледi.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2007.12.24.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өткеннен кейін қолданысқа енеді)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Қордың мынадай активтерi өтiмдi активтер ретiнде танылады: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ақша және ақша эквиваленттерi, оның iшiнде:
</w:t>
      </w:r>
      <w:r>
        <w:br/>
      </w:r>
      <w:r>
        <w:rPr>
          <w:rFonts w:ascii="Times New Roman"/>
          <w:b w:val="false"/>
          <w:i w:val="false"/>
          <w:color w:val="000000"/>
          <w:sz w:val="28"/>
        </w:rPr>
        <w:t>
      кассадағы ақша;
</w:t>
      </w:r>
      <w:r>
        <w:br/>
      </w:r>
      <w:r>
        <w:rPr>
          <w:rFonts w:ascii="Times New Roman"/>
          <w:b w:val="false"/>
          <w:i w:val="false"/>
          <w:color w:val="000000"/>
          <w:sz w:val="28"/>
        </w:rPr>
        <w:t>
      Қазақстан Республикасының екiншi деңгейдегi банктерiндегi ағымдағы шоттарындағы ақша;
</w:t>
      </w:r>
      <w:r>
        <w:br/>
      </w:r>
      <w:r>
        <w:rPr>
          <w:rFonts w:ascii="Times New Roman"/>
          <w:b w:val="false"/>
          <w:i w:val="false"/>
          <w:color w:val="000000"/>
          <w:sz w:val="28"/>
        </w:rPr>
        <w:t>
      Standard &amp; Poor's агенттiгiнiң немесе осыған ұқсас деңгейдегi басқа рейтинг агенттiктерiнiң бiрiнiң халықаралық шәкiлi бойынша "ВВВ-"-дан төмен емес ұзақ мерзiмдi және/немесе қысқа мерзiмдi рейтингi бар резидент емес банктердiң ағымдағы шоттарындағы ақша;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Банкiндегi салымдар;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акциялары листингтiң аса жоғары санаты бойынша қор биржасының ресми тiзiмiне енгiзiлген немесе резидент емес еншiлес банктер болып табылатын "Standard &amp; Poor's" агенттiгiнiң халықаралық шәкiлi бойынша "ВВВ-"-дан кем емес ұзақ мерзiмдi және/немесе қысқа мерзiмдi, жеке рейтингi немесе басқа рейтинг агенттiктерiнiң бiрiнiң осыған ұқсас деңгейдегi рейтингi, немесе "Standard &amp; Poor's" агенттiгiнiң "ВВ-" кем емес халықаралық шәкiл бойынша ұзақ мерзiмдi кредиттiк рейтингi, немесе "Standard &amp; Poor's" ұлттық шәкiлi бойынша "kzBBB" кем емес рейтинг бағасы, немесе басқа рейтинг агенттiктерiнiң бiрiнiң осыған ұқсас деңгейдегi рейтингi (негiзгi борыш пен есептелген сыйақы сомасын ескерiп) бар, болуы мүмкiн жоғалтулар резервiн шегергендегi Қазақстан Республикасының екiншi деңгейдегi банктерiндегi салымдар;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"Standard &amp; Poor's" агенттiгiнiң халықаралық шәкiлi бойынша "ВВВ-"-дан кем емес ұзақ мерзiмдi және/немесе қысқа мерзiмдi, жеке рейтингi бар немесе басқа рейтинг агенттiктерiнiң бiрiнiң осыған ұқсас деңгейдегi рейтингi бар (негiзгi борыш пен есептелген сыйақы сомасын ескерiп), болуы мүмкiн жоғалтулар резервiн шегергендегi резидент емес банктердегi салымдар;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болуы мүмкiн жоғалтулар резервiн шегергендегi Қазақстан Республикасының мемлекеттiк бағалы қағаздары (басқа мемлекеттердiң заңнамасына сәйкес эмиссияланғандарын қосқанда) (негiзгi борыш пен есептелген сыйақы сомасын ескерiп);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болуы мүмкiн жоғалтулар резервiн шегергендегi (негiзгi борыш пен есептелген сыйақы сомасын ескерiп) листингтiң аса жоғары санаты бойынша қор биржасының ресми тiзiмiне енгiзiлген (Қор биржасының ресми тiзiмiне енгiзiлген ипотекалық облигациялардан және "Қазақстан Даму Банкi" АҚ облигацияларынан басқа), Қорға қатысты аффилиирленген тұлғалар болып табылмайтын, Қазақстан Республикасының және басқа мемлекеттердiң заңнамаларына сәйкес шығарылған Қазақстан Республикасының заңды тұлғаларының мемлекеттiк емес эмиссиялық бағалы қағаздары;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болуы мүмкiн жоғалтулар резервiн шегергендегi қор биржасының ресми тiзiмiне енгiзiлген (негiзгi борыш пен есептелген сыйақы сомасын ескерiп) Қазақстан Республикасының заңды тұлғаларының ипотекалық облигациялары;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болуы мүмкiн жоғалтулар резервiн шегергендегi ұйымдасқан рыноктағы айналыстағы Қазақстан Республикасының заңды тұлғаларының инфрақұрылымдық облигациялары;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болуы мүмкiн жоғалтулар резервiн шегергендегi "Қазақстан Даму Банкi" АҚ облигациялары (негiзгi борыш пен есептелген сыйақы сомасын ескерiп);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болуы мүмкiн жоғалтулар резервiн шегергендегi (негiзгi борыш пен есептелген сыйақы сомасын ескерiп) "Standard &amp; Poor's" агенттiгiнiң халықаралық шәкiлi бойынша "ВВВ-"-дан кем емес тәуелсiз рейтингi немесе басқа рейтинг агенттiктерiнiң бiрiнiң осыған ұқсас деңгейдегi рейтингi бар шет мемлекеттердiң бағалы қағаздары;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болуы мүмкiн жоғалтулар резервiн шегергендегi (негiзгi борыш пен есептелген сыйақы сомасын ескерiп) "Standard &amp; Poor's" агенттiгiнiң халықаралық шәкiлi бойынша "ВВВ-"-дан кем емес тәуелсiз рейтингі немесе басқа рейтинг агенттiктерiнiң бiрiнiң осыған ұқсас деңгейдегi рейтингi бар шетелдiк эмитенттердiң мемлекеттiк емес борыштық бағалы қағаздары;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болуы мүмкiн жоғалтулар резервiн шегергендегi "Standard &amp; Poor's" агенттiгiнiң халықаралық шәкiлi бойынша "ВВВ-"-дан кем емес тәуелсiз рейтингi немесе басқа рейтинг агенттiктерiнiң бiрiнiң осыған ұқсас деңгейдегi рейтингi бар шетелдiк эмитенттердiң акциялары;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болуы мүмкiн жоғалтулар резервiн шегергендегi (негiзгi борыш пен есептелген сыйақы сомасын ескерiп) халықаралық қаржы ұйымдарының бағалы қағаздары;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"Standard &amp; Poor's" агенттiгiнiң халықаралық шәкiлi бойынша "ВВ-"-дан кем емес рейтингi бар немесе басқа рейтинг агенттiктерiнiң бiрiнiң осыған ұқсас деңгейдегi рейтингi, немесе шет мемлекеттiң немесе Қазақстан Республикасының ұйымдасқан рыноктарында айналысқа түскен "Standard &amp; Poor's" ұлттық шәкiлi бойынша немесе басқа рейтинг агенттiктерiнiң бiрiнiң осыған ұқсас деңгейдегi рейтингi "kzBBB" кем емес рейтинг бағасы бар Қорға қатысты аффилиирленген тұлғалар болып табылмайтын Қазақстан Республикасы ұйымдарының акциялары, және Қорға қатысты аффилиирленген тұлғалар болып табылмайтын, болуы мүмкiн жоғалтулар резервiн шегергендегi (негiзгi борыш пен есептелген сыйақы сомасын ескерiп) "Standard &amp; Poor's" агенттiгiнiң халықаралық шәкiлi бойынша "ВВ-"-дан кем емес рейтинг бағасы бар немесе басқа рейтинг агенттiктерiнiң бiрiнiң осыған ұқсас деңгейдегi рейтингi, немесе шет мемлекеттiң немесе Қазақстан Республикасының ұйымдасқан рыноктарында айналысқа түскен "Standard &amp; Poor's" ұлттық шәкiлi бойынша немесе басқа рейтинг агенттiктерiнiң бiрiнiң осыған ұқсас деңгейдегi рейтингi "kzBBB" кем емес рейтинг бағасы бар Қазақстан Республикасы ұйымдарының акциялары;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тазартылған қымбат металдар;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болуы мүмкiн жоғалтулар резервiн шегергендегi (негiзгi борыш пен есептелген сыйақы сомасын ескерiп) (қор биржасының ресми тiзiмiне енгiзiлген ипотекалық облигациялардан басқа) листингтiң аса жоғарыдан кейiнгi санаты бойынша қор биржасының ресми тiзiмiне енгiзiлген Қорға қатысты аффилиирленген тұлғалар болып табылмайтын (оның iшiнде басқа мемлекеттердiң заңнамаларына сәйкес шығарылған бағалы қағаздар) Қазақстан Республикасының заңды тұлғаларының мемлекеттiк емес эмиссиялық бағалы қағаздары;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болуы мүмкiн жоғалтулар резервiн шегергендегi (негiзгi борыш пен есептелген сыйақы сомасын ескерiп) Алматы қаласындағы Өңiрлiк Қаржы Орталығының арнайы сауда алаңында листинг рәсiмінен өткен борыштық бағалы қағаздар;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болуы мүмкiн жоғалтулар резервiн шегергендегi (елу пайызға кемiтiлген) ашық және/немесе аралық пай инвестициялық қорларының пайлары;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Қорға қатысты аффилиирленген тұлғалар болып табылмайтын, қызметкерлердiң және басқа тұлғалардың дебиторлық берешектерiн шегергендегi заңды тұлғалардың дебиторлық берешегi (болуы мүмкiн жоғалтулар резервiн шегерiп), оның iшiнде:
</w:t>
      </w:r>
      <w:r>
        <w:br/>
      </w:r>
      <w:r>
        <w:rPr>
          <w:rFonts w:ascii="Times New Roman"/>
          <w:b w:val="false"/>
          <w:i w:val="false"/>
          <w:color w:val="000000"/>
          <w:sz w:val="28"/>
        </w:rPr>
        <w:t>
      Қорға қатысты аффилиирленген тұлғалар болып табылмайтын, қызметкерлердiң және басқа тұлғалардың шарт талаптары бойынша үш күннен аспайтын мерзiмге ұзартылған дебиторлық берешектерiн шегергендегi заңды тұлғалардың дебиторлық берешегi (болуы мүмкiн жоғалтулар резервiн шегерiп);
</w:t>
      </w:r>
      <w:r>
        <w:br/>
      </w:r>
      <w:r>
        <w:rPr>
          <w:rFonts w:ascii="Times New Roman"/>
          <w:b w:val="false"/>
          <w:i w:val="false"/>
          <w:color w:val="000000"/>
          <w:sz w:val="28"/>
        </w:rPr>
        <w:t>
      Қорға қатысты аффилиирленген тұлғалар болып табылмайтын, қызметкерлердiң және басқа тұлғалардың шарт талаптары бойынша тоқсан күннен аспайтын мерзiмге ұзартылған дебиторлық берешектерiн шегергендегi заңды тұлғалардың дебиторлық берешегi (болуы мүмкiн жоғалтулар резервiн шегерiп).
</w:t>
      </w:r>
      <w:r>
        <w:br/>
      </w:r>
      <w:r>
        <w:rPr>
          <w:rFonts w:ascii="Times New Roman"/>
          <w:b w:val="false"/>
          <w:i w:val="false"/>
          <w:color w:val="000000"/>
          <w:sz w:val="28"/>
        </w:rPr>
        <w:t>
      Осы тармақта көрсетілген бағалы қағаздар мынадай жағдайларда өтімді активтер есебіне қосылмайды:
</w:t>
      </w:r>
      <w:r>
        <w:br/>
      </w:r>
      <w:r>
        <w:rPr>
          <w:rFonts w:ascii="Times New Roman"/>
          <w:b w:val="false"/>
          <w:i w:val="false"/>
          <w:color w:val="000000"/>
          <w:sz w:val="28"/>
        </w:rPr>
        <w:t>
      Қор оларды қайта сатып алу шартымен сатқан немесе кепілге берген, немесе Қазақстан Республикасының заңнамасына сәйкес басқа жолмен ауыртпалық салған жағдайда;
</w:t>
      </w:r>
      <w:r>
        <w:br/>
      </w:r>
      <w:r>
        <w:rPr>
          <w:rFonts w:ascii="Times New Roman"/>
          <w:b w:val="false"/>
          <w:i w:val="false"/>
          <w:color w:val="000000"/>
          <w:sz w:val="28"/>
        </w:rPr>
        <w:t>
      Қор автоматтандырылған "репо" нарығында қайта сату шартымен бағалы қағаздарды сатып алған жағдайда.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2007.12.24.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өткеннен кейін қолданысқа енеді)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Қордың мынадай активтерi басқа активтер ретiнде танылады:
</w:t>
      </w:r>
      <w:r>
        <w:br/>
      </w:r>
      <w:r>
        <w:rPr>
          <w:rFonts w:ascii="Times New Roman"/>
          <w:b w:val="false"/>
          <w:i w:val="false"/>
          <w:color w:val="000000"/>
          <w:sz w:val="28"/>
        </w:rPr>
        <w:t>
      1) Қордың баланстық құн бойынша негiзгi қаражаты, оның iшiнде: 
</w:t>
      </w:r>
      <w:r>
        <w:br/>
      </w:r>
      <w:r>
        <w:rPr>
          <w:rFonts w:ascii="Times New Roman"/>
          <w:b w:val="false"/>
          <w:i w:val="false"/>
          <w:color w:val="000000"/>
          <w:sz w:val="28"/>
        </w:rPr>
        <w:t>
      Меншiк иелiгiнде болған немесе тұрақты жер пайдалану құқығы бар жерлер;
</w:t>
      </w:r>
      <w:r>
        <w:br/>
      </w:r>
      <w:r>
        <w:rPr>
          <w:rFonts w:ascii="Times New Roman"/>
          <w:b w:val="false"/>
          <w:i w:val="false"/>
          <w:color w:val="000000"/>
          <w:sz w:val="28"/>
        </w:rPr>
        <w:t>
      Меншiк иелiгiнде болған үйлер мен ғимараттар;
</w:t>
      </w:r>
      <w:r>
        <w:br/>
      </w:r>
      <w:r>
        <w:rPr>
          <w:rFonts w:ascii="Times New Roman"/>
          <w:b w:val="false"/>
          <w:i w:val="false"/>
          <w:color w:val="000000"/>
          <w:sz w:val="28"/>
        </w:rPr>
        <w:t>
      Меншiк иелiгiнде болған машиналар және жабдықтар;
</w:t>
      </w:r>
      <w:r>
        <w:br/>
      </w:r>
      <w:r>
        <w:rPr>
          <w:rFonts w:ascii="Times New Roman"/>
          <w:b w:val="false"/>
          <w:i w:val="false"/>
          <w:color w:val="000000"/>
          <w:sz w:val="28"/>
        </w:rPr>
        <w:t>
      2) баланстық құн бойынша бағдарламалық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8. Күнтiзбелiк жыл қорытындысы бойынша Қор оның номиналдық кiрiстiк көрсеткiшi мен кiрiстiлiктiң барынша төмен мәнi арасындағы айырма есебiн зейнетақы активтерi бойынша барынша төмен деңгейден кем емес кiрiс алуды қамтамасыз ету мақсатында дербес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Қордың номиналды кiрiстiлiк көрсеткiшi Қазақстан Республикасы Қаржы нарығын және қаржы ұйымдарын реттеу мен қадағалау агенттiгi Басқармасының "Зейнетақы активтерiн инвестициялық басқаруды жүзеге асыратын ұйымдарға арналған пруденциалдық нормативтер туралы ереженi бекiту туралы" 2006 жылғы 27-қазандағы 
</w:t>
      </w:r>
      <w:r>
        <w:rPr>
          <w:rFonts w:ascii="Times New Roman"/>
          <w:b w:val="false"/>
          <w:i w:val="false"/>
          <w:color w:val="000000"/>
          <w:sz w:val="28"/>
        </w:rPr>
        <w:t xml:space="preserve"> N 223 </w:t>
      </w:r>
      <w:r>
        <w:rPr>
          <w:rFonts w:ascii="Times New Roman"/>
          <w:b w:val="false"/>
          <w:i w:val="false"/>
          <w:color w:val="000000"/>
          <w:sz w:val="28"/>
        </w:rPr>
        <w:t>
 қаулысына сәйкес (бұдан әрi - N 223 қаулы) есептелген К
</w:t>
      </w:r>
      <w:r>
        <w:rPr>
          <w:rFonts w:ascii="Times New Roman"/>
          <w:b w:val="false"/>
          <w:i w:val="false"/>
          <w:color w:val="000000"/>
          <w:vertAlign w:val="subscript"/>
        </w:rPr>
        <w:t>
2
</w:t>
      </w:r>
      <w:r>
        <w:rPr>
          <w:rFonts w:ascii="Times New Roman"/>
          <w:b w:val="false"/>
          <w:i w:val="false"/>
          <w:color w:val="000000"/>
          <w:sz w:val="28"/>
        </w:rPr>
        <w:t>
 номиналды коэффициентiмен сипатталады.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Тиістi кезеңдегi барынша төмен кiрiстiлiктiң барынша төмен мәнi барлық жинақтаушы зейнетақы қорлары үшiн осы кезеңдегi орташа алынған номиналды кiрiстiң түзетiлген коэффициентiнен 
</w:t>
      </w:r>
      <w:r>
        <w:rPr>
          <w:rFonts w:ascii="Times New Roman"/>
          <w:b w:val="false"/>
          <w:i w:val="false"/>
          <w:color w:val="000000"/>
          <w:sz w:val="28"/>
        </w:rPr>
        <w:t xml:space="preserve"> N 223 </w:t>
      </w:r>
      <w:r>
        <w:rPr>
          <w:rFonts w:ascii="Times New Roman"/>
          <w:b w:val="false"/>
          <w:i w:val="false"/>
          <w:color w:val="000000"/>
          <w:sz w:val="28"/>
        </w:rPr>
        <w:t>
 қаулының 18-тармағымен белгiленген кiрiстiлiктiң ауытқуының төменгi шегiне тең жалпы шектi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Күнтiзбелiк жыл соңында Қорда оның номиналды құнының көрсеткiшi мен кiрiстiлiктiң барынша төмен мәнiнiң арасындағы терiс айырма бар болса, Қор осы айырманы кастодиан банктегi Қордың инвестициялық шотына тиiстi ақша сомасы түрiнде аударым жасау жолымен өтейдi.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12. Қор кiрiстiлiктiң барынша төмен мәнi мен К
</w:t>
      </w:r>
      <w:r>
        <w:rPr>
          <w:rFonts w:ascii="Times New Roman"/>
          <w:b w:val="false"/>
          <w:i w:val="false"/>
          <w:color w:val="000000"/>
          <w:vertAlign w:val="subscript"/>
        </w:rPr>
        <w:t>
2
</w:t>
      </w:r>
      <w:r>
        <w:rPr>
          <w:rFonts w:ascii="Times New Roman"/>
          <w:b w:val="false"/>
          <w:i w:val="false"/>
          <w:color w:val="000000"/>
          <w:sz w:val="28"/>
        </w:rPr>
        <w:t>
 коэффициентi арасындағы терiс айырманы алып тастау мақсатында кастодиан банктегi Қордың инвестициялық шотына аударым жасаған сомасы 
</w:t>
      </w:r>
      <w:r>
        <w:rPr>
          <w:rFonts w:ascii="Times New Roman"/>
          <w:b w:val="false"/>
          <w:i w:val="false"/>
          <w:color w:val="000000"/>
          <w:sz w:val="28"/>
        </w:rPr>
        <w:t xml:space="preserve"> N 223 </w:t>
      </w:r>
      <w:r>
        <w:rPr>
          <w:rFonts w:ascii="Times New Roman"/>
          <w:b w:val="false"/>
          <w:i w:val="false"/>
          <w:color w:val="000000"/>
          <w:sz w:val="28"/>
        </w:rPr>
        <w:t>
 қаулының 19-тармағына сәйкес есептеледi.
</w:t>
      </w:r>
      <w:r>
        <w:br/>
      </w:r>
      <w:r>
        <w:rPr>
          <w:rFonts w:ascii="Times New Roman"/>
          <w:b w:val="false"/>
          <w:i w:val="false"/>
          <w:color w:val="000000"/>
          <w:sz w:val="28"/>
        </w:rPr>
        <w:t>
      Қор кiрiстiлiктiң барынша төмен мәнi мен К
</w:t>
      </w:r>
      <w:r>
        <w:rPr>
          <w:rFonts w:ascii="Times New Roman"/>
          <w:b w:val="false"/>
          <w:i w:val="false"/>
          <w:color w:val="000000"/>
          <w:vertAlign w:val="subscript"/>
        </w:rPr>
        <w:t>
2
</w:t>
      </w:r>
      <w:r>
        <w:rPr>
          <w:rFonts w:ascii="Times New Roman"/>
          <w:b w:val="false"/>
          <w:i w:val="false"/>
          <w:color w:val="000000"/>
          <w:sz w:val="28"/>
        </w:rPr>
        <w:t>
 коэффициентi арасындағы терiс айырманы алып тастау үшiн өтейтiн сомасын кастодиан банктегi инвестициялық шотына есеп айырысу жасалатын жылдан кейiнгi жылдың 1-ақпанына дейiнгi мерзiмде аударым жасауы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13. Қор кiрiстiлiктiң барынша төмен мәнi мен К
</w:t>
      </w:r>
      <w:r>
        <w:rPr>
          <w:rFonts w:ascii="Times New Roman"/>
          <w:b w:val="false"/>
          <w:i w:val="false"/>
          <w:color w:val="000000"/>
          <w:vertAlign w:val="subscript"/>
        </w:rPr>
        <w:t>
2
</w:t>
      </w:r>
      <w:r>
        <w:rPr>
          <w:rFonts w:ascii="Times New Roman"/>
          <w:b w:val="false"/>
          <w:i w:val="false"/>
          <w:color w:val="000000"/>
          <w:sz w:val="28"/>
        </w:rPr>
        <w:t>
 коэффициентi арасындағы терiс айырманы алып тастайтын соманы өтегеннен кейiнгi күн iшiнде уәкiлеттi органға осы соманың аударым жасалғандығы жөнiндегi кастодиан банктiң растамасымен бiрге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"Бiр эмитенттiң мемлекеттiк емес бағалы қағаздарға,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екiншi деңгейдегi бiр банктегi салымға, бiр заңды тұлғаның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жарғы капиталындағы қатысу үлесiне және кассадағы ақша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қалдығына инвестициялары" 2 пруденциалдық нормативi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Бiр эмитенттiң мемлекеттiк емес бағалы қағаздарға, екiншi деңгейдегi бiр банктегi салымға, сондай-ақ меншiктi активтердi инвестициялау кезiнде осы Нұсқаулыққа сәйкес жүзеге асырылуы мүмкiн Қордың инвестициясының жиынтық мөлшерi мына мәндерден аспауы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екiншi деңгейдегi бiр банк эмиссиялаған бағалы қағаздарға, сондай-ақ осы банктегi салымдарға - мынадай талаптарды сақтаған кезде Қордың меншiктi активтерiнiң он пайызы көлемiнде:
</w:t>
      </w:r>
      <w:r>
        <w:br/>
      </w:r>
      <w:r>
        <w:rPr>
          <w:rFonts w:ascii="Times New Roman"/>
          <w:b w:val="false"/>
          <w:i w:val="false"/>
          <w:color w:val="000000"/>
          <w:sz w:val="28"/>
        </w:rPr>
        <w:t>
      осы инвестициялардың мөлшерi банктiң меншiктi капиталының мөлшерiнiң отыз бес процентiнен аспауы тиiс (қаржы агенттiктерi мен ипотекалық облигацияларды қоспағанда) не осы банктiң меншiктi капиталының мөлшерiнiң елу процентiнен аспауы тиiс, егер осы банк "ВВ-"-дан кем емес ұзақ мерзiмдi инвестициялық рейтинг бағасы бар ("Standard &amp; Poor's" рейтинг агенттiгiнiң жiктелiмi бойынша) немесе басқа рейтинг агенттiктерiнiң бiрiнiң осыған ұқсас деңгейдегi рейтингi бар болса;
</w:t>
      </w:r>
      <w:r>
        <w:br/>
      </w:r>
      <w:r>
        <w:rPr>
          <w:rFonts w:ascii="Times New Roman"/>
          <w:b w:val="false"/>
          <w:i w:val="false"/>
          <w:color w:val="000000"/>
          <w:sz w:val="28"/>
        </w:rPr>
        <w:t>
      екiншi деңгейдегi бiр банк бағалы қағаздарға эмиссиялаған инвестиция мөлшерi банктiң меншiктi капиталының мөлшерiнiң жиырма бес процентiнен аспауы керек (қаржы агенттiктерi мен ипотекалық облигацияларды қоспағанда);
</w:t>
      </w:r>
      <w:r>
        <w:br/>
      </w:r>
      <w:r>
        <w:rPr>
          <w:rFonts w:ascii="Times New Roman"/>
          <w:b w:val="false"/>
          <w:i w:val="false"/>
          <w:color w:val="000000"/>
          <w:sz w:val="28"/>
        </w:rPr>
        <w:t>
      екiншi деңгейдегi бiр банктегi салымдарға салынған инвестиция мөлшерi банктiң меншiктi капиталының мөлшерiнiң жиырма процентiнен аспауы керек;
</w:t>
      </w:r>
      <w:r>
        <w:br/>
      </w:r>
      <w:r>
        <w:rPr>
          <w:rFonts w:ascii="Times New Roman"/>
          <w:b w:val="false"/>
          <w:i w:val="false"/>
          <w:color w:val="000000"/>
          <w:sz w:val="28"/>
        </w:rPr>
        <w:t>
      Қордың банктiң дауыс берушi акцияларының зейнетақылық және меншiктi активтер есебiнен жасалған инвестициялары осы банктiң дауыс берушi акцияларының жалпы санының он пайызынан кем болмауы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екiншi деңгейдегi банктiң бағалы қағаздарына және екiншi деңгейдегi банк болып табылмайтын банктiң аффилиирленген тұлғаларына, сондай-ақ осы банктегi салымдарға - осы тармақтың 4) тармақшасының екiншi абзацымен және 3) тармақшасының екiншi абзацымен, 1) тармақшасының екiншi абзацымен белгiленген шектеулердi сақтау шарты бойынша Қордың меншiктi активтерiнiң көлемiнiң он пайызынан;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екiншi деңгейдегi банк болып табылмайтын эмитенттiң облигациясына - Қордың меншiктi активтерi көлемiнiң он пайызынан;
</w:t>
      </w:r>
      <w:r>
        <w:br/>
      </w:r>
      <w:r>
        <w:rPr>
          <w:rFonts w:ascii="Times New Roman"/>
          <w:b w:val="false"/>
          <w:i w:val="false"/>
          <w:color w:val="000000"/>
          <w:sz w:val="28"/>
        </w:rPr>
        <w:t>
      бiрақ осы эмитенттiң меншiктi капиталы мөлшерiнiң жиырма пайызынан артық емес (қаржылық агенттiктерiнен, ипотекалық облигациялардан және мемлекеттiң немесе қаржы агенттiгiнiң кепiлдiгiмен шығарылған облигациялардан басқа) немесе осы эмитенттiң бiр эмиссиясының облигацияларының жалпы көлемiнiң (аталған шектердiң қайсысы мейлiнше кем болатындығына қатысты) жиырма бес пайызынан аспауы керек;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екiншi деңгейдегi банк болып табылмайтын эмитент акциясында - Қордың меншiктi активтерiнiң көлемiнiң он бес процентiнен, бiрақ осы эмитенттiң дауыс берушi акцияларының жалпы санының он процентiнен кем емес;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бiр заңды тұлғаның жарғы капиталындағы қатысу үлесi Қордың меншiктi активтерiнiң он бес процентiнен аспайтын мөлшерде;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Қордың Қазақстан Республикасының резиденті болып табылатын және Алматы қаласының Өңiрлiк Қаржы Орталығының арнайы сауда алаңының ресми тізімін қоспағандағы және Қордың меншiктi активтері көлемiнiң он пайызы мөлшерінде сауда-саттықты ұйымдастырушының ресми тізіміне енгізілген, бірақ осы басқарушы компанияның аралық пай инвестициялық қорының пай активтерінің он пайызынан аспауы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"Standard &amp; Poor' sprincipal stability fundrаtings" ВВВm"-дан кем емес не "Standard &amp; Poor's Fundcredit quality ratings"
</w:t>
      </w:r>
      <w:r>
        <w:br/>
      </w:r>
      <w:r>
        <w:rPr>
          <w:rFonts w:ascii="Times New Roman"/>
          <w:b w:val="false"/>
          <w:i w:val="false"/>
          <w:color w:val="000000"/>
          <w:sz w:val="28"/>
        </w:rPr>
        <w:t>
ВВВf-"-дан кем емес халықаралық рейтинг бағасы бар инвестициялық қорының пайларына, қордың меншiктi активтерiнiң көлемiнiң он бес процентiнен артық емес, бірақ осы инвестициялық қоры активтерінің он пайызынан аспайтын.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 енгізілді - ҚР Қаржы нарығын және қаржы ұйымдарын реттеу мен қадағалау агенттігінің Басқармасының 2007.12.24.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өткеннен кейін қолданысқа енеді)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Қордың инвестицияларының жиынтық мөлшерiн бiр эмитенттiң мемлекеттiк емес бағалы қағаздарымен екiншi деңгейдегi бiр банктегi салымдарына салып, есептесу кезiнде: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резидент банкiнiң (эмитенттiң) меншiктi капиталы оның Қазақстан Республикасының банк қызметiн реттейтiн заңнамасына сәйкес баспасөз басылымында жарияланған соңғы тоқсандық балансы негiзiнде немесе Қазақстан Республикасының акционерлiк қоғамдар туралы заңнамасымен не листингтiк рәсiмдерге сәйкес бағалы қағаздардың сауда-саттығын ұйымдастырушы берген заңнамаға сәйкес анықталады.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шетелдiк эмитенттiң меншiктi капиталы Reuters немесе Bloomberg V.L.Р ақпаратты талдама жүйесiнде немесе сауда жүйесiнде осы бағалы қағаздар бағасы белгiленетiн бағалы қағаздардың сауда-саттығын ұйымдастырушының интернет желiсiндегi сайтында немесе осы бағалы қағаздар эмитентiнiң сайтында орналасқан оның соңғы тоқсандық балансы негiзiнде анықталады;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бiр-бiрiне қатысты аффилиирленген банктер бiр банк болып танылады, сонымен қатар осы Нұсқаулықтың 14-тармағының 1) тармақшасының екiншi абзацымен белгiленген шектеу осындай банктердiң әр қайсысына қатысты қолданылады;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бiр-бiрiне қатысты аффилиирленген, екiншi деңгейдегi банктер болып табылмайтын эмитенттер бiр эмитент ретiнде танылады, сонымен қатар осы Нұсқаулықтың 14-тармағының 4) тармақшасының екiншi абзацымен және 3) тармақшасының екiншi абзацымен белгiленген шектеулер осы эмитенттердiң әр қайсысына жеке қолданылады. Осы тармақшаның күшi кредиттiк бюро қатысушылары болып табылатын заңды тұлғаларға, сондай-ақ мемлекеттiк акциялар пакетi (қатысу үлесi) "Қазақстандық "Самрұқ" мемлекеттiк активтердi басқару холдингi" акционерлiк қоғамына берiлген заңды тұлғаларға, мемлекеттiк акциялар пакетiн (қатысу үлесiн) иелену және пайдалану құқығы "Қазына" тұрақты даму қоры" акционерлiк қоғамына берiлген заңды тұлғаларға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Күннiң соңындағы Қордың кассасындағы қалдық ақша мөлшерi Қордың меншiктi активтерiнiң он пайызынан аспауы тиiс.
</w:t>
      </w:r>
      <w:r>
        <w:br/>
      </w:r>
      <w:r>
        <w:rPr>
          <w:rFonts w:ascii="Times New Roman"/>
          <w:b w:val="false"/>
          <w:i w:val="false"/>
          <w:color w:val="000000"/>
          <w:sz w:val="28"/>
        </w:rPr>
        <w:t>
      Екінші деңгейдегі бір банктегі (өз араларында аффилиирленген тұлғалар болып табылатын екі және одан көп екінші деңгейдегі банктердегі) Қордың ағымдағы шоттарындағы ақшаның барынша жоғары ақша қалдығы Қордың меншікті активтері мөлшерінің он процентінен аспауы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 енгізілді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Осы Нұсқаулықтың 14 және 15-тармақтарымен белгiленген нормалар уәкiлеттi орган белгiлеген зейнетақы активтерiн инвестициялау тәртiбiне сәйкес Қордың сатып алуы мүмкiн халықаралық қаржы ұйымдарының бағалы қағаздарына қолданылмайды.
</w:t>
      </w:r>
      <w:r>
        <w:br/>
      </w:r>
      <w:r>
        <w:rPr>
          <w:rFonts w:ascii="Times New Roman"/>
          <w:b w:val="false"/>
          <w:i w:val="false"/>
          <w:color w:val="000000"/>
          <w:sz w:val="28"/>
        </w:rPr>
        <w:t>
      Қордың инвестицияларының жиынтық мөлшерiн екiншi деңгейдегi банк болып табылмайтын эмитент облигацияларымен есеп айырысу кезiнде облигациялардың номиналды құны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Пруденциалдық нормативтердiң сақталуын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Қор осының алдындағы жұмыс күнiнiң соңындағы, сондай-ақ ағымдағы тiкелей жұмыс күнiнiң алдындағы әр демалыс күнiнiң соңындағы жағдай бойынша әр жұмыс күнi үшiн есеп жасайды: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
</w:t>
      </w:r>
      <w:r>
        <w:rPr>
          <w:rFonts w:ascii="Times New Roman"/>
          <w:b w:val="false"/>
          <w:i w:val="false"/>
          <w:color w:val="000000"/>
          <w:vertAlign w:val="subscript"/>
        </w:rPr>
        <w:t>
1
</w:t>
      </w:r>
      <w:r>
        <w:rPr>
          <w:rFonts w:ascii="Times New Roman"/>
          <w:b w:val="false"/>
          <w:i w:val="false"/>
          <w:color w:val="000000"/>
          <w:sz w:val="28"/>
        </w:rPr>
        <w:t>
 коэффициентiнiң мәнiне;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жасалған инвестициялардың 2-пруденциалдық нормативiне сәйкестiгiне.
</w:t>
      </w:r>
    </w:p>
    <w:p>
      <w:pPr>
        <w:spacing w:after="0"/>
        <w:ind w:left="0"/>
        <w:jc w:val="both"/>
      </w:pPr>
      <w:r>
        <w:rPr>
          <w:rFonts w:ascii="Times New Roman"/>
          <w:b w:val="false"/>
          <w:i w:val="false"/>
          <w:color w:val="000000"/>
          <w:sz w:val="28"/>
        </w:rPr>
        <w:t>
</w:t>
      </w:r>
      <w:r>
        <w:rPr>
          <w:rFonts w:ascii="Times New Roman"/>
          <w:b w:val="false"/>
          <w:i w:val="false"/>
          <w:color w:val="000000"/>
          <w:sz w:val="28"/>
        </w:rPr>
        <w:t>
      19. К
</w:t>
      </w:r>
      <w:r>
        <w:rPr>
          <w:rFonts w:ascii="Times New Roman"/>
          <w:b w:val="false"/>
          <w:i w:val="false"/>
          <w:color w:val="000000"/>
          <w:vertAlign w:val="subscript"/>
        </w:rPr>
        <w:t>
1
</w:t>
      </w:r>
      <w:r>
        <w:rPr>
          <w:rFonts w:ascii="Times New Roman"/>
          <w:b w:val="false"/>
          <w:i w:val="false"/>
          <w:color w:val="000000"/>
          <w:sz w:val="28"/>
        </w:rPr>
        <w:t>
 коэффициентi мәнiнiң есептерi және осы Нұсқаулықтың 1-5-қосымшаларының нысандары бойынша пруденциалдық нормативтер есебi үшiн қосымша мәлiметтердi Қор ай сайын электронды және қағаз тасымалдағыштармен уәкiлеттi органға есептiден кейiнгi айдың бiрiншi күнгi жағдай бойынша осы айдың бесiншi жұмыс күнi Астана қаласының уақытымен 18-00-ден кешiктiрмей бередi.
</w:t>
      </w:r>
      <w:r>
        <w:br/>
      </w:r>
      <w:r>
        <w:rPr>
          <w:rFonts w:ascii="Times New Roman"/>
          <w:b w:val="false"/>
          <w:i w:val="false"/>
          <w:color w:val="000000"/>
          <w:sz w:val="28"/>
        </w:rPr>
        <w:t>
      Есептердегi деректер Қазақстан Республикасының ұлттық валютасы - теңгемен көрсетiледi. Оларды жасау кезiнде қолданылған өлшем бiрлiктерi мың теңгемен белгiленедi. Бес жүз теңгеден кем сома нөлге дейiн дөңгелектенедi, ал бес жүз теңгеге тең және одан артық сома мың теңгемен дөңгелектенедi.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20. Қағаз тасымалдағыштағы есептер мен қосымша мәлiметтерге Қордың бiрiншi басшысы немесе есепке қол қоюға уәкілетті, бас бухгалтер қол қояды, мөрмен расталады және Қорда сақталады.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өзгерту енгізілді - ҚР Қаржы нарығын және қаржы ұйымдарын реттеу мен қадағалау агенттігінің Басқармасының 2007.12.24.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өткеннен кейін қолданысқа енеді)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Электронды тасымалдағыштағы есептер мен қосымша мәлiметтер берiлетiн деректердiң құпиялылығын және түзетiлмейтiндiгiн қамтамасыз ететiн криптографиялық құралдармен қорғалатын ақпаратты жеткiзуге кепiлдiк берiлген көлiк жүйесiн пайдалану арқылы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Электронды тасымалдағышта ұсынылып отырған деректер мен қағаз тасымалдағыштағы деректердiң дәлме-дәлдiгiн Қордың бiрiншi басшысы немесе оның орнындағы адам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Осы Нұсқаулықтың 18-тармағында көрсетiлген мәндер осы Нұсқаулық белгiлеген пруденциалдық нормативтермен сәйкес келмеген жағдайда Қор уәкiлеттi органға бiр күн iшiнде осы сәйкессiздiк фактiсi мен себептерi туралы оны жою жөнiндегi iс-шаралар жоспарын қоса бере отырып, хабарлайды.
</w:t>
      </w:r>
      <w:r>
        <w:br/>
      </w:r>
      <w:r>
        <w:rPr>
          <w:rFonts w:ascii="Times New Roman"/>
          <w:b w:val="false"/>
          <w:i w:val="false"/>
          <w:color w:val="000000"/>
          <w:sz w:val="28"/>
        </w:rPr>
        <w:t>
      Осы Нұсқаулықтың 14-тармағының 1) тармақшасының екiншi абзацымен белгiленген талаптар бұзылған жағдайда Қор осы тәртiп бұзуды өз жеке активтерi есебiнен жояды.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Қор бағалы қағаздар рыногында кәсiби қызметтiң жекелеген түрлерiн жүзеге асырған жағдайда пруденциалдық нормативтердiң есебi Қазақстан Республикасы Қаржы нарығын және қаржы ұйымдарын реттеу мен қадағалау агенттiгi Басқармасының "Бағалы қағаздар рыногында кәсiби қызмет түрлерiн қоса атқаратын ұйымдарға арналған пруденциалдық нормативтердi есептеу ережесiн бекiту туралы және Қазақстан Республикасы Қаржы нарығын және қаржы ұйымдарын реттеу мен қадағалау агенттiгi Басқармасының "Қазақстан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2005 жылғы 27 тамыздағы N 310 қаулысына өзгерiс енгiзу туралы" 2006 жылғы 17 маусымдағы 
</w:t>
      </w:r>
      <w:r>
        <w:rPr>
          <w:rFonts w:ascii="Times New Roman"/>
          <w:b w:val="false"/>
          <w:i w:val="false"/>
          <w:color w:val="000000"/>
          <w:sz w:val="28"/>
        </w:rPr>
        <w:t xml:space="preserve"> N 132 </w:t>
      </w:r>
      <w:r>
        <w:rPr>
          <w:rFonts w:ascii="Times New Roman"/>
          <w:b w:val="false"/>
          <w:i w:val="false"/>
          <w:color w:val="000000"/>
          <w:sz w:val="28"/>
        </w:rPr>
        <w:t>
 қаулысымен (Нормативтiк құқықтық актiлер тiзiлiмiнде N 4299 тiркелген) белгiленген ерекшелiктердi ескере отырып,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қорларына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нормативтердің нормативтік  
</w:t>
      </w:r>
      <w:r>
        <w:br/>
      </w:r>
      <w:r>
        <w:rPr>
          <w:rFonts w:ascii="Times New Roman"/>
          <w:b w:val="false"/>
          <w:i w:val="false"/>
          <w:color w:val="000000"/>
          <w:sz w:val="28"/>
        </w:rPr>
        <w:t>
                                          мәні, олардың есебінің    
</w:t>
      </w:r>
      <w:r>
        <w:br/>
      </w:r>
      <w:r>
        <w:rPr>
          <w:rFonts w:ascii="Times New Roman"/>
          <w:b w:val="false"/>
          <w:i w:val="false"/>
          <w:color w:val="000000"/>
          <w:sz w:val="28"/>
        </w:rPr>
        <w:t>
                                     әдістемесі туралы нұсқаулыққа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1-қосымшаға өзгерту енгізілді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2007.12.24.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өткеннен кейін қолданысқа енеді)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Кредит тәуекелділігі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7"/>
        <w:gridCol w:w="1912"/>
        <w:gridCol w:w="2648"/>
        <w:gridCol w:w="1833"/>
      </w:tblGrid>
      <w:tr>
        <w:trPr>
          <w:trHeight w:val="975"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Пайыздық тәуекел деңгейі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сомасы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І-топ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Қолма-қол теңге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"АА"-дан кем емес тәуелсіз рейтингі бар немесе басқа рейтинг агенттіктерінің бірінің осыған ұқсас деңгейіндегі рейтингі бар елдің шетелдік қолма-қол валютасы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мемлекеттік бағалы қағаздары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Банкіндегі салымдар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"АА"-дан төмен емес тәуелсіз рейтингі бар немесе басқа рейтинг агенттіктерінің бірінің осыған ұқсас деңгейіндегі рейтингі бар шет мемлекеттердің орталық үкіметтері шығарған мемлекеттік мәртебесі бар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халықаралық қаржы ұйымдарымен шығарылған бағалы қағаздар:
</w:t>
            </w:r>
            <w:r>
              <w:br/>
            </w:r>
            <w:r>
              <w:rPr>
                <w:rFonts w:ascii="Times New Roman"/>
                <w:b w:val="false"/>
                <w:i w:val="false"/>
                <w:color w:val="000000"/>
                <w:sz w:val="20"/>
              </w:rPr>
              <w:t>
Халықаралық қайта құру және даму банкі;
</w:t>
            </w:r>
            <w:r>
              <w:br/>
            </w:r>
            <w:r>
              <w:rPr>
                <w:rFonts w:ascii="Times New Roman"/>
                <w:b w:val="false"/>
                <w:i w:val="false"/>
                <w:color w:val="000000"/>
                <w:sz w:val="20"/>
              </w:rPr>
              <w:t>
Еуропа қайта құру және даму банкі;
</w:t>
            </w:r>
            <w:r>
              <w:br/>
            </w:r>
            <w:r>
              <w:rPr>
                <w:rFonts w:ascii="Times New Roman"/>
                <w:b w:val="false"/>
                <w:i w:val="false"/>
                <w:color w:val="000000"/>
                <w:sz w:val="20"/>
              </w:rPr>
              <w:t>
Америка аралық даму банкі;
</w:t>
            </w:r>
            <w:r>
              <w:br/>
            </w:r>
            <w:r>
              <w:rPr>
                <w:rFonts w:ascii="Times New Roman"/>
                <w:b w:val="false"/>
                <w:i w:val="false"/>
                <w:color w:val="000000"/>
                <w:sz w:val="20"/>
              </w:rPr>
              <w:t>
Халықаралық есеп айырысу банкі;
</w:t>
            </w:r>
            <w:r>
              <w:br/>
            </w:r>
            <w:r>
              <w:rPr>
                <w:rFonts w:ascii="Times New Roman"/>
                <w:b w:val="false"/>
                <w:i w:val="false"/>
                <w:color w:val="000000"/>
                <w:sz w:val="20"/>
              </w:rPr>
              <w:t>
Азиялық даму банкі;
</w:t>
            </w:r>
            <w:r>
              <w:br/>
            </w:r>
            <w:r>
              <w:rPr>
                <w:rFonts w:ascii="Times New Roman"/>
                <w:b w:val="false"/>
                <w:i w:val="false"/>
                <w:color w:val="000000"/>
                <w:sz w:val="20"/>
              </w:rPr>
              <w:t>
Африкалық даму банкі;
</w:t>
            </w:r>
            <w:r>
              <w:br/>
            </w:r>
            <w:r>
              <w:rPr>
                <w:rFonts w:ascii="Times New Roman"/>
                <w:b w:val="false"/>
                <w:i w:val="false"/>
                <w:color w:val="000000"/>
                <w:sz w:val="20"/>
              </w:rPr>
              <w:t>
Халықаралық қаржы корпорациясы;
</w:t>
            </w:r>
            <w:r>
              <w:br/>
            </w:r>
            <w:r>
              <w:rPr>
                <w:rFonts w:ascii="Times New Roman"/>
                <w:b w:val="false"/>
                <w:i w:val="false"/>
                <w:color w:val="000000"/>
                <w:sz w:val="20"/>
              </w:rPr>
              <w:t>
Ислам даму банкі;
</w:t>
            </w:r>
            <w:r>
              <w:br/>
            </w:r>
            <w:r>
              <w:rPr>
                <w:rFonts w:ascii="Times New Roman"/>
                <w:b w:val="false"/>
                <w:i w:val="false"/>
                <w:color w:val="000000"/>
                <w:sz w:val="20"/>
              </w:rPr>
              <w:t>
Еуропа Инвестициялық банкі.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"АА-"-дан төмен емес халықаралық рейтингісін иеленген немесе басқа рейтинг агенттіктерінің бірінің осыған ұқсас деңгейіндегі рейтингі бар соның ішінде, Қазақстан Республикасының резидент емес банктерінде тазартылған қымбат металдар мен металл депозиттер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активтері І-тәуекел тобына енгізілген активтер болып табылатын фьючерс, опцион, своп, форвард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І-тәуекел тобына енгізілген  активтер бойынша есептелген сыйақы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топ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төмен емес тәуелсіз рейтингі бар немесе басқа рейтинг агенттіктерінің бірінің осыған ұқсас деңгейіндегі рейтингі бар және елдердің рейтингтік бағасына сәйкестігі жоқ елдердің шетелдік қолма-қол валютасы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"А+"-дан "А-" дейін тәуелсіз рейтингі бар немесе басқа рейтинг агенттіктерінің бірінің осыған ұқсас деңгейіндегі рейтингі бар елдердің орталық үкіметтері шығарған мемлекеттік мәртебесі бар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шәкіл бойынша Standard &amp; Рооr's агенттігінің "А"-дан төмен емес ұзақ мерзімді кредит рейтингісін иеленген немесе басқа рейтинг агенттіктерінің бірінің осыған ұқсас деңгейіндегі рейтингі бар немесе Standard &amp; Рооr's ұлттық шәкіл бойынша немесе басқа
</w:t>
            </w:r>
            <w:r>
              <w:br/>
            </w:r>
            <w:r>
              <w:rPr>
                <w:rFonts w:ascii="Times New Roman"/>
                <w:b w:val="false"/>
                <w:i w:val="false"/>
                <w:color w:val="000000"/>
                <w:sz w:val="20"/>
              </w:rPr>
              <w:t>
рейтинг агенттiктерiнiң бiрiнiң
</w:t>
            </w:r>
            <w:r>
              <w:br/>
            </w:r>
            <w:r>
              <w:rPr>
                <w:rFonts w:ascii="Times New Roman"/>
                <w:b w:val="false"/>
                <w:i w:val="false"/>
                <w:color w:val="000000"/>
                <w:sz w:val="20"/>
              </w:rPr>
              <w:t>
осыған ұқсас деңгейдегi рейтингi
</w:t>
            </w:r>
            <w:r>
              <w:br/>
            </w:r>
            <w:r>
              <w:rPr>
                <w:rFonts w:ascii="Times New Roman"/>
                <w:b w:val="false"/>
                <w:i w:val="false"/>
                <w:color w:val="000000"/>
                <w:sz w:val="20"/>
              </w:rPr>
              <w:t>
"kzААА" төмен емес рейтингі
</w:t>
            </w:r>
            <w:r>
              <w:br/>
            </w:r>
            <w:r>
              <w:rPr>
                <w:rFonts w:ascii="Times New Roman"/>
                <w:b w:val="false"/>
                <w:i w:val="false"/>
                <w:color w:val="000000"/>
                <w:sz w:val="20"/>
              </w:rPr>
              <w:t>
бағасы бар, сабақтас банк
</w:t>
            </w:r>
            <w:r>
              <w:br/>
            </w:r>
            <w:r>
              <w:rPr>
                <w:rFonts w:ascii="Times New Roman"/>
                <w:b w:val="false"/>
                <w:i w:val="false"/>
                <w:color w:val="000000"/>
                <w:sz w:val="20"/>
              </w:rPr>
              <w:t>
резиденттері халықаралық шәкіл
</w:t>
            </w:r>
            <w:r>
              <w:br/>
            </w:r>
            <w:r>
              <w:rPr>
                <w:rFonts w:ascii="Times New Roman"/>
                <w:b w:val="false"/>
                <w:i w:val="false"/>
                <w:color w:val="000000"/>
                <w:sz w:val="20"/>
              </w:rPr>
              <w:t>
бойынша Standard &amp; Рооr's
</w:t>
            </w:r>
            <w:r>
              <w:br/>
            </w:r>
            <w:r>
              <w:rPr>
                <w:rFonts w:ascii="Times New Roman"/>
                <w:b w:val="false"/>
                <w:i w:val="false"/>
                <w:color w:val="000000"/>
                <w:sz w:val="20"/>
              </w:rPr>
              <w:t>
агенттігінің "АА"-дан төмен емес
</w:t>
            </w:r>
            <w:r>
              <w:br/>
            </w:r>
            <w:r>
              <w:rPr>
                <w:rFonts w:ascii="Times New Roman"/>
                <w:b w:val="false"/>
                <w:i w:val="false"/>
                <w:color w:val="000000"/>
                <w:sz w:val="20"/>
              </w:rPr>
              <w:t>
немесе басқа рейтинг
</w:t>
            </w:r>
            <w:r>
              <w:br/>
            </w:r>
            <w:r>
              <w:rPr>
                <w:rFonts w:ascii="Times New Roman"/>
                <w:b w:val="false"/>
                <w:i w:val="false"/>
                <w:color w:val="000000"/>
                <w:sz w:val="20"/>
              </w:rPr>
              <w:t>
агенттіктерінің бірінің осыған
</w:t>
            </w:r>
            <w:r>
              <w:br/>
            </w:r>
            <w:r>
              <w:rPr>
                <w:rFonts w:ascii="Times New Roman"/>
                <w:b w:val="false"/>
                <w:i w:val="false"/>
                <w:color w:val="000000"/>
                <w:sz w:val="20"/>
              </w:rPr>
              <w:t>
ұқсас деңгейіндегі рейтингі бар
</w:t>
            </w:r>
            <w:r>
              <w:br/>
            </w:r>
            <w:r>
              <w:rPr>
                <w:rFonts w:ascii="Times New Roman"/>
                <w:b w:val="false"/>
                <w:i w:val="false"/>
                <w:color w:val="000000"/>
                <w:sz w:val="20"/>
              </w:rPr>
              <w:t>
ұзақ мерзімді кредит рейтингісін
</w:t>
            </w:r>
            <w:r>
              <w:br/>
            </w:r>
            <w:r>
              <w:rPr>
                <w:rFonts w:ascii="Times New Roman"/>
                <w:b w:val="false"/>
                <w:i w:val="false"/>
                <w:color w:val="000000"/>
                <w:sz w:val="20"/>
              </w:rPr>
              <w:t>
иеленетін еншілес банктік
</w:t>
            </w:r>
            <w:r>
              <w:br/>
            </w:r>
            <w:r>
              <w:rPr>
                <w:rFonts w:ascii="Times New Roman"/>
                <w:b w:val="false"/>
                <w:i w:val="false"/>
                <w:color w:val="000000"/>
                <w:sz w:val="20"/>
              </w:rPr>
              <w:t>
резиденттердегі, Қазақстан
</w:t>
            </w:r>
            <w:r>
              <w:br/>
            </w:r>
            <w:r>
              <w:rPr>
                <w:rFonts w:ascii="Times New Roman"/>
                <w:b w:val="false"/>
                <w:i w:val="false"/>
                <w:color w:val="000000"/>
                <w:sz w:val="20"/>
              </w:rPr>
              <w:t>
Республикасының екінші
</w:t>
            </w:r>
            <w:r>
              <w:br/>
            </w:r>
            <w:r>
              <w:rPr>
                <w:rFonts w:ascii="Times New Roman"/>
                <w:b w:val="false"/>
                <w:i w:val="false"/>
                <w:color w:val="000000"/>
                <w:sz w:val="20"/>
              </w:rPr>
              <w:t>
деңгейдегі банктерінің салымдары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 төмен емес халықаралық рейтингі бар немесе басқа рейтинг агенттіктерінің бірінің осыған ұқсас деңгейіндегі рейтингі бар шетелдік ұйымдары шығарған Мемлекеттік емес борыштық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"А"-дан төмен емес халықаралық рейтингі бағасы бар немесе басқа рейтинг агенттіктерінің бірінің осыған ұқсас деңгейіндегі рейтингі бар немесе Standard &amp; Рооr's агенттігінің "kzААА" төмен емес ұлттық шәкілі бойынша рейтинг бағасы бар Қазақстан Республикасының және басқа мемлекеттердің заңнамасына сәйкес Қазақстан Республикасының ұйымдары шығарған мемлекеттік емес борыштық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Даму Банкі" акционерлік қоғамы шығарған борыштық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ипотекалық компаниясы" акционерлік қоғамы шығарған борыштық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ұйымдары шығарған  инфрақұрылымдық облигациялар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"Ааm-" төмен емес немесе "Standard &amp; Рооr's Fund credit guality ratings" төмен емес Standard &amp; principal stability fund ratings" "Ааf-" инвестициялық қорларының пайлары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"AА"-дан төмен емес халықаралық рейтинг бағасы бар немесе басқа рейтинг агенттіктерінің бірінің осыған ұқсас деңгейіндегі рейтингі бар ұйымдар шығарған Prіnсіраl рrоtесtеd nоtеs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ІІ-тәуекел тобына енгізілген активтер болып табылатын фьючерс, опцион, своп, форвард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үстіндегі ақша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ІІ-тәуекел тобына енгізілген активтер бойынша есептелген сыйақы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топ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 тәуелсіз рейтингі бар немесе басқа рейтинг агенттіктерінің бірінің осыған ұқсас деңгейіндегі рейтингі бар елдердің орталық үкіметтері шығарған мемлекеттік мәртебесі бар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дейінгі халықаралық шәкілі бойынша ұзақ мерзімді кредит рейтингісін иеленген немесе басқа рейтинг агенттіктерінің бірінің осыған ұқсас деңгейіндегі рейтингі бар немесе Standard &amp; Рооr's агенттігінің "kzААА+"-дан "kzАА-" дейінгі ұлттық шәкіл бойынша рейтингі бағасы бар, сабақтас резидент емес банкі Standard &amp; Рооr's агенттігінің "А+"-дан "А-" дейінгі халықаралық шәкіл бойынша ұзақ мерзімді кредит рейтингісін иеленетін немесе басқа рейтинг агенттіктерінің бірінің осыған ұқсас деңгейіндегі рейтингі бар еншілес банк резиденттердегі, Қазақстан Республикасының екінші деңгейдегі банктерінің салымдары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"А+"-дан "А-" дейін халықаралық рейтингі бар немесе басқа рейтинг агенттіктерінің бірінің осыған ұқсас деңгейіндегі рейтингі бар шетелдік ұйымдар шығарған Мемлекеттік емес борыштық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 халықаралық рейтингі бағасы бар немесе басқа рейтинг агенттіктерінің бірінің осыған ұқсас деңгейіндегі рейтингі бар немесе Standard &amp; Рооr's агенттігінің ұлттық шәкіл бойынша "kzАА+"-дан "kzАА-" дейін рейтинг бағасы бар Қазақстан Республикасының және басқа мемлекеттердің заңнамасына сәйкес Қазақстан Республикасының ұйымдары шығарған мемлекеттік емес борыштық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рrіnсіраl stability fund ratings" "Аm+"-дан "Аm-"-дейін немесе "Standard &amp; Рооr's Fund credit guality ratings" "Аf+"-дан "Аf-"-дейін халықаралық рейтингі бағасы бар инвестициялық қорлардың пайлары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"А+"-дан "А-" дейін халықаралық рейтингі бағасы бар немесе басқа рейтинг агенттіктерінің бірінің осыған ұқсас деңгейіндегі рейтингі бар ұйымдар шығарған Prіnсіраl рrоtесtеd nоtеs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ұйымдары шығарған ипотекалық облигациялар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ІІІ-тәуекел тобына енгізілген активтер болып табылатын фьючерс, опцион, своп, форвард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индекс болып табылатын фьючерс, опцион, своп, форвард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ІІІ-тәуекел тобына енгізілген активтер бойынша есептелген сыйақы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топ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"ВВ-" дейінгі халықаралық шәкіл бойынша ұзақ мерзімді кредит рейтингісін иеленген немесе басқа рейтинг агенттіктерінің бірінің осыған ұқсас деңгейіндегі рейтингі бар немесе Standard &amp; Рооr's  агенттігінің "kzА+"-дан "kzВВВ" дейінгі ұлттық шәкіл бойынша рейтингі бағасы бар, сабақтас резидент емес банкі Standard &amp; Рооr's агенттігінің "ВВВ+"-дан "ВВВ-" дейінгі халықаралық шәкіл бойынша немесе басқа рейтинг агенттіктерінің бірінің осыған ұқсас деңгейіндегі рейтингі бар ұзақ мерзімді кредит рейтингісін иеленетін еншілес резидент банктердегі Қазақстан Республикасының екінші деңгейдегі банктеріндегі салымдар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дейінгі халықаралық рейтингі бағасы бар немесе басқа рейтинг агенттіктерінің бірінің осыған ұқсас деңгейіндегі рейтингі бар шетелдік ұйымдар шығарған мемлекеттік емес борыштық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"ВВ-" дейін халықаралық рейтингі бағасы бар немесе басқа рейтинг агенттіктерінің бірінің осыған ұқсас деңгейіндегі рейтингі бар немесе Standard &amp; Рооr's агенттігінің "kzВВВ"-дан төмен емес ұлттық шәкілде рейтинг бағасы бар Қазақстан Республикасының және басқа мемлекеттердің заңнамасына сәйкес Қазақстан Республикасының ұйымдары шығарған мемлекеттік емес борыштық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рrіnсіраl stability fund ratings"-дан "ВВВm+" "BBBm-"-дейін немесе "Standard &amp; Рооr's Fund credit guality ratings" "ВВВf+"-дан "BBBf-"дейін халықаралық рейтингі бағасы бар инвестициялық қорлардың пайлары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"ВВВ+"-дан "ВВВ-" дейін рейтинг бағасы бар немесе басқа рейтинг агенттіктерінің бірінің осыған ұқсас деңгейіндегі рейтингі бар ұйымдар шығарған Prіnсіраl рrоtесtеd nоtеs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активтері IV-тәуекел тобына енгізілген активтер болып табылатын фьючерс, опцион, своп, форвард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IV-тәуекел тобына енгізілген активтер бойынша есептелген сыйақы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 топ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төмен халықаралық шәкіл бойынша ұзақ мерзімді кредит рейтингісін иеленген немесе басқа рейтинг агенттіктерінің бірінің осыған ұқсас деңгейіндегі рейтингі бар немесе резидент емес сабақтас банк Standard &amp; Рооr's агенттігінің "kzВВВ"-дан төмен ұлттық шәкіл бойынша рейтингі бағасы бар, Standard &amp; Рооr's агенттігінің "ВВВ-"-дан төмен халықаралық шәкіл бойынша немесе басқа рейтинг агенттіктерінің бірінің осыған ұқсас деңгейіндегі рейтингі бар және тиісті рейтингі жоқ еншілес банк резиденттердегі ұзақ мерзімді кредит рейтингі бар Қазақстан Республикасының екінші деңгейдегі банктерінің салымдары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төмен халықаралық рейтингі бағасы бар немесе басқа рейтинг агенттіктерінің бірінің осыған ұқсас деңгейіндегі рейтингі бар немесе Standard &amp; Рооr's агенттігінің "kzВВВ"-дан төмен рейтингі бағасы бар немесе листингтің ең жоғарғы санаты бойынша сауда-саттық  ұйымдастырушыларының көрсетілген  ресми тізімінде осы бағалы қағаздардың болу талабы бойынша тиісті рейтингі сәйкестігі жоқ Қазақстан Республикасының және басқа мемлекеттердің заңнамасына  сәйкес Қазақстан Республикасының ұйымдары шығарған мемлекеттік емес борыштық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 компаниясы листингтің ең жоғарғы санаты бойынша сауда-саттық ұйымдастырушыларының ресми  тізімінде енгізілген Қазақстан Республикасының резиденті болып табылатын аралық инвестициялық қорлардың пайлары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V-тәуекел тобына енгізілген активтер болып табылатын фьючерс, опцион, своп, форвард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V-тәуекел тобына енгізілген активтер бойынша есептелген сыйақы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топ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листингтің ең жоғарғы санатынан кейінгі сауда-саттық ұйымдастырушыларының ресми тізімінде жоғарыда көрсетілген бағалы қағаздардың болу талабы бойынша тиісті рейтингі жоқ Қазақстан Республикасының және басқа мемлекеттердің заңнамасына сәйкес Қазақстан Республикасының ұйымдары шығарған мемлекеттік емес борыштық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 компаниясы листингтің ең жоғарғы санатынан кейінгі сауда-саттық ұйымдастырушыларының ресми   тізіміне енгізілген Қазақстан
</w:t>
            </w:r>
            <w:r>
              <w:br/>
            </w:r>
            <w:r>
              <w:rPr>
                <w:rFonts w:ascii="Times New Roman"/>
                <w:b w:val="false"/>
                <w:i w:val="false"/>
                <w:color w:val="000000"/>
                <w:sz w:val="20"/>
              </w:rPr>
              <w:t>
Республикасының резиденті болып табылатын аралық инвестициялық қорлардың пайлары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Өңірлік Қаржы Орталығының арнайы сауда алаңында листинг рәсімінен өткен және жоғарыда аталған тәуекел топтарының біреуіне де душар болмаған борыштық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"ВВ-"-дан төмен халықаралық рейтингі бағасы бар немесе сауда-саттық делистинг ұйымдастырушылары душар болған рейтингтік бағасы жоқ борыштық бағалы қағаздар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VІ-тәуекел тобына енгізілген активтер болып табылатын фьючерс, опцион, своп, форвард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Сауда-саттық ұйымдастырушысы
</w:t>
            </w:r>
            <w:r>
              <w:br/>
            </w:r>
            <w:r>
              <w:rPr>
                <w:rFonts w:ascii="Times New Roman"/>
                <w:b w:val="false"/>
                <w:i w:val="false"/>
                <w:color w:val="000000"/>
                <w:sz w:val="20"/>
              </w:rPr>
              <w:t>
акцияларын делистингке ұшыратқан
</w:t>
            </w:r>
            <w:r>
              <w:br/>
            </w:r>
            <w:r>
              <w:rPr>
                <w:rFonts w:ascii="Times New Roman"/>
                <w:b w:val="false"/>
                <w:i w:val="false"/>
                <w:color w:val="000000"/>
                <w:sz w:val="20"/>
              </w:rPr>
              <w:t>
екінші деңгейдегі банктердегі
</w:t>
            </w:r>
            <w:r>
              <w:br/>
            </w:r>
            <w:r>
              <w:rPr>
                <w:rFonts w:ascii="Times New Roman"/>
                <w:b w:val="false"/>
                <w:i w:val="false"/>
                <w:color w:val="000000"/>
                <w:sz w:val="20"/>
              </w:rPr>
              <w:t>
салымдар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VІ-тәуекел тобына енгізілген активтер бойынша есептелген сыйақы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Кредиттік тәуекел дәрежесі бойынша өлшенген активтердің қорытынды сомасы
</w:t>
            </w:r>
          </w:p>
        </w:tc>
        <w:tc>
          <w:tcPr>
            <w:tcW w:w="1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
</w:t>
      </w:r>
      <w:r>
        <w:br/>
      </w:r>
      <w:r>
        <w:rPr>
          <w:rFonts w:ascii="Times New Roman"/>
          <w:b w:val="false"/>
          <w:i w:val="false"/>
          <w:color w:val="000000"/>
          <w:sz w:val="28"/>
        </w:rPr>
        <w:t>
      _______________________      ________________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w:t>
      </w:r>
      <w:r>
        <w:br/>
      </w:r>
      <w:r>
        <w:rPr>
          <w:rFonts w:ascii="Times New Roman"/>
          <w:b w:val="false"/>
          <w:i w:val="false"/>
          <w:color w:val="000000"/>
          <w:sz w:val="28"/>
        </w:rPr>
        <w:t>
       Бас бухгалтер: _____________________ 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Кестені толтыру жөніндегі түсіндірме:
</w:t>
      </w:r>
    </w:p>
    <w:p>
      <w:pPr>
        <w:spacing w:after="0"/>
        <w:ind w:left="0"/>
        <w:jc w:val="both"/>
      </w:pPr>
      <w:r>
        <w:rPr>
          <w:rFonts w:ascii="Times New Roman"/>
          <w:b w:val="false"/>
          <w:i w:val="false"/>
          <w:color w:val="000000"/>
          <w:sz w:val="28"/>
        </w:rPr>
        <w:t>
      Кредиттік тәуекел дәрежесі бойынша зейнетақы активтерін саралау кезінде, егер борыштық бағалы қағазда арнайы борыш рейтингі бар болған жағдайда, онда осы бағалы қағаз осы рейтинг бойынша
</w:t>
      </w:r>
      <w:r>
        <w:br/>
      </w:r>
      <w:r>
        <w:rPr>
          <w:rFonts w:ascii="Times New Roman"/>
          <w:b w:val="false"/>
          <w:i w:val="false"/>
          <w:color w:val="000000"/>
          <w:sz w:val="28"/>
        </w:rPr>
        <w:t>
ескеріледі.
</w:t>
      </w:r>
      <w:r>
        <w:br/>
      </w:r>
      <w:r>
        <w:rPr>
          <w:rFonts w:ascii="Times New Roman"/>
          <w:b w:val="false"/>
          <w:i w:val="false"/>
          <w:color w:val="000000"/>
          <w:sz w:val="28"/>
        </w:rPr>
        <w:t>
      Егер Қазақстан Республикасының заң тұлғалары шығарған
</w:t>
      </w:r>
      <w:r>
        <w:br/>
      </w:r>
      <w:r>
        <w:rPr>
          <w:rFonts w:ascii="Times New Roman"/>
          <w:b w:val="false"/>
          <w:i w:val="false"/>
          <w:color w:val="000000"/>
          <w:sz w:val="28"/>
        </w:rPr>
        <w:t>
мемлекеттік емес борыштық бағалы қағазда арнайы рейтинг болмаса,
</w:t>
      </w:r>
      <w:r>
        <w:br/>
      </w:r>
      <w:r>
        <w:rPr>
          <w:rFonts w:ascii="Times New Roman"/>
          <w:b w:val="false"/>
          <w:i w:val="false"/>
          <w:color w:val="000000"/>
          <w:sz w:val="28"/>
        </w:rPr>
        <w:t>
онда осы борыштық бағалы қағаз рейтингтік эмитент бойынша
</w:t>
      </w:r>
      <w:r>
        <w:br/>
      </w:r>
      <w:r>
        <w:rPr>
          <w:rFonts w:ascii="Times New Roman"/>
          <w:b w:val="false"/>
          <w:i w:val="false"/>
          <w:color w:val="000000"/>
          <w:sz w:val="28"/>
        </w:rPr>
        <w:t>
ескеріледі.
</w:t>
      </w:r>
      <w:r>
        <w:br/>
      </w:r>
      <w:r>
        <w:rPr>
          <w:rFonts w:ascii="Times New Roman"/>
          <w:b w:val="false"/>
          <w:i w:val="false"/>
          <w:color w:val="000000"/>
          <w:sz w:val="28"/>
        </w:rPr>
        <w:t>
      Егер қаржылық құралдардың тәуелсіз ағымдағы құнының
</w:t>
      </w:r>
      <w:r>
        <w:br/>
      </w:r>
      <w:r>
        <w:rPr>
          <w:rFonts w:ascii="Times New Roman"/>
          <w:b w:val="false"/>
          <w:i w:val="false"/>
          <w:color w:val="000000"/>
          <w:sz w:val="28"/>
        </w:rPr>
        <w:t>
құрамындағы қаржы құралдары бойынша есептелген тәуелсіз сыйақы
</w:t>
      </w:r>
      <w:r>
        <w:br/>
      </w:r>
      <w:r>
        <w:rPr>
          <w:rFonts w:ascii="Times New Roman"/>
          <w:b w:val="false"/>
          <w:i w:val="false"/>
          <w:color w:val="000000"/>
          <w:sz w:val="28"/>
        </w:rPr>
        <w:t>
кредиттік тәуекел дәрежесі бойынша активтер есебінде енгізілген
</w:t>
      </w:r>
      <w:r>
        <w:br/>
      </w:r>
      <w:r>
        <w:rPr>
          <w:rFonts w:ascii="Times New Roman"/>
          <w:b w:val="false"/>
          <w:i w:val="false"/>
          <w:color w:val="000000"/>
          <w:sz w:val="28"/>
        </w:rPr>
        <w:t>
болса, онда бұдан әрі ол жеке ескерілмейді.
</w:t>
      </w:r>
      <w:r>
        <w:br/>
      </w:r>
      <w:r>
        <w:rPr>
          <w:rFonts w:ascii="Times New Roman"/>
          <w:b w:val="false"/>
          <w:i w:val="false"/>
          <w:color w:val="000000"/>
          <w:sz w:val="28"/>
        </w:rPr>
        <w:t>
      Своптар, фьючерстер, опциондар, форвардтар көрсетілген қаржы құралдарының нарықтық құны мен олар бойынша кредиттік тәуекел сомасын осы қосымшада көрсетілген контрагент санатына сәйкес келетін тәуекел дәрежесіне көбейту арқылы кредиттік тәуекелді есептеуге енгізіледі.
</w:t>
      </w:r>
      <w:r>
        <w:br/>
      </w:r>
      <w:r>
        <w:rPr>
          <w:rFonts w:ascii="Times New Roman"/>
          <w:b w:val="false"/>
          <w:i w:val="false"/>
          <w:color w:val="000000"/>
          <w:sz w:val="28"/>
        </w:rPr>
        <w:t>
      Своп, фьючерс, опцион және форвард операциялары бойынша кредит тәуекелділігі осы Нұсқаулықтың 1-1-қосымшасында көрсетілген қаржы құралдарын кредит тәуекелділігі коэффициентіне номиналды құнды жүргізуі және аталған қаржы құралдарын өтеу мерзімін анықтау ретінде есептеледі.
</w:t>
      </w:r>
      <w:r>
        <w:br/>
      </w:r>
      <w:r>
        <w:rPr>
          <w:rFonts w:ascii="Times New Roman"/>
          <w:b w:val="false"/>
          <w:i w:val="false"/>
          <w:color w:val="000000"/>
          <w:sz w:val="28"/>
        </w:rPr>
        <w:t>
      Осы тармақта көрсетілген қаржы құралдарының нарықтық құны (өтеу құны) мынаны білдіреді:
</w:t>
      </w:r>
      <w:r>
        <w:br/>
      </w:r>
      <w:r>
        <w:rPr>
          <w:rFonts w:ascii="Times New Roman"/>
          <w:b w:val="false"/>
          <w:i w:val="false"/>
          <w:color w:val="000000"/>
          <w:sz w:val="28"/>
        </w:rPr>
        <w:t>
      сатып алу мәмілелер бойынша - қаржы құралының ағымдағы нарықтық құнының осы қаржы құралының номиналды келісім-шарт құнынан асып кету шамасы. Егер қаржы құралының ағымдағы нарықтық құны оның номиналды келісім-шарт құнынан кем немесе тең болса, онда өтеу құны нөлге тең болады;
</w:t>
      </w:r>
      <w:r>
        <w:br/>
      </w:r>
      <w:r>
        <w:rPr>
          <w:rFonts w:ascii="Times New Roman"/>
          <w:b w:val="false"/>
          <w:i w:val="false"/>
          <w:color w:val="000000"/>
          <w:sz w:val="28"/>
        </w:rPr>
        <w:t>
      сату мәмілелер бойынша - қаржы құралының номиналды келісім-шарт құнының осы қаржы құралының ағымдағы нарықтық құнынан асып кету шамасы. Егер қаржы құралының номиналды келісім-шарт құны оның ағымдағы нарықтық құнынан кем немесе тең болса, онда өтеу құны нөлге тең болады.
</w:t>
      </w:r>
      <w:r>
        <w:br/>
      </w:r>
      <w:r>
        <w:rPr>
          <w:rFonts w:ascii="Times New Roman"/>
          <w:b w:val="false"/>
          <w:i w:val="false"/>
          <w:color w:val="000000"/>
          <w:sz w:val="28"/>
        </w:rPr>
        <w:t>
      Бивалюталық қаржы құралдары бойынша (талап етуі мен міндеттемесі әртүрлі шетел валюталарында көрсетілген қаржы құралдары) өтеу құны есеп беру жасалған күнге бағам бойынша белгіленген талап етудің теңгелік баламасының міндеттемелердің теңгелік баламасынан асып кету шамасы ретінде анықталады. Егер талап етудің теңгелік балама міндеттемелердің шамасы міндеттемелердің теңгелік баламасынан кем немесе тең болса, онда өтеу құны нөлге тең болады.
</w:t>
      </w:r>
      <w:r>
        <w:br/>
      </w:r>
      <w:r>
        <w:rPr>
          <w:rFonts w:ascii="Times New Roman"/>
          <w:b w:val="false"/>
          <w:i w:val="false"/>
          <w:color w:val="000000"/>
          <w:sz w:val="28"/>
        </w:rPr>
        <w:t>
      Осы тармақта көрсетілген қаржы құралдарының номиналды келісім-шарт құны бухгалтерлік есептің тиісті шоттарында мәмілелер жасалған күні көрсетілген қаржы құралдарының құнын білдіреді. Бивалюталық қаржы құралдарының номиналды келісім-шарт құны үшін Қордың талап ету валютасы алынады.
</w:t>
      </w:r>
      <w:r>
        <w:br/>
      </w:r>
      <w:r>
        <w:rPr>
          <w:rFonts w:ascii="Times New Roman"/>
          <w:b w:val="false"/>
          <w:i w:val="false"/>
          <w:color w:val="000000"/>
          <w:sz w:val="28"/>
        </w:rPr>
        <w:t>
      Сатылған опциондар бойынша өтеу құны есептелмейді.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Сауда-саттық ұйымдастырушы делистингке ұшыратқан қаржы құралдары осы қаржы құралдардың ағымдағы құнының сомасын осы қосымшаның VI тобында көрсетілген тәуекел дәрежесіне көбейту арқылы кредиттік тәуекел есеп айырысуына кіреді.
</w:t>
      </w:r>
      <w:r>
        <w:br/>
      </w:r>
      <w:r>
        <w:rPr>
          <w:rFonts w:ascii="Times New Roman"/>
          <w:b w:val="false"/>
          <w:i w:val="false"/>
          <w:color w:val="000000"/>
          <w:sz w:val="28"/>
        </w:rPr>
        <w:t>
      Борыштық бағалы қағазда бірнеше рейтинг агенттіктері берген рейтинг бағалары болғанда, осындай бағалардан соңғысы назарға алынады.
</w:t>
      </w:r>
      <w:r>
        <w:br/>
      </w:r>
      <w:r>
        <w:rPr>
          <w:rFonts w:ascii="Times New Roman"/>
          <w:b w:val="false"/>
          <w:i w:val="false"/>
          <w:color w:val="000000"/>
          <w:sz w:val="28"/>
        </w:rPr>
        <w:t>
      Борыштық бағалы қағазда халықаралық және Қазақстан Республикасы ұлттық шәкілі бойынша рейтинг бағалары болғанда, ұлттық шәкілі бойынша рейтинг бағасы басымдылық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қорларына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нормативтердің нормативтік
</w:t>
      </w:r>
      <w:r>
        <w:br/>
      </w:r>
      <w:r>
        <w:rPr>
          <w:rFonts w:ascii="Times New Roman"/>
          <w:b w:val="false"/>
          <w:i w:val="false"/>
          <w:color w:val="000000"/>
          <w:sz w:val="28"/>
        </w:rPr>
        <w:t>
                                       мәні, олардың есебінің
</w:t>
      </w:r>
      <w:r>
        <w:br/>
      </w:r>
      <w:r>
        <w:rPr>
          <w:rFonts w:ascii="Times New Roman"/>
          <w:b w:val="false"/>
          <w:i w:val="false"/>
          <w:color w:val="000000"/>
          <w:sz w:val="28"/>
        </w:rPr>
        <w:t>
                                   әдістемесі туралы нұсқаулықтың
</w:t>
      </w:r>
      <w:r>
        <w:br/>
      </w:r>
      <w:r>
        <w:rPr>
          <w:rFonts w:ascii="Times New Roman"/>
          <w:b w:val="false"/>
          <w:i w:val="false"/>
          <w:color w:val="000000"/>
          <w:sz w:val="28"/>
        </w:rPr>
        <w:t>
                                              1-1-қосымшасы"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1-1-қосымшамен толықтырылды - ҚР Қаржы нарығын және қаржы ұйымдарын реттеу мен қадағалау агенттігінің Басқармасының 2007.12.24.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өткеннен кейін қолданысқа енеді)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Туынды қаржы құралдарымен жасалған мәмілелер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кредит тәуекелділігі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1753"/>
        <w:gridCol w:w="1433"/>
        <w:gridCol w:w="1433"/>
        <w:gridCol w:w="1593"/>
        <w:gridCol w:w="1593"/>
        <w:gridCol w:w="1433"/>
      </w:tblGrid>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Валюталау күніне дейін мерзімі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бағалы
</w:t>
            </w:r>
            <w:r>
              <w:br/>
            </w:r>
            <w:r>
              <w:rPr>
                <w:rFonts w:ascii="Times New Roman"/>
                <w:b w:val="false"/>
                <w:i w:val="false"/>
                <w:color w:val="000000"/>
                <w:sz w:val="20"/>
              </w:rPr>
              <w:t>
қағаздармен жа-
</w:t>
            </w:r>
            <w:r>
              <w:br/>
            </w:r>
            <w:r>
              <w:rPr>
                <w:rFonts w:ascii="Times New Roman"/>
                <w:b w:val="false"/>
                <w:i w:val="false"/>
                <w:color w:val="000000"/>
                <w:sz w:val="20"/>
              </w:rPr>
              <w:t>
салған
</w:t>
            </w:r>
            <w:r>
              <w:br/>
            </w:r>
            <w:r>
              <w:rPr>
                <w:rFonts w:ascii="Times New Roman"/>
                <w:b w:val="false"/>
                <w:i w:val="false"/>
                <w:color w:val="000000"/>
                <w:sz w:val="20"/>
              </w:rPr>
              <w:t>
мәміле-
</w:t>
            </w:r>
            <w:r>
              <w:br/>
            </w:r>
            <w:r>
              <w:rPr>
                <w:rFonts w:ascii="Times New Roman"/>
                <w:b w:val="false"/>
                <w:i w:val="false"/>
                <w:color w:val="000000"/>
                <w:sz w:val="20"/>
              </w:rPr>
              <w:t>
лер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
</w:t>
            </w:r>
            <w:r>
              <w:br/>
            </w:r>
            <w:r>
              <w:rPr>
                <w:rFonts w:ascii="Times New Roman"/>
                <w:b w:val="false"/>
                <w:i w:val="false"/>
                <w:color w:val="000000"/>
                <w:sz w:val="20"/>
              </w:rPr>
              <w:t>
талық
</w:t>
            </w:r>
            <w:r>
              <w:br/>
            </w:r>
            <w:r>
              <w:rPr>
                <w:rFonts w:ascii="Times New Roman"/>
                <w:b w:val="false"/>
                <w:i w:val="false"/>
                <w:color w:val="000000"/>
                <w:sz w:val="20"/>
              </w:rPr>
              <w:t>
мәмі-
</w:t>
            </w:r>
            <w:r>
              <w:br/>
            </w:r>
            <w:r>
              <w:rPr>
                <w:rFonts w:ascii="Times New Roman"/>
                <w:b w:val="false"/>
                <w:i w:val="false"/>
                <w:color w:val="000000"/>
                <w:sz w:val="20"/>
              </w:rPr>
              <w:t>
лелер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Пайыз-
</w:t>
            </w:r>
            <w:r>
              <w:br/>
            </w:r>
            <w:r>
              <w:rPr>
                <w:rFonts w:ascii="Times New Roman"/>
                <w:b w:val="false"/>
                <w:i w:val="false"/>
                <w:color w:val="000000"/>
                <w:sz w:val="20"/>
              </w:rPr>
              <w:t>
дық
</w:t>
            </w:r>
            <w:r>
              <w:br/>
            </w:r>
            <w:r>
              <w:rPr>
                <w:rFonts w:ascii="Times New Roman"/>
                <w:b w:val="false"/>
                <w:i w:val="false"/>
                <w:color w:val="000000"/>
                <w:sz w:val="20"/>
              </w:rPr>
              <w:t>
мәмі-
</w:t>
            </w:r>
            <w:r>
              <w:br/>
            </w:r>
            <w:r>
              <w:rPr>
                <w:rFonts w:ascii="Times New Roman"/>
                <w:b w:val="false"/>
                <w:i w:val="false"/>
                <w:color w:val="000000"/>
                <w:sz w:val="20"/>
              </w:rPr>
              <w:t>
лелер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емес
</w:t>
            </w:r>
            <w:r>
              <w:br/>
            </w:r>
            <w:r>
              <w:rPr>
                <w:rFonts w:ascii="Times New Roman"/>
                <w:b w:val="false"/>
                <w:i w:val="false"/>
                <w:color w:val="000000"/>
                <w:sz w:val="20"/>
              </w:rPr>
              <w:t>
бағалы
</w:t>
            </w:r>
            <w:r>
              <w:br/>
            </w:r>
            <w:r>
              <w:rPr>
                <w:rFonts w:ascii="Times New Roman"/>
                <w:b w:val="false"/>
                <w:i w:val="false"/>
                <w:color w:val="000000"/>
                <w:sz w:val="20"/>
              </w:rPr>
              <w:t>
қағаз-
</w:t>
            </w:r>
            <w:r>
              <w:br/>
            </w:r>
            <w:r>
              <w:rPr>
                <w:rFonts w:ascii="Times New Roman"/>
                <w:b w:val="false"/>
                <w:i w:val="false"/>
                <w:color w:val="000000"/>
                <w:sz w:val="20"/>
              </w:rPr>
              <w:t>
дармен
</w:t>
            </w:r>
            <w:r>
              <w:br/>
            </w:r>
            <w:r>
              <w:rPr>
                <w:rFonts w:ascii="Times New Roman"/>
                <w:b w:val="false"/>
                <w:i w:val="false"/>
                <w:color w:val="000000"/>
                <w:sz w:val="20"/>
              </w:rPr>
              <w:t>
жасал-
</w:t>
            </w:r>
            <w:r>
              <w:br/>
            </w:r>
            <w:r>
              <w:rPr>
                <w:rFonts w:ascii="Times New Roman"/>
                <w:b w:val="false"/>
                <w:i w:val="false"/>
                <w:color w:val="000000"/>
                <w:sz w:val="20"/>
              </w:rPr>
              <w:t>
ған
</w:t>
            </w:r>
            <w:r>
              <w:br/>
            </w:r>
            <w:r>
              <w:rPr>
                <w:rFonts w:ascii="Times New Roman"/>
                <w:b w:val="false"/>
                <w:i w:val="false"/>
                <w:color w:val="000000"/>
                <w:sz w:val="20"/>
              </w:rPr>
              <w:t>
мәмі-
</w:t>
            </w:r>
            <w:r>
              <w:br/>
            </w:r>
            <w:r>
              <w:rPr>
                <w:rFonts w:ascii="Times New Roman"/>
                <w:b w:val="false"/>
                <w:i w:val="false"/>
                <w:color w:val="000000"/>
                <w:sz w:val="20"/>
              </w:rPr>
              <w:t>
лелер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метал-
</w:t>
            </w:r>
            <w:r>
              <w:br/>
            </w:r>
            <w:r>
              <w:rPr>
                <w:rFonts w:ascii="Times New Roman"/>
                <w:b w:val="false"/>
                <w:i w:val="false"/>
                <w:color w:val="000000"/>
                <w:sz w:val="20"/>
              </w:rPr>
              <w:t>
дармен
</w:t>
            </w:r>
            <w:r>
              <w:br/>
            </w:r>
            <w:r>
              <w:rPr>
                <w:rFonts w:ascii="Times New Roman"/>
                <w:b w:val="false"/>
                <w:i w:val="false"/>
                <w:color w:val="000000"/>
                <w:sz w:val="20"/>
              </w:rPr>
              <w:t>
жасал-
</w:t>
            </w:r>
            <w:r>
              <w:br/>
            </w:r>
            <w:r>
              <w:rPr>
                <w:rFonts w:ascii="Times New Roman"/>
                <w:b w:val="false"/>
                <w:i w:val="false"/>
                <w:color w:val="000000"/>
                <w:sz w:val="20"/>
              </w:rPr>
              <w:t>
ған мә-
</w:t>
            </w:r>
            <w:r>
              <w:br/>
            </w:r>
            <w:r>
              <w:rPr>
                <w:rFonts w:ascii="Times New Roman"/>
                <w:b w:val="false"/>
                <w:i w:val="false"/>
                <w:color w:val="000000"/>
                <w:sz w:val="20"/>
              </w:rPr>
              <w:t>
мілелер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мәмі-
</w:t>
            </w:r>
            <w:r>
              <w:br/>
            </w:r>
            <w:r>
              <w:rPr>
                <w:rFonts w:ascii="Times New Roman"/>
                <w:b w:val="false"/>
                <w:i w:val="false"/>
                <w:color w:val="000000"/>
                <w:sz w:val="20"/>
              </w:rPr>
              <w:t>
лелер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жылдан кем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жылдан бастап
</w:t>
            </w:r>
            <w:r>
              <w:br/>
            </w:r>
            <w:r>
              <w:rPr>
                <w:rFonts w:ascii="Times New Roman"/>
                <w:b w:val="false"/>
                <w:i w:val="false"/>
                <w:color w:val="000000"/>
                <w:sz w:val="20"/>
              </w:rPr>
              <w:t>
5 жылға дейін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жылдан артық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r>
    </w:tbl>
    <w:p>
      <w:pPr>
        <w:spacing w:after="0"/>
        <w:ind w:left="0"/>
        <w:jc w:val="both"/>
      </w:pPr>
      <w:r>
        <w:rPr>
          <w:rFonts w:ascii="Times New Roman"/>
          <w:b w:val="false"/>
          <w:i w:val="false"/>
          <w:color w:val="000000"/>
          <w:sz w:val="28"/>
        </w:rPr>
        <w:t>
   Туынды қаржы құралдары бойынша кредит тәуекелділігі есепті күннен бастап валюттау күніне дейін қалған мерзімге қатысты номиналды келісім-шарт құнын коэффициенттерге көбейту жолымен есептелінеді.
</w:t>
      </w:r>
      <w:r>
        <w:br/>
      </w:r>
      <w:r>
        <w:rPr>
          <w:rFonts w:ascii="Times New Roman"/>
          <w:b w:val="false"/>
          <w:i w:val="false"/>
          <w:color w:val="000000"/>
          <w:sz w:val="28"/>
        </w:rPr>
        <w:t>
      Осы кестеде келтірілген санаттың ешқайсысына да жатпайтын туынды қаржы құралдарымен операциялар "Басқа мәмілелер" санатында көрсетілген кредит тәуекелділігінің коэффициенттері бойынша саралануы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қорларына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нормативтердің нормативтік  
</w:t>
      </w:r>
      <w:r>
        <w:br/>
      </w:r>
      <w:r>
        <w:rPr>
          <w:rFonts w:ascii="Times New Roman"/>
          <w:b w:val="false"/>
          <w:i w:val="false"/>
          <w:color w:val="000000"/>
          <w:sz w:val="28"/>
        </w:rPr>
        <w:t>
                                           мәні, олардың есебінің
</w:t>
      </w:r>
      <w:r>
        <w:br/>
      </w:r>
      <w:r>
        <w:rPr>
          <w:rFonts w:ascii="Times New Roman"/>
          <w:b w:val="false"/>
          <w:i w:val="false"/>
          <w:color w:val="000000"/>
          <w:sz w:val="28"/>
        </w:rPr>
        <w:t>
                                       әдістемесі туралы нұсқаулыққа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2-қосымшаға өзгерту енгізілді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Ерекше пайыздық тәуекел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6659"/>
        <w:gridCol w:w="1783"/>
        <w:gridCol w:w="1786"/>
        <w:gridCol w:w="1963"/>
      </w:tblGrid>
      <w:tr>
        <w:trPr>
          <w:trHeight w:val="90" w:hRule="atLeast"/>
        </w:trPr>
        <w:tc>
          <w:tcPr>
            <w:tcW w:w="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6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w:t>
            </w:r>
            <w:r>
              <w:br/>
            </w:r>
            <w:r>
              <w:rPr>
                <w:rFonts w:ascii="Times New Roman"/>
                <w:b w:val="false"/>
                <w:i w:val="false"/>
                <w:color w:val="000000"/>
                <w:sz w:val="20"/>
              </w:rPr>
              <w:t>
тәуекел коэффициенті (%)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Есепке
</w:t>
            </w:r>
            <w:r>
              <w:br/>
            </w:r>
            <w:r>
              <w:rPr>
                <w:rFonts w:ascii="Times New Roman"/>
                <w:b w:val="false"/>
                <w:i w:val="false"/>
                <w:color w:val="000000"/>
                <w:sz w:val="20"/>
              </w:rPr>
              <w:t>
арналған сома
</w:t>
            </w:r>
          </w:p>
        </w:tc>
      </w:tr>
      <w:tr>
        <w:trPr>
          <w:trHeight w:val="90" w:hRule="atLeast"/>
        </w:trPr>
        <w:tc>
          <w:tcPr>
            <w:tcW w:w="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Рооr's агенттігінің "АА-"-дан төмен емес тәуелсіз рейтингі немесе басқа рейтингтік агенттіктердің бірінің осындай деңгейдегі рейтингтері бар шет мемлекеттердің Орталық үкіметтері мен орталық банктері шығарған мемлекеттік мәртебесі бар бағалы қағаздар, Қазақстан Республикасының мемлекеттік бағалы қағаздар түріндегі сыйақы мөлшерлемесінің өзгеруіне байланысты рынок тәуекелі бар қаржы құралдар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сауда-саттық ұйымдастырушыларының ресми тізіміне және Қазақстаннан тыс қара жердегі сауда-саттық ұйымдастырушыларының тізіміне кіргізілген бағалы қағаздар түріндегі, халықаралық қаржылық ұйымдар шығарған бағалы қағаздар, Standard &amp; Рооr's агенттігінің "ВВВ-"-дан төмен емес тәуелсіз рейтингі немесе басқа рейтингтік агенттіктердің бірінің осындай деңгейдегі рейтингтерімен шет мемлекеттердің Орталық үкіметтері мен орталық банктері шығарған мемлекеттік мәртебесі бар бағалы қағаздар, Қазақстан Республикасы жергілікті өкімет органдары шығарған Қазақстан Республикасының мемлекеттік бағалы қағаздар түріндегі,
</w:t>
            </w:r>
            <w:r>
              <w:br/>
            </w:r>
            <w:r>
              <w:rPr>
                <w:rFonts w:ascii="Times New Roman"/>
                <w:b w:val="false"/>
                <w:i w:val="false"/>
                <w:color w:val="000000"/>
                <w:sz w:val="20"/>
              </w:rPr>
              <w:t>
сондай-ақ бағалы қағаздардың
</w:t>
            </w:r>
            <w:r>
              <w:br/>
            </w:r>
            <w:r>
              <w:rPr>
                <w:rFonts w:ascii="Times New Roman"/>
                <w:b w:val="false"/>
                <w:i w:val="false"/>
                <w:color w:val="000000"/>
                <w:sz w:val="20"/>
              </w:rPr>
              <w:t>
ұйымдастырылған рыногында
</w:t>
            </w:r>
            <w:r>
              <w:br/>
            </w:r>
            <w:r>
              <w:rPr>
                <w:rFonts w:ascii="Times New Roman"/>
                <w:b w:val="false"/>
                <w:i w:val="false"/>
                <w:color w:val="000000"/>
                <w:sz w:val="20"/>
              </w:rPr>
              <w:t>
айналысқа түспейтін Principal
</w:t>
            </w:r>
            <w:r>
              <w:br/>
            </w:r>
            <w:r>
              <w:rPr>
                <w:rFonts w:ascii="Times New Roman"/>
                <w:b w:val="false"/>
                <w:i w:val="false"/>
                <w:color w:val="000000"/>
                <w:sz w:val="20"/>
              </w:rPr>
              <w:t>
protected notes 6 айдан кем
</w:t>
            </w:r>
            <w:r>
              <w:br/>
            </w:r>
            <w:r>
              <w:rPr>
                <w:rFonts w:ascii="Times New Roman"/>
                <w:b w:val="false"/>
                <w:i w:val="false"/>
                <w:color w:val="000000"/>
                <w:sz w:val="20"/>
              </w:rPr>
              <w:t>
емес өтеу мерзімімен сыйақы
</w:t>
            </w:r>
            <w:r>
              <w:br/>
            </w:r>
            <w:r>
              <w:rPr>
                <w:rFonts w:ascii="Times New Roman"/>
                <w:b w:val="false"/>
                <w:i w:val="false"/>
                <w:color w:val="000000"/>
                <w:sz w:val="20"/>
              </w:rPr>
              <w:t>
мөлшерлемесінің өзгеруіне
</w:t>
            </w:r>
            <w:r>
              <w:br/>
            </w:r>
            <w:r>
              <w:rPr>
                <w:rFonts w:ascii="Times New Roman"/>
                <w:b w:val="false"/>
                <w:i w:val="false"/>
                <w:color w:val="000000"/>
                <w:sz w:val="20"/>
              </w:rPr>
              <w:t>
байланысты рынок тәуекелі бар
</w:t>
            </w:r>
            <w:r>
              <w:br/>
            </w:r>
            <w:r>
              <w:rPr>
                <w:rFonts w:ascii="Times New Roman"/>
                <w:b w:val="false"/>
                <w:i w:val="false"/>
                <w:color w:val="000000"/>
                <w:sz w:val="20"/>
              </w:rPr>
              <w:t>
қаржы құралдарының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сауда-саттық ұйымдастырушыларының ресми тізіміне және Қазақстаннан тыс қара жердегі сауда-саттық ұйымдастырушыларының тізіміне кіргізілген бағалы қағаздар түріндегі, халықаралық қаржылық ұйымдар шығарған бағалы қағаздар, Standard &amp; Рооr's агенттігінің "ВВВ-"-дан төмен емес тәуелсіз рейтингі немесе басқа рейтингтік агенттіктердің бірінің осындай деңгейдегі рейтингтерімен шет мемлекеттердің Орталық үкіметтері мен орталық банктері шығарған мемлекеттік мәртебесі бар бағалы қағаздар, Қазақстан Республикасы жергілікті өкімет органдары шығарған Қазақстан Республикасының мемлекеттік бағалы қағаздар түріндегі, сондай-ақ бағалы қағаздардың ұйымдастырылған рыногында айналысқа түспейтін Principal protected notes 6 айдан 24 айға дейін өтеу мерзімімен сыйақы мөлшерлеме өзгеруіне байланысты рынок тәуекелімен қаржы құралдарының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сауда-саттық ұйымдастырушыларының ресми тізіміне және Қазақстаннан тыс қара жердегі сауда-саттық ұйымдастырушыларының тізіміне кіргізілген бағалы қағаздар түріндегі, халықаралық қаржылық ұйымдар шығарған бағалы қағаздар, Standard &amp; Рооr's агенттігінің "ВВВ-"-дан төмен емес тәуелсіз рейтингі немесе басқа рейтингтік агенттіктердің бірінің осындай деңгейдегі рейтингтерімен шет мемлекеттердің Орталық үкіметтері мен орталық банктері шығарған мемлекеттік мәртебесі бар бағалы қағаздар, Қазақстан Республикасы жергілікті үкімет органдары шығарған Қазақстан Республикасының мемлекеттік бағалы қағаздар түріндегі, сондай-ақ бағалы қағаздардың ұйымдастырылған рыногында айналысқа түспейтін Principal protected notes 24 айдан астам өтеу мерзімімен сыйақы мөлшерлеме өзгеруіне байланысты рынок тәуекелі бар қаржы құралдарының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1-қосымшаның алтыншы тобында көрсетілген сыйақы мөлшерлемесінің өзгеруіне  байланысты рынок тәуекелімен қаржы құралдарының құны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тәуекел жиынтығы
</w:t>
            </w:r>
          </w:p>
        </w:tc>
        <w:tc>
          <w:tcPr>
            <w:tcW w:w="17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
</w:t>
      </w:r>
      <w:r>
        <w:br/>
      </w:r>
      <w:r>
        <w:rPr>
          <w:rFonts w:ascii="Times New Roman"/>
          <w:b w:val="false"/>
          <w:i w:val="false"/>
          <w:color w:val="000000"/>
          <w:sz w:val="28"/>
        </w:rPr>
        <w:t>
      __________________________ ______________________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w:t>
      </w:r>
      <w:r>
        <w:br/>
      </w:r>
      <w:r>
        <w:rPr>
          <w:rFonts w:ascii="Times New Roman"/>
          <w:b w:val="false"/>
          <w:i w:val="false"/>
          <w:color w:val="000000"/>
          <w:sz w:val="28"/>
        </w:rPr>
        <w:t>
       Бас бухгалтер ______________________ __________________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қорларына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нормативтердің нормативтік мәні,
</w:t>
      </w:r>
      <w:r>
        <w:br/>
      </w:r>
      <w:r>
        <w:rPr>
          <w:rFonts w:ascii="Times New Roman"/>
          <w:b w:val="false"/>
          <w:i w:val="false"/>
          <w:color w:val="000000"/>
          <w:sz w:val="28"/>
        </w:rPr>
        <w:t>
                                    олардың есебінің әдістемесі
</w:t>
      </w:r>
      <w:r>
        <w:br/>
      </w:r>
      <w:r>
        <w:rPr>
          <w:rFonts w:ascii="Times New Roman"/>
          <w:b w:val="false"/>
          <w:i w:val="false"/>
          <w:color w:val="000000"/>
          <w:sz w:val="28"/>
        </w:rPr>
        <w:t>
                                         туралы нұсқаулыққа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жаңа редакцияда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Жалпы пайыздық тәуекел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2703"/>
        <w:gridCol w:w="2932"/>
        <w:gridCol w:w="2803"/>
        <w:gridCol w:w="2834"/>
      </w:tblGrid>
      <w:tr>
        <w:trPr>
          <w:trHeight w:val="330" w:hRule="atLeast"/>
        </w:trPr>
        <w:tc>
          <w:tcPr>
            <w:tcW w:w="1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Аймақтар
</w:t>
            </w: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Уақытша
</w:t>
            </w:r>
            <w:r>
              <w:br/>
            </w:r>
            <w:r>
              <w:rPr>
                <w:rFonts w:ascii="Times New Roman"/>
                <w:b w:val="false"/>
                <w:i w:val="false"/>
                <w:color w:val="000000"/>
                <w:sz w:val="20"/>
              </w:rPr>
              <w:t>
интервалдар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
</w:t>
            </w:r>
            <w:r>
              <w:br/>
            </w:r>
            <w:r>
              <w:rPr>
                <w:rFonts w:ascii="Times New Roman"/>
                <w:b w:val="false"/>
                <w:i w:val="false"/>
                <w:color w:val="000000"/>
                <w:sz w:val="20"/>
              </w:rPr>
              <w:t>
дарының құны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Саралау
</w:t>
            </w:r>
            <w:r>
              <w:br/>
            </w:r>
            <w:r>
              <w:rPr>
                <w:rFonts w:ascii="Times New Roman"/>
                <w:b w:val="false"/>
                <w:i w:val="false"/>
                <w:color w:val="000000"/>
                <w:sz w:val="20"/>
              </w:rPr>
              <w:t>
коэффициенті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
</w:t>
            </w:r>
            <w:r>
              <w:br/>
            </w:r>
            <w:r>
              <w:rPr>
                <w:rFonts w:ascii="Times New Roman"/>
                <w:b w:val="false"/>
                <w:i w:val="false"/>
                <w:color w:val="000000"/>
                <w:sz w:val="20"/>
              </w:rPr>
              <w:t>
дарының сара.
</w:t>
            </w:r>
            <w:r>
              <w:br/>
            </w:r>
            <w:r>
              <w:rPr>
                <w:rFonts w:ascii="Times New Roman"/>
                <w:b w:val="false"/>
                <w:i w:val="false"/>
                <w:color w:val="000000"/>
                <w:sz w:val="20"/>
              </w:rPr>
              <w:t>
ланған құны 
</w:t>
            </w:r>
          </w:p>
        </w:tc>
      </w:tr>
      <w:tr>
        <w:trPr>
          <w:trHeight w:val="330" w:hRule="atLeast"/>
        </w:trPr>
        <w:tc>
          <w:tcPr>
            <w:tcW w:w="1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30" w:hRule="atLeast"/>
        </w:trPr>
        <w:tc>
          <w:tcPr>
            <w:tcW w:w="180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айдан кем
</w:t>
            </w:r>
            <w:r>
              <w:br/>
            </w:r>
            <w:r>
              <w:rPr>
                <w:rFonts w:ascii="Times New Roman"/>
                <w:b w:val="false"/>
                <w:i w:val="false"/>
                <w:color w:val="000000"/>
                <w:sz w:val="20"/>
              </w:rPr>
              <w:t>
емес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ай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0,002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ай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0,004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ай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0,007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аймақтың
</w:t>
            </w:r>
            <w:r>
              <w:br/>
            </w:r>
            <w:r>
              <w:rPr>
                <w:rFonts w:ascii="Times New Roman"/>
                <w:b w:val="false"/>
                <w:i w:val="false"/>
                <w:color w:val="000000"/>
                <w:sz w:val="20"/>
              </w:rPr>
              <w:t>
жиынтығы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80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жыл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0,0125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жыл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0,0175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жыл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0,0225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аймақтың
</w:t>
            </w:r>
            <w:r>
              <w:br/>
            </w:r>
            <w:r>
              <w:rPr>
                <w:rFonts w:ascii="Times New Roman"/>
                <w:b w:val="false"/>
                <w:i w:val="false"/>
                <w:color w:val="000000"/>
                <w:sz w:val="20"/>
              </w:rPr>
              <w:t>
жиынтығы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80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жыл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0,0275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жыл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0,0325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жыл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0,0375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жыл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0,045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жыл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0,0525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жылдан
</w:t>
            </w:r>
            <w:r>
              <w:br/>
            </w:r>
            <w:r>
              <w:rPr>
                <w:rFonts w:ascii="Times New Roman"/>
                <w:b w:val="false"/>
                <w:i w:val="false"/>
                <w:color w:val="000000"/>
                <w:sz w:val="20"/>
              </w:rPr>
              <w:t>
артық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аймақ
</w:t>
            </w:r>
            <w:r>
              <w:br/>
            </w:r>
            <w:r>
              <w:rPr>
                <w:rFonts w:ascii="Times New Roman"/>
                <w:b w:val="false"/>
                <w:i w:val="false"/>
                <w:color w:val="000000"/>
                <w:sz w:val="20"/>
              </w:rPr>
              <w:t>
жиынтығы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пайыз.
</w:t>
            </w:r>
            <w:r>
              <w:br/>
            </w:r>
            <w:r>
              <w:rPr>
                <w:rFonts w:ascii="Times New Roman"/>
                <w:b w:val="false"/>
                <w:i w:val="false"/>
                <w:color w:val="000000"/>
                <w:sz w:val="20"/>
              </w:rPr>
              <w:t>
дық жиынтық 
</w:t>
            </w:r>
          </w:p>
        </w:tc>
        <w:tc>
          <w:tcPr>
            <w:tcW w:w="29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
</w:t>
      </w:r>
      <w:r>
        <w:br/>
      </w:r>
      <w:r>
        <w:rPr>
          <w:rFonts w:ascii="Times New Roman"/>
          <w:b w:val="false"/>
          <w:i w:val="false"/>
          <w:color w:val="000000"/>
          <w:sz w:val="28"/>
        </w:rPr>
        <w:t>
      ____________________________________ _________________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Бас бухгалтер ____________________________ 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Кестені толтыру барысындағы түсіндірулер:
</w:t>
      </w:r>
      <w:r>
        <w:br/>
      </w:r>
      <w:r>
        <w:rPr>
          <w:rFonts w:ascii="Times New Roman"/>
          <w:b w:val="false"/>
          <w:i w:val="false"/>
          <w:color w:val="000000"/>
          <w:sz w:val="28"/>
        </w:rPr>
        <w:t>
      Жалпы пайыздық тәуекел аймақтар бойынша сараланған қаржы
</w:t>
      </w:r>
      <w:r>
        <w:br/>
      </w:r>
      <w:r>
        <w:rPr>
          <w:rFonts w:ascii="Times New Roman"/>
          <w:b w:val="false"/>
          <w:i w:val="false"/>
          <w:color w:val="000000"/>
          <w:sz w:val="28"/>
        </w:rPr>
        <w:t>
құралдарының құнының сомасын білдіреді.
</w:t>
      </w:r>
      <w:r>
        <w:br/>
      </w:r>
      <w:r>
        <w:rPr>
          <w:rFonts w:ascii="Times New Roman"/>
          <w:b w:val="false"/>
          <w:i w:val="false"/>
          <w:color w:val="000000"/>
          <w:sz w:val="28"/>
        </w:rPr>
        <w:t>
      Белгіленген мөлшерлемесі бар қаржы құралдары өтеуге дейінгі
</w:t>
      </w:r>
      <w:r>
        <w:br/>
      </w:r>
      <w:r>
        <w:rPr>
          <w:rFonts w:ascii="Times New Roman"/>
          <w:b w:val="false"/>
          <w:i w:val="false"/>
          <w:color w:val="000000"/>
          <w:sz w:val="28"/>
        </w:rPr>
        <w:t>
қалған мерзімге сәйкес уақытша интервалдар бойынша бөлінеді.
</w:t>
      </w:r>
      <w:r>
        <w:br/>
      </w:r>
      <w:r>
        <w:rPr>
          <w:rFonts w:ascii="Times New Roman"/>
          <w:b w:val="false"/>
          <w:i w:val="false"/>
          <w:color w:val="000000"/>
          <w:sz w:val="28"/>
        </w:rPr>
        <w:t>
      Өзгермелі мөлшерлемесі бар қаржы құралдары мөлшерлемені қайта
</w:t>
      </w:r>
      <w:r>
        <w:br/>
      </w:r>
      <w:r>
        <w:rPr>
          <w:rFonts w:ascii="Times New Roman"/>
          <w:b w:val="false"/>
          <w:i w:val="false"/>
          <w:color w:val="000000"/>
          <w:sz w:val="28"/>
        </w:rPr>
        <w:t>
қарау күніне дейінгі мерзімге қатысты уақытша интервалдар бойынша
</w:t>
      </w:r>
      <w:r>
        <w:br/>
      </w:r>
      <w:r>
        <w:rPr>
          <w:rFonts w:ascii="Times New Roman"/>
          <w:b w:val="false"/>
          <w:i w:val="false"/>
          <w:color w:val="000000"/>
          <w:sz w:val="28"/>
        </w:rPr>
        <w:t>
бөлінеді.
</w:t>
      </w:r>
      <w:r>
        <w:br/>
      </w:r>
      <w:r>
        <w:rPr>
          <w:rFonts w:ascii="Times New Roman"/>
          <w:b w:val="false"/>
          <w:i w:val="false"/>
          <w:color w:val="000000"/>
          <w:sz w:val="28"/>
        </w:rPr>
        <w:t>
      Орындалу мерзімі екі уақытша интервалдың шекарасында тұрған
</w:t>
      </w:r>
      <w:r>
        <w:br/>
      </w:r>
      <w:r>
        <w:rPr>
          <w:rFonts w:ascii="Times New Roman"/>
          <w:b w:val="false"/>
          <w:i w:val="false"/>
          <w:color w:val="000000"/>
          <w:sz w:val="28"/>
        </w:rPr>
        <w:t>
қаржы құралдары осының алдындағы уақытша интервалдар бойынша
</w:t>
      </w:r>
      <w:r>
        <w:br/>
      </w:r>
      <w:r>
        <w:rPr>
          <w:rFonts w:ascii="Times New Roman"/>
          <w:b w:val="false"/>
          <w:i w:val="false"/>
          <w:color w:val="000000"/>
          <w:sz w:val="28"/>
        </w:rPr>
        <w:t>
бөлінеді.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қорларына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нормативтердің нормативтік  
</w:t>
      </w:r>
      <w:r>
        <w:br/>
      </w:r>
      <w:r>
        <w:rPr>
          <w:rFonts w:ascii="Times New Roman"/>
          <w:b w:val="false"/>
          <w:i w:val="false"/>
          <w:color w:val="000000"/>
          <w:sz w:val="28"/>
        </w:rPr>
        <w:t>
                                         мәні, олардың есебінің    
</w:t>
      </w:r>
      <w:r>
        <w:br/>
      </w:r>
      <w:r>
        <w:rPr>
          <w:rFonts w:ascii="Times New Roman"/>
          <w:b w:val="false"/>
          <w:i w:val="false"/>
          <w:color w:val="000000"/>
          <w:sz w:val="28"/>
        </w:rPr>
        <w:t>
                                     әдістемесі туралы нұсқаулыққа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4-қосымшаға өзгерту енгізілді - ҚР Қаржы нарығын және қаржы ұйымдарын реттеу мен қадағалау агенттігінің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2007.12.24.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өткеннен кейін қолданысқа енеді)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200___ жылғы "____"_____________ жағдай бойынша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(қордың атауы)
</w:t>
      </w:r>
    </w:p>
    <w:p>
      <w:pPr>
        <w:spacing w:after="0"/>
        <w:ind w:left="0"/>
        <w:jc w:val="both"/>
      </w:pPr>
      <w:r>
        <w:rPr>
          <w:rFonts w:ascii="Times New Roman"/>
          <w:b w:val="false"/>
          <w:i w:val="false"/>
          <w:color w:val="000000"/>
          <w:sz w:val="28"/>
        </w:rPr>
        <w:t>
                К
</w:t>
      </w:r>
      <w:r>
        <w:rPr>
          <w:rFonts w:ascii="Times New Roman"/>
          <w:b w:val="false"/>
          <w:i w:val="false"/>
          <w:color w:val="000000"/>
          <w:vertAlign w:val="subscript"/>
        </w:rPr>
        <w:t>
1
</w:t>
      </w:r>
      <w:r>
        <w:rPr>
          <w:rFonts w:ascii="Times New Roman"/>
          <w:b w:val="false"/>
          <w:i w:val="false"/>
          <w:color w:val="000000"/>
          <w:sz w:val="28"/>
        </w:rPr>
        <w:t>
 коэффициентi мәнiнiң есептерi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9520"/>
        <w:gridCol w:w="2356"/>
      </w:tblGrid>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Көрсеткiш атауы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құны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және ақша эквивалентi - барлығы (жол сомасы 1.1. - 1.3):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кассадағы ақша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екiншi деңгейдегi банктерiнiң ағымдағы шоттарындағы ақша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мерзiмдi және/немесе қысқа мерзiмдi "Standard &amp; Poor's" агенттiгi немесе басқа рейтинг агенттiктерiнiң бiрiнiң осыған ұқсас деңгейдегi "ВВВ-" төмен емес дербес рейтингi бар резидент емес-банктердiң ағымдық шоттарындағы ақша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банктегi салымдар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Акциялары Қор биржасының ең жоғары санаты бойынша ресми тiзiмге енгiзiлген немесе мүмкiн жоғалтудың резервiн шегергендегi "Standard &amp; Poor's" халықаралық агенттiгi рейтингi бар немесе басқа рейтинг агенттiктерiнiң бiрiнiң осыған ұқсас деңгейдегi "BBB-" төмен емес дербес рейтингi бар, немесе халықаралық шкала бойынша Standard &amp; Poor's агенттiгiнiң "ВВВ-" төмен емес ұзақ мерзiмдi кредиттiк рейтингi бар немесе басқа рейтинг агенттiктерiнiң бiрiнiң осыған ұқсас деңгейдегi рейтингi бар, немесе "Standard &amp; Poor's" ұлттық шкаласы бойынша "kzBBB" төмен емес немесе негiзгi қарыз бен есептелген сыйақы сомасын ескере отырып, мүмкiн жоғалтудың резервiн шегергенде басқа рейтинг агенттiктерiнiң бiрiнiң осыған ұқсас деңгейдегi рейтингi бар сабақтас банк-резиденттердiң еншiлес банк-резиденттерi болып табылатын Қазақстан Республикасының екiншi деңгейдегi банктердегi салымдар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шегергендегi ұзақ мерзiмдi және/немесе қысқа мерзiмдi "Standard &amp; Poor's" халықаралық агенттiгi рейтингi бойынша "ВВВ-" төмен емес жеке рейтингтерi бар немесе негiзгi қарыз бен есептелген сыйақы сомасын ескере отырып, басқа рейтинг агенттiктерiнiң бiрiнiң осыған ұқсас деңгейдегi рейтингi бар резидент емес-банктегi салымдар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мемлекеттiк бағалы қағаздары (басқа мемлекеттердiң заңдарына сәйкес эмиссияланғандарды қосқанда) (негiзгi қарыз бен есептелген сыйақы сомасын ескере отырып)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шегергендегi қор биржасының ең жоғары санаты бойынша (қор биржасының ресми тiзiмiне енгiзiлген ипотекалық облигациялардан және "Қазақстан Даму банкi" акционерлiк қоғамының облигацияларынан басқа) (негiзгi қарыз бен есептелген сыйақы сомасын ескере отырып) ресми тiзiмге енгiзiлген ұйымдарға қатысы бойынша аффилиирленген тұлға болып табылмайтын Қазақстан Республикасының және басқа мемлекеттердiң заңнамасына сәйкес шығарылған Қазақстан Республикасының заңды тұлғаларының мемлекеттiк емес эмиссиялық бағалы қағаздары;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шегергендегi қор биржасының ресми тiзiмiне енгiзiлген Қазақстан Республикасы заңды тұлғаларының ипотекалық облигациялары (негізгі қарыз бен есептелген сыйақы сомасын ескере отырып)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шегергендегi Қазақстан Республикасы ұйымдарының инфрақұрылымдық облигациялары (негізгі қарыз бен есептелген сыйақы сомасын ескере отырып)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шегергендегi  "Қазақстан Даму банкi" АҚ облигациялары   (негiзгi қарыз бен есептелген сыйақы сомасын ескере отырып)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шегергендегi "Standard &amp; Poor's" халықаралық кредиттiк рейтинг шәкiлi бойынша "ВВВ-" төмен тәуелсiз рейтингi бар немесе басқа рейтинг агенттiктерiнiң бiрiнiң осыған ұқсас деңгейдегi рейтингi бар шет мемлекеттердiң бағалы қағаздары (негiзгi қарыз бен есептелген сыйақы сомасын ескере отырып)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эмитенттерiнiң мүмкiн жоғалтудың резервiн шегергендегi "Standard &amp; Poor's" агенттiгiнiң халықаралық шәкiлi бойынша "BBB-" төмен емес рейтингi бар немесе басқа рейтинг агенттiктерiнiң бiрiнiң осыған ұқсас деңгейдегi рейтингi бар мемлекеттiк емес борыштық бағалы қағаздары (негiзгi қарыз бен есептелген сыйақы сомасын ескере отырып)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эмитенттерiнiң мүмкiн жоғалтудың резервiн шегергендегi "Standard &amp; Poor's" агенттiгiнiң халықаралық халықаралық шәкiлi бойынша "BBB-" төмен емес рейтинг бағасы бар немесе басқа рейтинг агенттiктерiнiң бiрiнiң осыған ұқсас деңгейдегi рейтингi бар шетелдiк эмитенттердiң акциялары (негiзгi қарыз бен есептелген сыйақы сомасын ескере отырып)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шегергендегi халықаралық қаржы ұйымдарының бағалы қағаздары (негiзгi қарыз бен есептелген сыйақы сомасын ескере отырып)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шегергендегi "Standard &amp; Poor's" халықаралық агенттiгi шкаласы бойынша "BBB-" төмен емес рейтинг бағасы бар немесе басқа рейтинг агенттiктерiнiң бiрiнiң осыған ұқсас деңгейдегi рейтингi бар, немесе шет мемлекеттердiң немесе Қазақстан Республикасының ұйымдасқан рыногында айналыстағы Қазақстан Республикасының "Standard &amp; Poor's" ұлттық шәкiлi бойынша
</w:t>
            </w:r>
            <w:r>
              <w:br/>
            </w:r>
            <w:r>
              <w:rPr>
                <w:rFonts w:ascii="Times New Roman"/>
                <w:b w:val="false"/>
                <w:i w:val="false"/>
                <w:color w:val="000000"/>
                <w:sz w:val="20"/>
              </w:rPr>
              <w:t>
немесе басқа рейтинг агенттiктерiнiң бiрiнiң
</w:t>
            </w:r>
            <w:r>
              <w:br/>
            </w:r>
            <w:r>
              <w:rPr>
                <w:rFonts w:ascii="Times New Roman"/>
                <w:b w:val="false"/>
                <w:i w:val="false"/>
                <w:color w:val="000000"/>
                <w:sz w:val="20"/>
              </w:rPr>
              <w:t>
осыған ұқсас деңгейдегi рейтингi "kzBBB"
</w:t>
            </w:r>
            <w:r>
              <w:br/>
            </w:r>
            <w:r>
              <w:rPr>
                <w:rFonts w:ascii="Times New Roman"/>
                <w:b w:val="false"/>
                <w:i w:val="false"/>
                <w:color w:val="000000"/>
                <w:sz w:val="20"/>
              </w:rPr>
              <w:t>
рейтинг бағасы бар Қорға қатысты аффилиирленген тұлғалар болып табылмайтын Қазақстан Республикасы ұйымдарының акциялары және "Standard &amp; Poor's" халықаралық агенттiгi шкаласы бойынша "ВВ-" төмен емес рейтинг бағасы бар немесе басқа рейтинг агенттiктерiнiң бiрiнiң осыған ұқсас деңгейдегi рейтингi бар, немесе шетел мемлекеттердiң немесе Қазақстан Республикасының ұйымдасқан рыногында айналыстағы Қазақстан Республикасының "Standard &amp; Poor's" ұлттық шкаласы бойынша
</w:t>
            </w:r>
            <w:r>
              <w:br/>
            </w:r>
            <w:r>
              <w:rPr>
                <w:rFonts w:ascii="Times New Roman"/>
                <w:b w:val="false"/>
                <w:i w:val="false"/>
                <w:color w:val="000000"/>
                <w:sz w:val="20"/>
              </w:rPr>
              <w:t>
немесе басқа рейтинг агенттiктерiнiң бiрiнiң
</w:t>
            </w:r>
            <w:r>
              <w:br/>
            </w:r>
            <w:r>
              <w:rPr>
                <w:rFonts w:ascii="Times New Roman"/>
                <w:b w:val="false"/>
                <w:i w:val="false"/>
                <w:color w:val="000000"/>
                <w:sz w:val="20"/>
              </w:rPr>
              <w:t>
осыған ұқсас деңгейдегi рейтингi "kzBBB"
</w:t>
            </w:r>
            <w:r>
              <w:br/>
            </w:r>
            <w:r>
              <w:rPr>
                <w:rFonts w:ascii="Times New Roman"/>
                <w:b w:val="false"/>
                <w:i w:val="false"/>
                <w:color w:val="000000"/>
                <w:sz w:val="20"/>
              </w:rPr>
              <w:t>
рейтинг бағасы бар Қазақстан Республикасының
</w:t>
            </w:r>
            <w:r>
              <w:br/>
            </w:r>
            <w:r>
              <w:rPr>
                <w:rFonts w:ascii="Times New Roman"/>
                <w:b w:val="false"/>
                <w:i w:val="false"/>
                <w:color w:val="000000"/>
                <w:sz w:val="20"/>
              </w:rPr>
              <w:t>
заңды тұлғаларының борыштық бағалы қағаздары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шегергендегi қор биржасының ең жоғары санатынан кейiнгi (қор биржасының ресми тiзiмiне енгiзiлген ипотекалық облигациялардан басқа) (төмендетiлген негiзгi қарыз бен есептелген сыйақы сомасын ескере отырып) қор биржасының ресми тiзiмiне енгiзiлген ұйымдарға қатысы бойынша аффилиирленген тұлға болып табылмайтын (оның iшiнде басқа мемлекеттердiң заңдарына сәйкес шығарылған бағалы қағаздар) Қазақстан Республикасының ұйымдарының мемлекеттiк емес эмиссиялық бағалы қағаздары;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шегергендегi Алматы қаласының Өңiрлiк Қаржы Орталығының арнаулы сауда алаңында листинг рәсiмiнен өткен (негiзгi борыш сомасын және есептелген сыйақы сомаларын ескере отырып) борыштық бағалы қағаздар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шегергендегi пайлық инвестициялық қорлардың ашық және/немесе аралық пайлары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 қатысты аффилиирленген тұлға болып табылмайтын ұйымдардың қызметкерлердiң және басқа тұлғалардың дебиторлық берешегiн шегергендегi дебиторлық берешек (мүмкiн жоғалтудың резервiн шегерiп) (19.1, 19.2 жолдың сомасы)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 қатысты аффилиирленген тұлға болып табылмайтын ұйымдардың қызметкерлердiң және басқа тұлғалардың шарт талаптары бойынша үш күннен аспайтын мерзiмге ұзартылған дебиторлық берешегiн шегергендегi дебиторлық берешек (мүмкiн жоғалтудың резервiн шегерiп)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 қатысты аффилиирленген тұлға болып табылмайтын ұйымдардың қызметкерлердiң және басқа тұлғалардың шарт талаптары бойынша тоқсан күннен аспайтын мерзiмге ұзартылған дебиторлық берешегiн шегергендегi дебиторлық берешек (мүмкiн жоғалтудың резервiн шегерiп)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баланс құны бойынша негiзгi құрал-жабдықтары (20.1-20.3 жол сомасы)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меншiктегi жер немесе тұрақты жер пайдалану құқығы бар жер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меншiктегi үй және ғимарат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меншiктегi машиналар және жабдықтар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құны бойынша бағдарламалық қамтамасыз ету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Өтiмдi және басқа активтер жиынтығы (1-21 жол сомасы) - ӨА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мiндеттемелер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Тәуекел дәрежесi бойынша мөлшерленген қаржы құралдарының құны (МЗА)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алынған (МЗА)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vertAlign w:val="subscript"/>
              </w:rPr>
              <w:t>
1
</w:t>
            </w:r>
            <w:r>
              <w:rPr>
                <w:rFonts w:ascii="Times New Roman"/>
                <w:b w:val="false"/>
                <w:i w:val="false"/>
                <w:color w:val="000000"/>
                <w:sz w:val="20"/>
              </w:rPr>
              <w:t>
 "Меншiктi капитал жеткiлiктiлiгi" ((22 жол - 23 жол)/ 24 жол);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 тәуекелі (ЕАк * 0,08)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 тәуекелі (Вт)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активтерінің ағымдағы құны (ЗАҚ)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95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 
</w:t>
            </w:r>
          </w:p>
        </w:tc>
        <w:tc>
          <w:tcPr>
            <w:tcW w:w="23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
</w:t>
      </w:r>
      <w:r>
        <w:br/>
      </w:r>
      <w:r>
        <w:rPr>
          <w:rFonts w:ascii="Times New Roman"/>
          <w:b w:val="false"/>
          <w:i w:val="false"/>
          <w:color w:val="000000"/>
          <w:sz w:val="28"/>
        </w:rPr>
        <w:t>
      ________________________________ __________________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Бас бухгалтер: ______________________ __________________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қорларына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нормативтердің нормативтік  
</w:t>
      </w:r>
      <w:r>
        <w:br/>
      </w:r>
      <w:r>
        <w:rPr>
          <w:rFonts w:ascii="Times New Roman"/>
          <w:b w:val="false"/>
          <w:i w:val="false"/>
          <w:color w:val="000000"/>
          <w:sz w:val="28"/>
        </w:rPr>
        <w:t>
мәні, олардың есебінің    
</w:t>
      </w:r>
      <w:r>
        <w:br/>
      </w:r>
      <w:r>
        <w:rPr>
          <w:rFonts w:ascii="Times New Roman"/>
          <w:b w:val="false"/>
          <w:i w:val="false"/>
          <w:color w:val="000000"/>
          <w:sz w:val="28"/>
        </w:rPr>
        <w:t>
әдістемесі туралы нұсқаулыққа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5-қосымшаға өзгерту енгізілді - ҚР Қаржы нарығын және қаржы ұйымдарын реттеу мен қадағалау агенттігінің Басқармасының 2007.12.24.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өткеннен кейін қолданысқа енеді)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200___ жылғы "____"_____________ жағдай бойынша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(қордың атауы)
</w:t>
      </w:r>
    </w:p>
    <w:p>
      <w:pPr>
        <w:spacing w:after="0"/>
        <w:ind w:left="0"/>
        <w:jc w:val="both"/>
      </w:pPr>
      <w:r>
        <w:rPr>
          <w:rFonts w:ascii="Times New Roman"/>
          <w:b w:val="false"/>
          <w:i w:val="false"/>
          <w:color w:val="000000"/>
          <w:sz w:val="28"/>
        </w:rPr>
        <w:t>
К
</w:t>
      </w:r>
      <w:r>
        <w:rPr>
          <w:rFonts w:ascii="Times New Roman"/>
          <w:b w:val="false"/>
          <w:i w:val="false"/>
          <w:color w:val="000000"/>
          <w:vertAlign w:val="subscript"/>
        </w:rPr>
        <w:t>
1
</w:t>
      </w:r>
      <w:r>
        <w:rPr>
          <w:rFonts w:ascii="Times New Roman"/>
          <w:b w:val="false"/>
          <w:i w:val="false"/>
          <w:color w:val="000000"/>
          <w:sz w:val="28"/>
        </w:rPr>
        <w:t>
 коэффициентi мәнiнiң есептерi үшін қосымша мәліметтер
</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8733"/>
        <w:gridCol w:w="2549"/>
      </w:tblGrid>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Белгінің N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Көрсеткiш атауы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сомасы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8001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меншiктегi немесе тұрақты жер пайдалану құқығы бар жер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8002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меншiктегi үйлер мен ғимараттар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меншiктегi машиналар мен жабдықтар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негiзгi құрал-жабдықтар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аффилиирленген тұлға болып табылмайтын, қызметкерлер мен басқа тұлғалардың шарт талабы бойынша үш күннен аспайтын мерзiмге кешiктiрiлген дебиторлық берешегiн шегергендегi заңды тұлғалардың дебиторлық берешегi (мүмкiн жоғалтудың резервiн шегергендегi)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8006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аффилиирленген тұлға болып табылмайтын, қызметкерлер мен басқа тұлғалардың шарт талабы бойынша тоқсан күннен аспайтын мерзiмге кешiктiрiлген дебиторлық берешегiн шегергендегi заңды тұлғалардың дебиторлық берешегi (мүмкiн жоғалтудың резервiн шегергендегi)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8007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дебиторлық берешек (мүмкiн жоғалтудың резервiн шегергендегi)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8008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8009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Бағдарламалық қамтамасыз ету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материалдық емес активтер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8011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шегергендегi қор биржасының ең жоғары санаты бойынша (қор биржасының ресми тiзiмiне енгiзiлген ипотекалық облигациялардан және "Қазақстан Даму Банкi" акционерлiк қоғамының облигацияларынан басқа) (негiзгi борыш пен есептелген сыйақы сомасын ескере отырып) ресми тiзiмге енгiзiлген ұйымға қатысы бойынша аффилиирленген тұлға болып табылмайтын Қазақстан Республикасының және басқа мемлекеттердiң заңнамасына сәйкес шығарылған Қазақстан Республикасы заңды тұлғаларының мемлекеттiк емес эмиссиялық бағалы қағаздары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8012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шегергендегi қор биржасының ең жоғары санатынан кейiнгi (қор биржасының ресми тiзiмiне енгiзiлген ипотекалық облигациялардан басқа) (елу процентке төмендетiлген негiзгi қарыз бен есептелген сыйақы сомасын ескере отырып) қор биржасының ресми тiзiмiне енгiзiлген ұйымға қатысы бойынша аффилиирленген тұлға болып табылмайтын (оның iшiнде басқа мемлекеттердiң заңнамасына сәйкес шығарылған бағалы қағаздар) Қазақстан Республикасы ұйымдарының мемлекеттiк емес эмиссиялық бағалы қағаздары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8013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шегергендегі борыштық бағалы қағаздарының "Standard &amp; Poor's" агенттiгiнiң "BB-" төмен емес халықаралық рейтинг бағасы бар немесе басқа рейтинг агенттiктерiнiң бiреуiнiң ұқсас деңгейдегi рейтингі бар, не шет мемлекеттердiң немесе Қазақстан Республикасының ұйымдасқан рыногында айналыстағы Қазақстан Республикасының "Standard &amp; Poors" ұлттық шәкiлi бойынша
</w:t>
            </w:r>
            <w:r>
              <w:br/>
            </w:r>
            <w:r>
              <w:rPr>
                <w:rFonts w:ascii="Times New Roman"/>
                <w:b w:val="false"/>
                <w:i w:val="false"/>
                <w:color w:val="000000"/>
                <w:sz w:val="20"/>
              </w:rPr>
              <w:t>
немесе басқа рейтинг агенттiктерiнiң
</w:t>
            </w:r>
            <w:r>
              <w:br/>
            </w:r>
            <w:r>
              <w:rPr>
                <w:rFonts w:ascii="Times New Roman"/>
                <w:b w:val="false"/>
                <w:i w:val="false"/>
                <w:color w:val="000000"/>
                <w:sz w:val="20"/>
              </w:rPr>
              <w:t>
бiрiнiң осыған ұқсас деңгейдегi рейтингi
</w:t>
            </w:r>
            <w:r>
              <w:br/>
            </w:r>
            <w:r>
              <w:rPr>
                <w:rFonts w:ascii="Times New Roman"/>
                <w:b w:val="false"/>
                <w:i w:val="false"/>
                <w:color w:val="000000"/>
                <w:sz w:val="20"/>
              </w:rPr>
              <w:t>
"kzBBB" төмен емес рейтинг бағасы бар қорға қатысы бойынша аффилиирленген тұлға болып табылмайтын Қазақстан Республикасының ұйымдарының акциялары және "Standard &amp; Poor's" агенттігiнiң "ВВ-" төмен емес халықаралық рейтинг бағасы бар немесе басқа рейтинг агенттіктерiнiң бiреуiнiң ұқсас деңгейдегi рейтингі бар, не шет мемлекеттердiң немесе Қазақстан Республикасының ұйымдасқан рыногында айналыстағы Қазақстан Республикасының "Standard &amp; Poors" ұлттық шәкілi бойынша
</w:t>
            </w:r>
            <w:r>
              <w:br/>
            </w:r>
            <w:r>
              <w:rPr>
                <w:rFonts w:ascii="Times New Roman"/>
                <w:b w:val="false"/>
                <w:i w:val="false"/>
                <w:color w:val="000000"/>
                <w:sz w:val="20"/>
              </w:rPr>
              <w:t>
немесе басқа рейтинг агенттiктерiнiң
</w:t>
            </w:r>
            <w:r>
              <w:br/>
            </w:r>
            <w:r>
              <w:rPr>
                <w:rFonts w:ascii="Times New Roman"/>
                <w:b w:val="false"/>
                <w:i w:val="false"/>
                <w:color w:val="000000"/>
                <w:sz w:val="20"/>
              </w:rPr>
              <w:t>
бiрiнiң осыған ұқсас деңгейдегi рейтингi
</w:t>
            </w:r>
            <w:r>
              <w:br/>
            </w:r>
            <w:r>
              <w:rPr>
                <w:rFonts w:ascii="Times New Roman"/>
                <w:b w:val="false"/>
                <w:i w:val="false"/>
                <w:color w:val="000000"/>
                <w:sz w:val="20"/>
              </w:rPr>
              <w:t>
"kzBBB" төмен емес рейтинг бағасы бар Қазақстан Республикасы ұйымдарының борыштық бағалы қағаздары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8014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Мүмкiн жоғалтудың резервiн шегергендегi жоғарыдан кейiнгi санат бойынша қор биржасының ресми тiзiмiне енгiзiлген (қор биржасының ресми тiзiмiне енгiзiлген ипотекалық облигациялардан басқа) (негiзгi борыш пен есептелген сыйақы сомасын ескерiп) қорға қатысы бойынша аффилиирленген тұлға болып табылмайтын Қазақстан Республикасы ұйымдарының мемлекеттiк емес бағалы қағаздары (оның iшiнде басқа мемлекеттердiң заңнамасы бойынша шығарылған бағалы қағаздар)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8015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Өңiрлiк қаржы Орталығының арнайы сауда алаңында листинг рәсiмiнен өткен борыштық бағалы қағаздар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8016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бағалы қағаздар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8017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екiншi деңгейдегi банктерiнiң шоттарындағы ақша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8018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&amp; Poor's" агенттiгiнiң халықаралық шәкiлi бойынша "ВВВ-" төмен емес ұзақ мерзiмдi және/немесе қысқа мерзiмдi, дербес рейтингi бар немесе басқа рейтинг агенттiктерiнiң бiреуiнiң ұқсас деңгейдегi рейтингi бар резидент емес-банктердiң шоттарындағы ақша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
</w:t>
      </w:r>
      <w:r>
        <w:br/>
      </w:r>
      <w:r>
        <w:rPr>
          <w:rFonts w:ascii="Times New Roman"/>
          <w:b w:val="false"/>
          <w:i w:val="false"/>
          <w:color w:val="000000"/>
          <w:sz w:val="28"/>
        </w:rPr>
        <w:t>
      ________________________________ __________________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Бас бухгалтер: ______________________ __________________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w:t>
      </w:r>
      <w:r>
        <w:br/>
      </w:r>
      <w:r>
        <w:rPr>
          <w:rFonts w:ascii="Times New Roman"/>
          <w:b w:val="false"/>
          <w:i w:val="false"/>
          <w:color w:val="000000"/>
          <w:sz w:val="28"/>
        </w:rPr>
        <w:t>
ұйымдарын реттеу мен қадағалау 
</w:t>
      </w:r>
      <w:r>
        <w:br/>
      </w:r>
      <w:r>
        <w:rPr>
          <w:rFonts w:ascii="Times New Roman"/>
          <w:b w:val="false"/>
          <w:i w:val="false"/>
          <w:color w:val="000000"/>
          <w:sz w:val="28"/>
        </w:rPr>
        <w:t>
агенттiгi Басқармасының     
</w:t>
      </w:r>
      <w:r>
        <w:br/>
      </w:r>
      <w:r>
        <w:rPr>
          <w:rFonts w:ascii="Times New Roman"/>
          <w:b w:val="false"/>
          <w:i w:val="false"/>
          <w:color w:val="000000"/>
          <w:sz w:val="28"/>
        </w:rPr>
        <w:t>
2006 жылғы 27 қазандағы     
</w:t>
      </w:r>
      <w:r>
        <w:br/>
      </w:r>
      <w:r>
        <w:rPr>
          <w:rFonts w:ascii="Times New Roman"/>
          <w:b w:val="false"/>
          <w:i w:val="false"/>
          <w:color w:val="000000"/>
          <w:sz w:val="28"/>
        </w:rPr>
        <w:t>
N 222 қаулысының 2-қосымшасы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Күшi жойылды ден танылатын нормативтiк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құқықтық актiлердiң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Ұлттық Банкi Басқармасының "Жинақтаушы зейнетақы қорларына арналған пруденциалдық нормативтер туралы ереженi бекiту туралы" 2003 жылғы 21 сәуiрдегi 
</w:t>
      </w:r>
      <w:r>
        <w:rPr>
          <w:rFonts w:ascii="Times New Roman"/>
          <w:b w:val="false"/>
          <w:i w:val="false"/>
          <w:color w:val="000000"/>
          <w:sz w:val="28"/>
        </w:rPr>
        <w:t xml:space="preserve"> N 127 </w:t>
      </w:r>
      <w:r>
        <w:rPr>
          <w:rFonts w:ascii="Times New Roman"/>
          <w:b w:val="false"/>
          <w:i w:val="false"/>
          <w:color w:val="000000"/>
          <w:sz w:val="28"/>
        </w:rPr>
        <w:t>
 қаулысы (Нормативтiк құқықтық кесiмдердi мемлекеттiк тiркеу тiзiлiмiнде N 2316 тiркелген).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Ұлттық Банкi Басқармасының "Қазақстан Республикасының Әдiлет министрлiгiнде N 2316 тiркелген Қазақстан Республикасының Ұлттық Банкi Басқармасының "Жинақтаушы зейнетақы қорларына арналған пруденциалдық нормативтер туралы ереженi бекiту туралы" 2003 жылғы 21 сәуiрдегi N 127 қаулысына толықтырулар енгiзу туралы" 2003 жылғы 4 тамыздағы 
</w:t>
      </w:r>
      <w:r>
        <w:rPr>
          <w:rFonts w:ascii="Times New Roman"/>
          <w:b w:val="false"/>
          <w:i w:val="false"/>
          <w:color w:val="000000"/>
          <w:sz w:val="28"/>
        </w:rPr>
        <w:t xml:space="preserve"> N 285 </w:t>
      </w:r>
      <w:r>
        <w:rPr>
          <w:rFonts w:ascii="Times New Roman"/>
          <w:b w:val="false"/>
          <w:i w:val="false"/>
          <w:color w:val="000000"/>
          <w:sz w:val="28"/>
        </w:rPr>
        <w:t>
 қаулысы (Нормативтiк құқықтық кесiмдердi мемлекеттiк тiркеу тiзiлiмiнде N 2479 тiркелген).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Ұлттық Банкi Басқармасының "Қазақстан Республикасының Әдiлет министрлiгiнде N 2316 тiркелген Қазақстан Республикасының Ұлттық Банкi Басқармасының "Жинақтаушы зейнетақы қорларына арналған пруденциалдық нормативтер туралы ереженi бекiту туралы" 2003 жылғы 21 сәуiрдегi N 127 қаулысына өзгерiстер мен толықтырулар енгiзу туралы" 2003 жылғы 26 желтоқсандағы 
</w:t>
      </w:r>
      <w:r>
        <w:rPr>
          <w:rFonts w:ascii="Times New Roman"/>
          <w:b w:val="false"/>
          <w:i w:val="false"/>
          <w:color w:val="000000"/>
          <w:sz w:val="28"/>
        </w:rPr>
        <w:t xml:space="preserve"> N 486 </w:t>
      </w:r>
      <w:r>
        <w:rPr>
          <w:rFonts w:ascii="Times New Roman"/>
          <w:b w:val="false"/>
          <w:i w:val="false"/>
          <w:color w:val="000000"/>
          <w:sz w:val="28"/>
        </w:rPr>
        <w:t>
 қаулысы (Нормативтiк құқықтық кесiмдердi мемлекеттiк тiркеу тiзiлiмiнде N 2664 тiркелген, "Казахстанская правда" газетiнде 2004 жылғы 28 қаңтарда N 16 (24326) санында жарияланған).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 реттеу мен қадағалау агенттiгi Басқармасының "Қазақстан Республикасы Ұлттық Банкi Басқармасының "Жинақтаушы зейнетақы қорларына арналған пруденциалдық нормативтер туралы Ереженi бекiту туралы" 2003 жылғы 21 сәуiрдегi N 127 қаулысына өзгерiстер мен толықтырулар енгiзу туралы" 2004 жылғы 27 желтоқсандағы 
</w:t>
      </w:r>
      <w:r>
        <w:rPr>
          <w:rFonts w:ascii="Times New Roman"/>
          <w:b w:val="false"/>
          <w:i w:val="false"/>
          <w:color w:val="000000"/>
          <w:sz w:val="28"/>
        </w:rPr>
        <w:t xml:space="preserve"> N 379 </w:t>
      </w:r>
      <w:r>
        <w:rPr>
          <w:rFonts w:ascii="Times New Roman"/>
          <w:b w:val="false"/>
          <w:i w:val="false"/>
          <w:color w:val="000000"/>
          <w:sz w:val="28"/>
        </w:rPr>
        <w:t>
 қаулысы (Нормативтiк құқықтық кесiмдердi мемлекеттiк тiркеу тiзiлiмiнде N 3428 тiркелген).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Қаржы нарығын және қаржы ұйымдарын реттеу мен қадағалау агенттiгi Басқармасының "Қазақстан Республикасының Ұлттық Банкi Басқармасының "Жинақтаушы зейнетақы қорларына арналған пруденциалдық нормативтер туралы ереженi бекiту туралы" 2003 жылғы 21 сәуiрдегi N 127 қаулысына өзгерiстер мен толықтырулар енгiзу туралы" 2005 жылғы 29 қазандағы 
</w:t>
      </w:r>
      <w:r>
        <w:rPr>
          <w:rFonts w:ascii="Times New Roman"/>
          <w:b w:val="false"/>
          <w:i w:val="false"/>
          <w:color w:val="000000"/>
          <w:sz w:val="28"/>
        </w:rPr>
        <w:t xml:space="preserve"> N 385 </w:t>
      </w:r>
      <w:r>
        <w:rPr>
          <w:rFonts w:ascii="Times New Roman"/>
          <w:b w:val="false"/>
          <w:i w:val="false"/>
          <w:color w:val="000000"/>
          <w:sz w:val="28"/>
        </w:rPr>
        <w:t>
 қаулысы (Нормативтiк құқықтық кесiмдердi мемлекеттiк тiркеу тiзiлiмiнде N 3943 тiркелген).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Қаржы нарығын және қаржы ұйымдарын реттеу мен қадағалау агенттiгi Басқармасының "Қазақстан Республикасының Ұлттық Банкi Басқармасының "Жинақтаушы зейнетақы қорларына арналған пруденциалдық нормативтер туралы ереженi бекiту туралы" 2003 жылғы 21 сәуiрдегi N 127 қаулысына толықтырулар енгiзу туралы" 2005 жылғы 26 қарашадағы 
</w:t>
      </w:r>
      <w:r>
        <w:rPr>
          <w:rFonts w:ascii="Times New Roman"/>
          <w:b w:val="false"/>
          <w:i w:val="false"/>
          <w:color w:val="000000"/>
          <w:sz w:val="28"/>
        </w:rPr>
        <w:t xml:space="preserve"> N 413 </w:t>
      </w:r>
      <w:r>
        <w:rPr>
          <w:rFonts w:ascii="Times New Roman"/>
          <w:b w:val="false"/>
          <w:i w:val="false"/>
          <w:color w:val="000000"/>
          <w:sz w:val="28"/>
        </w:rPr>
        <w:t>
 қаулысы (Нормативтiк құқықтық кесiмдердi мемлекеттiк тiркеу тiзiлiмiнде N 3992 тiркелген).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Қаржы нарығын және қаржы ұйымдарын реттеу мен қадағалау агенттiгi Басқармасының "Қазақстан Республикасының Ұлттық Банкi Басқармасының "Жинақтаушы зейнетақы қорларына арналған пруденциалдық нормативтер туралы ереженi бекiту туралы" 2003 жылғы 21 сәуiрдегi N 127 қаулысына толықтырулар мен өзгерiс енгiзу туралы" 2006 жылғы 25 ақпандағы 
</w:t>
      </w:r>
      <w:r>
        <w:rPr>
          <w:rFonts w:ascii="Times New Roman"/>
          <w:b w:val="false"/>
          <w:i w:val="false"/>
          <w:color w:val="000000"/>
          <w:sz w:val="28"/>
        </w:rPr>
        <w:t xml:space="preserve"> N 67 </w:t>
      </w:r>
      <w:r>
        <w:rPr>
          <w:rFonts w:ascii="Times New Roman"/>
          <w:b w:val="false"/>
          <w:i w:val="false"/>
          <w:color w:val="000000"/>
          <w:sz w:val="28"/>
        </w:rPr>
        <w:t>
 қаулысы (Нормативтiк құқықтық кесiмдердi мемлекеттiк тiркеу тiзiлiмiнде N 4149 тiркелген).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 Қаржы нарығын және қаржы ұйымдарын реттеу мен қадағалау агенттiгi Басқармасының "Қазақстан Республикасының Ұлттық Банкi Басқармасының "Жинақтаушы зейнетақы қорларына арналған пруденциалдық нормативтер туралы ереженi бекiту туралы" 2003 жылғы 21 сәуiрдегi N 127 қаулысына толықтырулар мен өзгерiстер енгiзу туралы" 2006 жылғы 27 мамырдағы 
</w:t>
      </w:r>
      <w:r>
        <w:rPr>
          <w:rFonts w:ascii="Times New Roman"/>
          <w:b w:val="false"/>
          <w:i w:val="false"/>
          <w:color w:val="000000"/>
          <w:sz w:val="28"/>
        </w:rPr>
        <w:t xml:space="preserve"> N 122 </w:t>
      </w:r>
      <w:r>
        <w:rPr>
          <w:rFonts w:ascii="Times New Roman"/>
          <w:b w:val="false"/>
          <w:i w:val="false"/>
          <w:color w:val="000000"/>
          <w:sz w:val="28"/>
        </w:rPr>
        <w:t>
 қаулысы (Нормативтiк құқықтық кесiмдердi мемлекеттiк тiркеу тiзiлiмiнде N 4283 тiркелген).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