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2578" w14:textId="6172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қаржы компанияларының бухгалтерлік есеп жүргізуі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2006 жылғы 27 қазандағы N 108 Қаулысы. Қазақстан Республикасының Әділет министрлігінде 2006 жылғы 8 желтоқсанда Нормативтік құқықтық кесімдерді мемлекеттік тіркеудің тізіліміне N 4484 болып енгізілді. Күші жойылды - Қазақстан Республикасы Ұлттық банк Басқармасының 2008 жылғы 28 қарашадағы N 100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 Басқармасының 2008.11.28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Қаулыдан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Арнайы қаржы компанияларының бухгалтерлік есепке алуды жетілдіру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қолданысқа енгізілген күннен бастап: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"Арнайы қаржы компанияларының бухгалтерлік есеп жүргізуі жөніндегі нұсқаулықты бекіту туралы"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қаулысының (Нормативтік құқықтық актілерді мемлекеттік тіркеу тізілімінде N 4484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Ә. Сәйденов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Бухгалтерлiк есепке алу мен қаржылық есеп беру туралы </w:t>
      </w:r>
      <w:r>
        <w:rPr>
          <w:rFonts w:ascii="Times New Roman"/>
          <w:b w:val="false"/>
          <w:i w:val="false"/>
          <w:color w:val="000000"/>
          <w:sz w:val="28"/>
        </w:rPr>
        <w:t>
" және "
</w:t>
      </w:r>
      <w:r>
        <w:rPr>
          <w:rFonts w:ascii="Times New Roman"/>
          <w:b w:val="false"/>
          <w:i w:val="false"/>
          <w:color w:val="000000"/>
          <w:sz w:val="28"/>
        </w:rPr>
        <w:t xml:space="preserve"> Секъюритилендіру туралы </w:t>
      </w:r>
      <w:r>
        <w:rPr>
          <w:rFonts w:ascii="Times New Roman"/>
          <w:b w:val="false"/>
          <w:i w:val="false"/>
          <w:color w:val="000000"/>
          <w:sz w:val="28"/>
        </w:rPr>
        <w:t>
" Қазақстан Республикасының Заңдарын жүзеге асыру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Арнайы қаржы компанияларының бухгалтерлік есеп жүргізуі жөніндегі нұсқаулық бекітілсін.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3.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арнайы қаржы компанияларына, Қазақстан Республикасы Қаржы нарығы мен қаржы ұйымдарын реттеу және қадағалау агенттігіне, "Қазақстан қаржыгерлерінің қауымдастығы" заңды тұлғалардың бірлестігіне және екінші деңгейдегі банктерге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Г.З. 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2006 жылғы 27 қазандағы  
</w:t>
      </w:r>
      <w:r>
        <w:br/>
      </w:r>
      <w:r>
        <w:rPr>
          <w:rFonts w:ascii="Times New Roman"/>
          <w:b w:val="false"/>
          <w:i w:val="false"/>
          <w:color w:val="000000"/>
          <w:sz w:val="28"/>
        </w:rPr>
        <w:t>
N 108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Арнайы қаржы компанияларының бухгалтерлік есеп жүргізуі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
</w:t>
      </w:r>
      <w:r>
        <w:rPr>
          <w:rFonts w:ascii="Times New Roman"/>
          <w:b w:val="false"/>
          <w:i w:val="false"/>
          <w:color w:val="000000"/>
          <w:sz w:val="28"/>
        </w:rPr>
        <w:t xml:space="preserve"> Бухгалтерлiк есепке алу мен қаржылық есеп беру туралы </w:t>
      </w:r>
      <w:r>
        <w:rPr>
          <w:rFonts w:ascii="Times New Roman"/>
          <w:b w:val="false"/>
          <w:i w:val="false"/>
          <w:color w:val="000000"/>
          <w:sz w:val="28"/>
        </w:rPr>
        <w:t>
" және "
</w:t>
      </w:r>
      <w:r>
        <w:rPr>
          <w:rFonts w:ascii="Times New Roman"/>
          <w:b w:val="false"/>
          <w:i w:val="false"/>
          <w:color w:val="000000"/>
          <w:sz w:val="28"/>
        </w:rPr>
        <w:t xml:space="preserve"> Секьюритилендіру туралы </w:t>
      </w:r>
      <w:r>
        <w:rPr>
          <w:rFonts w:ascii="Times New Roman"/>
          <w:b w:val="false"/>
          <w:i w:val="false"/>
          <w:color w:val="000000"/>
          <w:sz w:val="28"/>
        </w:rPr>
        <w:t>
" Қазақстан Республикасының Заңдарына, Қазақстан Республикасының өзге нормативтік құқықтық актілеріне және халықаралық қаржылық есептілігінің стандарттарына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 арнайы қаржы компанияларының бухгалтерлік есеп жүргізуін нақтылайды.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Арнайы қаржы компаниялары жүргізетін операциялардың бухгалтерлік есебі халықаралық қаржылық есептілігінің стандарттарына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Нұсқаулықта Қазақстан Республикасының Азаматтық 
</w:t>
      </w:r>
      <w:r>
        <w:rPr>
          <w:rFonts w:ascii="Times New Roman"/>
          <w:b w:val="false"/>
          <w:i w:val="false"/>
          <w:color w:val="000000"/>
          <w:sz w:val="28"/>
        </w:rPr>
        <w:t xml:space="preserve"> кодексінде </w:t>
      </w:r>
      <w:r>
        <w:rPr>
          <w:rFonts w:ascii="Times New Roman"/>
          <w:b w:val="false"/>
          <w:i w:val="false"/>
          <w:color w:val="000000"/>
          <w:sz w:val="28"/>
        </w:rPr>
        <w:t>
, "
</w:t>
      </w:r>
      <w:r>
        <w:rPr>
          <w:rFonts w:ascii="Times New Roman"/>
          <w:b w:val="false"/>
          <w:i w:val="false"/>
          <w:color w:val="000000"/>
          <w:sz w:val="28"/>
        </w:rPr>
        <w:t xml:space="preserve"> Бухгалтерлiк есепке алу мен қаржылық есеп беру туралы </w:t>
      </w:r>
      <w:r>
        <w:rPr>
          <w:rFonts w:ascii="Times New Roman"/>
          <w:b w:val="false"/>
          <w:i w:val="false"/>
          <w:color w:val="000000"/>
          <w:sz w:val="28"/>
        </w:rPr>
        <w:t>
" және "
</w:t>
      </w:r>
      <w:r>
        <w:rPr>
          <w:rFonts w:ascii="Times New Roman"/>
          <w:b w:val="false"/>
          <w:i w:val="false"/>
          <w:color w:val="000000"/>
          <w:sz w:val="28"/>
        </w:rPr>
        <w:t xml:space="preserve"> Секьюритилендіру туралы </w:t>
      </w:r>
      <w:r>
        <w:rPr>
          <w:rFonts w:ascii="Times New Roman"/>
          <w:b w:val="false"/>
          <w:i w:val="false"/>
          <w:color w:val="000000"/>
          <w:sz w:val="28"/>
        </w:rPr>
        <w:t>
" Қазақстан Республикасының Заңдарында, өзге нормативтік құқықтық актілерде және халықаралық қаржылық есептілігінің стандарттарында көзделген ұғымдар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Бөлінген активтерді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Қолданылып жүрген немесе болашақтағы талап ету құқықтары арнайы қаржы компаниясына көшкен кезде мынадай бухгалтерлік жазба жүзеге асырылады:
</w:t>
      </w:r>
      <w:r>
        <w:br/>
      </w:r>
      <w:r>
        <w:rPr>
          <w:rFonts w:ascii="Times New Roman"/>
          <w:b w:val="false"/>
          <w:i w:val="false"/>
          <w:color w:val="000000"/>
          <w:sz w:val="28"/>
        </w:rPr>
        <w:t>
Дт 334 90    Арнайы қаржы компаниясының бөлінген активтері
</w:t>
      </w:r>
      <w:r>
        <w:br/>
      </w:r>
      <w:r>
        <w:rPr>
          <w:rFonts w:ascii="Times New Roman"/>
          <w:b w:val="false"/>
          <w:i w:val="false"/>
          <w:color w:val="000000"/>
          <w:sz w:val="28"/>
        </w:rPr>
        <w:t>
Кт 687 90    Оригинатор алдындағы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Арнайы қаржы компаниясының облигацияларын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Облигацияларды орналастыру күні мынадай бухгалтерлік жазбалар жүзеге асырылады:
</w:t>
      </w:r>
      <w:r>
        <w:br/>
      </w:r>
      <w:r>
        <w:rPr>
          <w:rFonts w:ascii="Times New Roman"/>
          <w:b w:val="false"/>
          <w:i w:val="false"/>
          <w:color w:val="000000"/>
          <w:sz w:val="28"/>
        </w:rPr>
        <w:t>
      1) облигацияларды сату сомасына (олардың номиналдық құнынан аспайтын сомаға):
</w:t>
      </w:r>
      <w:r>
        <w:br/>
      </w:r>
      <w:r>
        <w:rPr>
          <w:rFonts w:ascii="Times New Roman"/>
          <w:b w:val="false"/>
          <w:i w:val="false"/>
          <w:color w:val="000000"/>
          <w:sz w:val="28"/>
        </w:rPr>
        <w:t>
Дт 441 02    Ағымдағы шоттардағы ұлттық валютадағы ақша
</w:t>
      </w:r>
      <w:r>
        <w:br/>
      </w:r>
      <w:r>
        <w:rPr>
          <w:rFonts w:ascii="Times New Roman"/>
          <w:b w:val="false"/>
          <w:i w:val="false"/>
          <w:color w:val="000000"/>
          <w:sz w:val="28"/>
        </w:rPr>
        <w:t>
Кт 603 90    Арнайы қаржы компаниясы шығарған облигациялар;
</w:t>
      </w:r>
      <w:r>
        <w:br/>
      </w:r>
      <w:r>
        <w:rPr>
          <w:rFonts w:ascii="Times New Roman"/>
          <w:b w:val="false"/>
          <w:i w:val="false"/>
          <w:color w:val="000000"/>
          <w:sz w:val="28"/>
        </w:rPr>
        <w:t>
      2) дисконт сомасына:
</w:t>
      </w:r>
      <w:r>
        <w:br/>
      </w:r>
      <w:r>
        <w:rPr>
          <w:rFonts w:ascii="Times New Roman"/>
          <w:b w:val="false"/>
          <w:i w:val="false"/>
          <w:color w:val="000000"/>
          <w:sz w:val="28"/>
        </w:rPr>
        <w:t>
Дт 603 91    Арнайы қаржы компаниясы айналысқа шығарған облигациялар
</w:t>
      </w:r>
      <w:r>
        <w:br/>
      </w:r>
      <w:r>
        <w:rPr>
          <w:rFonts w:ascii="Times New Roman"/>
          <w:b w:val="false"/>
          <w:i w:val="false"/>
          <w:color w:val="000000"/>
          <w:sz w:val="28"/>
        </w:rPr>
        <w:t>
             бойынша дисконт
</w:t>
      </w:r>
      <w:r>
        <w:br/>
      </w:r>
      <w:r>
        <w:rPr>
          <w:rFonts w:ascii="Times New Roman"/>
          <w:b w:val="false"/>
          <w:i w:val="false"/>
          <w:color w:val="000000"/>
          <w:sz w:val="28"/>
        </w:rPr>
        <w:t>
Кт 603 90    Арнайы қаржы компаниясы шығарған облигациялар;
</w:t>
      </w:r>
      <w:r>
        <w:br/>
      </w:r>
      <w:r>
        <w:rPr>
          <w:rFonts w:ascii="Times New Roman"/>
          <w:b w:val="false"/>
          <w:i w:val="false"/>
          <w:color w:val="000000"/>
          <w:sz w:val="28"/>
        </w:rPr>
        <w:t>
      3) сыйлықақы сомасына:
</w:t>
      </w:r>
      <w:r>
        <w:br/>
      </w:r>
      <w:r>
        <w:rPr>
          <w:rFonts w:ascii="Times New Roman"/>
          <w:b w:val="false"/>
          <w:i w:val="false"/>
          <w:color w:val="000000"/>
          <w:sz w:val="28"/>
        </w:rPr>
        <w:t>
Дт 441 02    Ағымдағы шоттардағы ұлттық валютадағы ақша
</w:t>
      </w:r>
      <w:r>
        <w:br/>
      </w:r>
      <w:r>
        <w:rPr>
          <w:rFonts w:ascii="Times New Roman"/>
          <w:b w:val="false"/>
          <w:i w:val="false"/>
          <w:color w:val="000000"/>
          <w:sz w:val="28"/>
        </w:rPr>
        <w:t>
Кт 603 92    Арнайы қаржы компаниясы айналысқа шығарған облигациялар
</w:t>
      </w:r>
      <w:r>
        <w:br/>
      </w:r>
      <w:r>
        <w:rPr>
          <w:rFonts w:ascii="Times New Roman"/>
          <w:b w:val="false"/>
          <w:i w:val="false"/>
          <w:color w:val="000000"/>
          <w:sz w:val="28"/>
        </w:rPr>
        <w:t>
             бойынша сыйлықақы.
</w:t>
      </w:r>
    </w:p>
    <w:p>
      <w:pPr>
        <w:spacing w:after="0"/>
        <w:ind w:left="0"/>
        <w:jc w:val="both"/>
      </w:pPr>
      <w:r>
        <w:rPr>
          <w:rFonts w:ascii="Times New Roman"/>
          <w:b w:val="false"/>
          <w:i w:val="false"/>
          <w:color w:val="000000"/>
          <w:sz w:val="28"/>
        </w:rPr>
        <w:t>
</w:t>
      </w:r>
      <w:r>
        <w:rPr>
          <w:rFonts w:ascii="Times New Roman"/>
          <w:b w:val="false"/>
          <w:i w:val="false"/>
          <w:color w:val="000000"/>
          <w:sz w:val="28"/>
        </w:rPr>
        <w:t>
      7. Бөлінген активтермен қамтамасыз етілген облигацияларды орналастырудан алынған ақшаны оригинаторға өткізу кезінде мынадай бухгалтерлік жазба жүзеге асырылады:
</w:t>
      </w:r>
      <w:r>
        <w:br/>
      </w:r>
      <w:r>
        <w:rPr>
          <w:rFonts w:ascii="Times New Roman"/>
          <w:b w:val="false"/>
          <w:i w:val="false"/>
          <w:color w:val="000000"/>
          <w:sz w:val="28"/>
        </w:rPr>
        <w:t>
Дт 687 90    Оригинатор алдындағы міндеттемелер
</w:t>
      </w:r>
      <w:r>
        <w:br/>
      </w:r>
      <w:r>
        <w:rPr>
          <w:rFonts w:ascii="Times New Roman"/>
          <w:b w:val="false"/>
          <w:i w:val="false"/>
          <w:color w:val="000000"/>
          <w:sz w:val="28"/>
        </w:rPr>
        <w:t>
Кт 441 92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8. Дисконтты (сыйлық ақыны) амортизациялауды қоса алғанда айналысқа шығарылған облигациялар бойынша шығыстарды есептеу мынадай бухгалтерлік жазбаларды жүзеге асыру арқылы әрбір есепті күні жүргізіледі:
</w:t>
      </w:r>
      <w:r>
        <w:br/>
      </w:r>
      <w:r>
        <w:rPr>
          <w:rFonts w:ascii="Times New Roman"/>
          <w:b w:val="false"/>
          <w:i w:val="false"/>
          <w:color w:val="000000"/>
          <w:sz w:val="28"/>
        </w:rPr>
        <w:t>
      1) есептелген сыйақы сомасына:
</w:t>
      </w:r>
      <w:r>
        <w:br/>
      </w:r>
      <w:r>
        <w:rPr>
          <w:rFonts w:ascii="Times New Roman"/>
          <w:b w:val="false"/>
          <w:i w:val="false"/>
          <w:color w:val="000000"/>
          <w:sz w:val="28"/>
        </w:rPr>
        <w:t>
Дт 831 90    Арнайы қаржы компаниясы айналысқа шығарған облигациялар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Кт 684 01    Айналысқа шығарылған бағалы қағаздар бойынша сыйақы
</w:t>
      </w:r>
      <w:r>
        <w:br/>
      </w:r>
      <w:r>
        <w:rPr>
          <w:rFonts w:ascii="Times New Roman"/>
          <w:b w:val="false"/>
          <w:i w:val="false"/>
          <w:color w:val="000000"/>
          <w:sz w:val="28"/>
        </w:rPr>
        <w:t>
             түріндегі есептелген шығыстар;
</w:t>
      </w:r>
      <w:r>
        <w:br/>
      </w:r>
      <w:r>
        <w:rPr>
          <w:rFonts w:ascii="Times New Roman"/>
          <w:b w:val="false"/>
          <w:i w:val="false"/>
          <w:color w:val="000000"/>
          <w:sz w:val="28"/>
        </w:rPr>
        <w:t>
      2) дисконтты амортизациялау сомасына:
</w:t>
      </w:r>
      <w:r>
        <w:br/>
      </w:r>
      <w:r>
        <w:rPr>
          <w:rFonts w:ascii="Times New Roman"/>
          <w:b w:val="false"/>
          <w:i w:val="false"/>
          <w:color w:val="000000"/>
          <w:sz w:val="28"/>
        </w:rPr>
        <w:t>
Дт 831 91    Арнайы қаржы компаниясы айналысқа шығарған облигациялар
</w:t>
      </w:r>
      <w:r>
        <w:br/>
      </w:r>
      <w:r>
        <w:rPr>
          <w:rFonts w:ascii="Times New Roman"/>
          <w:b w:val="false"/>
          <w:i w:val="false"/>
          <w:color w:val="000000"/>
          <w:sz w:val="28"/>
        </w:rPr>
        <w:t>
             бойынша дисконтты амортизациялауға байланысты шығыстар
</w:t>
      </w:r>
      <w:r>
        <w:br/>
      </w:r>
      <w:r>
        <w:rPr>
          <w:rFonts w:ascii="Times New Roman"/>
          <w:b w:val="false"/>
          <w:i w:val="false"/>
          <w:color w:val="000000"/>
          <w:sz w:val="28"/>
        </w:rPr>
        <w:t>
Кт 603 91    Арнайы қаржы компаниясы айналысқа шығарған облигациялар
</w:t>
      </w:r>
      <w:r>
        <w:br/>
      </w:r>
      <w:r>
        <w:rPr>
          <w:rFonts w:ascii="Times New Roman"/>
          <w:b w:val="false"/>
          <w:i w:val="false"/>
          <w:color w:val="000000"/>
          <w:sz w:val="28"/>
        </w:rPr>
        <w:t>
             бойынша дисконт;
</w:t>
      </w:r>
      <w:r>
        <w:br/>
      </w:r>
      <w:r>
        <w:rPr>
          <w:rFonts w:ascii="Times New Roman"/>
          <w:b w:val="false"/>
          <w:i w:val="false"/>
          <w:color w:val="000000"/>
          <w:sz w:val="28"/>
        </w:rPr>
        <w:t>
      3) сыйлықақыны амортизациялау сомасына:
</w:t>
      </w:r>
      <w:r>
        <w:br/>
      </w:r>
      <w:r>
        <w:rPr>
          <w:rFonts w:ascii="Times New Roman"/>
          <w:b w:val="false"/>
          <w:i w:val="false"/>
          <w:color w:val="000000"/>
          <w:sz w:val="28"/>
        </w:rPr>
        <w:t>
Дт 603 92    Арнайы қаржы компаниясы айналысқа шығарған облигациялар
</w:t>
      </w:r>
      <w:r>
        <w:br/>
      </w:r>
      <w:r>
        <w:rPr>
          <w:rFonts w:ascii="Times New Roman"/>
          <w:b w:val="false"/>
          <w:i w:val="false"/>
          <w:color w:val="000000"/>
          <w:sz w:val="28"/>
        </w:rPr>
        <w:t>
             бойынша сыйлықақы
</w:t>
      </w:r>
      <w:r>
        <w:br/>
      </w:r>
      <w:r>
        <w:rPr>
          <w:rFonts w:ascii="Times New Roman"/>
          <w:b w:val="false"/>
          <w:i w:val="false"/>
          <w:color w:val="000000"/>
          <w:sz w:val="28"/>
        </w:rPr>
        <w:t>
Кт 724 90    Арнайы қаржы компаниясы айналысқа шығарған облигациялар
</w:t>
      </w:r>
      <w:r>
        <w:br/>
      </w:r>
      <w:r>
        <w:rPr>
          <w:rFonts w:ascii="Times New Roman"/>
          <w:b w:val="false"/>
          <w:i w:val="false"/>
          <w:color w:val="000000"/>
          <w:sz w:val="28"/>
        </w:rPr>
        <w:t>
             бойынша сыйлық ақыны амортизациялауға байланысты
</w:t>
      </w:r>
      <w:r>
        <w:br/>
      </w: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9. Есептелген сыйақыны төлеу кезінде мынадай бухгалтерлік жазба жүзеге асырылады:
</w:t>
      </w:r>
      <w:r>
        <w:br/>
      </w:r>
      <w:r>
        <w:rPr>
          <w:rFonts w:ascii="Times New Roman"/>
          <w:b w:val="false"/>
          <w:i w:val="false"/>
          <w:color w:val="000000"/>
          <w:sz w:val="28"/>
        </w:rPr>
        <w:t>
Дт 684 01    Айналысқа шығарылған бағалы қағаздар бойынша сыйақы
</w:t>
      </w:r>
      <w:r>
        <w:br/>
      </w:r>
      <w:r>
        <w:rPr>
          <w:rFonts w:ascii="Times New Roman"/>
          <w:b w:val="false"/>
          <w:i w:val="false"/>
          <w:color w:val="000000"/>
          <w:sz w:val="28"/>
        </w:rPr>
        <w:t>
             түріндегі есептелген шығыстар
</w:t>
      </w:r>
      <w:r>
        <w:br/>
      </w:r>
      <w:r>
        <w:rPr>
          <w:rFonts w:ascii="Times New Roman"/>
          <w:b w:val="false"/>
          <w:i w:val="false"/>
          <w:color w:val="000000"/>
          <w:sz w:val="28"/>
        </w:rPr>
        <w:t>
Кт 441 02    Ағымдағы шоттардағы ұлттық валютадағы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10. Басқаға берілген құқықтар бойынша төлемдерді жинауды жүзеге асыру кезінде мынадай бухгалтерлік жазба жүзеге асырылады:
</w:t>
      </w:r>
      <w:r>
        <w:br/>
      </w:r>
      <w:r>
        <w:rPr>
          <w:rFonts w:ascii="Times New Roman"/>
          <w:b w:val="false"/>
          <w:i w:val="false"/>
          <w:color w:val="000000"/>
          <w:sz w:val="28"/>
        </w:rPr>
        <w:t>
Дт 441 90    Арнайы қаржы компаниясының кастодиан банктегі ағымдағы
</w:t>
      </w:r>
      <w:r>
        <w:br/>
      </w:r>
      <w:r>
        <w:rPr>
          <w:rFonts w:ascii="Times New Roman"/>
          <w:b w:val="false"/>
          <w:i w:val="false"/>
          <w:color w:val="000000"/>
          <w:sz w:val="28"/>
        </w:rPr>
        <w:t>
             шоттардағы ұлттық валютадағы бөлінген активтері
</w:t>
      </w:r>
      <w:r>
        <w:br/>
      </w:r>
      <w:r>
        <w:rPr>
          <w:rFonts w:ascii="Times New Roman"/>
          <w:b w:val="false"/>
          <w:i w:val="false"/>
          <w:color w:val="000000"/>
          <w:sz w:val="28"/>
        </w:rPr>
        <w:t>
Кт 334 90    Арнайы қаржы компаниясының бөлінген активтері.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11. Шығарылған облигацияларды олардың номиналдық құнына өтеу кезінде мынадай бухгалтерлік жазба жүзеге асырылады:
</w:t>
      </w:r>
      <w:r>
        <w:br/>
      </w:r>
      <w:r>
        <w:rPr>
          <w:rFonts w:ascii="Times New Roman"/>
          <w:b w:val="false"/>
          <w:i w:val="false"/>
          <w:color w:val="000000"/>
          <w:sz w:val="28"/>
        </w:rPr>
        <w:t>
Дт 603 90    Арнайы қаржы компаниясы шығарған облигациялар
</w:t>
      </w:r>
      <w:r>
        <w:br/>
      </w:r>
      <w:r>
        <w:rPr>
          <w:rFonts w:ascii="Times New Roman"/>
          <w:b w:val="false"/>
          <w:i w:val="false"/>
          <w:color w:val="000000"/>
          <w:sz w:val="28"/>
        </w:rPr>
        <w:t>
Кт 441 90    Арнайы қаржы компаниясының кастодиан банктегі ағымдағы
</w:t>
      </w:r>
      <w:r>
        <w:br/>
      </w:r>
      <w:r>
        <w:rPr>
          <w:rFonts w:ascii="Times New Roman"/>
          <w:b w:val="false"/>
          <w:i w:val="false"/>
          <w:color w:val="000000"/>
          <w:sz w:val="28"/>
        </w:rPr>
        <w:t>
             шоттардағы ұлттық валютадағы бөлінген активтері.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Бөлінген активтер бойынша уақытша бос түсімдерді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инвестициялау бойынша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Бөлінген активтер бойынша уақытша бос түсімдерді борыштық бағалы қағаздарға инвестициялау бойынша операцияларды бухгалтерлік есепке алу Қазақстан Республикасының Ұлттық Банкі Басқармасының Нормативтік құқықтық актілерді мемлекеттік тіркеу тізілімінде N 3735 тіркелген
</w:t>
      </w:r>
      <w:r>
        <w:rPr>
          <w:rFonts w:ascii="Times New Roman"/>
          <w:b/>
          <w:i w:val="false"/>
          <w:color w:val="000000"/>
          <w:sz w:val="28"/>
        </w:rPr>
        <w:t>
»
</w:t>
      </w:r>
      <w:r>
        <w:rPr>
          <w:rFonts w:ascii="Times New Roman"/>
          <w:b w:val="false"/>
          <w:i w:val="false"/>
          <w:color w:val="000000"/>
          <w:sz w:val="28"/>
        </w:rPr>
        <w:t>
"Қазақстан Республикасы қаржы нарығының жекелеген субъектілері жүзеге асыратын сатып алынған борыштық бағалы қағаздармен операциялардың бухгалтерлік есебін жүргізу жөніндегі нұсқаулықты бекіту туралы" 2005 жылғы 6 маусымдағы 
</w:t>
      </w:r>
      <w:r>
        <w:rPr>
          <w:rFonts w:ascii="Times New Roman"/>
          <w:b w:val="false"/>
          <w:i w:val="false"/>
          <w:color w:val="000000"/>
          <w:sz w:val="28"/>
        </w:rPr>
        <w:t xml:space="preserve"> N 65 </w:t>
      </w:r>
      <w:r>
        <w:rPr>
          <w:rFonts w:ascii="Times New Roman"/>
          <w:b w:val="false"/>
          <w:i w:val="false"/>
          <w:color w:val="000000"/>
          <w:sz w:val="28"/>
        </w:rPr>
        <w:t>
 қаулысына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Бөлінген активтер бойынша уақытша бос түсімдерді инвестициялау кезінде мынадай бухгалтерлік жазба жүзеге асырылады:
</w:t>
      </w:r>
      <w:r>
        <w:br/>
      </w:r>
      <w:r>
        <w:rPr>
          <w:rFonts w:ascii="Times New Roman"/>
          <w:b w:val="false"/>
          <w:i w:val="false"/>
          <w:color w:val="000000"/>
          <w:sz w:val="28"/>
        </w:rPr>
        <w:t>
Дт 401 01    Саудаға арналған бағалы қағаздар
</w:t>
      </w:r>
      <w:r>
        <w:br/>
      </w:r>
      <w:r>
        <w:rPr>
          <w:rFonts w:ascii="Times New Roman"/>
          <w:b w:val="false"/>
          <w:i w:val="false"/>
          <w:color w:val="000000"/>
          <w:sz w:val="28"/>
        </w:rPr>
        <w:t>
   401 02    Сату үшін қолда бар бағалы қағаздар
</w:t>
      </w:r>
      <w:r>
        <w:br/>
      </w:r>
      <w:r>
        <w:rPr>
          <w:rFonts w:ascii="Times New Roman"/>
          <w:b w:val="false"/>
          <w:i w:val="false"/>
          <w:color w:val="000000"/>
          <w:sz w:val="28"/>
        </w:rPr>
        <w:t>
Кт 441 90    Арнайы қаржы компаниясының кастодиан банктегі ағымдағы
</w:t>
      </w:r>
      <w:r>
        <w:br/>
      </w:r>
      <w:r>
        <w:rPr>
          <w:rFonts w:ascii="Times New Roman"/>
          <w:b w:val="false"/>
          <w:i w:val="false"/>
          <w:color w:val="000000"/>
          <w:sz w:val="28"/>
        </w:rPr>
        <w:t>
             шоттардағы ұлттық валютадағы бөлінген активтері.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14. Әділ құны бойынша сатып алынған акцияларды қайта бағалау мынадай бухгалтерлік жазбаларды жүзеге асыру арқылы жүргізіледі:
</w:t>
      </w:r>
      <w:r>
        <w:br/>
      </w:r>
      <w:r>
        <w:rPr>
          <w:rFonts w:ascii="Times New Roman"/>
          <w:b w:val="false"/>
          <w:i w:val="false"/>
          <w:color w:val="000000"/>
          <w:sz w:val="28"/>
        </w:rPr>
        <w:t>
      1) саудаға арналған акциялар бойынша:
</w:t>
      </w:r>
      <w:r>
        <w:br/>
      </w:r>
      <w:r>
        <w:rPr>
          <w:rFonts w:ascii="Times New Roman"/>
          <w:b w:val="false"/>
          <w:i w:val="false"/>
          <w:color w:val="000000"/>
          <w:sz w:val="28"/>
        </w:rPr>
        <w:t>
      егер бағалы қағаздардың әділ құны олардың есепке алу құнынан жоғары болса:
</w:t>
      </w:r>
      <w:r>
        <w:br/>
      </w:r>
      <w:r>
        <w:rPr>
          <w:rFonts w:ascii="Times New Roman"/>
          <w:b w:val="false"/>
          <w:i w:val="false"/>
          <w:color w:val="000000"/>
          <w:sz w:val="28"/>
        </w:rPr>
        <w:t>
Дт 401 05    Бағалы қағаздардың әділ құнын оң түзету
</w:t>
      </w:r>
      <w:r>
        <w:br/>
      </w:r>
      <w:r>
        <w:rPr>
          <w:rFonts w:ascii="Times New Roman"/>
          <w:b w:val="false"/>
          <w:i w:val="false"/>
          <w:color w:val="000000"/>
          <w:sz w:val="28"/>
        </w:rPr>
        <w:t>
Кт 727 03    Саудаға арналған бағалы қағаздар құнының өзгеруінен іске асырылмаған кірістер;
</w:t>
      </w:r>
      <w:r>
        <w:br/>
      </w:r>
      <w:r>
        <w:rPr>
          <w:rFonts w:ascii="Times New Roman"/>
          <w:b w:val="false"/>
          <w:i w:val="false"/>
          <w:color w:val="000000"/>
          <w:sz w:val="28"/>
        </w:rPr>
        <w:t>
      егер бағалы қағаздардың есепке алу құны олардың әділ құнынан жоғары болса:
</w:t>
      </w:r>
      <w:r>
        <w:br/>
      </w:r>
      <w:r>
        <w:rPr>
          <w:rFonts w:ascii="Times New Roman"/>
          <w:b w:val="false"/>
          <w:i w:val="false"/>
          <w:color w:val="000000"/>
          <w:sz w:val="28"/>
        </w:rPr>
        <w:t>
Дт 845 03    Саудаға арналған бағалы қағаздар құнының өзгеруінен
</w:t>
      </w:r>
      <w:r>
        <w:br/>
      </w:r>
      <w:r>
        <w:rPr>
          <w:rFonts w:ascii="Times New Roman"/>
          <w:b w:val="false"/>
          <w:i w:val="false"/>
          <w:color w:val="000000"/>
          <w:sz w:val="28"/>
        </w:rPr>
        <w:t>
             іске асырылмаған кірістер
</w:t>
      </w:r>
      <w:r>
        <w:br/>
      </w:r>
      <w:r>
        <w:rPr>
          <w:rFonts w:ascii="Times New Roman"/>
          <w:b w:val="false"/>
          <w:i w:val="false"/>
          <w:color w:val="000000"/>
          <w:sz w:val="28"/>
        </w:rPr>
        <w:t>
Кт 401 06    Бағалы қағаздардың әділ құнын теріс түзету;
</w:t>
      </w:r>
      <w:r>
        <w:br/>
      </w:r>
      <w:r>
        <w:rPr>
          <w:rFonts w:ascii="Times New Roman"/>
          <w:b w:val="false"/>
          <w:i w:val="false"/>
          <w:color w:val="000000"/>
          <w:sz w:val="28"/>
        </w:rPr>
        <w:t>
      бағалы қағаздардың әділ құнының есепке алынған оң немесе теріс түзету сомасына:
</w:t>
      </w:r>
      <w:r>
        <w:br/>
      </w:r>
      <w:r>
        <w:rPr>
          <w:rFonts w:ascii="Times New Roman"/>
          <w:b w:val="false"/>
          <w:i w:val="false"/>
          <w:color w:val="000000"/>
          <w:sz w:val="28"/>
        </w:rPr>
        <w:t>
Кт 401 06    Бағалы қағаздардың әділ құнын теріс түзету;
</w:t>
      </w:r>
      <w:r>
        <w:br/>
      </w:r>
      <w:r>
        <w:rPr>
          <w:rFonts w:ascii="Times New Roman"/>
          <w:b w:val="false"/>
          <w:i w:val="false"/>
          <w:color w:val="000000"/>
          <w:sz w:val="28"/>
        </w:rPr>
        <w:t>
Дт 401 05    Бағалы қағаздардың әділ құнын оң түзету
</w:t>
      </w:r>
      <w:r>
        <w:br/>
      </w:r>
      <w:r>
        <w:rPr>
          <w:rFonts w:ascii="Times New Roman"/>
          <w:b w:val="false"/>
          <w:i w:val="false"/>
          <w:color w:val="000000"/>
          <w:sz w:val="28"/>
        </w:rPr>
        <w:t>
      2) сату үшін қолда бар акциялар бойынша:
</w:t>
      </w:r>
      <w:r>
        <w:br/>
      </w:r>
      <w:r>
        <w:rPr>
          <w:rFonts w:ascii="Times New Roman"/>
          <w:b w:val="false"/>
          <w:i w:val="false"/>
          <w:color w:val="000000"/>
          <w:sz w:val="28"/>
        </w:rPr>
        <w:t>
      егер бағалы қағаздардың әділ құны олардың есепке алу құнынан жоғары болса:
</w:t>
      </w:r>
      <w:r>
        <w:br/>
      </w:r>
      <w:r>
        <w:rPr>
          <w:rFonts w:ascii="Times New Roman"/>
          <w:b w:val="false"/>
          <w:i w:val="false"/>
          <w:color w:val="000000"/>
          <w:sz w:val="28"/>
        </w:rPr>
        <w:t>
Дт 401 05    Бағалы қағаздардың әділ құнын оң түзету
</w:t>
      </w:r>
      <w:r>
        <w:br/>
      </w:r>
      <w:r>
        <w:rPr>
          <w:rFonts w:ascii="Times New Roman"/>
          <w:b w:val="false"/>
          <w:i w:val="false"/>
          <w:color w:val="000000"/>
          <w:sz w:val="28"/>
        </w:rPr>
        <w:t>
Кт 542 01    Сату үшін қолда бар бағалы қағаздардың құнын қайта
</w:t>
      </w:r>
      <w:r>
        <w:br/>
      </w:r>
      <w:r>
        <w:rPr>
          <w:rFonts w:ascii="Times New Roman"/>
          <w:b w:val="false"/>
          <w:i w:val="false"/>
          <w:color w:val="000000"/>
          <w:sz w:val="28"/>
        </w:rPr>
        <w:t>
             бағалаудан қосымша төленбеген капитал;
</w:t>
      </w:r>
      <w:r>
        <w:br/>
      </w:r>
      <w:r>
        <w:rPr>
          <w:rFonts w:ascii="Times New Roman"/>
          <w:b w:val="false"/>
          <w:i w:val="false"/>
          <w:color w:val="000000"/>
          <w:sz w:val="28"/>
        </w:rPr>
        <w:t>
      егер бағалы қағаздардың есепке алу құны олардың әділ құнынан жоғары болса:
</w:t>
      </w:r>
      <w:r>
        <w:br/>
      </w:r>
      <w:r>
        <w:rPr>
          <w:rFonts w:ascii="Times New Roman"/>
          <w:b w:val="false"/>
          <w:i w:val="false"/>
          <w:color w:val="000000"/>
          <w:sz w:val="28"/>
        </w:rPr>
        <w:t>
Дт 542 01    Сату үшін қолда бар бағалы қағаздардың құнын қайта
</w:t>
      </w:r>
      <w:r>
        <w:br/>
      </w:r>
      <w:r>
        <w:rPr>
          <w:rFonts w:ascii="Times New Roman"/>
          <w:b w:val="false"/>
          <w:i w:val="false"/>
          <w:color w:val="000000"/>
          <w:sz w:val="28"/>
        </w:rPr>
        <w:t>
             бағалаудан қосымша төленбеген капитал
</w:t>
      </w:r>
      <w:r>
        <w:br/>
      </w:r>
      <w:r>
        <w:rPr>
          <w:rFonts w:ascii="Times New Roman"/>
          <w:b w:val="false"/>
          <w:i w:val="false"/>
          <w:color w:val="000000"/>
          <w:sz w:val="28"/>
        </w:rPr>
        <w:t>
Кт 401 06    Бағалы қағаздардың әділ құнын теріс түзету;
</w:t>
      </w:r>
      <w:r>
        <w:br/>
      </w:r>
      <w:r>
        <w:rPr>
          <w:rFonts w:ascii="Times New Roman"/>
          <w:b w:val="false"/>
          <w:i w:val="false"/>
          <w:color w:val="000000"/>
          <w:sz w:val="28"/>
        </w:rPr>
        <w:t>
      бағалы қағаздардың әділ құнының есепке алынған оң немесе теріс түзету сомасына:
</w:t>
      </w:r>
      <w:r>
        <w:br/>
      </w:r>
      <w:r>
        <w:rPr>
          <w:rFonts w:ascii="Times New Roman"/>
          <w:b w:val="false"/>
          <w:i w:val="false"/>
          <w:color w:val="000000"/>
          <w:sz w:val="28"/>
        </w:rPr>
        <w:t>
Кт 401 06    Бағалы қағаздардың әділ құнын теріс түзету;
</w:t>
      </w:r>
      <w:r>
        <w:br/>
      </w:r>
      <w:r>
        <w:rPr>
          <w:rFonts w:ascii="Times New Roman"/>
          <w:b w:val="false"/>
          <w:i w:val="false"/>
          <w:color w:val="000000"/>
          <w:sz w:val="28"/>
        </w:rPr>
        <w:t>
Дт 401 05    Бағалы қағаздардың әділ құнын оң түзету.
</w:t>
      </w:r>
    </w:p>
    <w:p>
      <w:pPr>
        <w:spacing w:after="0"/>
        <w:ind w:left="0"/>
        <w:jc w:val="both"/>
      </w:pPr>
      <w:r>
        <w:rPr>
          <w:rFonts w:ascii="Times New Roman"/>
          <w:b w:val="false"/>
          <w:i w:val="false"/>
          <w:color w:val="000000"/>
          <w:sz w:val="28"/>
        </w:rPr>
        <w:t>
</w:t>
      </w:r>
      <w:r>
        <w:rPr>
          <w:rFonts w:ascii="Times New Roman"/>
          <w:b w:val="false"/>
          <w:i w:val="false"/>
          <w:color w:val="000000"/>
          <w:sz w:val="28"/>
        </w:rPr>
        <w:t>
      15. Акцияларды сату кезінде мынадай бухгалтерлік жазба жасалады:
</w:t>
      </w:r>
      <w:r>
        <w:br/>
      </w:r>
      <w:r>
        <w:rPr>
          <w:rFonts w:ascii="Times New Roman"/>
          <w:b w:val="false"/>
          <w:i w:val="false"/>
          <w:color w:val="000000"/>
          <w:sz w:val="28"/>
        </w:rPr>
        <w:t>
Кт 441 90    Арнайы қаржы компаниясының кастодиан банктегі ағымдағы
</w:t>
      </w:r>
      <w:r>
        <w:br/>
      </w:r>
      <w:r>
        <w:rPr>
          <w:rFonts w:ascii="Times New Roman"/>
          <w:b w:val="false"/>
          <w:i w:val="false"/>
          <w:color w:val="000000"/>
          <w:sz w:val="28"/>
        </w:rPr>
        <w:t>
             шоттардағы ұлттық валютадағы бөлінген активтері
</w:t>
      </w:r>
      <w:r>
        <w:br/>
      </w:r>
      <w:r>
        <w:rPr>
          <w:rFonts w:ascii="Times New Roman"/>
          <w:b w:val="false"/>
          <w:i w:val="false"/>
          <w:color w:val="000000"/>
          <w:sz w:val="28"/>
        </w:rPr>
        <w:t>
Дт 401 01    Саудаға арналған бағалы қағаздар
</w:t>
      </w:r>
      <w:r>
        <w:br/>
      </w:r>
      <w:r>
        <w:rPr>
          <w:rFonts w:ascii="Times New Roman"/>
          <w:b w:val="false"/>
          <w:i w:val="false"/>
          <w:color w:val="000000"/>
          <w:sz w:val="28"/>
        </w:rPr>
        <w:t>
   401 02    Сату үшін қолда бар бағалы қағаздар.
</w:t>
      </w:r>
    </w:p>
    <w:p>
      <w:pPr>
        <w:spacing w:after="0"/>
        <w:ind w:left="0"/>
        <w:jc w:val="both"/>
      </w:pPr>
      <w:r>
        <w:rPr>
          <w:rFonts w:ascii="Times New Roman"/>
          <w:b w:val="false"/>
          <w:i w:val="false"/>
          <w:color w:val="000000"/>
          <w:sz w:val="28"/>
        </w:rPr>
        <w:t>
</w:t>
      </w:r>
      <w:r>
        <w:rPr>
          <w:rFonts w:ascii="Times New Roman"/>
          <w:b w:val="false"/>
          <w:i w:val="false"/>
          <w:color w:val="000000"/>
          <w:sz w:val="28"/>
        </w:rPr>
        <w:t>
      16. Бөлінген активтер бойынша уақытша бос түсімдерді екінші деңгейдегі банктердегі салымдарға инвестициялау кезінде мынадай бухгалтерлік жазба жүзеге асырылады:
</w:t>
      </w:r>
      <w:r>
        <w:br/>
      </w:r>
      <w:r>
        <w:rPr>
          <w:rFonts w:ascii="Times New Roman"/>
          <w:b w:val="false"/>
          <w:i w:val="false"/>
          <w:color w:val="000000"/>
          <w:sz w:val="28"/>
        </w:rPr>
        <w:t>
Дт 403 01    Бір түнге орналастырылған салымдар,
</w:t>
      </w:r>
      <w:r>
        <w:br/>
      </w:r>
      <w:r>
        <w:rPr>
          <w:rFonts w:ascii="Times New Roman"/>
          <w:b w:val="false"/>
          <w:i w:val="false"/>
          <w:color w:val="000000"/>
          <w:sz w:val="28"/>
        </w:rPr>
        <w:t>
   403 02    Талап ету бойынша салымдар,
</w:t>
      </w:r>
      <w:r>
        <w:br/>
      </w:r>
      <w:r>
        <w:rPr>
          <w:rFonts w:ascii="Times New Roman"/>
          <w:b w:val="false"/>
          <w:i w:val="false"/>
          <w:color w:val="000000"/>
          <w:sz w:val="28"/>
        </w:rPr>
        <w:t>
   403 03    Қысқа мерзімді салымдар,
</w:t>
      </w:r>
      <w:r>
        <w:br/>
      </w:r>
      <w:r>
        <w:rPr>
          <w:rFonts w:ascii="Times New Roman"/>
          <w:b w:val="false"/>
          <w:i w:val="false"/>
          <w:color w:val="000000"/>
          <w:sz w:val="28"/>
        </w:rPr>
        <w:t>
   403 04    Ұзақ мерзімді салымдар,
</w:t>
      </w:r>
      <w:r>
        <w:br/>
      </w:r>
      <w:r>
        <w:rPr>
          <w:rFonts w:ascii="Times New Roman"/>
          <w:b w:val="false"/>
          <w:i w:val="false"/>
          <w:color w:val="000000"/>
          <w:sz w:val="28"/>
        </w:rPr>
        <w:t>
   403 05    Шартты салымдар,
</w:t>
      </w:r>
      <w:r>
        <w:br/>
      </w:r>
      <w:r>
        <w:rPr>
          <w:rFonts w:ascii="Times New Roman"/>
          <w:b w:val="false"/>
          <w:i w:val="false"/>
          <w:color w:val="000000"/>
          <w:sz w:val="28"/>
        </w:rPr>
        <w:t>
   403 06    Басқа да салымдар
</w:t>
      </w:r>
      <w:r>
        <w:br/>
      </w:r>
      <w:r>
        <w:rPr>
          <w:rFonts w:ascii="Times New Roman"/>
          <w:b w:val="false"/>
          <w:i w:val="false"/>
          <w:color w:val="000000"/>
          <w:sz w:val="28"/>
        </w:rPr>
        <w:t>
Кт 441 90    Арнайы қаржы компаниясының кастодиан банктегі ағымдағы
</w:t>
      </w:r>
      <w:r>
        <w:br/>
      </w:r>
      <w:r>
        <w:rPr>
          <w:rFonts w:ascii="Times New Roman"/>
          <w:b w:val="false"/>
          <w:i w:val="false"/>
          <w:color w:val="000000"/>
          <w:sz w:val="28"/>
        </w:rPr>
        <w:t>
             шоттардағы ұлттық валютадағы бөлінген активтері.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17. Орналастырылған салымдар бойынша сыйақы есептеу ай сайын айдың соңғы жұмыс күні немесе банктік салым шартының талаптарында көзделген ставка бойынша салымды жабу күні жүргізіледі және мынадай бухгалтерлік жазба жүзеге асырылады:
</w:t>
      </w:r>
      <w:r>
        <w:br/>
      </w:r>
      <w:r>
        <w:rPr>
          <w:rFonts w:ascii="Times New Roman"/>
          <w:b w:val="false"/>
          <w:i w:val="false"/>
          <w:color w:val="000000"/>
          <w:sz w:val="28"/>
        </w:rPr>
        <w:t>
Дт 332 22    Банктерде орналастырылған талап ету бойынша салымдар
</w:t>
      </w:r>
      <w:r>
        <w:br/>
      </w:r>
      <w:r>
        <w:rPr>
          <w:rFonts w:ascii="Times New Roman"/>
          <w:b w:val="false"/>
          <w:i w:val="false"/>
          <w:color w:val="000000"/>
          <w:sz w:val="28"/>
        </w:rPr>
        <w:t>
             бойынша сыйақы түріндегі есептелген кірістер,
</w:t>
      </w:r>
      <w:r>
        <w:br/>
      </w:r>
      <w:r>
        <w:rPr>
          <w:rFonts w:ascii="Times New Roman"/>
          <w:b w:val="false"/>
          <w:i w:val="false"/>
          <w:color w:val="000000"/>
          <w:sz w:val="28"/>
        </w:rPr>
        <w:t>
   332 23    Банктерде орналастырылған мерзімді салымдар бойынша
</w:t>
      </w:r>
      <w:r>
        <w:br/>
      </w:r>
      <w:r>
        <w:rPr>
          <w:rFonts w:ascii="Times New Roman"/>
          <w:b w:val="false"/>
          <w:i w:val="false"/>
          <w:color w:val="000000"/>
          <w:sz w:val="28"/>
        </w:rPr>
        <w:t>
             сыйақы түріндегі есептелген кірістер,
</w:t>
      </w:r>
      <w:r>
        <w:br/>
      </w:r>
      <w:r>
        <w:rPr>
          <w:rFonts w:ascii="Times New Roman"/>
          <w:b w:val="false"/>
          <w:i w:val="false"/>
          <w:color w:val="000000"/>
          <w:sz w:val="28"/>
        </w:rPr>
        <w:t>
   332 24    Банктерде орналастырылған шартты салымдар бойынша
</w:t>
      </w:r>
      <w:r>
        <w:br/>
      </w:r>
      <w:r>
        <w:rPr>
          <w:rFonts w:ascii="Times New Roman"/>
          <w:b w:val="false"/>
          <w:i w:val="false"/>
          <w:color w:val="000000"/>
          <w:sz w:val="28"/>
        </w:rPr>
        <w:t>
             сыйақы түріндегі есептелген кірістер,
</w:t>
      </w:r>
      <w:r>
        <w:br/>
      </w:r>
      <w:r>
        <w:rPr>
          <w:rFonts w:ascii="Times New Roman"/>
          <w:b w:val="false"/>
          <w:i w:val="false"/>
          <w:color w:val="000000"/>
          <w:sz w:val="28"/>
        </w:rPr>
        <w:t>
Кт 724 22    Талап ету бойынша салымдар бойынша сыйақы алуға
</w:t>
      </w:r>
      <w:r>
        <w:br/>
      </w:r>
      <w:r>
        <w:rPr>
          <w:rFonts w:ascii="Times New Roman"/>
          <w:b w:val="false"/>
          <w:i w:val="false"/>
          <w:color w:val="000000"/>
          <w:sz w:val="28"/>
        </w:rPr>
        <w:t>
             байланысты кірістер,
</w:t>
      </w:r>
      <w:r>
        <w:br/>
      </w:r>
      <w:r>
        <w:rPr>
          <w:rFonts w:ascii="Times New Roman"/>
          <w:b w:val="false"/>
          <w:i w:val="false"/>
          <w:color w:val="000000"/>
          <w:sz w:val="28"/>
        </w:rPr>
        <w:t>
   724 23    Мерзімді салымдар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724 24    Шартты салымдар бойынша сыйақы алуға байланысты
</w:t>
      </w:r>
      <w:r>
        <w:br/>
      </w: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18. Екінші деңгейдегі банктердегі салымдар бойынша есептелген сыйақы алу кезінде мынадай бухгалтерлік жазба жүзеге асырылады:
</w:t>
      </w:r>
      <w:r>
        <w:br/>
      </w:r>
      <w:r>
        <w:rPr>
          <w:rFonts w:ascii="Times New Roman"/>
          <w:b w:val="false"/>
          <w:i w:val="false"/>
          <w:color w:val="000000"/>
          <w:sz w:val="28"/>
        </w:rPr>
        <w:t>
Дт 441 90    Арнайы қаржы компаниясының кастодиан банктегі ағымдағы
</w:t>
      </w:r>
      <w:r>
        <w:br/>
      </w:r>
      <w:r>
        <w:rPr>
          <w:rFonts w:ascii="Times New Roman"/>
          <w:b w:val="false"/>
          <w:i w:val="false"/>
          <w:color w:val="000000"/>
          <w:sz w:val="28"/>
        </w:rPr>
        <w:t>
             шоттардағы ұлттық валютадағы бөлінген активтері,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332 22    Банктерде орналастырылған талап ету бойынша салымдар
</w:t>
      </w:r>
      <w:r>
        <w:br/>
      </w:r>
      <w:r>
        <w:rPr>
          <w:rFonts w:ascii="Times New Roman"/>
          <w:b w:val="false"/>
          <w:i w:val="false"/>
          <w:color w:val="000000"/>
          <w:sz w:val="28"/>
        </w:rPr>
        <w:t>
             бойынша сыйақы түріндегі есептелген кірістер,
</w:t>
      </w:r>
      <w:r>
        <w:br/>
      </w:r>
      <w:r>
        <w:rPr>
          <w:rFonts w:ascii="Times New Roman"/>
          <w:b w:val="false"/>
          <w:i w:val="false"/>
          <w:color w:val="000000"/>
          <w:sz w:val="28"/>
        </w:rPr>
        <w:t>
   332 23    Банктерде орналастырылған мерзімді салымдар бойынша
</w:t>
      </w:r>
      <w:r>
        <w:br/>
      </w:r>
      <w:r>
        <w:rPr>
          <w:rFonts w:ascii="Times New Roman"/>
          <w:b w:val="false"/>
          <w:i w:val="false"/>
          <w:color w:val="000000"/>
          <w:sz w:val="28"/>
        </w:rPr>
        <w:t>
             сыйақы түріндегі есептелген кірістер,
</w:t>
      </w:r>
      <w:r>
        <w:br/>
      </w:r>
      <w:r>
        <w:rPr>
          <w:rFonts w:ascii="Times New Roman"/>
          <w:b w:val="false"/>
          <w:i w:val="false"/>
          <w:color w:val="000000"/>
          <w:sz w:val="28"/>
        </w:rPr>
        <w:t>
   332 24    Банктерде орналастырылған шартты салымдар бойынша
</w:t>
      </w:r>
      <w:r>
        <w:br/>
      </w:r>
      <w:r>
        <w:rPr>
          <w:rFonts w:ascii="Times New Roman"/>
          <w:b w:val="false"/>
          <w:i w:val="false"/>
          <w:color w:val="000000"/>
          <w:sz w:val="28"/>
        </w:rPr>
        <w:t>
             сыйақы түріндегі есептелген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19. Салым сомасын алу кезінде мынадай бухгалтерлік жазба жүзеге асырылады:
</w:t>
      </w:r>
      <w:r>
        <w:br/>
      </w:r>
      <w:r>
        <w:rPr>
          <w:rFonts w:ascii="Times New Roman"/>
          <w:b w:val="false"/>
          <w:i w:val="false"/>
          <w:color w:val="000000"/>
          <w:sz w:val="28"/>
        </w:rPr>
        <w:t>
Кт 441 90    Арнайы қаржы компаниясының кастодиан банктегі ағымдағы
</w:t>
      </w:r>
      <w:r>
        <w:br/>
      </w:r>
      <w:r>
        <w:rPr>
          <w:rFonts w:ascii="Times New Roman"/>
          <w:b w:val="false"/>
          <w:i w:val="false"/>
          <w:color w:val="000000"/>
          <w:sz w:val="28"/>
        </w:rPr>
        <w:t>
             шоттардағы ұлттық валютадағы бөлінген активтері
</w:t>
      </w:r>
      <w:r>
        <w:br/>
      </w:r>
      <w:r>
        <w:rPr>
          <w:rFonts w:ascii="Times New Roman"/>
          <w:b w:val="false"/>
          <w:i w:val="false"/>
          <w:color w:val="000000"/>
          <w:sz w:val="28"/>
        </w:rPr>
        <w:t>
Дт 403 01    Бір түнге орналастырылған салымдар,
</w:t>
      </w:r>
      <w:r>
        <w:br/>
      </w:r>
      <w:r>
        <w:rPr>
          <w:rFonts w:ascii="Times New Roman"/>
          <w:b w:val="false"/>
          <w:i w:val="false"/>
          <w:color w:val="000000"/>
          <w:sz w:val="28"/>
        </w:rPr>
        <w:t>
   403 02    Талап ету бойынша салымдар,
</w:t>
      </w:r>
      <w:r>
        <w:br/>
      </w:r>
      <w:r>
        <w:rPr>
          <w:rFonts w:ascii="Times New Roman"/>
          <w:b w:val="false"/>
          <w:i w:val="false"/>
          <w:color w:val="000000"/>
          <w:sz w:val="28"/>
        </w:rPr>
        <w:t>
   403 03    Қысқа мерзімді салымдар,
</w:t>
      </w:r>
      <w:r>
        <w:br/>
      </w:r>
      <w:r>
        <w:rPr>
          <w:rFonts w:ascii="Times New Roman"/>
          <w:b w:val="false"/>
          <w:i w:val="false"/>
          <w:color w:val="000000"/>
          <w:sz w:val="28"/>
        </w:rPr>
        <w:t>
   403 04    Ұзақ мерзімді салымдар,
</w:t>
      </w:r>
      <w:r>
        <w:br/>
      </w:r>
      <w:r>
        <w:rPr>
          <w:rFonts w:ascii="Times New Roman"/>
          <w:b w:val="false"/>
          <w:i w:val="false"/>
          <w:color w:val="000000"/>
          <w:sz w:val="28"/>
        </w:rPr>
        <w:t>
   403 05    Шартты салымдар,
</w:t>
      </w:r>
      <w:r>
        <w:br/>
      </w:r>
      <w:r>
        <w:rPr>
          <w:rFonts w:ascii="Times New Roman"/>
          <w:b w:val="false"/>
          <w:i w:val="false"/>
          <w:color w:val="000000"/>
          <w:sz w:val="28"/>
        </w:rPr>
        <w:t>
   403 06    Басқа да салымдар.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19-1. Бөлінген активтер бойынша уақытша бос түсімдерді форвардқа орналастыру кезінде мынадай бухгалтерлік жазба жүзеге асырылады:
</w:t>
      </w:r>
      <w:r>
        <w:br/>
      </w:r>
      <w:r>
        <w:rPr>
          <w:rFonts w:ascii="Times New Roman"/>
          <w:b w:val="false"/>
          <w:i w:val="false"/>
          <w:color w:val="000000"/>
          <w:sz w:val="28"/>
        </w:rPr>
        <w:t>
      шартты талаптар мен міндеттемелердің сомасына:
</w:t>
      </w:r>
      <w:r>
        <w:br/>
      </w:r>
      <w:r>
        <w:rPr>
          <w:rFonts w:ascii="Times New Roman"/>
          <w:b w:val="false"/>
          <w:i w:val="false"/>
          <w:color w:val="000000"/>
          <w:sz w:val="28"/>
        </w:rPr>
        <w:t>
Дт 1021       Қаржы активтерін сатып алу бойынша шартты талаптар
</w:t>
      </w:r>
      <w:r>
        <w:br/>
      </w:r>
      <w:r>
        <w:rPr>
          <w:rFonts w:ascii="Times New Roman"/>
          <w:b w:val="false"/>
          <w:i w:val="false"/>
          <w:color w:val="000000"/>
          <w:sz w:val="28"/>
        </w:rPr>
        <w:t>
Кт 1071       Қаржы активтерін сату бойынша шартты міндеттемелер.
</w:t>
      </w:r>
      <w:r>
        <w:br/>
      </w:r>
      <w:r>
        <w:rPr>
          <w:rFonts w:ascii="Times New Roman"/>
          <w:b w:val="false"/>
          <w:i w:val="false"/>
          <w:color w:val="000000"/>
          <w:sz w:val="28"/>
        </w:rPr>
        <w:t>
      Активті (бағалы қағаздарды, шетел валютасын және басқа активтерді) сатып алуға немесе сатуға форвард жасау күні туынды қаржы құралының әділ құны нөлге тең.
</w:t>
      </w:r>
      <w:r>
        <w:br/>
      </w:r>
      <w:r>
        <w:rPr>
          <w:rFonts w:ascii="Times New Roman"/>
          <w:b w:val="false"/>
          <w:i w:val="false"/>
          <w:color w:val="000000"/>
          <w:sz w:val="28"/>
        </w:rPr>
        <w:t>
      Арнайы қаржы компаниясының есеп саясатымен белгіленген кезеңділікпен форвардты қайта бағалауды жүзеге асыру кезінде мынадай бухгалтерлік жазбалар жүзеге асырылады:
</w:t>
      </w:r>
      <w:r>
        <w:br/>
      </w:r>
      <w:r>
        <w:rPr>
          <w:rFonts w:ascii="Times New Roman"/>
          <w:b w:val="false"/>
          <w:i w:val="false"/>
          <w:color w:val="000000"/>
          <w:sz w:val="28"/>
        </w:rPr>
        <w:t>
      форвардтың әділ құнының оң өзгерісінің сомасына:
</w:t>
      </w:r>
      <w:r>
        <w:br/>
      </w:r>
      <w:r>
        <w:rPr>
          <w:rFonts w:ascii="Times New Roman"/>
          <w:b w:val="false"/>
          <w:i w:val="false"/>
          <w:color w:val="000000"/>
          <w:sz w:val="28"/>
        </w:rPr>
        <w:t>
Дт 403        Басқа да қаржы инвестициялары (форвардты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Кт 72705      Басқа да қайта бағалаудан іске асырылмаған кірістер;
</w:t>
      </w:r>
      <w:r>
        <w:br/>
      </w:r>
      <w:r>
        <w:rPr>
          <w:rFonts w:ascii="Times New Roman"/>
          <w:b w:val="false"/>
          <w:i w:val="false"/>
          <w:color w:val="000000"/>
          <w:sz w:val="28"/>
        </w:rPr>
        <w:t>
      форвардтың әділ құнының теріс өзгерісінің сомасына:
</w:t>
      </w:r>
      <w:r>
        <w:br/>
      </w:r>
      <w:r>
        <w:rPr>
          <w:rFonts w:ascii="Times New Roman"/>
          <w:b w:val="false"/>
          <w:i w:val="false"/>
          <w:color w:val="000000"/>
          <w:sz w:val="28"/>
        </w:rPr>
        <w:t>
Дт 84505      Басқа да қайта бағалаудан іске асырылмаған шығыстар
</w:t>
      </w:r>
      <w:r>
        <w:br/>
      </w:r>
      <w:r>
        <w:rPr>
          <w:rFonts w:ascii="Times New Roman"/>
          <w:b w:val="false"/>
          <w:i w:val="false"/>
          <w:color w:val="000000"/>
          <w:sz w:val="28"/>
        </w:rPr>
        <w:t>
Кт 603        Тағы басқалары (форвардты есепке алуға арналған жеке
</w:t>
      </w:r>
      <w:r>
        <w:br/>
      </w:r>
      <w:r>
        <w:rPr>
          <w:rFonts w:ascii="Times New Roman"/>
          <w:b w:val="false"/>
          <w:i w:val="false"/>
          <w:color w:val="000000"/>
          <w:sz w:val="28"/>
        </w:rPr>
        <w:t>
              қосалқы шот);
</w:t>
      </w:r>
      <w:r>
        <w:br/>
      </w:r>
      <w:r>
        <w:rPr>
          <w:rFonts w:ascii="Times New Roman"/>
          <w:b w:val="false"/>
          <w:i w:val="false"/>
          <w:color w:val="000000"/>
          <w:sz w:val="28"/>
        </w:rPr>
        <w:t>
      форвардтың әділ құнын оң/теріс түзетудің есебіндегі сомаға:
</w:t>
      </w:r>
      <w:r>
        <w:br/>
      </w:r>
      <w:r>
        <w:rPr>
          <w:rFonts w:ascii="Times New Roman"/>
          <w:b w:val="false"/>
          <w:i w:val="false"/>
          <w:color w:val="000000"/>
          <w:sz w:val="28"/>
        </w:rPr>
        <w:t>
Дт 603        Тағы басқалары (форвардты есепке алуға арналған жеке
</w:t>
      </w:r>
      <w:r>
        <w:br/>
      </w:r>
      <w:r>
        <w:rPr>
          <w:rFonts w:ascii="Times New Roman"/>
          <w:b w:val="false"/>
          <w:i w:val="false"/>
          <w:color w:val="000000"/>
          <w:sz w:val="28"/>
        </w:rPr>
        <w:t>
              қосалқы шот)
</w:t>
      </w:r>
      <w:r>
        <w:br/>
      </w:r>
      <w:r>
        <w:rPr>
          <w:rFonts w:ascii="Times New Roman"/>
          <w:b w:val="false"/>
          <w:i w:val="false"/>
          <w:color w:val="000000"/>
          <w:sz w:val="28"/>
        </w:rPr>
        <w:t>
Кт 403        Басқа да қаржы инвестициялары (форвардты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Форвардты орындау күні мынадай бухгалтерлік жазбалар жүзеге асырылады:
</w:t>
      </w:r>
      <w:r>
        <w:br/>
      </w:r>
      <w:r>
        <w:rPr>
          <w:rFonts w:ascii="Times New Roman"/>
          <w:b w:val="false"/>
          <w:i w:val="false"/>
          <w:color w:val="000000"/>
          <w:sz w:val="28"/>
        </w:rPr>
        <w:t>
      нетто негізде есеп айырысқан жағдайда арнайы қаржы компаниясы ақша аударған кезде:
</w:t>
      </w:r>
      <w:r>
        <w:br/>
      </w:r>
      <w:r>
        <w:rPr>
          <w:rFonts w:ascii="Times New Roman"/>
          <w:b w:val="false"/>
          <w:i w:val="false"/>
          <w:color w:val="000000"/>
          <w:sz w:val="28"/>
        </w:rPr>
        <w:t>
Дт 603        Тағы басқалары (форвардты есепке алуға арналған жеке
</w:t>
      </w:r>
      <w:r>
        <w:br/>
      </w:r>
      <w:r>
        <w:rPr>
          <w:rFonts w:ascii="Times New Roman"/>
          <w:b w:val="false"/>
          <w:i w:val="false"/>
          <w:color w:val="000000"/>
          <w:sz w:val="28"/>
        </w:rPr>
        <w:t>
              қосалқы шот)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нетто негізде есеп айырысқан жағдайда қарсы әріптестен ақша алған кезде: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403        Басқа да қаржы инвестициялары (форвардты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форвард талаптары бойынша базалық активті сатып алған кезде:
</w:t>
      </w:r>
      <w:r>
        <w:br/>
      </w:r>
      <w:r>
        <w:rPr>
          <w:rFonts w:ascii="Times New Roman"/>
          <w:b w:val="false"/>
          <w:i w:val="false"/>
          <w:color w:val="000000"/>
          <w:sz w:val="28"/>
        </w:rPr>
        <w:t>
      сатып алған базалық активтің құнына:
</w:t>
      </w:r>
      <w:r>
        <w:br/>
      </w:r>
      <w:r>
        <w:rPr>
          <w:rFonts w:ascii="Times New Roman"/>
          <w:b w:val="false"/>
          <w:i w:val="false"/>
          <w:color w:val="000000"/>
          <w:sz w:val="28"/>
        </w:rPr>
        <w:t>
Дт 40101      Саудаға арналған бағалы қағаздар
</w:t>
      </w:r>
      <w:r>
        <w:br/>
      </w:r>
      <w:r>
        <w:rPr>
          <w:rFonts w:ascii="Times New Roman"/>
          <w:b w:val="false"/>
          <w:i w:val="false"/>
          <w:color w:val="000000"/>
          <w:sz w:val="28"/>
        </w:rPr>
        <w:t>
   40102      Сатуға арналған қолда бар бағалы қағаздар
</w:t>
      </w:r>
      <w:r>
        <w:br/>
      </w:r>
      <w:r>
        <w:rPr>
          <w:rFonts w:ascii="Times New Roman"/>
          <w:b w:val="false"/>
          <w:i w:val="false"/>
          <w:color w:val="000000"/>
          <w:sz w:val="28"/>
        </w:rPr>
        <w:t>
   40201      Саудаға арналған бағалы қағаздар
</w:t>
      </w:r>
      <w:r>
        <w:br/>
      </w:r>
      <w:r>
        <w:rPr>
          <w:rFonts w:ascii="Times New Roman"/>
          <w:b w:val="false"/>
          <w:i w:val="false"/>
          <w:color w:val="000000"/>
          <w:sz w:val="28"/>
        </w:rPr>
        <w:t>
   40202      Сатуға арналған қолда бар бағалы қағаздар
</w:t>
      </w:r>
      <w:r>
        <w:br/>
      </w:r>
      <w:r>
        <w:rPr>
          <w:rFonts w:ascii="Times New Roman"/>
          <w:b w:val="false"/>
          <w:i w:val="false"/>
          <w:color w:val="000000"/>
          <w:sz w:val="28"/>
        </w:rPr>
        <w:t>
   40203      Өтелгенге дейін ұсталатын бағалы қағаздар
</w:t>
      </w:r>
      <w:r>
        <w:br/>
      </w:r>
      <w:r>
        <w:rPr>
          <w:rFonts w:ascii="Times New Roman"/>
          <w:b w:val="false"/>
          <w:i w:val="false"/>
          <w:color w:val="000000"/>
          <w:sz w:val="28"/>
        </w:rPr>
        <w:t>
   403        Басқа да қаржы инвестициялары (тазартылған қымбат
</w:t>
      </w:r>
      <w:r>
        <w:br/>
      </w:r>
      <w:r>
        <w:rPr>
          <w:rFonts w:ascii="Times New Roman"/>
          <w:b w:val="false"/>
          <w:i w:val="false"/>
          <w:color w:val="000000"/>
          <w:sz w:val="28"/>
        </w:rPr>
        <w:t>
              металдармен басқа активтерді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(шетел валютасын есепке алуға арналған жеке қосалқы
</w:t>
      </w:r>
      <w:r>
        <w:br/>
      </w:r>
      <w:r>
        <w:rPr>
          <w:rFonts w:ascii="Times New Roman"/>
          <w:b w:val="false"/>
          <w:i w:val="false"/>
          <w:color w:val="000000"/>
          <w:sz w:val="28"/>
        </w:rPr>
        <w:t>
              шот)
</w:t>
      </w:r>
      <w:r>
        <w:br/>
      </w:r>
      <w:r>
        <w:rPr>
          <w:rFonts w:ascii="Times New Roman"/>
          <w:b w:val="false"/>
          <w:i w:val="false"/>
          <w:color w:val="000000"/>
          <w:sz w:val="28"/>
        </w:rPr>
        <w:t>
   603        Тағы басқалары (форвардты есепке алуға арналған жеке
</w:t>
      </w:r>
      <w:r>
        <w:br/>
      </w:r>
      <w:r>
        <w:rPr>
          <w:rFonts w:ascii="Times New Roman"/>
          <w:b w:val="false"/>
          <w:i w:val="false"/>
          <w:color w:val="000000"/>
          <w:sz w:val="28"/>
        </w:rPr>
        <w:t>
              қосалқы шот)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403        Басқа да қаржы инвестициялары (форвардты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форвардтың талаптары бойынша базалық активтерді сату кезінде:
</w:t>
      </w:r>
      <w:r>
        <w:br/>
      </w:r>
      <w:r>
        <w:rPr>
          <w:rFonts w:ascii="Times New Roman"/>
          <w:b w:val="false"/>
          <w:i w:val="false"/>
          <w:color w:val="000000"/>
          <w:sz w:val="28"/>
        </w:rPr>
        <w:t>
      сатылатын активтің құнына: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603        Тағы басқалары (форвардты есепке алуға арналған жеке
</w:t>
      </w:r>
      <w:r>
        <w:br/>
      </w:r>
      <w:r>
        <w:rPr>
          <w:rFonts w:ascii="Times New Roman"/>
          <w:b w:val="false"/>
          <w:i w:val="false"/>
          <w:color w:val="000000"/>
          <w:sz w:val="28"/>
        </w:rPr>
        <w:t>
              қосалқы шот)
</w:t>
      </w:r>
      <w:r>
        <w:br/>
      </w:r>
      <w:r>
        <w:rPr>
          <w:rFonts w:ascii="Times New Roman"/>
          <w:b w:val="false"/>
          <w:i w:val="false"/>
          <w:color w:val="000000"/>
          <w:sz w:val="28"/>
        </w:rPr>
        <w:t>
Кт 403        Басқа да қаржы инвестициялары (форвардты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40101         Саудаға арналған бағалы қағаздар
</w:t>
      </w:r>
      <w:r>
        <w:br/>
      </w:r>
      <w:r>
        <w:rPr>
          <w:rFonts w:ascii="Times New Roman"/>
          <w:b w:val="false"/>
          <w:i w:val="false"/>
          <w:color w:val="000000"/>
          <w:sz w:val="28"/>
        </w:rPr>
        <w:t>
40102         Сатуға арналған қолда бар бағалы қағаздар
</w:t>
      </w:r>
      <w:r>
        <w:br/>
      </w:r>
      <w:r>
        <w:rPr>
          <w:rFonts w:ascii="Times New Roman"/>
          <w:b w:val="false"/>
          <w:i w:val="false"/>
          <w:color w:val="000000"/>
          <w:sz w:val="28"/>
        </w:rPr>
        <w:t>
40201         Саудаға арналған бағалы қағаздар
</w:t>
      </w:r>
      <w:r>
        <w:br/>
      </w:r>
      <w:r>
        <w:rPr>
          <w:rFonts w:ascii="Times New Roman"/>
          <w:b w:val="false"/>
          <w:i w:val="false"/>
          <w:color w:val="000000"/>
          <w:sz w:val="28"/>
        </w:rPr>
        <w:t>
40202         Сатуға арналған қолда бар бағалы қағаздар
</w:t>
      </w:r>
      <w:r>
        <w:br/>
      </w:r>
      <w:r>
        <w:rPr>
          <w:rFonts w:ascii="Times New Roman"/>
          <w:b w:val="false"/>
          <w:i w:val="false"/>
          <w:color w:val="000000"/>
          <w:sz w:val="28"/>
        </w:rPr>
        <w:t>
40203         Өтелгенге дейін ұсталатын бағалы қағаздар
</w:t>
      </w:r>
      <w:r>
        <w:br/>
      </w:r>
      <w:r>
        <w:rPr>
          <w:rFonts w:ascii="Times New Roman"/>
          <w:b w:val="false"/>
          <w:i w:val="false"/>
          <w:color w:val="000000"/>
          <w:sz w:val="28"/>
        </w:rPr>
        <w:t>
403           Басқа да қаржы инвестициялары (тазартылған қымбат
</w:t>
      </w:r>
      <w:r>
        <w:br/>
      </w:r>
      <w:r>
        <w:rPr>
          <w:rFonts w:ascii="Times New Roman"/>
          <w:b w:val="false"/>
          <w:i w:val="false"/>
          <w:color w:val="000000"/>
          <w:sz w:val="28"/>
        </w:rPr>
        <w:t>
              металдармен басқа активтерді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(шетел валютасын есепке алуға арналған жеке қосалқы
</w:t>
      </w:r>
      <w:r>
        <w:br/>
      </w:r>
      <w:r>
        <w:rPr>
          <w:rFonts w:ascii="Times New Roman"/>
          <w:b w:val="false"/>
          <w:i w:val="false"/>
          <w:color w:val="000000"/>
          <w:sz w:val="28"/>
        </w:rPr>
        <w:t>
              шот);
</w:t>
      </w:r>
      <w:r>
        <w:br/>
      </w:r>
      <w:r>
        <w:rPr>
          <w:rFonts w:ascii="Times New Roman"/>
          <w:b w:val="false"/>
          <w:i w:val="false"/>
          <w:color w:val="000000"/>
          <w:sz w:val="28"/>
        </w:rPr>
        <w:t>
      активтерді сатып алуға/сатуға форвардты қайта бағалаудан іске асырылған кірістер сомасына:
</w:t>
      </w:r>
      <w:r>
        <w:br/>
      </w:r>
      <w:r>
        <w:rPr>
          <w:rFonts w:ascii="Times New Roman"/>
          <w:b w:val="false"/>
          <w:i w:val="false"/>
          <w:color w:val="000000"/>
          <w:sz w:val="28"/>
        </w:rPr>
        <w:t>
Дт 72705      Басқа да қайта бағалаудан іске асырылмаған кірістер
</w:t>
      </w:r>
      <w:r>
        <w:br/>
      </w:r>
      <w:r>
        <w:rPr>
          <w:rFonts w:ascii="Times New Roman"/>
          <w:b w:val="false"/>
          <w:i w:val="false"/>
          <w:color w:val="000000"/>
          <w:sz w:val="28"/>
        </w:rPr>
        <w:t>
Кт 84505      Басқа да қайта бағалаудан іске асырылмаған шығыстар
</w:t>
      </w:r>
      <w:r>
        <w:br/>
      </w:r>
      <w:r>
        <w:rPr>
          <w:rFonts w:ascii="Times New Roman"/>
          <w:b w:val="false"/>
          <w:i w:val="false"/>
          <w:color w:val="000000"/>
          <w:sz w:val="28"/>
        </w:rPr>
        <w:t>
Кт 72708      Басқа да қайта бағалаудан іске асырылған кірістер;
</w:t>
      </w:r>
      <w:r>
        <w:br/>
      </w:r>
      <w:r>
        <w:rPr>
          <w:rFonts w:ascii="Times New Roman"/>
          <w:b w:val="false"/>
          <w:i w:val="false"/>
          <w:color w:val="000000"/>
          <w:sz w:val="28"/>
        </w:rPr>
        <w:t>
      активтерді сатып алуға/сатуға форвардты қайта бағалаудан іске асырылған шығыстар сомасына:
</w:t>
      </w:r>
      <w:r>
        <w:br/>
      </w:r>
      <w:r>
        <w:rPr>
          <w:rFonts w:ascii="Times New Roman"/>
          <w:b w:val="false"/>
          <w:i w:val="false"/>
          <w:color w:val="000000"/>
          <w:sz w:val="28"/>
        </w:rPr>
        <w:t>
Дт 84508      Басқа да қайта бағалаудан іске асырылмаған шығыстар
</w:t>
      </w:r>
      <w:r>
        <w:br/>
      </w:r>
      <w:r>
        <w:rPr>
          <w:rFonts w:ascii="Times New Roman"/>
          <w:b w:val="false"/>
          <w:i w:val="false"/>
          <w:color w:val="000000"/>
          <w:sz w:val="28"/>
        </w:rPr>
        <w:t>
Кт 72705      Басқа да қайта бағалаудан іске асырылмаған кірістер 
</w:t>
      </w:r>
      <w:r>
        <w:br/>
      </w:r>
      <w:r>
        <w:rPr>
          <w:rFonts w:ascii="Times New Roman"/>
          <w:b w:val="false"/>
          <w:i w:val="false"/>
          <w:color w:val="000000"/>
          <w:sz w:val="28"/>
        </w:rPr>
        <w:t>
Кт 84505      Басқа да қайта бағалаудан іске асырылған шығыстар.
</w:t>
      </w:r>
      <w:r>
        <w:br/>
      </w:r>
      <w:r>
        <w:rPr>
          <w:rFonts w:ascii="Times New Roman"/>
          <w:b w:val="false"/>
          <w:i w:val="false"/>
          <w:color w:val="000000"/>
          <w:sz w:val="28"/>
        </w:rPr>
        <w:t>
      Бір мезгілде, борыштық бағалы қағаздарды сатып алу және сату кезінде Қазақстан Республикасының Ұлттық Банкі Басқармасының Нормативтік құқықтық актілерді мемлекеттік тіркеу тізілімінде N 3735 тіркелген "Қазақстан Республикасы қаржы нарығының жекелеген субъектілері жүзеге асыратын сатып алынған борыштық бағалы қағаздармен операциялардың бухгалтерлік есебін жүргізу жөніндегі нұсқаулықты бекіту туралы" 2005 жылғы 6 маусымдағы 
</w:t>
      </w:r>
      <w:r>
        <w:rPr>
          <w:rFonts w:ascii="Times New Roman"/>
          <w:b w:val="false"/>
          <w:i w:val="false"/>
          <w:color w:val="000000"/>
          <w:sz w:val="28"/>
        </w:rPr>
        <w:t xml:space="preserve"> N 65 қаулысында </w:t>
      </w:r>
      <w:r>
        <w:rPr>
          <w:rFonts w:ascii="Times New Roman"/>
          <w:b w:val="false"/>
          <w:i w:val="false"/>
          <w:color w:val="000000"/>
          <w:sz w:val="28"/>
        </w:rPr>
        <w:t>
 көзделген бухгалтерлік жазбалар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19-1-тармақпен толықтырылды - Қазақстан Республикасының Ұлттық Банкі Басқармасының 2007.07.20.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19-2. Бөлінген активтер бойынша уақытша бос түсімдерді фьючерстерге орналастыру кезінде мынадай бухгалтерлік жазба жүзеге асырылады:
</w:t>
      </w:r>
      <w:r>
        <w:br/>
      </w:r>
      <w:r>
        <w:rPr>
          <w:rFonts w:ascii="Times New Roman"/>
          <w:b w:val="false"/>
          <w:i w:val="false"/>
          <w:color w:val="000000"/>
          <w:sz w:val="28"/>
        </w:rPr>
        <w:t>
      шартты талаптар мен міндеттемелердің сомасына:
</w:t>
      </w:r>
      <w:r>
        <w:br/>
      </w:r>
      <w:r>
        <w:rPr>
          <w:rFonts w:ascii="Times New Roman"/>
          <w:b w:val="false"/>
          <w:i w:val="false"/>
          <w:color w:val="000000"/>
          <w:sz w:val="28"/>
        </w:rPr>
        <w:t>
Дт 1022       Қаржы фьючерстерін сатып алу бойынша шартты талаптар
</w:t>
      </w:r>
      <w:r>
        <w:br/>
      </w:r>
      <w:r>
        <w:rPr>
          <w:rFonts w:ascii="Times New Roman"/>
          <w:b w:val="false"/>
          <w:i w:val="false"/>
          <w:color w:val="000000"/>
          <w:sz w:val="28"/>
        </w:rPr>
        <w:t>
              (активтік шоттар бойынша)
</w:t>
      </w:r>
      <w:r>
        <w:br/>
      </w:r>
      <w:r>
        <w:rPr>
          <w:rFonts w:ascii="Times New Roman"/>
          <w:b w:val="false"/>
          <w:i w:val="false"/>
          <w:color w:val="000000"/>
          <w:sz w:val="28"/>
        </w:rPr>
        <w:t>
Кт 1072       Қаржы фьючерстерін сатып алу бойынша шартты
</w:t>
      </w:r>
      <w:r>
        <w:br/>
      </w:r>
      <w:r>
        <w:rPr>
          <w:rFonts w:ascii="Times New Roman"/>
          <w:b w:val="false"/>
          <w:i w:val="false"/>
          <w:color w:val="000000"/>
          <w:sz w:val="28"/>
        </w:rPr>
        <w:t>
              міндеттемелер (активтік операциялар бойынша).
</w:t>
      </w:r>
      <w:r>
        <w:br/>
      </w:r>
      <w:r>
        <w:rPr>
          <w:rFonts w:ascii="Times New Roman"/>
          <w:b w:val="false"/>
          <w:i w:val="false"/>
          <w:color w:val="000000"/>
          <w:sz w:val="28"/>
        </w:rPr>
        <w:t>
      Активтерді сатып алуға немесе сатуға фьючерс жасау күні туынды қаржы құралының әділ құны нөлге тең.
</w:t>
      </w:r>
      <w:r>
        <w:br/>
      </w:r>
      <w:r>
        <w:rPr>
          <w:rFonts w:ascii="Times New Roman"/>
          <w:b w:val="false"/>
          <w:i w:val="false"/>
          <w:color w:val="000000"/>
          <w:sz w:val="28"/>
        </w:rPr>
        <w:t>
      Жасалған фьючерс бойынша маржа төлеу кезінде мынадай бухгалтерлік жазба жүзеге асырылады:
</w:t>
      </w:r>
      <w:r>
        <w:br/>
      </w:r>
      <w:r>
        <w:rPr>
          <w:rFonts w:ascii="Times New Roman"/>
          <w:b w:val="false"/>
          <w:i w:val="false"/>
          <w:color w:val="000000"/>
          <w:sz w:val="28"/>
        </w:rPr>
        <w:t>
Дт 35201      Брокерлермен есеп айырысу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Брокерге фьючерс жасау үшін комиссия төлеу кезінде мынадай бухгалтерлік жазба жүзеге асырылады:
</w:t>
      </w:r>
      <w:r>
        <w:br/>
      </w:r>
      <w:r>
        <w:rPr>
          <w:rFonts w:ascii="Times New Roman"/>
          <w:b w:val="false"/>
          <w:i w:val="false"/>
          <w:color w:val="000000"/>
          <w:sz w:val="28"/>
        </w:rPr>
        <w:t>
Дт 82182      Брокерлік-дилерлік қызмет көрсету үшін комиссиялық
</w:t>
      </w:r>
      <w:r>
        <w:br/>
      </w:r>
      <w:r>
        <w:rPr>
          <w:rFonts w:ascii="Times New Roman"/>
          <w:b w:val="false"/>
          <w:i w:val="false"/>
          <w:color w:val="000000"/>
          <w:sz w:val="28"/>
        </w:rPr>
        <w:t>
              шығыстар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Арнайы қаржы компаниясының қосымша маржаны төлеуі немесе маржаның есебіндегі рұқсат етілген соманы есептен шығаруы кезінде мынадай бухгалтерлік жазбалар жүзеге асырылады:
</w:t>
      </w:r>
      <w:r>
        <w:br/>
      </w:r>
      <w:r>
        <w:rPr>
          <w:rFonts w:ascii="Times New Roman"/>
          <w:b w:val="false"/>
          <w:i w:val="false"/>
          <w:color w:val="000000"/>
          <w:sz w:val="28"/>
        </w:rPr>
        <w:t>
      арнайы қаржы компаниясы қосымша төлеген маржаның сомасына:
</w:t>
      </w:r>
      <w:r>
        <w:br/>
      </w:r>
      <w:r>
        <w:rPr>
          <w:rFonts w:ascii="Times New Roman"/>
          <w:b w:val="false"/>
          <w:i w:val="false"/>
          <w:color w:val="000000"/>
          <w:sz w:val="28"/>
        </w:rPr>
        <w:t>
Дт 35201      Брокерлермен есеп айырысу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арнайы қаржы компаниясы маржаның есебіндегі рұқсат етілген соманы есептен шығарған кезде: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35201      Брокерлермен есеп айырысу.
</w:t>
      </w:r>
      <w:r>
        <w:br/>
      </w:r>
      <w:r>
        <w:rPr>
          <w:rFonts w:ascii="Times New Roman"/>
          <w:b w:val="false"/>
          <w:i w:val="false"/>
          <w:color w:val="000000"/>
          <w:sz w:val="28"/>
        </w:rPr>
        <w:t>
      Арнайы қаржы компаниясының есеп саясатымен белгіленген кезеңділікпен активтерді сатып алуға/сатуға фьючерсті әділ құны бойынша қайта бағалауды жүзеге асыру кезінде, мынадай бухгалтерлік жазбалар жүзеге асырылады:
</w:t>
      </w:r>
      <w:r>
        <w:br/>
      </w:r>
      <w:r>
        <w:rPr>
          <w:rFonts w:ascii="Times New Roman"/>
          <w:b w:val="false"/>
          <w:i w:val="false"/>
          <w:color w:val="000000"/>
          <w:sz w:val="28"/>
        </w:rPr>
        <w:t>
      фьючерстің әділ құнының оң өзгеруі сомасына:
</w:t>
      </w:r>
      <w:r>
        <w:br/>
      </w:r>
      <w:r>
        <w:rPr>
          <w:rFonts w:ascii="Times New Roman"/>
          <w:b w:val="false"/>
          <w:i w:val="false"/>
          <w:color w:val="000000"/>
          <w:sz w:val="28"/>
        </w:rPr>
        <w:t>
Дт 403        Басқа да қаржы инвестициялары (фьючерстерді есепке
</w:t>
      </w:r>
      <w:r>
        <w:br/>
      </w:r>
      <w:r>
        <w:rPr>
          <w:rFonts w:ascii="Times New Roman"/>
          <w:b w:val="false"/>
          <w:i w:val="false"/>
          <w:color w:val="000000"/>
          <w:sz w:val="28"/>
        </w:rPr>
        <w:t>
              алуға арналған жеке қосалқы шот)
</w:t>
      </w:r>
      <w:r>
        <w:br/>
      </w:r>
      <w:r>
        <w:rPr>
          <w:rFonts w:ascii="Times New Roman"/>
          <w:b w:val="false"/>
          <w:i w:val="false"/>
          <w:color w:val="000000"/>
          <w:sz w:val="28"/>
        </w:rPr>
        <w:t>
Кт 72705      Басқа да қайта бағалаудан іске асырылмаған кірістер
</w:t>
      </w:r>
      <w:r>
        <w:br/>
      </w:r>
      <w:r>
        <w:rPr>
          <w:rFonts w:ascii="Times New Roman"/>
          <w:b w:val="false"/>
          <w:i w:val="false"/>
          <w:color w:val="000000"/>
          <w:sz w:val="28"/>
        </w:rPr>
        <w:t>
              (фьючерстерді есепке алуға арналған жеке қосалқы шот);
</w:t>
      </w:r>
      <w:r>
        <w:br/>
      </w:r>
      <w:r>
        <w:rPr>
          <w:rFonts w:ascii="Times New Roman"/>
          <w:b w:val="false"/>
          <w:i w:val="false"/>
          <w:color w:val="000000"/>
          <w:sz w:val="28"/>
        </w:rPr>
        <w:t>
      фьючерстің әділ құнының теріс өзгеруі сомасына:
</w:t>
      </w:r>
      <w:r>
        <w:br/>
      </w:r>
      <w:r>
        <w:rPr>
          <w:rFonts w:ascii="Times New Roman"/>
          <w:b w:val="false"/>
          <w:i w:val="false"/>
          <w:color w:val="000000"/>
          <w:sz w:val="28"/>
        </w:rPr>
        <w:t>
Дт 84505      Басқа да қайта бағалаудан іске асырылмаған шығыстар
</w:t>
      </w:r>
      <w:r>
        <w:br/>
      </w:r>
      <w:r>
        <w:rPr>
          <w:rFonts w:ascii="Times New Roman"/>
          <w:b w:val="false"/>
          <w:i w:val="false"/>
          <w:color w:val="000000"/>
          <w:sz w:val="28"/>
        </w:rPr>
        <w:t>
              (фьючерстерді есепке алуға арналған жеке қосалқы шот)
</w:t>
      </w:r>
      <w:r>
        <w:br/>
      </w:r>
      <w:r>
        <w:rPr>
          <w:rFonts w:ascii="Times New Roman"/>
          <w:b w:val="false"/>
          <w:i w:val="false"/>
          <w:color w:val="000000"/>
          <w:sz w:val="28"/>
        </w:rPr>
        <w:t>
Кт 603        Тағы басқалары (фьючерстерді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фьючерстің әділ құнын оң/теріс түзетудің есебіндегі сомаға:
</w:t>
      </w:r>
      <w:r>
        <w:br/>
      </w:r>
      <w:r>
        <w:rPr>
          <w:rFonts w:ascii="Times New Roman"/>
          <w:b w:val="false"/>
          <w:i w:val="false"/>
          <w:color w:val="000000"/>
          <w:sz w:val="28"/>
        </w:rPr>
        <w:t>
Дт 603        Тағы басқалары (фьючерстерді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Кт 403        Басқа да қаржы инвестициялары (фьючерстерді есепке
</w:t>
      </w:r>
      <w:r>
        <w:br/>
      </w:r>
      <w:r>
        <w:rPr>
          <w:rFonts w:ascii="Times New Roman"/>
          <w:b w:val="false"/>
          <w:i w:val="false"/>
          <w:color w:val="000000"/>
          <w:sz w:val="28"/>
        </w:rPr>
        <w:t>
              алуға арналған жеке қосалқы шот).
</w:t>
      </w:r>
      <w:r>
        <w:br/>
      </w:r>
      <w:r>
        <w:rPr>
          <w:rFonts w:ascii="Times New Roman"/>
          <w:b w:val="false"/>
          <w:i w:val="false"/>
          <w:color w:val="000000"/>
          <w:sz w:val="28"/>
        </w:rPr>
        <w:t>
      Фьючерс бойынша ашық позицияны жабу күні мынадай бухгалтерлік жазбалар жүзеге асырылады:
</w:t>
      </w:r>
      <w:r>
        <w:br/>
      </w:r>
      <w:r>
        <w:rPr>
          <w:rFonts w:ascii="Times New Roman"/>
          <w:b w:val="false"/>
          <w:i w:val="false"/>
          <w:color w:val="000000"/>
          <w:sz w:val="28"/>
        </w:rPr>
        <w:t>
      арнайы қаржы компаниясы фьючерстің құнын нетто негізде ақшамен өтеген кезде (ашық позицияны жабу):
</w:t>
      </w:r>
      <w:r>
        <w:br/>
      </w:r>
      <w:r>
        <w:rPr>
          <w:rFonts w:ascii="Times New Roman"/>
          <w:b w:val="false"/>
          <w:i w:val="false"/>
          <w:color w:val="000000"/>
          <w:sz w:val="28"/>
        </w:rPr>
        <w:t>
Дт 603        Тағы басқалары (фьючерстерді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Кт 35201      Брокерлермен есеп айырысу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қарсы әріптес фьючерсті нетто негізде өтеген кезде: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403        Басқада қаржы инвестициялары (фьючерстерді есепке
</w:t>
      </w:r>
      <w:r>
        <w:br/>
      </w:r>
      <w:r>
        <w:rPr>
          <w:rFonts w:ascii="Times New Roman"/>
          <w:b w:val="false"/>
          <w:i w:val="false"/>
          <w:color w:val="000000"/>
          <w:sz w:val="28"/>
        </w:rPr>
        <w:t>
              алуға арналған жеке қосалқы шот)
</w:t>
      </w:r>
      <w:r>
        <w:br/>
      </w:r>
      <w:r>
        <w:rPr>
          <w:rFonts w:ascii="Times New Roman"/>
          <w:b w:val="false"/>
          <w:i w:val="false"/>
          <w:color w:val="000000"/>
          <w:sz w:val="28"/>
        </w:rPr>
        <w:t>
   35201      Брокерлермен есеп айырысу;
</w:t>
      </w:r>
      <w:r>
        <w:br/>
      </w:r>
      <w:r>
        <w:rPr>
          <w:rFonts w:ascii="Times New Roman"/>
          <w:b w:val="false"/>
          <w:i w:val="false"/>
          <w:color w:val="000000"/>
          <w:sz w:val="28"/>
        </w:rPr>
        <w:t>
      базалық активті фьючерс талаптары бойынша сатып алған кезде:
</w:t>
      </w:r>
      <w:r>
        <w:br/>
      </w:r>
      <w:r>
        <w:rPr>
          <w:rFonts w:ascii="Times New Roman"/>
          <w:b w:val="false"/>
          <w:i w:val="false"/>
          <w:color w:val="000000"/>
          <w:sz w:val="28"/>
        </w:rPr>
        <w:t>
      сатып алған активтің құнына:
</w:t>
      </w:r>
      <w:r>
        <w:br/>
      </w:r>
      <w:r>
        <w:rPr>
          <w:rFonts w:ascii="Times New Roman"/>
          <w:b w:val="false"/>
          <w:i w:val="false"/>
          <w:color w:val="000000"/>
          <w:sz w:val="28"/>
        </w:rPr>
        <w:t>
Дт 40101      Саудаға арналған бағалы қағаздар
</w:t>
      </w:r>
      <w:r>
        <w:br/>
      </w:r>
      <w:r>
        <w:rPr>
          <w:rFonts w:ascii="Times New Roman"/>
          <w:b w:val="false"/>
          <w:i w:val="false"/>
          <w:color w:val="000000"/>
          <w:sz w:val="28"/>
        </w:rPr>
        <w:t>
   40102      Сатуға арналған қолда бар бағалы қағаздар
</w:t>
      </w:r>
      <w:r>
        <w:br/>
      </w:r>
      <w:r>
        <w:rPr>
          <w:rFonts w:ascii="Times New Roman"/>
          <w:b w:val="false"/>
          <w:i w:val="false"/>
          <w:color w:val="000000"/>
          <w:sz w:val="28"/>
        </w:rPr>
        <w:t>
   40201      Саудаға арналған бағалы қағаздар
</w:t>
      </w:r>
      <w:r>
        <w:br/>
      </w:r>
      <w:r>
        <w:rPr>
          <w:rFonts w:ascii="Times New Roman"/>
          <w:b w:val="false"/>
          <w:i w:val="false"/>
          <w:color w:val="000000"/>
          <w:sz w:val="28"/>
        </w:rPr>
        <w:t>
   40202      Сатуға арналған қолда бар бағалы қағаздар
</w:t>
      </w:r>
      <w:r>
        <w:br/>
      </w:r>
      <w:r>
        <w:rPr>
          <w:rFonts w:ascii="Times New Roman"/>
          <w:b w:val="false"/>
          <w:i w:val="false"/>
          <w:color w:val="000000"/>
          <w:sz w:val="28"/>
        </w:rPr>
        <w:t>
   40203      Өтелгенге дейін ұсталатын бағалы қағаздар
</w:t>
      </w:r>
      <w:r>
        <w:br/>
      </w:r>
      <w:r>
        <w:rPr>
          <w:rFonts w:ascii="Times New Roman"/>
          <w:b w:val="false"/>
          <w:i w:val="false"/>
          <w:color w:val="000000"/>
          <w:sz w:val="28"/>
        </w:rPr>
        <w:t>
   403        Басқа да қаржы инвестициялары (тазартылған қымбат
</w:t>
      </w:r>
      <w:r>
        <w:br/>
      </w:r>
      <w:r>
        <w:rPr>
          <w:rFonts w:ascii="Times New Roman"/>
          <w:b w:val="false"/>
          <w:i w:val="false"/>
          <w:color w:val="000000"/>
          <w:sz w:val="28"/>
        </w:rPr>
        <w:t>
              металдармен басқа активтерді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(шетел валютасын есепке алуға арналған жеке қосалқы
</w:t>
      </w:r>
      <w:r>
        <w:br/>
      </w:r>
      <w:r>
        <w:rPr>
          <w:rFonts w:ascii="Times New Roman"/>
          <w:b w:val="false"/>
          <w:i w:val="false"/>
          <w:color w:val="000000"/>
          <w:sz w:val="28"/>
        </w:rPr>
        <w:t>
              шот)
</w:t>
      </w:r>
      <w:r>
        <w:br/>
      </w:r>
      <w:r>
        <w:rPr>
          <w:rFonts w:ascii="Times New Roman"/>
          <w:b w:val="false"/>
          <w:i w:val="false"/>
          <w:color w:val="000000"/>
          <w:sz w:val="28"/>
        </w:rPr>
        <w:t>
   603        Тағы басқалары (фьючерстерді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403        Басқа да қаржы инвестициялары (фьючерстерді есепке
</w:t>
      </w:r>
      <w:r>
        <w:br/>
      </w:r>
      <w:r>
        <w:rPr>
          <w:rFonts w:ascii="Times New Roman"/>
          <w:b w:val="false"/>
          <w:i w:val="false"/>
          <w:color w:val="000000"/>
          <w:sz w:val="28"/>
        </w:rPr>
        <w:t>
              алуға арналған жеке қосалқы шот);
</w:t>
      </w:r>
      <w:r>
        <w:br/>
      </w:r>
      <w:r>
        <w:rPr>
          <w:rFonts w:ascii="Times New Roman"/>
          <w:b w:val="false"/>
          <w:i w:val="false"/>
          <w:color w:val="000000"/>
          <w:sz w:val="28"/>
        </w:rPr>
        <w:t>
      базалық активтер фьючерс талаптары бойынша сатылған кезде:
</w:t>
      </w:r>
      <w:r>
        <w:br/>
      </w:r>
      <w:r>
        <w:rPr>
          <w:rFonts w:ascii="Times New Roman"/>
          <w:b w:val="false"/>
          <w:i w:val="false"/>
          <w:color w:val="000000"/>
          <w:sz w:val="28"/>
        </w:rPr>
        <w:t>
      сатылатын активтің құнына: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603        Тағы басқалары (фьючерстерді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Кт 403        Басқа да қаржы инвестициялары (фьючерстерді есепке
</w:t>
      </w:r>
      <w:r>
        <w:br/>
      </w:r>
      <w:r>
        <w:rPr>
          <w:rFonts w:ascii="Times New Roman"/>
          <w:b w:val="false"/>
          <w:i w:val="false"/>
          <w:color w:val="000000"/>
          <w:sz w:val="28"/>
        </w:rPr>
        <w:t>
              алуға арналған жеке қосалқы шот)
</w:t>
      </w:r>
      <w:r>
        <w:br/>
      </w:r>
      <w:r>
        <w:rPr>
          <w:rFonts w:ascii="Times New Roman"/>
          <w:b w:val="false"/>
          <w:i w:val="false"/>
          <w:color w:val="000000"/>
          <w:sz w:val="28"/>
        </w:rPr>
        <w:t>
   35201      Брокерлермен есеп айырысу
</w:t>
      </w:r>
      <w:r>
        <w:br/>
      </w:r>
      <w:r>
        <w:rPr>
          <w:rFonts w:ascii="Times New Roman"/>
          <w:b w:val="false"/>
          <w:i w:val="false"/>
          <w:color w:val="000000"/>
          <w:sz w:val="28"/>
        </w:rPr>
        <w:t>
   40101      Саудаға арналған бағалы қағаздар
</w:t>
      </w:r>
      <w:r>
        <w:br/>
      </w:r>
      <w:r>
        <w:rPr>
          <w:rFonts w:ascii="Times New Roman"/>
          <w:b w:val="false"/>
          <w:i w:val="false"/>
          <w:color w:val="000000"/>
          <w:sz w:val="28"/>
        </w:rPr>
        <w:t>
   40102      Сатуға арналған қолда бар бағалы қағаздар
</w:t>
      </w:r>
      <w:r>
        <w:br/>
      </w:r>
      <w:r>
        <w:rPr>
          <w:rFonts w:ascii="Times New Roman"/>
          <w:b w:val="false"/>
          <w:i w:val="false"/>
          <w:color w:val="000000"/>
          <w:sz w:val="28"/>
        </w:rPr>
        <w:t>
   40201      Саудаға арналған бағалы қағаздар
</w:t>
      </w:r>
      <w:r>
        <w:br/>
      </w:r>
      <w:r>
        <w:rPr>
          <w:rFonts w:ascii="Times New Roman"/>
          <w:b w:val="false"/>
          <w:i w:val="false"/>
          <w:color w:val="000000"/>
          <w:sz w:val="28"/>
        </w:rPr>
        <w:t>
   40202      Сатуға арналған қолда бар бағалы қағаздар
</w:t>
      </w:r>
      <w:r>
        <w:br/>
      </w:r>
      <w:r>
        <w:rPr>
          <w:rFonts w:ascii="Times New Roman"/>
          <w:b w:val="false"/>
          <w:i w:val="false"/>
          <w:color w:val="000000"/>
          <w:sz w:val="28"/>
        </w:rPr>
        <w:t>
   40203      Өтелгенге дейін ұсталатын бағалы қағаздар
</w:t>
      </w:r>
      <w:r>
        <w:br/>
      </w:r>
      <w:r>
        <w:rPr>
          <w:rFonts w:ascii="Times New Roman"/>
          <w:b w:val="false"/>
          <w:i w:val="false"/>
          <w:color w:val="000000"/>
          <w:sz w:val="28"/>
        </w:rPr>
        <w:t>
   403        Басқа да қаржы инвестициялары (тазартылған қымбат
</w:t>
      </w:r>
      <w:r>
        <w:br/>
      </w:r>
      <w:r>
        <w:rPr>
          <w:rFonts w:ascii="Times New Roman"/>
          <w:b w:val="false"/>
          <w:i w:val="false"/>
          <w:color w:val="000000"/>
          <w:sz w:val="28"/>
        </w:rPr>
        <w:t>
              металдармен басқа активтерді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(шетел валютасын есепке алуға арналған жеке қосалқы
</w:t>
      </w:r>
      <w:r>
        <w:br/>
      </w:r>
      <w:r>
        <w:rPr>
          <w:rFonts w:ascii="Times New Roman"/>
          <w:b w:val="false"/>
          <w:i w:val="false"/>
          <w:color w:val="000000"/>
          <w:sz w:val="28"/>
        </w:rPr>
        <w:t>
              шот).
</w:t>
      </w:r>
      <w:r>
        <w:br/>
      </w:r>
      <w:r>
        <w:rPr>
          <w:rFonts w:ascii="Times New Roman"/>
          <w:b w:val="false"/>
          <w:i w:val="false"/>
          <w:color w:val="000000"/>
          <w:sz w:val="28"/>
        </w:rPr>
        <w:t>
      Бір мезгілде, борыштық бағалы қағаздарды сатып алу және сату кезінде Қазақстан Республикасының Ұлттық Банкі Басқармасының Нормативтік құқықтық актілерді мемлекеттік тіркеу тізілімінде N 3735 тіркелген "Қазақстан Республикасы қаржы нарығының жекелеген субъектілері жүзеге асыратын сатып алынған борыштық бағалы қағаздармен операциялардың бухгалтерлік есебін жүргізу жөніндегі нұсқаулықты бекіту туралы" 2005 жылғы 6 маусымдағы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65 қаулысында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көзделген бухгалтерлік жазбалар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19-2-тармақпен толықтырылды - Қазақстан Республикасының Ұлттық Банкі Басқармасының 2007.07.20.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19-3. Бөлінген активтер бойынша уақытша бос түсімдерді активтермен "колл"/"пут" опциондарын сатып алу бойынша операцияларға орналастыру кезінде мынадай бухгалтерлік жазба жүзеге асырылады:
</w:t>
      </w:r>
      <w:r>
        <w:br/>
      </w:r>
      <w:r>
        <w:rPr>
          <w:rFonts w:ascii="Times New Roman"/>
          <w:b w:val="false"/>
          <w:i w:val="false"/>
          <w:color w:val="000000"/>
          <w:sz w:val="28"/>
        </w:rPr>
        <w:t>
      шартты талаптардың сомасына:
</w:t>
      </w:r>
      <w:r>
        <w:br/>
      </w:r>
      <w:r>
        <w:rPr>
          <w:rFonts w:ascii="Times New Roman"/>
          <w:b w:val="false"/>
          <w:i w:val="false"/>
          <w:color w:val="000000"/>
          <w:sz w:val="28"/>
        </w:rPr>
        <w:t>
Дт 1028       Сатып алынған опциондық келісім-шарттар - "колл"
</w:t>
      </w:r>
      <w:r>
        <w:br/>
      </w:r>
      <w:r>
        <w:rPr>
          <w:rFonts w:ascii="Times New Roman"/>
          <w:b w:val="false"/>
          <w:i w:val="false"/>
          <w:color w:val="000000"/>
          <w:sz w:val="28"/>
        </w:rPr>
        <w:t>
   1029       Сатып алынған опциондық келісім-шарттар - "пут"
</w:t>
      </w:r>
      <w:r>
        <w:br/>
      </w:r>
      <w:r>
        <w:rPr>
          <w:rFonts w:ascii="Times New Roman"/>
          <w:b w:val="false"/>
          <w:i w:val="false"/>
          <w:color w:val="000000"/>
          <w:sz w:val="28"/>
        </w:rPr>
        <w:t>
Кт 1078       Сатып алынған опциондық келісім-шарттар - "колл" -
</w:t>
      </w:r>
      <w:r>
        <w:br/>
      </w:r>
      <w:r>
        <w:rPr>
          <w:rFonts w:ascii="Times New Roman"/>
          <w:b w:val="false"/>
          <w:i w:val="false"/>
          <w:color w:val="000000"/>
          <w:sz w:val="28"/>
        </w:rPr>
        <w:t>
              қарсы шот
</w:t>
      </w:r>
      <w:r>
        <w:br/>
      </w:r>
      <w:r>
        <w:rPr>
          <w:rFonts w:ascii="Times New Roman"/>
          <w:b w:val="false"/>
          <w:i w:val="false"/>
          <w:color w:val="000000"/>
          <w:sz w:val="28"/>
        </w:rPr>
        <w:t>
   1079       Сатып алынған опциондық келісім-шарттар - "пут" -
</w:t>
      </w:r>
      <w:r>
        <w:br/>
      </w:r>
      <w:r>
        <w:rPr>
          <w:rFonts w:ascii="Times New Roman"/>
          <w:b w:val="false"/>
          <w:i w:val="false"/>
          <w:color w:val="000000"/>
          <w:sz w:val="28"/>
        </w:rPr>
        <w:t>
              қарсы шот;
</w:t>
      </w:r>
      <w:r>
        <w:br/>
      </w:r>
      <w:r>
        <w:rPr>
          <w:rFonts w:ascii="Times New Roman"/>
          <w:b w:val="false"/>
          <w:i w:val="false"/>
          <w:color w:val="000000"/>
          <w:sz w:val="28"/>
        </w:rPr>
        <w:t>
      сатып алынған "колл"/"пут" опционы бойынша төленген сыйлықақы сомасына:
</w:t>
      </w:r>
      <w:r>
        <w:br/>
      </w:r>
      <w:r>
        <w:rPr>
          <w:rFonts w:ascii="Times New Roman"/>
          <w:b w:val="false"/>
          <w:i w:val="false"/>
          <w:color w:val="000000"/>
          <w:sz w:val="28"/>
        </w:rPr>
        <w:t>
Дт 403        Басқада қаржы инвестициялары (опционды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Арнайы қаржы компаниясының есеп саясатымен белгіленген кезеңділікпен, сондай-ақ мәмілені жабу күні сатып алынған "колл"/"пут" опционын әділ құны бойынша қайта бағалау жүргізіледі және мынадай бухгалтерлік жазбалар жүзеге асырылады:
</w:t>
      </w:r>
      <w:r>
        <w:br/>
      </w:r>
      <w:r>
        <w:rPr>
          <w:rFonts w:ascii="Times New Roman"/>
          <w:b w:val="false"/>
          <w:i w:val="false"/>
          <w:color w:val="000000"/>
          <w:sz w:val="28"/>
        </w:rPr>
        <w:t>
      сатып алынған "колл"/"пут" опционының әділ құнының оң өзгерісінің сомасына:
</w:t>
      </w:r>
      <w:r>
        <w:br/>
      </w:r>
      <w:r>
        <w:rPr>
          <w:rFonts w:ascii="Times New Roman"/>
          <w:b w:val="false"/>
          <w:i w:val="false"/>
          <w:color w:val="000000"/>
          <w:sz w:val="28"/>
        </w:rPr>
        <w:t>
Дт 403        Басқада қаржы инвестициялары (опционды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Кт 72705      Басқа да қайта бағалаудан іске асырылмаған кірістер;
</w:t>
      </w:r>
      <w:r>
        <w:br/>
      </w:r>
      <w:r>
        <w:rPr>
          <w:rFonts w:ascii="Times New Roman"/>
          <w:b w:val="false"/>
          <w:i w:val="false"/>
          <w:color w:val="000000"/>
          <w:sz w:val="28"/>
        </w:rPr>
        <w:t>
      сатып алынған опционның әділ құнының теріс өзгерісінің сомасына:
</w:t>
      </w:r>
      <w:r>
        <w:br/>
      </w:r>
      <w:r>
        <w:rPr>
          <w:rFonts w:ascii="Times New Roman"/>
          <w:b w:val="false"/>
          <w:i w:val="false"/>
          <w:color w:val="000000"/>
          <w:sz w:val="28"/>
        </w:rPr>
        <w:t>
Дт 84505      Басқа да қайта бағалаудан іске асырылмаған шығыстар
</w:t>
      </w:r>
      <w:r>
        <w:br/>
      </w:r>
      <w:r>
        <w:rPr>
          <w:rFonts w:ascii="Times New Roman"/>
          <w:b w:val="false"/>
          <w:i w:val="false"/>
          <w:color w:val="000000"/>
          <w:sz w:val="28"/>
        </w:rPr>
        <w:t>
Кт 403        Басқада қаржы инвестициялары (опционды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Ашық позицияны жабу немесе сатып алынған "колл"/"пут" опционын орындау күні мынадай бухгалтерлік жазбалар жүзеге асырылады:
</w:t>
      </w:r>
      <w:r>
        <w:br/>
      </w:r>
      <w:r>
        <w:rPr>
          <w:rFonts w:ascii="Times New Roman"/>
          <w:b w:val="false"/>
          <w:i w:val="false"/>
          <w:color w:val="000000"/>
          <w:sz w:val="28"/>
        </w:rPr>
        <w:t>
      сатып алынған "колл"/"пут" опционының талаптары бойынша шартты талаптардың сомасына:
</w:t>
      </w:r>
      <w:r>
        <w:br/>
      </w:r>
      <w:r>
        <w:rPr>
          <w:rFonts w:ascii="Times New Roman"/>
          <w:b w:val="false"/>
          <w:i w:val="false"/>
          <w:color w:val="000000"/>
          <w:sz w:val="28"/>
        </w:rPr>
        <w:t>
Дт 1078       Сатып алынған опциондық келісім-шарттар - "колл" -
</w:t>
      </w:r>
      <w:r>
        <w:br/>
      </w:r>
      <w:r>
        <w:rPr>
          <w:rFonts w:ascii="Times New Roman"/>
          <w:b w:val="false"/>
          <w:i w:val="false"/>
          <w:color w:val="000000"/>
          <w:sz w:val="28"/>
        </w:rPr>
        <w:t>
              қарсы шот
</w:t>
      </w:r>
      <w:r>
        <w:br/>
      </w:r>
      <w:r>
        <w:rPr>
          <w:rFonts w:ascii="Times New Roman"/>
          <w:b w:val="false"/>
          <w:i w:val="false"/>
          <w:color w:val="000000"/>
          <w:sz w:val="28"/>
        </w:rPr>
        <w:t>
   1079       Сатып алынған опциондық келісім-шарттар - "пут" -
</w:t>
      </w:r>
      <w:r>
        <w:br/>
      </w:r>
      <w:r>
        <w:rPr>
          <w:rFonts w:ascii="Times New Roman"/>
          <w:b w:val="false"/>
          <w:i w:val="false"/>
          <w:color w:val="000000"/>
          <w:sz w:val="28"/>
        </w:rPr>
        <w:t>
              қарсы шот
</w:t>
      </w:r>
      <w:r>
        <w:br/>
      </w:r>
      <w:r>
        <w:rPr>
          <w:rFonts w:ascii="Times New Roman"/>
          <w:b w:val="false"/>
          <w:i w:val="false"/>
          <w:color w:val="000000"/>
          <w:sz w:val="28"/>
        </w:rPr>
        <w:t>
Кт 1028       Сатып алынған опциондық келісім-шарттар - "колл"
</w:t>
      </w:r>
      <w:r>
        <w:br/>
      </w:r>
      <w:r>
        <w:rPr>
          <w:rFonts w:ascii="Times New Roman"/>
          <w:b w:val="false"/>
          <w:i w:val="false"/>
          <w:color w:val="000000"/>
          <w:sz w:val="28"/>
        </w:rPr>
        <w:t>
   1029       Сатып алынған опциондық келісім-шарттар - "пут";
</w:t>
      </w:r>
      <w:r>
        <w:br/>
      </w:r>
      <w:r>
        <w:rPr>
          <w:rFonts w:ascii="Times New Roman"/>
          <w:b w:val="false"/>
          <w:i w:val="false"/>
          <w:color w:val="000000"/>
          <w:sz w:val="28"/>
        </w:rPr>
        <w:t>
      қарсы әріптес "колл"/"пут" опционының құнын ақшамен өтеген
</w:t>
      </w:r>
      <w:r>
        <w:br/>
      </w:r>
      <w:r>
        <w:rPr>
          <w:rFonts w:ascii="Times New Roman"/>
          <w:b w:val="false"/>
          <w:i w:val="false"/>
          <w:color w:val="000000"/>
          <w:sz w:val="28"/>
        </w:rPr>
        <w:t>
кезде (ашық позицияны жабу):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403        Басқада қаржы инвестициялары (опционды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арнайы қаржы компаниясы базалық активті "колл" опционның талаптары бойынша сатып алған кезде:
</w:t>
      </w:r>
      <w:r>
        <w:br/>
      </w:r>
      <w:r>
        <w:rPr>
          <w:rFonts w:ascii="Times New Roman"/>
          <w:b w:val="false"/>
          <w:i w:val="false"/>
          <w:color w:val="000000"/>
          <w:sz w:val="28"/>
        </w:rPr>
        <w:t>
      сатып алынған активтердің құнына:
</w:t>
      </w:r>
      <w:r>
        <w:br/>
      </w:r>
      <w:r>
        <w:rPr>
          <w:rFonts w:ascii="Times New Roman"/>
          <w:b w:val="false"/>
          <w:i w:val="false"/>
          <w:color w:val="000000"/>
          <w:sz w:val="28"/>
        </w:rPr>
        <w:t>
   40101      Саудаға арналған бағалы қағаздар
</w:t>
      </w:r>
      <w:r>
        <w:br/>
      </w:r>
      <w:r>
        <w:rPr>
          <w:rFonts w:ascii="Times New Roman"/>
          <w:b w:val="false"/>
          <w:i w:val="false"/>
          <w:color w:val="000000"/>
          <w:sz w:val="28"/>
        </w:rPr>
        <w:t>
   40102      Сатуға арналған қолда бар бағалы қағаздар
</w:t>
      </w:r>
      <w:r>
        <w:br/>
      </w:r>
      <w:r>
        <w:rPr>
          <w:rFonts w:ascii="Times New Roman"/>
          <w:b w:val="false"/>
          <w:i w:val="false"/>
          <w:color w:val="000000"/>
          <w:sz w:val="28"/>
        </w:rPr>
        <w:t>
   40201      Саудаға арналған бағалы қағаздар
</w:t>
      </w:r>
      <w:r>
        <w:br/>
      </w:r>
      <w:r>
        <w:rPr>
          <w:rFonts w:ascii="Times New Roman"/>
          <w:b w:val="false"/>
          <w:i w:val="false"/>
          <w:color w:val="000000"/>
          <w:sz w:val="28"/>
        </w:rPr>
        <w:t>
   40202      Сатуға арналған қолда бар бағалы қағаздар
</w:t>
      </w:r>
      <w:r>
        <w:br/>
      </w:r>
      <w:r>
        <w:rPr>
          <w:rFonts w:ascii="Times New Roman"/>
          <w:b w:val="false"/>
          <w:i w:val="false"/>
          <w:color w:val="000000"/>
          <w:sz w:val="28"/>
        </w:rPr>
        <w:t>
   40203      Өтелгенге дейін ұсталатын бағалы қағаздар
</w:t>
      </w:r>
      <w:r>
        <w:br/>
      </w:r>
      <w:r>
        <w:rPr>
          <w:rFonts w:ascii="Times New Roman"/>
          <w:b w:val="false"/>
          <w:i w:val="false"/>
          <w:color w:val="000000"/>
          <w:sz w:val="28"/>
        </w:rPr>
        <w:t>
   403        Басқа да қаржы инвестициялары (тазартылған қымбат
</w:t>
      </w:r>
      <w:r>
        <w:br/>
      </w:r>
      <w:r>
        <w:rPr>
          <w:rFonts w:ascii="Times New Roman"/>
          <w:b w:val="false"/>
          <w:i w:val="false"/>
          <w:color w:val="000000"/>
          <w:sz w:val="28"/>
        </w:rPr>
        <w:t>
              металдармен басқа активтерді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(шетел валютасын есепке алуға арналған жеке қосалқы
</w:t>
      </w:r>
      <w:r>
        <w:br/>
      </w:r>
      <w:r>
        <w:rPr>
          <w:rFonts w:ascii="Times New Roman"/>
          <w:b w:val="false"/>
          <w:i w:val="false"/>
          <w:color w:val="000000"/>
          <w:sz w:val="28"/>
        </w:rPr>
        <w:t>
              шот)
</w:t>
      </w:r>
      <w:r>
        <w:br/>
      </w:r>
      <w:r>
        <w:rPr>
          <w:rFonts w:ascii="Times New Roman"/>
          <w:b w:val="false"/>
          <w:i w:val="false"/>
          <w:color w:val="000000"/>
          <w:sz w:val="28"/>
        </w:rPr>
        <w:t>
Кт 403        Басқада қаржы инвестициялары (опционды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арнайы қаржы компаниясы базалық активтерді сатып алынған "пут" опционының талаптары бойынша сатқан кезде:
</w:t>
      </w:r>
      <w:r>
        <w:br/>
      </w:r>
      <w:r>
        <w:rPr>
          <w:rFonts w:ascii="Times New Roman"/>
          <w:b w:val="false"/>
          <w:i w:val="false"/>
          <w:color w:val="000000"/>
          <w:sz w:val="28"/>
        </w:rPr>
        <w:t>
      сатылатын активтердің құнына: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403        Басқада қаржы инвестициялары (опционды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40101      Саудаға арналған бағалы қағаздар
</w:t>
      </w:r>
      <w:r>
        <w:br/>
      </w:r>
      <w:r>
        <w:rPr>
          <w:rFonts w:ascii="Times New Roman"/>
          <w:b w:val="false"/>
          <w:i w:val="false"/>
          <w:color w:val="000000"/>
          <w:sz w:val="28"/>
        </w:rPr>
        <w:t>
   40102      Сатуға арналған қолда бар бағалы қағаздар
</w:t>
      </w:r>
      <w:r>
        <w:br/>
      </w:r>
      <w:r>
        <w:rPr>
          <w:rFonts w:ascii="Times New Roman"/>
          <w:b w:val="false"/>
          <w:i w:val="false"/>
          <w:color w:val="000000"/>
          <w:sz w:val="28"/>
        </w:rPr>
        <w:t>
   40201      Саудаға арналған бағалы қағаздар
</w:t>
      </w:r>
      <w:r>
        <w:br/>
      </w:r>
      <w:r>
        <w:rPr>
          <w:rFonts w:ascii="Times New Roman"/>
          <w:b w:val="false"/>
          <w:i w:val="false"/>
          <w:color w:val="000000"/>
          <w:sz w:val="28"/>
        </w:rPr>
        <w:t>
   40202      Сатуға арналған қолда бар бағалы қағаздар
</w:t>
      </w:r>
      <w:r>
        <w:br/>
      </w:r>
      <w:r>
        <w:rPr>
          <w:rFonts w:ascii="Times New Roman"/>
          <w:b w:val="false"/>
          <w:i w:val="false"/>
          <w:color w:val="000000"/>
          <w:sz w:val="28"/>
        </w:rPr>
        <w:t>
   40203      Өтелгенге дейін ұсталатын бағалы қағаздар
</w:t>
      </w:r>
      <w:r>
        <w:br/>
      </w:r>
      <w:r>
        <w:rPr>
          <w:rFonts w:ascii="Times New Roman"/>
          <w:b w:val="false"/>
          <w:i w:val="false"/>
          <w:color w:val="000000"/>
          <w:sz w:val="28"/>
        </w:rPr>
        <w:t>
   403        Басқа да қаржы инвестициялары (тазартылған қымбат
</w:t>
      </w:r>
      <w:r>
        <w:br/>
      </w:r>
      <w:r>
        <w:rPr>
          <w:rFonts w:ascii="Times New Roman"/>
          <w:b w:val="false"/>
          <w:i w:val="false"/>
          <w:color w:val="000000"/>
          <w:sz w:val="28"/>
        </w:rPr>
        <w:t>
              металдармен басқа активтерді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(шетел валютасын есепке алуға арналған жеке қосалқы
</w:t>
      </w:r>
      <w:r>
        <w:br/>
      </w:r>
      <w:r>
        <w:rPr>
          <w:rFonts w:ascii="Times New Roman"/>
          <w:b w:val="false"/>
          <w:i w:val="false"/>
          <w:color w:val="000000"/>
          <w:sz w:val="28"/>
        </w:rPr>
        <w:t>
              шот);
</w:t>
      </w:r>
      <w:r>
        <w:br/>
      </w:r>
      <w:r>
        <w:rPr>
          <w:rFonts w:ascii="Times New Roman"/>
          <w:b w:val="false"/>
          <w:i w:val="false"/>
          <w:color w:val="000000"/>
          <w:sz w:val="28"/>
        </w:rPr>
        <w:t>
      сатып алынған "колл"/"пут" опционы бойынша іске асырылған кірістердің сомасына:
</w:t>
      </w:r>
      <w:r>
        <w:br/>
      </w:r>
      <w:r>
        <w:rPr>
          <w:rFonts w:ascii="Times New Roman"/>
          <w:b w:val="false"/>
          <w:i w:val="false"/>
          <w:color w:val="000000"/>
          <w:sz w:val="28"/>
        </w:rPr>
        <w:t>
Дт 72705      Басқа да қайта бағалаудан іске асырылмаған кірістер
</w:t>
      </w:r>
      <w:r>
        <w:br/>
      </w:r>
      <w:r>
        <w:rPr>
          <w:rFonts w:ascii="Times New Roman"/>
          <w:b w:val="false"/>
          <w:i w:val="false"/>
          <w:color w:val="000000"/>
          <w:sz w:val="28"/>
        </w:rPr>
        <w:t>
Кт 84505      Басқа да қайта бағалаудан іске асырылмаған шығыстар
</w:t>
      </w:r>
      <w:r>
        <w:br/>
      </w:r>
      <w:r>
        <w:rPr>
          <w:rFonts w:ascii="Times New Roman"/>
          <w:b w:val="false"/>
          <w:i w:val="false"/>
          <w:color w:val="000000"/>
          <w:sz w:val="28"/>
        </w:rPr>
        <w:t>
   72708      Басқа да бағалаудан іске асырылған кірістер;
</w:t>
      </w:r>
      <w:r>
        <w:br/>
      </w:r>
      <w:r>
        <w:rPr>
          <w:rFonts w:ascii="Times New Roman"/>
          <w:b w:val="false"/>
          <w:i w:val="false"/>
          <w:color w:val="000000"/>
          <w:sz w:val="28"/>
        </w:rPr>
        <w:t>
      сатып алынған "колл"/"пут" опционы бойынша іске асырылған шығыстардың сомасына:
</w:t>
      </w:r>
      <w:r>
        <w:br/>
      </w:r>
      <w:r>
        <w:rPr>
          <w:rFonts w:ascii="Times New Roman"/>
          <w:b w:val="false"/>
          <w:i w:val="false"/>
          <w:color w:val="000000"/>
          <w:sz w:val="28"/>
        </w:rPr>
        <w:t>
Дт 84508      Басқа да бағалаудан іске асырылған шығыстар
</w:t>
      </w:r>
      <w:r>
        <w:br/>
      </w:r>
      <w:r>
        <w:rPr>
          <w:rFonts w:ascii="Times New Roman"/>
          <w:b w:val="false"/>
          <w:i w:val="false"/>
          <w:color w:val="000000"/>
          <w:sz w:val="28"/>
        </w:rPr>
        <w:t>
   72705      Басқа да қайта бағалаудан іске асырылмаған кірістер
</w:t>
      </w:r>
      <w:r>
        <w:br/>
      </w:r>
      <w:r>
        <w:rPr>
          <w:rFonts w:ascii="Times New Roman"/>
          <w:b w:val="false"/>
          <w:i w:val="false"/>
          <w:color w:val="000000"/>
          <w:sz w:val="28"/>
        </w:rPr>
        <w:t>
Кт 84505      Басқа да қайта бағалаудан іске асырылмаған шығыстар.
</w:t>
      </w:r>
      <w:r>
        <w:br/>
      </w:r>
      <w:r>
        <w:rPr>
          <w:rFonts w:ascii="Times New Roman"/>
          <w:b w:val="false"/>
          <w:i w:val="false"/>
          <w:color w:val="000000"/>
          <w:sz w:val="28"/>
        </w:rPr>
        <w:t>
      Бір мезгілде, борыштық бағалы қағаздарды сатып алу және сату кезінде Қазақстан Республикасының Ұлттық Банкі Басқармасының Нормативтік құқықтық актілерді мемлекеттік тіркеу тізілімінде N 3735 тіркелген "Қазақстан Республикасы қаржы нарығының жекелеген субъектілері жүзеге асыратын сатып алынған борыштық бағалы қағаздармен операциялардың бухгалтерлік есебін жүргізу жөніндегі нұсқаулықты бекіту туралы" 2005 жылғы 6 маусымдағы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65 қаулысында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көзделген бухгалтерлік жазбалар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19-3-тармақпен толықтырылды - Қазақстан Республикасының Ұлттық Банкі Басқармасының 2007.07.20.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19-4. Бөлінген активтер бойынша уақытша бос түсімдерді сатылған активтермен "колл"/"пут" опциондары бойынша операцияларға орналастыру кезінде мынадай бухгалтерлік жазба жүзеге асырылады:
</w:t>
      </w:r>
      <w:r>
        <w:br/>
      </w:r>
      <w:r>
        <w:rPr>
          <w:rFonts w:ascii="Times New Roman"/>
          <w:b w:val="false"/>
          <w:i w:val="false"/>
          <w:color w:val="000000"/>
          <w:sz w:val="28"/>
        </w:rPr>
        <w:t>
      сатылған "колл"/"пут" опционының шарттары бойынша шартты талаптар сомасына:
</w:t>
      </w:r>
      <w:r>
        <w:br/>
      </w:r>
      <w:r>
        <w:rPr>
          <w:rFonts w:ascii="Times New Roman"/>
          <w:b w:val="false"/>
          <w:i w:val="false"/>
          <w:color w:val="000000"/>
          <w:sz w:val="28"/>
        </w:rPr>
        <w:t>
Дт 1030       Сатып алынған опциондық келісім-шарттар - "пут" -
</w:t>
      </w:r>
      <w:r>
        <w:br/>
      </w:r>
      <w:r>
        <w:rPr>
          <w:rFonts w:ascii="Times New Roman"/>
          <w:b w:val="false"/>
          <w:i w:val="false"/>
          <w:color w:val="000000"/>
          <w:sz w:val="28"/>
        </w:rPr>
        <w:t>
              қарсы шот
</w:t>
      </w:r>
      <w:r>
        <w:br/>
      </w:r>
      <w:r>
        <w:rPr>
          <w:rFonts w:ascii="Times New Roman"/>
          <w:b w:val="false"/>
          <w:i w:val="false"/>
          <w:color w:val="000000"/>
          <w:sz w:val="28"/>
        </w:rPr>
        <w:t>
   1031       Сатып алынған опциондық келісім-шарттар - "колл"
</w:t>
      </w:r>
      <w:r>
        <w:br/>
      </w:r>
      <w:r>
        <w:rPr>
          <w:rFonts w:ascii="Times New Roman"/>
          <w:b w:val="false"/>
          <w:i w:val="false"/>
          <w:color w:val="000000"/>
          <w:sz w:val="28"/>
        </w:rPr>
        <w:t>
              - қарсы шот
</w:t>
      </w:r>
      <w:r>
        <w:br/>
      </w:r>
      <w:r>
        <w:rPr>
          <w:rFonts w:ascii="Times New Roman"/>
          <w:b w:val="false"/>
          <w:i w:val="false"/>
          <w:color w:val="000000"/>
          <w:sz w:val="28"/>
        </w:rPr>
        <w:t>
Кт 1080       Сатып алынған опциондық келісім-шарттар - "пут"
</w:t>
      </w:r>
      <w:r>
        <w:br/>
      </w:r>
      <w:r>
        <w:rPr>
          <w:rFonts w:ascii="Times New Roman"/>
          <w:b w:val="false"/>
          <w:i w:val="false"/>
          <w:color w:val="000000"/>
          <w:sz w:val="28"/>
        </w:rPr>
        <w:t>
   1081       Сатып алынған опциондық келісім-шарттар - "колл";
</w:t>
      </w:r>
      <w:r>
        <w:br/>
      </w:r>
      <w:r>
        <w:rPr>
          <w:rFonts w:ascii="Times New Roman"/>
          <w:b w:val="false"/>
          <w:i w:val="false"/>
          <w:color w:val="000000"/>
          <w:sz w:val="28"/>
        </w:rPr>
        <w:t>
      алынған сыйлықақы сомасына: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603        Тағы басқалары (опционды есепке алуға арналған жеке қосалқы шот).
</w:t>
      </w:r>
      <w:r>
        <w:br/>
      </w:r>
      <w:r>
        <w:rPr>
          <w:rFonts w:ascii="Times New Roman"/>
          <w:b w:val="false"/>
          <w:i w:val="false"/>
          <w:color w:val="000000"/>
          <w:sz w:val="28"/>
        </w:rPr>
        <w:t>
      Арнайы қаржы компаниясының есеп саясатымен белгіленген кезеңділікпен, сондай-ақ мәмілені жабу күні сатылған "колл"/"пут" опционын әділ құны бойынша қайта бағалау жүргізіледі және мынадай бухгалтерлік жазбалар жүзеге асырылады:
</w:t>
      </w:r>
      <w:r>
        <w:br/>
      </w:r>
      <w:r>
        <w:rPr>
          <w:rFonts w:ascii="Times New Roman"/>
          <w:b w:val="false"/>
          <w:i w:val="false"/>
          <w:color w:val="000000"/>
          <w:sz w:val="28"/>
        </w:rPr>
        <w:t>
      "колл"/"пут" опционының әділ құнының оң өзгерісінің сомасына:
</w:t>
      </w:r>
      <w:r>
        <w:br/>
      </w:r>
      <w:r>
        <w:rPr>
          <w:rFonts w:ascii="Times New Roman"/>
          <w:b w:val="false"/>
          <w:i w:val="false"/>
          <w:color w:val="000000"/>
          <w:sz w:val="28"/>
        </w:rPr>
        <w:t>
Кт 603        Тағы басқалары (опционды есепке алуға арналған жеке
</w:t>
      </w:r>
      <w:r>
        <w:br/>
      </w:r>
      <w:r>
        <w:rPr>
          <w:rFonts w:ascii="Times New Roman"/>
          <w:b w:val="false"/>
          <w:i w:val="false"/>
          <w:color w:val="000000"/>
          <w:sz w:val="28"/>
        </w:rPr>
        <w:t>
              қосалқы шот)
</w:t>
      </w:r>
      <w:r>
        <w:br/>
      </w:r>
      <w:r>
        <w:rPr>
          <w:rFonts w:ascii="Times New Roman"/>
          <w:b w:val="false"/>
          <w:i w:val="false"/>
          <w:color w:val="000000"/>
          <w:sz w:val="28"/>
        </w:rPr>
        <w:t>
   72705      Басқа да қайта бағалаудан іске асырылмаған кірістер;
</w:t>
      </w:r>
      <w:r>
        <w:br/>
      </w:r>
      <w:r>
        <w:rPr>
          <w:rFonts w:ascii="Times New Roman"/>
          <w:b w:val="false"/>
          <w:i w:val="false"/>
          <w:color w:val="000000"/>
          <w:sz w:val="28"/>
        </w:rPr>
        <w:t>
      опционының әділ құнының теріс өзгерісінің сомасына:
</w:t>
      </w:r>
      <w:r>
        <w:br/>
      </w:r>
      <w:r>
        <w:rPr>
          <w:rFonts w:ascii="Times New Roman"/>
          <w:b w:val="false"/>
          <w:i w:val="false"/>
          <w:color w:val="000000"/>
          <w:sz w:val="28"/>
        </w:rPr>
        <w:t>
Кт 84505      Басқа да қайта бағалаудан іске асырылмаған шығыстар
</w:t>
      </w:r>
      <w:r>
        <w:br/>
      </w:r>
      <w:r>
        <w:rPr>
          <w:rFonts w:ascii="Times New Roman"/>
          <w:b w:val="false"/>
          <w:i w:val="false"/>
          <w:color w:val="000000"/>
          <w:sz w:val="28"/>
        </w:rPr>
        <w:t>
Кт 603        Тағы басқалары (опционды есепке алуға арналған жеке қосалқы шот).
</w:t>
      </w:r>
      <w:r>
        <w:br/>
      </w:r>
      <w:r>
        <w:rPr>
          <w:rFonts w:ascii="Times New Roman"/>
          <w:b w:val="false"/>
          <w:i w:val="false"/>
          <w:color w:val="000000"/>
          <w:sz w:val="28"/>
        </w:rPr>
        <w:t>
      Ашық позицияны жабу немесе сатылған "колл"/"пут" опционын орындау күні мынадай бухгалтерлік жазбалар жүзеге асырылады:
</w:t>
      </w:r>
      <w:r>
        <w:br/>
      </w:r>
      <w:r>
        <w:rPr>
          <w:rFonts w:ascii="Times New Roman"/>
          <w:b w:val="false"/>
          <w:i w:val="false"/>
          <w:color w:val="000000"/>
          <w:sz w:val="28"/>
        </w:rPr>
        <w:t>
      сатылған "колл"/"пут" опционының шарттары бойынша шартты талаптардың сомасына:
</w:t>
      </w:r>
      <w:r>
        <w:br/>
      </w:r>
      <w:r>
        <w:rPr>
          <w:rFonts w:ascii="Times New Roman"/>
          <w:b w:val="false"/>
          <w:i w:val="false"/>
          <w:color w:val="000000"/>
          <w:sz w:val="28"/>
        </w:rPr>
        <w:t>
Дт 1080       Сатып алынған опциондық келісім-шарттар - "пут"
</w:t>
      </w:r>
      <w:r>
        <w:br/>
      </w:r>
      <w:r>
        <w:rPr>
          <w:rFonts w:ascii="Times New Roman"/>
          <w:b w:val="false"/>
          <w:i w:val="false"/>
          <w:color w:val="000000"/>
          <w:sz w:val="28"/>
        </w:rPr>
        <w:t>
   1081       Сатып алынған опциондық келісім-шарттар - "колл"
</w:t>
      </w:r>
      <w:r>
        <w:br/>
      </w:r>
      <w:r>
        <w:rPr>
          <w:rFonts w:ascii="Times New Roman"/>
          <w:b w:val="false"/>
          <w:i w:val="false"/>
          <w:color w:val="000000"/>
          <w:sz w:val="28"/>
        </w:rPr>
        <w:t>
Кт 1030       Сатып алынған опциондық келісім-шарттар - "пут" -
</w:t>
      </w:r>
      <w:r>
        <w:br/>
      </w:r>
      <w:r>
        <w:rPr>
          <w:rFonts w:ascii="Times New Roman"/>
          <w:b w:val="false"/>
          <w:i w:val="false"/>
          <w:color w:val="000000"/>
          <w:sz w:val="28"/>
        </w:rPr>
        <w:t>
              қарсы шот
</w:t>
      </w:r>
      <w:r>
        <w:br/>
      </w:r>
      <w:r>
        <w:rPr>
          <w:rFonts w:ascii="Times New Roman"/>
          <w:b w:val="false"/>
          <w:i w:val="false"/>
          <w:color w:val="000000"/>
          <w:sz w:val="28"/>
        </w:rPr>
        <w:t>
   1031       Сатып алынған опциондық келісім-шарттар - "колл" -
</w:t>
      </w:r>
      <w:r>
        <w:br/>
      </w:r>
      <w:r>
        <w:rPr>
          <w:rFonts w:ascii="Times New Roman"/>
          <w:b w:val="false"/>
          <w:i w:val="false"/>
          <w:color w:val="000000"/>
          <w:sz w:val="28"/>
        </w:rPr>
        <w:t>
              қарсы шот;
</w:t>
      </w:r>
      <w:r>
        <w:br/>
      </w:r>
      <w:r>
        <w:rPr>
          <w:rFonts w:ascii="Times New Roman"/>
          <w:b w:val="false"/>
          <w:i w:val="false"/>
          <w:color w:val="000000"/>
          <w:sz w:val="28"/>
        </w:rPr>
        <w:t>
      "колл"/"пут" опционының құнын ақшамен өтеген кезде (ашық позицияны жабу):
</w:t>
      </w:r>
      <w:r>
        <w:br/>
      </w:r>
      <w:r>
        <w:rPr>
          <w:rFonts w:ascii="Times New Roman"/>
          <w:b w:val="false"/>
          <w:i w:val="false"/>
          <w:color w:val="000000"/>
          <w:sz w:val="28"/>
        </w:rPr>
        <w:t>
Дт 603        Тағы басқалары (опционды есепке алуға арналған жеке
</w:t>
      </w:r>
      <w:r>
        <w:br/>
      </w:r>
      <w:r>
        <w:rPr>
          <w:rFonts w:ascii="Times New Roman"/>
          <w:b w:val="false"/>
          <w:i w:val="false"/>
          <w:color w:val="000000"/>
          <w:sz w:val="28"/>
        </w:rPr>
        <w:t>
              қосалқы шот)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базалық активтер сатылған жағдайда:
</w:t>
      </w:r>
      <w:r>
        <w:br/>
      </w:r>
      <w:r>
        <w:rPr>
          <w:rFonts w:ascii="Times New Roman"/>
          <w:b w:val="false"/>
          <w:i w:val="false"/>
          <w:color w:val="000000"/>
          <w:sz w:val="28"/>
        </w:rPr>
        <w:t>
      сатылатын активтердің құнына: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603        Тағы басқалары (опционды есепке алуға арналған жеке
</w:t>
      </w:r>
      <w:r>
        <w:br/>
      </w:r>
      <w:r>
        <w:rPr>
          <w:rFonts w:ascii="Times New Roman"/>
          <w:b w:val="false"/>
          <w:i w:val="false"/>
          <w:color w:val="000000"/>
          <w:sz w:val="28"/>
        </w:rPr>
        <w:t>
              қосалқы шот)
</w:t>
      </w:r>
      <w:r>
        <w:br/>
      </w:r>
      <w:r>
        <w:rPr>
          <w:rFonts w:ascii="Times New Roman"/>
          <w:b w:val="false"/>
          <w:i w:val="false"/>
          <w:color w:val="000000"/>
          <w:sz w:val="28"/>
        </w:rPr>
        <w:t>
Кт 40101      Саудаға арналған бағалы қағаздар
</w:t>
      </w:r>
      <w:r>
        <w:br/>
      </w:r>
      <w:r>
        <w:rPr>
          <w:rFonts w:ascii="Times New Roman"/>
          <w:b w:val="false"/>
          <w:i w:val="false"/>
          <w:color w:val="000000"/>
          <w:sz w:val="28"/>
        </w:rPr>
        <w:t>
   40102      Сатуға арналған қолда бар бағалы қағаздар
</w:t>
      </w:r>
      <w:r>
        <w:br/>
      </w:r>
      <w:r>
        <w:rPr>
          <w:rFonts w:ascii="Times New Roman"/>
          <w:b w:val="false"/>
          <w:i w:val="false"/>
          <w:color w:val="000000"/>
          <w:sz w:val="28"/>
        </w:rPr>
        <w:t>
   40201      Саудаға арналған бағалы қағаздар
</w:t>
      </w:r>
      <w:r>
        <w:br/>
      </w:r>
      <w:r>
        <w:rPr>
          <w:rFonts w:ascii="Times New Roman"/>
          <w:b w:val="false"/>
          <w:i w:val="false"/>
          <w:color w:val="000000"/>
          <w:sz w:val="28"/>
        </w:rPr>
        <w:t>
   40202      Сатуға арналған қолда бар бағалы қағаздар
</w:t>
      </w:r>
      <w:r>
        <w:br/>
      </w:r>
      <w:r>
        <w:rPr>
          <w:rFonts w:ascii="Times New Roman"/>
          <w:b w:val="false"/>
          <w:i w:val="false"/>
          <w:color w:val="000000"/>
          <w:sz w:val="28"/>
        </w:rPr>
        <w:t>
   40203      Өтелгенге дейін ұсталатын бағалы қағаздар
</w:t>
      </w:r>
      <w:r>
        <w:br/>
      </w:r>
      <w:r>
        <w:rPr>
          <w:rFonts w:ascii="Times New Roman"/>
          <w:b w:val="false"/>
          <w:i w:val="false"/>
          <w:color w:val="000000"/>
          <w:sz w:val="28"/>
        </w:rPr>
        <w:t>
   403        Басқа да қаржы инвестициялары (тазартылған қымбат
</w:t>
      </w:r>
      <w:r>
        <w:br/>
      </w:r>
      <w:r>
        <w:rPr>
          <w:rFonts w:ascii="Times New Roman"/>
          <w:b w:val="false"/>
          <w:i w:val="false"/>
          <w:color w:val="000000"/>
          <w:sz w:val="28"/>
        </w:rPr>
        <w:t>
              металдармен басқа активтерді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(шетел валютасын есепке алуға арналған жеке қосалқы
</w:t>
      </w:r>
      <w:r>
        <w:br/>
      </w:r>
      <w:r>
        <w:rPr>
          <w:rFonts w:ascii="Times New Roman"/>
          <w:b w:val="false"/>
          <w:i w:val="false"/>
          <w:color w:val="000000"/>
          <w:sz w:val="28"/>
        </w:rPr>
        <w:t>
              шот)
</w:t>
      </w:r>
      <w:r>
        <w:br/>
      </w:r>
      <w:r>
        <w:rPr>
          <w:rFonts w:ascii="Times New Roman"/>
          <w:b w:val="false"/>
          <w:i w:val="false"/>
          <w:color w:val="000000"/>
          <w:sz w:val="28"/>
        </w:rPr>
        <w:t>
      базалық активтер сатып алынған жағдайда:
</w:t>
      </w:r>
      <w:r>
        <w:br/>
      </w:r>
      <w:r>
        <w:rPr>
          <w:rFonts w:ascii="Times New Roman"/>
          <w:b w:val="false"/>
          <w:i w:val="false"/>
          <w:color w:val="000000"/>
          <w:sz w:val="28"/>
        </w:rPr>
        <w:t>
      сатып алынған активтердің құнына:
</w:t>
      </w:r>
      <w:r>
        <w:br/>
      </w:r>
      <w:r>
        <w:rPr>
          <w:rFonts w:ascii="Times New Roman"/>
          <w:b w:val="false"/>
          <w:i w:val="false"/>
          <w:color w:val="000000"/>
          <w:sz w:val="28"/>
        </w:rPr>
        <w:t>
Дт 40101      Саудаға арналған бағалы қағаздар
</w:t>
      </w:r>
      <w:r>
        <w:br/>
      </w:r>
      <w:r>
        <w:rPr>
          <w:rFonts w:ascii="Times New Roman"/>
          <w:b w:val="false"/>
          <w:i w:val="false"/>
          <w:color w:val="000000"/>
          <w:sz w:val="28"/>
        </w:rPr>
        <w:t>
   40102      Сатуға арналған қолда бар бағалы қағаздар
</w:t>
      </w:r>
      <w:r>
        <w:br/>
      </w:r>
      <w:r>
        <w:rPr>
          <w:rFonts w:ascii="Times New Roman"/>
          <w:b w:val="false"/>
          <w:i w:val="false"/>
          <w:color w:val="000000"/>
          <w:sz w:val="28"/>
        </w:rPr>
        <w:t>
   40201      Саудаға арналған бағалы қағаздар
</w:t>
      </w:r>
      <w:r>
        <w:br/>
      </w:r>
      <w:r>
        <w:rPr>
          <w:rFonts w:ascii="Times New Roman"/>
          <w:b w:val="false"/>
          <w:i w:val="false"/>
          <w:color w:val="000000"/>
          <w:sz w:val="28"/>
        </w:rPr>
        <w:t>
   40202      Сатуға арналған қолда бар бағалы қағаздар
</w:t>
      </w:r>
      <w:r>
        <w:br/>
      </w:r>
      <w:r>
        <w:rPr>
          <w:rFonts w:ascii="Times New Roman"/>
          <w:b w:val="false"/>
          <w:i w:val="false"/>
          <w:color w:val="000000"/>
          <w:sz w:val="28"/>
        </w:rPr>
        <w:t>
   40203      Өтелгенге дейін ұсталатын бағалы қағаздар
</w:t>
      </w:r>
      <w:r>
        <w:br/>
      </w:r>
      <w:r>
        <w:rPr>
          <w:rFonts w:ascii="Times New Roman"/>
          <w:b w:val="false"/>
          <w:i w:val="false"/>
          <w:color w:val="000000"/>
          <w:sz w:val="28"/>
        </w:rPr>
        <w:t>
   403        Басқа да қаржы инвестициялары (тазартылған қымбат
</w:t>
      </w:r>
      <w:r>
        <w:br/>
      </w:r>
      <w:r>
        <w:rPr>
          <w:rFonts w:ascii="Times New Roman"/>
          <w:b w:val="false"/>
          <w:i w:val="false"/>
          <w:color w:val="000000"/>
          <w:sz w:val="28"/>
        </w:rPr>
        <w:t>
              металдармен басқа активтерді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(шетел валютасын есепке алуға арналған жеке қосалқы
</w:t>
      </w:r>
      <w:r>
        <w:br/>
      </w:r>
      <w:r>
        <w:rPr>
          <w:rFonts w:ascii="Times New Roman"/>
          <w:b w:val="false"/>
          <w:i w:val="false"/>
          <w:color w:val="000000"/>
          <w:sz w:val="28"/>
        </w:rPr>
        <w:t>
              шот);
</w:t>
      </w:r>
      <w:r>
        <w:br/>
      </w:r>
      <w:r>
        <w:rPr>
          <w:rFonts w:ascii="Times New Roman"/>
          <w:b w:val="false"/>
          <w:i w:val="false"/>
          <w:color w:val="000000"/>
          <w:sz w:val="28"/>
        </w:rPr>
        <w:t>
Кт 603        Тағы басқалары (опционды есепке алуға арналған жеке
</w:t>
      </w:r>
      <w:r>
        <w:br/>
      </w:r>
      <w:r>
        <w:rPr>
          <w:rFonts w:ascii="Times New Roman"/>
          <w:b w:val="false"/>
          <w:i w:val="false"/>
          <w:color w:val="000000"/>
          <w:sz w:val="28"/>
        </w:rPr>
        <w:t>
              қосалқы шот)
</w:t>
      </w:r>
      <w:r>
        <w:br/>
      </w:r>
      <w:r>
        <w:rPr>
          <w:rFonts w:ascii="Times New Roman"/>
          <w:b w:val="false"/>
          <w:i w:val="false"/>
          <w:color w:val="000000"/>
          <w:sz w:val="28"/>
        </w:rPr>
        <w:t>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сатылған "колл"/"пут" опционы бойынша іске асырылған
</w:t>
      </w:r>
      <w:r>
        <w:br/>
      </w:r>
      <w:r>
        <w:rPr>
          <w:rFonts w:ascii="Times New Roman"/>
          <w:b w:val="false"/>
          <w:i w:val="false"/>
          <w:color w:val="000000"/>
          <w:sz w:val="28"/>
        </w:rPr>
        <w:t>
кірістердің сомасына:
</w:t>
      </w:r>
      <w:r>
        <w:br/>
      </w:r>
      <w:r>
        <w:rPr>
          <w:rFonts w:ascii="Times New Roman"/>
          <w:b w:val="false"/>
          <w:i w:val="false"/>
          <w:color w:val="000000"/>
          <w:sz w:val="28"/>
        </w:rPr>
        <w:t>
Дт 72705      Басқа да қайта бағалаудан іске асырылмаған кірістер
</w:t>
      </w:r>
      <w:r>
        <w:br/>
      </w:r>
      <w:r>
        <w:rPr>
          <w:rFonts w:ascii="Times New Roman"/>
          <w:b w:val="false"/>
          <w:i w:val="false"/>
          <w:color w:val="000000"/>
          <w:sz w:val="28"/>
        </w:rPr>
        <w:t>
Кт 84505      Басқа да қайта бағалаудан іске асырылмаған шығыстар
</w:t>
      </w:r>
      <w:r>
        <w:br/>
      </w:r>
      <w:r>
        <w:rPr>
          <w:rFonts w:ascii="Times New Roman"/>
          <w:b w:val="false"/>
          <w:i w:val="false"/>
          <w:color w:val="000000"/>
          <w:sz w:val="28"/>
        </w:rPr>
        <w:t>
   72708      Басқа да қайта бағалаудан іске асырылған кірістер;
</w:t>
      </w:r>
      <w:r>
        <w:br/>
      </w:r>
      <w:r>
        <w:rPr>
          <w:rFonts w:ascii="Times New Roman"/>
          <w:b w:val="false"/>
          <w:i w:val="false"/>
          <w:color w:val="000000"/>
          <w:sz w:val="28"/>
        </w:rPr>
        <w:t>
      сатылған "колл"/"пут" опционы бойынша іске асырылған шығыстардың сомасына:
</w:t>
      </w:r>
      <w:r>
        <w:br/>
      </w:r>
      <w:r>
        <w:rPr>
          <w:rFonts w:ascii="Times New Roman"/>
          <w:b w:val="false"/>
          <w:i w:val="false"/>
          <w:color w:val="000000"/>
          <w:sz w:val="28"/>
        </w:rPr>
        <w:t>
Дт 84505      Басқа да қайта бағалаудан іске асырылған шығыстар
</w:t>
      </w:r>
      <w:r>
        <w:br/>
      </w:r>
      <w:r>
        <w:rPr>
          <w:rFonts w:ascii="Times New Roman"/>
          <w:b w:val="false"/>
          <w:i w:val="false"/>
          <w:color w:val="000000"/>
          <w:sz w:val="28"/>
        </w:rPr>
        <w:t>
   72705      Басқа да қайта бағалаудан іске асырылмаған кірістер
</w:t>
      </w:r>
      <w:r>
        <w:br/>
      </w:r>
      <w:r>
        <w:rPr>
          <w:rFonts w:ascii="Times New Roman"/>
          <w:b w:val="false"/>
          <w:i w:val="false"/>
          <w:color w:val="000000"/>
          <w:sz w:val="28"/>
        </w:rPr>
        <w:t>
Кт 84505      Басқа да қайта бағалаудан іске асырылмаған шығыстар.
</w:t>
      </w:r>
      <w:r>
        <w:br/>
      </w:r>
      <w:r>
        <w:rPr>
          <w:rFonts w:ascii="Times New Roman"/>
          <w:b w:val="false"/>
          <w:i w:val="false"/>
          <w:color w:val="000000"/>
          <w:sz w:val="28"/>
        </w:rPr>
        <w:t>
      Бір мезгілде, борыштық бағалы қағаздарды сатып алу және сату кезінде Қазақстан Республикасының Ұлттық Банкі Басқармасының Нормативтік құқықтық актілерді мемлекеттік тіркеу тізілімінде N 3735 тіркелген "Қазақстан Республикасы қаржы нарығының жекелеген субъектілері жүзеге асыратын сатып алынған борыштық бағалы қағаздармен операциялардың бухгалтерлік есебін жүргізу жөніндегі нұсқаулықты бекіту туралы" 2005 жылғы 6 маусымдағы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65 қаулысында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көзделген бухгалтерлік жазбалар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19-4-тармақпен толықтырылды - Қазақстан Республикасының Ұлттық Банкі Басқармасының 2007.07.20.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19-5. Бөлінген активтер бойынша уақытша бос түсімдерді валюталық своптарға орналастыру кезінде мынадай бухгалтерлік жазба жүзеге асырылады:
</w:t>
      </w:r>
      <w:r>
        <w:br/>
      </w:r>
      <w:r>
        <w:rPr>
          <w:rFonts w:ascii="Times New Roman"/>
          <w:b w:val="false"/>
          <w:i w:val="false"/>
          <w:color w:val="000000"/>
          <w:sz w:val="28"/>
        </w:rPr>
        <w:t>
      шетел немесе ұлттық валютадағы талаптардың сомасына:
</w:t>
      </w:r>
      <w:r>
        <w:br/>
      </w:r>
      <w:r>
        <w:rPr>
          <w:rFonts w:ascii="Times New Roman"/>
          <w:b w:val="false"/>
          <w:i w:val="false"/>
          <w:color w:val="000000"/>
          <w:sz w:val="28"/>
        </w:rPr>
        <w:t>
Дт 403        Басқа да қаржы инвестициялары (валюталық свопты
</w:t>
      </w:r>
      <w:r>
        <w:br/>
      </w:r>
      <w:r>
        <w:rPr>
          <w:rFonts w:ascii="Times New Roman"/>
          <w:b w:val="false"/>
          <w:i w:val="false"/>
          <w:color w:val="000000"/>
          <w:sz w:val="28"/>
        </w:rPr>
        <w:t>
              есепке алуға арналған жеке қосалқы шот)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шетел немесе ұлттық валютадағы міндеттемелердің сомасына: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603        Тағы басқалары (валюталық свопты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Валюталық своп бойынша сыйақы түрінде кірістер мен шығыстарды есептеу кезінде мынадай бухгалтерлік жазбалар жүзеге асырылады:
</w:t>
      </w:r>
      <w:r>
        <w:br/>
      </w:r>
      <w:r>
        <w:rPr>
          <w:rFonts w:ascii="Times New Roman"/>
          <w:b w:val="false"/>
          <w:i w:val="false"/>
          <w:color w:val="000000"/>
          <w:sz w:val="28"/>
        </w:rPr>
        <w:t>
      кірістердің сомасына:
</w:t>
      </w:r>
      <w:r>
        <w:br/>
      </w:r>
      <w:r>
        <w:rPr>
          <w:rFonts w:ascii="Times New Roman"/>
          <w:b w:val="false"/>
          <w:i w:val="false"/>
          <w:color w:val="000000"/>
          <w:sz w:val="28"/>
        </w:rPr>
        <w:t>
Дт 403        Басқа да қаржы инвестициялары (валюталық свопты
</w:t>
      </w:r>
      <w:r>
        <w:br/>
      </w:r>
      <w:r>
        <w:rPr>
          <w:rFonts w:ascii="Times New Roman"/>
          <w:b w:val="false"/>
          <w:i w:val="false"/>
          <w:color w:val="000000"/>
          <w:sz w:val="28"/>
        </w:rPr>
        <w:t>
              есепке алуға арналған жеке қосалқы шот)
</w:t>
      </w:r>
      <w:r>
        <w:br/>
      </w:r>
      <w:r>
        <w:rPr>
          <w:rFonts w:ascii="Times New Roman"/>
          <w:b w:val="false"/>
          <w:i w:val="false"/>
          <w:color w:val="000000"/>
          <w:sz w:val="28"/>
        </w:rPr>
        <w:t>
Кт 72428      Сыйақы алуға байланысты басқа да кірістер;
</w:t>
      </w:r>
      <w:r>
        <w:br/>
      </w:r>
      <w:r>
        <w:rPr>
          <w:rFonts w:ascii="Times New Roman"/>
          <w:b w:val="false"/>
          <w:i w:val="false"/>
          <w:color w:val="000000"/>
          <w:sz w:val="28"/>
        </w:rPr>
        <w:t>
      шығыстар сомасына:
</w:t>
      </w:r>
      <w:r>
        <w:br/>
      </w:r>
      <w:r>
        <w:rPr>
          <w:rFonts w:ascii="Times New Roman"/>
          <w:b w:val="false"/>
          <w:i w:val="false"/>
          <w:color w:val="000000"/>
          <w:sz w:val="28"/>
        </w:rPr>
        <w:t>
Дт 83127      Сыйақы төлеуге байланысты басқа да кірістер
</w:t>
      </w:r>
      <w:r>
        <w:br/>
      </w:r>
      <w:r>
        <w:rPr>
          <w:rFonts w:ascii="Times New Roman"/>
          <w:b w:val="false"/>
          <w:i w:val="false"/>
          <w:color w:val="000000"/>
          <w:sz w:val="28"/>
        </w:rPr>
        <w:t>
Кт 603        Тағы басқалары (валюталық свопты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Валюталық своп бойынша сыйақы төлеу немесе алу кезінде мынадай бухгалтерлік жазбалар жүзеге асырылады:
</w:t>
      </w:r>
      <w:r>
        <w:br/>
      </w:r>
      <w:r>
        <w:rPr>
          <w:rFonts w:ascii="Times New Roman"/>
          <w:b w:val="false"/>
          <w:i w:val="false"/>
          <w:color w:val="000000"/>
          <w:sz w:val="28"/>
        </w:rPr>
        <w:t>
      алынатын сыйақы сомасына: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403        Басқа да қаржы инвестициялары (валюталық свопты
</w:t>
      </w:r>
      <w:r>
        <w:br/>
      </w:r>
      <w:r>
        <w:rPr>
          <w:rFonts w:ascii="Times New Roman"/>
          <w:b w:val="false"/>
          <w:i w:val="false"/>
          <w:color w:val="000000"/>
          <w:sz w:val="28"/>
        </w:rPr>
        <w:t>
              есепке алуға арналған жеке қосалқы шот);
</w:t>
      </w:r>
      <w:r>
        <w:br/>
      </w:r>
      <w:r>
        <w:rPr>
          <w:rFonts w:ascii="Times New Roman"/>
          <w:b w:val="false"/>
          <w:i w:val="false"/>
          <w:color w:val="000000"/>
          <w:sz w:val="28"/>
        </w:rPr>
        <w:t>
      төленген сыйақы сомасына:
</w:t>
      </w:r>
      <w:r>
        <w:br/>
      </w:r>
      <w:r>
        <w:rPr>
          <w:rFonts w:ascii="Times New Roman"/>
          <w:b w:val="false"/>
          <w:i w:val="false"/>
          <w:color w:val="000000"/>
          <w:sz w:val="28"/>
        </w:rPr>
        <w:t>
Дт 603        Тағы басқалары (валюталық свопты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Валюталау күні валюталық свопты жабу бойынша мынадай бухгалтерлік жазбалар жүзеге асырылады:
</w:t>
      </w:r>
      <w:r>
        <w:br/>
      </w:r>
      <w:r>
        <w:rPr>
          <w:rFonts w:ascii="Times New Roman"/>
          <w:b w:val="false"/>
          <w:i w:val="false"/>
          <w:color w:val="000000"/>
          <w:sz w:val="28"/>
        </w:rPr>
        <w:t>
      шетел немесе ұлттық валютадағы талаптардың сомасына: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403        Басқа да қаржы инвестициялары (валюталық свопты
</w:t>
      </w:r>
      <w:r>
        <w:br/>
      </w:r>
      <w:r>
        <w:rPr>
          <w:rFonts w:ascii="Times New Roman"/>
          <w:b w:val="false"/>
          <w:i w:val="false"/>
          <w:color w:val="000000"/>
          <w:sz w:val="28"/>
        </w:rPr>
        <w:t>
              есепке алуға арналған жеке қосалқы шот);
</w:t>
      </w:r>
      <w:r>
        <w:br/>
      </w:r>
      <w:r>
        <w:rPr>
          <w:rFonts w:ascii="Times New Roman"/>
          <w:b w:val="false"/>
          <w:i w:val="false"/>
          <w:color w:val="000000"/>
          <w:sz w:val="28"/>
        </w:rPr>
        <w:t>
      шетел немесе ұлттық валютадағы міндеттемелердің сомасына:
</w:t>
      </w:r>
      <w:r>
        <w:br/>
      </w:r>
      <w:r>
        <w:rPr>
          <w:rFonts w:ascii="Times New Roman"/>
          <w:b w:val="false"/>
          <w:i w:val="false"/>
          <w:color w:val="000000"/>
          <w:sz w:val="28"/>
        </w:rPr>
        <w:t>
Дт 603        Тағы басқалары (валюталық свопты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19-5-тармақпен толықтырылды - Қазақстан Республикасының Ұлттық Банкі Басқармасының 2007.07.20.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19-6. Бөлінген активтер бойынша уақытша бос түсімдерді пайыздық своптарға орналастыру кезінде мынадай бухгалтерлік жазба жүзеге асырылады:
</w:t>
      </w:r>
      <w:r>
        <w:br/>
      </w:r>
      <w:r>
        <w:rPr>
          <w:rFonts w:ascii="Times New Roman"/>
          <w:b w:val="false"/>
          <w:i w:val="false"/>
          <w:color w:val="000000"/>
          <w:sz w:val="28"/>
        </w:rPr>
        <w:t>
      егер арнайы қаржы компаниясы мәміленің шарттары бойынша төлемдерді өзгермелі пайыздық ставка бойынша жүзеге асырып, белгіленген пайыздық ставка бойынша алса:
</w:t>
      </w:r>
      <w:r>
        <w:br/>
      </w:r>
      <w:r>
        <w:rPr>
          <w:rFonts w:ascii="Times New Roman"/>
          <w:b w:val="false"/>
          <w:i w:val="false"/>
          <w:color w:val="000000"/>
          <w:sz w:val="28"/>
        </w:rPr>
        <w:t>
Дт 1026       Белгіленген пайыздық своп
</w:t>
      </w:r>
      <w:r>
        <w:br/>
      </w:r>
      <w:r>
        <w:rPr>
          <w:rFonts w:ascii="Times New Roman"/>
          <w:b w:val="false"/>
          <w:i w:val="false"/>
          <w:color w:val="000000"/>
          <w:sz w:val="28"/>
        </w:rPr>
        <w:t>
Кт 1076       Өзгермелі пайыздық своп;
</w:t>
      </w:r>
      <w:r>
        <w:br/>
      </w:r>
      <w:r>
        <w:rPr>
          <w:rFonts w:ascii="Times New Roman"/>
          <w:b w:val="false"/>
          <w:i w:val="false"/>
          <w:color w:val="000000"/>
          <w:sz w:val="28"/>
        </w:rPr>
        <w:t>
      егер арнайы қаржы компаниясы шартты мәмілелер бойынша төлемдерді белгіленген пайыздық ставка бойынша жүзеге асырса, ал өзгермелі пайыздық ставка бойынша алса:
</w:t>
      </w:r>
      <w:r>
        <w:br/>
      </w:r>
      <w:r>
        <w:rPr>
          <w:rFonts w:ascii="Times New Roman"/>
          <w:b w:val="false"/>
          <w:i w:val="false"/>
          <w:color w:val="000000"/>
          <w:sz w:val="28"/>
        </w:rPr>
        <w:t>
Дт 1027       Өзгермелі пайыздық своп
</w:t>
      </w:r>
      <w:r>
        <w:br/>
      </w:r>
      <w:r>
        <w:rPr>
          <w:rFonts w:ascii="Times New Roman"/>
          <w:b w:val="false"/>
          <w:i w:val="false"/>
          <w:color w:val="000000"/>
          <w:sz w:val="28"/>
        </w:rPr>
        <w:t>
Кт 1077       Белгіленген пайыздық своп.
</w:t>
      </w:r>
      <w:r>
        <w:br/>
      </w:r>
      <w:r>
        <w:rPr>
          <w:rFonts w:ascii="Times New Roman"/>
          <w:b w:val="false"/>
          <w:i w:val="false"/>
          <w:color w:val="000000"/>
          <w:sz w:val="28"/>
        </w:rPr>
        <w:t>
      Пайыздық свопты қайта бағалауды арнайы қаржы компаниясының есеп саясатымен белгіленген кезеңділікпен жүзеге асырған кезде, мынадай бухгалтерлік жазбалар жүзеге асырылады:
</w:t>
      </w:r>
      <w:r>
        <w:br/>
      </w:r>
      <w:r>
        <w:rPr>
          <w:rFonts w:ascii="Times New Roman"/>
          <w:b w:val="false"/>
          <w:i w:val="false"/>
          <w:color w:val="000000"/>
          <w:sz w:val="28"/>
        </w:rPr>
        <w:t>
      оң айырманың сомасына:
</w:t>
      </w:r>
      <w:r>
        <w:br/>
      </w:r>
      <w:r>
        <w:rPr>
          <w:rFonts w:ascii="Times New Roman"/>
          <w:b w:val="false"/>
          <w:i w:val="false"/>
          <w:color w:val="000000"/>
          <w:sz w:val="28"/>
        </w:rPr>
        <w:t>
Дт 403        Басқа да қаржы инвестициялары (валюталық свопты
</w:t>
      </w:r>
      <w:r>
        <w:br/>
      </w:r>
      <w:r>
        <w:rPr>
          <w:rFonts w:ascii="Times New Roman"/>
          <w:b w:val="false"/>
          <w:i w:val="false"/>
          <w:color w:val="000000"/>
          <w:sz w:val="28"/>
        </w:rPr>
        <w:t>
              есепке алуға арналған жеке қосалқы шот)
</w:t>
      </w:r>
      <w:r>
        <w:br/>
      </w:r>
      <w:r>
        <w:rPr>
          <w:rFonts w:ascii="Times New Roman"/>
          <w:b w:val="false"/>
          <w:i w:val="false"/>
          <w:color w:val="000000"/>
          <w:sz w:val="28"/>
        </w:rPr>
        <w:t>
Кт 72705      Басқа да қайта бағалаудан іске асырылмаған кірістер;
</w:t>
      </w:r>
      <w:r>
        <w:br/>
      </w:r>
      <w:r>
        <w:rPr>
          <w:rFonts w:ascii="Times New Roman"/>
          <w:b w:val="false"/>
          <w:i w:val="false"/>
          <w:color w:val="000000"/>
          <w:sz w:val="28"/>
        </w:rPr>
        <w:t>
      теріс айырманың сомасына:
</w:t>
      </w:r>
      <w:r>
        <w:br/>
      </w:r>
      <w:r>
        <w:rPr>
          <w:rFonts w:ascii="Times New Roman"/>
          <w:b w:val="false"/>
          <w:i w:val="false"/>
          <w:color w:val="000000"/>
          <w:sz w:val="28"/>
        </w:rPr>
        <w:t>
Дт 84505      Басқа да қайта бағалаудан іске асырылмаған шығыстар
</w:t>
      </w:r>
      <w:r>
        <w:br/>
      </w:r>
      <w:r>
        <w:rPr>
          <w:rFonts w:ascii="Times New Roman"/>
          <w:b w:val="false"/>
          <w:i w:val="false"/>
          <w:color w:val="000000"/>
          <w:sz w:val="28"/>
        </w:rPr>
        <w:t>
Кт 603        Тағы басқалары (валюталық свопты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Мерзімдік төлемдерді жүргізген күні пайыздық свопты әділ құны бойынша қайта бағалау жүргізілгеннен кейін мынадай бухгалтерлік жазбалар жүзеге асырылады:
</w:t>
      </w:r>
      <w:r>
        <w:br/>
      </w:r>
      <w:r>
        <w:rPr>
          <w:rFonts w:ascii="Times New Roman"/>
          <w:b w:val="false"/>
          <w:i w:val="false"/>
          <w:color w:val="000000"/>
          <w:sz w:val="28"/>
        </w:rPr>
        <w:t>
      алынған сыйақының сомасына: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72708      Басқа да бағалаудан іске асырылған кірістер;
</w:t>
      </w:r>
      <w:r>
        <w:br/>
      </w:r>
      <w:r>
        <w:rPr>
          <w:rFonts w:ascii="Times New Roman"/>
          <w:b w:val="false"/>
          <w:i w:val="false"/>
          <w:color w:val="000000"/>
          <w:sz w:val="28"/>
        </w:rPr>
        <w:t>
      төленген сыйақының сомасына:
</w:t>
      </w:r>
      <w:r>
        <w:br/>
      </w:r>
      <w:r>
        <w:rPr>
          <w:rFonts w:ascii="Times New Roman"/>
          <w:b w:val="false"/>
          <w:i w:val="false"/>
          <w:color w:val="000000"/>
          <w:sz w:val="28"/>
        </w:rPr>
        <w:t>
Дт 84508      Басқа да бағалаудан іске асырылған шығыстар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Ашық позицияны жабу немесе пайыздық свопты жабу күні мынадай бухгалтерлік жазбалар жүзеге асырылады:
</w:t>
      </w:r>
      <w:r>
        <w:br/>
      </w:r>
      <w:r>
        <w:rPr>
          <w:rFonts w:ascii="Times New Roman"/>
          <w:b w:val="false"/>
          <w:i w:val="false"/>
          <w:color w:val="000000"/>
          <w:sz w:val="28"/>
        </w:rPr>
        <w:t>
      пайыздық свопты сатып алған кезде шартты талаптардың сомасына:
</w:t>
      </w:r>
      <w:r>
        <w:br/>
      </w:r>
      <w:r>
        <w:rPr>
          <w:rFonts w:ascii="Times New Roman"/>
          <w:b w:val="false"/>
          <w:i w:val="false"/>
          <w:color w:val="000000"/>
          <w:sz w:val="28"/>
        </w:rPr>
        <w:t>
Дт 1076       Өзгермелі пайыздық своп
</w:t>
      </w:r>
      <w:r>
        <w:br/>
      </w:r>
      <w:r>
        <w:rPr>
          <w:rFonts w:ascii="Times New Roman"/>
          <w:b w:val="false"/>
          <w:i w:val="false"/>
          <w:color w:val="000000"/>
          <w:sz w:val="28"/>
        </w:rPr>
        <w:t>
Кт 1026       Белгіленген пайыздық своп;
</w:t>
      </w:r>
      <w:r>
        <w:br/>
      </w:r>
      <w:r>
        <w:rPr>
          <w:rFonts w:ascii="Times New Roman"/>
          <w:b w:val="false"/>
          <w:i w:val="false"/>
          <w:color w:val="000000"/>
          <w:sz w:val="28"/>
        </w:rPr>
        <w:t>
      пайыздық свопты сатқан кезде шартты талаптардың сомасына:
</w:t>
      </w:r>
      <w:r>
        <w:br/>
      </w:r>
      <w:r>
        <w:rPr>
          <w:rFonts w:ascii="Times New Roman"/>
          <w:b w:val="false"/>
          <w:i w:val="false"/>
          <w:color w:val="000000"/>
          <w:sz w:val="28"/>
        </w:rPr>
        <w:t>
Дт 1077       Белгіленген пайыздық своп
</w:t>
      </w:r>
      <w:r>
        <w:br/>
      </w:r>
      <w:r>
        <w:rPr>
          <w:rFonts w:ascii="Times New Roman"/>
          <w:b w:val="false"/>
          <w:i w:val="false"/>
          <w:color w:val="000000"/>
          <w:sz w:val="28"/>
        </w:rPr>
        <w:t>
Кт 1027       Өзгермелі пайыздық своп;
</w:t>
      </w:r>
      <w:r>
        <w:br/>
      </w:r>
      <w:r>
        <w:rPr>
          <w:rFonts w:ascii="Times New Roman"/>
          <w:b w:val="false"/>
          <w:i w:val="false"/>
          <w:color w:val="000000"/>
          <w:sz w:val="28"/>
        </w:rPr>
        <w:t>
      алынған сыйақының сомасына:
</w:t>
      </w:r>
      <w:r>
        <w:br/>
      </w:r>
      <w:r>
        <w:rPr>
          <w:rFonts w:ascii="Times New Roman"/>
          <w:b w:val="false"/>
          <w:i w:val="false"/>
          <w:color w:val="000000"/>
          <w:sz w:val="28"/>
        </w:rPr>
        <w:t>
Дт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Кт 72708      Басқа да бағалаудан іске асырылған кірістер;
</w:t>
      </w:r>
      <w:r>
        <w:br/>
      </w:r>
      <w:r>
        <w:rPr>
          <w:rFonts w:ascii="Times New Roman"/>
          <w:b w:val="false"/>
          <w:i w:val="false"/>
          <w:color w:val="000000"/>
          <w:sz w:val="28"/>
        </w:rPr>
        <w:t>
      төленген сыйақының сомасына:
</w:t>
      </w:r>
      <w:r>
        <w:br/>
      </w:r>
      <w:r>
        <w:rPr>
          <w:rFonts w:ascii="Times New Roman"/>
          <w:b w:val="false"/>
          <w:i w:val="false"/>
          <w:color w:val="000000"/>
          <w:sz w:val="28"/>
        </w:rPr>
        <w:t>
Дт 84508      Басқа да бағалаудан іске асырылған шығыстар
</w:t>
      </w:r>
      <w:r>
        <w:br/>
      </w:r>
      <w:r>
        <w:rPr>
          <w:rFonts w:ascii="Times New Roman"/>
          <w:b w:val="false"/>
          <w:i w:val="false"/>
          <w:color w:val="000000"/>
          <w:sz w:val="28"/>
        </w:rPr>
        <w:t>
Кт 44190      Арнайы қаржы компаниясының кастодиан банктегі ұлттық
</w:t>
      </w:r>
      <w:r>
        <w:br/>
      </w:r>
      <w:r>
        <w:rPr>
          <w:rFonts w:ascii="Times New Roman"/>
          <w:b w:val="false"/>
          <w:i w:val="false"/>
          <w:color w:val="000000"/>
          <w:sz w:val="28"/>
        </w:rPr>
        <w:t>
              валютадағы ағымдағы шоттарындағы бөлінген активтері.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19-6-тармақпен толықтырылды - Қазақстан Республикасының Ұлттық Банкі Басқармасының 2007.07.20.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19-7. 39-Халықаралық қаржылық есептік стандарттарының талаптарына сәйкес тәуекелдерді хеджирлеу мақсатында туынды қаржы құралдарымен жасалған мәмілелерді жүзеге асыру кезінде хеджирлеу құралы болып табылатын туынды қаржы құралын қайта бағалау нәтижелері есепке алу кезінде сол жіктеу баптарына жатқызылады және нетто негізде қаржылық есептілікте ашып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19-7-тармақпен толықтырылды - Қазақстан Республикасының Ұлттық Банкі Басқармасының 2007.07.20.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Осы Нұсқаулықта реттелмеген мәселелер Қазақстан Республикасының заңнамасында және халықаралық қаржылық есептілік стандарттарында көзделген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