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a879" w14:textId="2bca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аудит жүргізу жөніндегі аудиторлық ұйымдарға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2006 жылғы 3 қарашадағы N 434 Бұйрығы. Қазақстан Республикасының Әділет министрлігінде 2006 жылғы 12 желтоқсанда Нормативтік құқықтық кесімдерді мемлекеттік тіркеудің тізіліміне N 4489 болып енгізілді. Күші жойылды - Қазақстан Республикасы Қаржы министрінің 2012 жылғы 13 қарашадағы № 490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Қаржы министрінің 2012.11.13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"Аудиторлық қызмет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 </w:t>
      </w:r>
      <w:r>
        <w:rPr>
          <w:rFonts w:ascii="Times New Roman"/>
          <w:b/>
          <w:i w:val="false"/>
          <w:color w:val="000000"/>
          <w:sz w:val="28"/>
        </w:rPr>
        <w:t>БҰЙЫРАМЫ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міндетті аудит жүргізу жөніндегі аудиторлық ұйымдарға қойылатын біліктілік талаптары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"Аудиторлық ұйымдардың және несиелік рейтингтік агенттіктердің тізімдерін бекіту туралы" Қазақстан Республикасы Қаржы министрінің 2001 жылғы 5 сәуірдегі  </w:t>
      </w:r>
      <w:r>
        <w:rPr>
          <w:rFonts w:ascii="Times New Roman"/>
          <w:b w:val="false"/>
          <w:i w:val="false"/>
          <w:color w:val="000000"/>
          <w:sz w:val="28"/>
        </w:rPr>
        <w:t xml:space="preserve">N 173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(Нормативтік құқықтық актілерді мемлекеттік тіркеу тізілімінде N 1492 тіркелген, Қазақстан Республикасы орталық атқарушы және өзге мемлекеттік органдарының нормативтік құқықтық актілері бюллетенінде жарияланған, 2001 ж., N 25, 439-құжат);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"Аудиторлық ұйымдардың және несиелік рейтингтік агенттіктердің тізімдерін бекіту туралы" Қазақстан Республикасы Қаржы министрінің 2001 жылғы 5 сәуірдегі N 173 бұйрығына өзгеріс енгізу туралы" Қазақстан Республикасы Қаржы министрінің 2003 жылғы 6 қарашадағы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396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(Нормативтік құқықтық актілерді мемлекеттік тіркеу тізілімінде N 2580 тіркелген);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"Аудиторлық ұйымдардың және несиелік рейтингтік агенттіктердің тізімдерін бекіту туралы" Қазақстан Республикасы Қаржы министрінің 2001 жылғы 5 сәуірдегі N 173 бұйрығына толықтыру енгізу туралы" Қазақстан Республикасы Қаржы министрінің 2004 жылғы 19 шілдедегі  </w:t>
      </w:r>
      <w:r>
        <w:rPr>
          <w:rFonts w:ascii="Times New Roman"/>
          <w:b w:val="false"/>
          <w:i w:val="false"/>
          <w:color w:val="000000"/>
          <w:sz w:val="28"/>
        </w:rPr>
        <w:t xml:space="preserve">N 294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(Нормативтік құқықтық актілерді мемлекеттік тіркеу тізілімінде N 2990 тіркелген).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активтерді басқару әдіснамасы департаменті (Ж.Айтжанова) осы бұйрықтың Қазақстан Республикасы Әділет министрлігінде мемлекеттік тіркелуін және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ресми жариялануын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2007 жылғы 1 наурыздан бастап қолданысқа енгізілетін міндетті аудит жүргізу жөніндегі аудиторлық ұйымдарға қойылатын біліктілік талаптарының (бұдан әрі - біліктілік талаптары) 2-тармағының 3) тармақшасын қоспағанда, алғаш ресми жарияланғаннан кейін он күнтізбелік күн өткен соң қолданысқа енгізіледі.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Қазақстан  Республикасы Қаржы министрінің 2008.01.09.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 мен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ұйымдарын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қадағалау агенттігі төрағасы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13 қараша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434 бұйрығымен 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Міндетті аудит жүргізу жөніндегі аудиторлық</w:t>
      </w:r>
      <w:r>
        <w:br/>
      </w:r>
      <w:r>
        <w:rPr>
          <w:rFonts w:ascii="Times New Roman"/>
          <w:b/>
          <w:i w:val="false"/>
          <w:color w:val="000000"/>
        </w:rPr>
        <w:t>ұйымдарға қойылатын біліктілік талаптар</w:t>
      </w:r>
      <w:r>
        <w:br/>
      </w: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міндетті аудит жүргізу жөніндегі аудиторлық ұйымдарға қойылатын біліктілік талаптар (бұдан әрі - Біліктілік талаптар) "Аудиторлық қызмет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ұйымдарға, оның ішінде қаржы ұйымдарына міндетті аудит жүргізуге жіберілетін аудиторлық ұйымдарға қойылатын біліктілік талаптарын белгілейді.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Біліктілік талаптар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Ұйымдардың міндетті аудитін жүргізу үшін аудиторлық ұйым мынадай біліктілік талаптарына сәйкес келуі тиіс: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аудиторлық қызметті жүзеге асыруға арналған </w:t>
      </w:r>
      <w:r>
        <w:rPr>
          <w:rFonts w:ascii="Times New Roman"/>
          <w:b w:val="false"/>
          <w:i w:val="false"/>
          <w:color w:val="000000"/>
          <w:sz w:val="28"/>
        </w:rPr>
        <w:t>лицензиясының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аудиторлық ұйым басшысының "аудитор" деген бiлiктiлiк куәлiгiнің болуы;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аккредиттелген кәсіби аудиторлық ұйымда мүшелігін растайтын құжаттың болуы;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аудиторлық ұйымның азаматтық-құқықтық жауапкершілігін міндетті сақтандыру </w:t>
      </w:r>
      <w:r>
        <w:rPr>
          <w:rFonts w:ascii="Times New Roman"/>
          <w:b w:val="false"/>
          <w:i w:val="false"/>
          <w:color w:val="000000"/>
          <w:sz w:val="28"/>
        </w:rPr>
        <w:t>шартының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болуы.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Ұлттық компаниялардың міндетті аудитін жүргізу үшін аудиторлық ұйым осы Біліктілік талаптарының 2-тармағында көзделген біліктілік талаптарына қосымша мынадай біліктілік талаптарына сәйкес келеді: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халықаралық қаржылық есептілік стандарттары бойынша сертификатталған кемінде 2 (екі) маманның болуы;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халықаралық қаржылық есептілік және аудит стандарттарына сәйкес аудиттелген ұйымдардың болуы кемінде: бір ұйым 2008 жылдың 1 қаңтарынан бастап; үш ұйым 2009 жылдың 1 қаңтарынан бастап, бес ұйым 2010 жылдың 1 қаңтарынан бастап, он ұйым 2011 жылдың 1 қаңтарынан бастап;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 алынып тасталды - 2008.01.09.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Бұйрықпен.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 алынып тасталды - 2008.01.09.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Бұйрықпен.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Қазақстан  Республикасы Қаржы министрінің 2008.01.09.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Қаржылық ұйымдардың міндетті аудитін жүргізу үшін аудиторлық ұйым осы Біліктілік талаптарының 2-тармағында көзделген біліктілік талаптарына қосымша мынадай біліктілік талаптарға сәйкес келеді: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аудиторлық қызметпен айналысу мерзімі 3 (үш) жылдан кем емес;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"аудитор" деген бiлiктiлiк куәлiгi және соңғы 2 (екі) жыл ішінде қаржылық ұйымдардың аудиті саласында жұмыс тәжірибесі бар кемінде 3 (үш) қызметкерінің болуы;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халықаралық қаржылық есептілік стандарттарына сәйкес кемінде 10 (он) аудиттелген ұйымның болуы.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Біліктілік талаптарымен реттелмеген мәселелер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тәртіппен шешіледі.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