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76b0" w14:textId="f087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қадағалау жүзеге асырылуы тиіс кемелерді жобалау, жасау, жөндеу және пайдалану ережесі мен Кемелерге орнату үшін материалдар мен бұйымдарды дайындау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2006 жылғы 12 желтоқсандағы N 334 Бұйрығы. Қазақстан Республикасының Әділет министрлігінде 2006 жылғы 28 желтоқсандағы Нормативтік құқықтық кесімдерді мемлекеттік тіркеудің тізіліміне N 4497 болып енгізілді. Күші жойылды - Қазақстан Республикасы Көлік және коммуникация министрінің м.а. 2011 жылғы 1 желтоқсандағы № 707 бұйрығымен
 </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м.а. 01.12.2011. </w:t>
      </w:r>
      <w:r>
        <w:rPr>
          <w:rFonts w:ascii="Times New Roman"/>
          <w:b w:val="false"/>
          <w:i w:val="false"/>
          <w:color w:val="ff0000"/>
          <w:sz w:val="28"/>
        </w:rPr>
        <w:t>№ 707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"Ішкі су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16 бабының 4 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Техникалық бақылау жүзеге асырылуы тиіс кемелерді </w:t>
      </w:r>
      <w:r>
        <w:br/>
      </w:r>
      <w:r>
        <w:rPr>
          <w:rFonts w:ascii="Times New Roman"/>
          <w:b w:val="false"/>
          <w:i w:val="false"/>
          <w:color w:val="000000"/>
          <w:sz w:val="28"/>
        </w:rPr>
        <w:t xml:space="preserve">
жобалау, жасау, жөндеу және пайдалану туралы ережесі; </w:t>
      </w:r>
      <w:r>
        <w:br/>
      </w:r>
      <w:r>
        <w:rPr>
          <w:rFonts w:ascii="Times New Roman"/>
          <w:b w:val="false"/>
          <w:i w:val="false"/>
          <w:color w:val="000000"/>
          <w:sz w:val="28"/>
        </w:rPr>
        <w:t>
      2) Кемелерге орнату үшін материалдар мен бұйымдарды дайындау туралы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2. Қазақстан Республикасы Көлік және коммуникация министрлігінің Көліктік бақылау комитеті (Қ.Б. Тұрлыханов)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 бойынша осы бұйрықты мемлекеттік тіркеу үшін Қазақстан Республикасының Әділет министрлігіне ұсынуды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Ә.Қ.Құсайыновқа жүктелсін. </w:t>
      </w:r>
      <w:r>
        <w:br/>
      </w:r>
      <w:r>
        <w:rPr>
          <w:rFonts w:ascii="Times New Roman"/>
          <w:b w:val="false"/>
          <w:i w:val="false"/>
          <w:color w:val="000000"/>
          <w:sz w:val="28"/>
        </w:rPr>
        <w:t xml:space="preserve">
      4. Осы бұйрық оның алғаш ресми жарияланған күнінен кейін он күнтізбелік күн өткеннен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334 бұйрығымен бекітілген </w:t>
      </w:r>
    </w:p>
    <w:bookmarkStart w:name="z2" w:id="1"/>
    <w:p>
      <w:pPr>
        <w:spacing w:after="0"/>
        <w:ind w:left="0"/>
        <w:jc w:val="left"/>
      </w:pPr>
      <w:r>
        <w:rPr>
          <w:rFonts w:ascii="Times New Roman"/>
          <w:b/>
          <w:i w:val="false"/>
          <w:color w:val="000000"/>
        </w:rPr>
        <w:t xml:space="preserve"> 
Техникалық бақылау жүзеге асырылуы тиіс кемелерді </w:t>
      </w:r>
      <w:r>
        <w:br/>
      </w:r>
      <w:r>
        <w:rPr>
          <w:rFonts w:ascii="Times New Roman"/>
          <w:b/>
          <w:i w:val="false"/>
          <w:color w:val="000000"/>
        </w:rPr>
        <w:t xml:space="preserve">
жобалау, жасау, жөндеу және пайдалану туралы ережесі  1-тарау. Жалпы ережелер </w:t>
      </w:r>
    </w:p>
    <w:bookmarkEnd w:id="1"/>
    <w:p>
      <w:pPr>
        <w:spacing w:after="0"/>
        <w:ind w:left="0"/>
        <w:jc w:val="both"/>
      </w:pPr>
      <w:r>
        <w:rPr>
          <w:rFonts w:ascii="Times New Roman"/>
          <w:b w:val="false"/>
          <w:i w:val="false"/>
          <w:color w:val="000000"/>
          <w:sz w:val="28"/>
        </w:rPr>
        <w:t>      1. Осы техникалық Техникалық бақылау жүзеге асырылуы тиіс кемелерді жобалау, жасау, жөндеу және пайдалану ережесі (бұдан әрі - Ереже)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w:t>
      </w:r>
    </w:p>
    <w:bookmarkStart w:name="z3" w:id="2"/>
    <w:p>
      <w:pPr>
        <w:spacing w:after="0"/>
        <w:ind w:left="0"/>
        <w:jc w:val="both"/>
      </w:pPr>
      <w:r>
        <w:rPr>
          <w:rFonts w:ascii="Times New Roman"/>
          <w:b w:val="false"/>
          <w:i w:val="false"/>
          <w:color w:val="000000"/>
          <w:sz w:val="28"/>
        </w:rPr>
        <w:t xml:space="preserve">
      2. Ереже техникалық бақылау жүзеге асырылуы тиіс кемелерді </w:t>
      </w:r>
      <w:r>
        <w:br/>
      </w:r>
      <w:r>
        <w:rPr>
          <w:rFonts w:ascii="Times New Roman"/>
          <w:b w:val="false"/>
          <w:i w:val="false"/>
          <w:color w:val="000000"/>
          <w:sz w:val="28"/>
        </w:rPr>
        <w:t xml:space="preserve">
жобалау, жасау, жөндеу және пайдалану тәртібін белгілейді. </w:t>
      </w:r>
    </w:p>
    <w:bookmarkEnd w:id="2"/>
    <w:bookmarkStart w:name="z4" w:id="3"/>
    <w:p>
      <w:pPr>
        <w:spacing w:after="0"/>
        <w:ind w:left="0"/>
        <w:jc w:val="both"/>
      </w:pPr>
      <w:r>
        <w:rPr>
          <w:rFonts w:ascii="Times New Roman"/>
          <w:b w:val="false"/>
          <w:i w:val="false"/>
          <w:color w:val="000000"/>
          <w:sz w:val="28"/>
        </w:rPr>
        <w:t xml:space="preserve">
      3. Ережеде келесі жалпы терминдер мен түсініктемелер қолданылады: </w:t>
      </w:r>
      <w:r>
        <w:br/>
      </w:r>
      <w:r>
        <w:rPr>
          <w:rFonts w:ascii="Times New Roman"/>
          <w:b w:val="false"/>
          <w:i w:val="false"/>
          <w:color w:val="000000"/>
          <w:sz w:val="28"/>
        </w:rPr>
        <w:t>
</w:t>
      </w:r>
      <w:r>
        <w:rPr>
          <w:rFonts w:ascii="Times New Roman"/>
          <w:b w:val="false"/>
          <w:i w:val="false"/>
          <w:color w:val="000000"/>
          <w:sz w:val="28"/>
        </w:rPr>
        <w:t xml:space="preserve">
      1) жасаудағы кеме - киль діңгегін салу сәтінен бастап (немесе кеме корпусының жиналған салмағы корпустың барлық материалдарының есептік салмағының кемінде бір пайызын құрау ретінде анықталады) Жүзуге жарамдылық туралы куәлік пен Кеме қатынасы тіркелімінің басқа құжаттарын алған уақытқа дейін жаңадан жасалатын кеме; </w:t>
      </w:r>
      <w:r>
        <w:br/>
      </w:r>
      <w:r>
        <w:rPr>
          <w:rFonts w:ascii="Times New Roman"/>
          <w:b w:val="false"/>
          <w:i w:val="false"/>
          <w:color w:val="000000"/>
          <w:sz w:val="28"/>
        </w:rPr>
        <w:t>
</w:t>
      </w:r>
      <w:r>
        <w:rPr>
          <w:rFonts w:ascii="Times New Roman"/>
          <w:b w:val="false"/>
          <w:i w:val="false"/>
          <w:color w:val="000000"/>
          <w:sz w:val="28"/>
        </w:rPr>
        <w:t xml:space="preserve">
      2) жолаушы кемесі - жолаушыларды тасымалдауға арналған кеме; </w:t>
      </w:r>
      <w:r>
        <w:br/>
      </w:r>
      <w:r>
        <w:rPr>
          <w:rFonts w:ascii="Times New Roman"/>
          <w:b w:val="false"/>
          <w:i w:val="false"/>
          <w:color w:val="000000"/>
          <w:sz w:val="28"/>
        </w:rPr>
        <w:t>
</w:t>
      </w:r>
      <w:r>
        <w:rPr>
          <w:rFonts w:ascii="Times New Roman"/>
          <w:b w:val="false"/>
          <w:i w:val="false"/>
          <w:color w:val="000000"/>
          <w:sz w:val="28"/>
        </w:rPr>
        <w:t xml:space="preserve">
      3) жүк кемесі - жүктерді; </w:t>
      </w:r>
      <w:r>
        <w:br/>
      </w:r>
      <w:r>
        <w:rPr>
          <w:rFonts w:ascii="Times New Roman"/>
          <w:b w:val="false"/>
          <w:i w:val="false"/>
          <w:color w:val="000000"/>
          <w:sz w:val="28"/>
        </w:rPr>
        <w:t>
</w:t>
      </w:r>
      <w:r>
        <w:rPr>
          <w:rFonts w:ascii="Times New Roman"/>
          <w:b w:val="false"/>
          <w:i w:val="false"/>
          <w:color w:val="000000"/>
          <w:sz w:val="28"/>
        </w:rPr>
        <w:t xml:space="preserve">
      4) итергіш-кеме - тіркеу қондырғылары бар және басқа кемелер мен жүзу құралдарын итеру әдісімен жүргізуге арналған кеме; </w:t>
      </w:r>
      <w:r>
        <w:br/>
      </w:r>
      <w:r>
        <w:rPr>
          <w:rFonts w:ascii="Times New Roman"/>
          <w:b w:val="false"/>
          <w:i w:val="false"/>
          <w:color w:val="000000"/>
          <w:sz w:val="28"/>
        </w:rPr>
        <w:t>
</w:t>
      </w:r>
      <w:r>
        <w:rPr>
          <w:rFonts w:ascii="Times New Roman"/>
          <w:b w:val="false"/>
          <w:i w:val="false"/>
          <w:color w:val="000000"/>
          <w:sz w:val="28"/>
        </w:rPr>
        <w:t xml:space="preserve">
      5) кеме элементі - кеменің құрылымдық және функционалдық бөліктері: корпус, қондырмалар, кеме қондырғылары, жабдықтар, жарақтау заттары, өрттен қорғану құралдары, механизмдер, жүйелер, қазандықтар, жылу алмасу аппараттар, қысымдағы ыдыстар, электр жабдықтар, радиожабдықтар, мұздату қондырғылар, автоматтандыру құралдары, жүк көтеру құралдары, экологиялық қауіпсіздік жабдықтары; </w:t>
      </w:r>
      <w:r>
        <w:br/>
      </w:r>
      <w:r>
        <w:rPr>
          <w:rFonts w:ascii="Times New Roman"/>
          <w:b w:val="false"/>
          <w:i w:val="false"/>
          <w:color w:val="000000"/>
          <w:sz w:val="28"/>
        </w:rPr>
        <w:t>
</w:t>
      </w:r>
      <w:r>
        <w:rPr>
          <w:rFonts w:ascii="Times New Roman"/>
          <w:b w:val="false"/>
          <w:i w:val="false"/>
          <w:color w:val="000000"/>
          <w:sz w:val="28"/>
        </w:rPr>
        <w:t xml:space="preserve">
      6) кемелерді сыныптау - кемелерді сынып деп аталатын қайсы бір топқа жатқызылуы, Кеме қатынасы тіркелімімен кеме куәландыру нәтижелері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7) кеменің сыныбы - Ережеге сәйкес кеменің жататын тобы және ол белгілі бір техникалық параметрлердің бірігуімен сипатталады. Кемеге сыныбын беру, растау, жаңарту және қалпына келтіру Сыныптау куәлігін Кеме қатынасы тіркелімімен белгіленген мерзімге берумен айғақталады; </w:t>
      </w:r>
      <w:r>
        <w:br/>
      </w:r>
      <w:r>
        <w:rPr>
          <w:rFonts w:ascii="Times New Roman"/>
          <w:b w:val="false"/>
          <w:i w:val="false"/>
          <w:color w:val="000000"/>
          <w:sz w:val="28"/>
        </w:rPr>
        <w:t>
</w:t>
      </w:r>
      <w:r>
        <w:rPr>
          <w:rFonts w:ascii="Times New Roman"/>
          <w:b w:val="false"/>
          <w:i w:val="false"/>
          <w:color w:val="000000"/>
          <w:sz w:val="28"/>
        </w:rPr>
        <w:t xml:space="preserve">
      8) қондырма - су үсті бортының палубасында борттан екінші бортқа созылған немесе кеменің кез келген бортынан кеме енінің төрт пайыз аспайтын қашықтықта орналасқан жабылған құрылыс; </w:t>
      </w:r>
      <w:r>
        <w:br/>
      </w:r>
      <w:r>
        <w:rPr>
          <w:rFonts w:ascii="Times New Roman"/>
          <w:b w:val="false"/>
          <w:i w:val="false"/>
          <w:color w:val="000000"/>
          <w:sz w:val="28"/>
        </w:rPr>
        <w:t>
</w:t>
      </w:r>
      <w:r>
        <w:rPr>
          <w:rFonts w:ascii="Times New Roman"/>
          <w:b w:val="false"/>
          <w:i w:val="false"/>
          <w:color w:val="000000"/>
          <w:sz w:val="28"/>
        </w:rPr>
        <w:t xml:space="preserve">
      9) құрама кеме - шикі мұнай мен мұнай өнімдерін, сондай-ақ сусымалы және басқа құрғақ жүктерді тасымалдауға арналған кеме; </w:t>
      </w:r>
      <w:r>
        <w:br/>
      </w:r>
      <w:r>
        <w:rPr>
          <w:rFonts w:ascii="Times New Roman"/>
          <w:b w:val="false"/>
          <w:i w:val="false"/>
          <w:color w:val="000000"/>
          <w:sz w:val="28"/>
        </w:rPr>
        <w:t>
</w:t>
      </w:r>
      <w:r>
        <w:rPr>
          <w:rFonts w:ascii="Times New Roman"/>
          <w:b w:val="false"/>
          <w:i w:val="false"/>
          <w:color w:val="000000"/>
          <w:sz w:val="28"/>
        </w:rPr>
        <w:t xml:space="preserve">
      10) құю кемесі - сұйық жүктерді құю арқылы тасымалдауға арналған кеме; </w:t>
      </w:r>
      <w:r>
        <w:br/>
      </w:r>
      <w:r>
        <w:rPr>
          <w:rFonts w:ascii="Times New Roman"/>
          <w:b w:val="false"/>
          <w:i w:val="false"/>
          <w:color w:val="000000"/>
          <w:sz w:val="28"/>
        </w:rPr>
        <w:t>
</w:t>
      </w:r>
      <w:r>
        <w:rPr>
          <w:rFonts w:ascii="Times New Roman"/>
          <w:b w:val="false"/>
          <w:i w:val="false"/>
          <w:color w:val="000000"/>
          <w:sz w:val="28"/>
        </w:rPr>
        <w:t xml:space="preserve">
      11) пайдаланудағы кеме - жасалатын кеме болып табылмайтын кеме; </w:t>
      </w:r>
      <w:r>
        <w:br/>
      </w:r>
      <w:r>
        <w:rPr>
          <w:rFonts w:ascii="Times New Roman"/>
          <w:b w:val="false"/>
          <w:i w:val="false"/>
          <w:color w:val="000000"/>
          <w:sz w:val="28"/>
        </w:rPr>
        <w:t>
</w:t>
      </w:r>
      <w:r>
        <w:rPr>
          <w:rFonts w:ascii="Times New Roman"/>
          <w:b w:val="false"/>
          <w:i w:val="false"/>
          <w:color w:val="000000"/>
          <w:sz w:val="28"/>
        </w:rPr>
        <w:t xml:space="preserve">
      12) рубка - су үсті бортының палубасында немесе қондырмасының палубасында бір борттан кеме енінің төрт пайыз аспайтын қашықтықта орналасқан жабылған құрылыс; </w:t>
      </w:r>
      <w:r>
        <w:br/>
      </w:r>
      <w:r>
        <w:rPr>
          <w:rFonts w:ascii="Times New Roman"/>
          <w:b w:val="false"/>
          <w:i w:val="false"/>
          <w:color w:val="000000"/>
          <w:sz w:val="28"/>
        </w:rPr>
        <w:t>
</w:t>
      </w:r>
      <w:r>
        <w:rPr>
          <w:rFonts w:ascii="Times New Roman"/>
          <w:b w:val="false"/>
          <w:i w:val="false"/>
          <w:color w:val="000000"/>
          <w:sz w:val="28"/>
        </w:rPr>
        <w:t xml:space="preserve">
      13) сүйреп тартқыш - сүйреп тарту қондырғылары бар және басқа кемелерді және жүзбе ғимараттарды сүйреп тартуға арналған кеме. </w:t>
      </w:r>
    </w:p>
    <w:bookmarkEnd w:id="3"/>
    <w:bookmarkStart w:name="z5" w:id="4"/>
    <w:p>
      <w:pPr>
        <w:spacing w:after="0"/>
        <w:ind w:left="0"/>
        <w:jc w:val="both"/>
      </w:pPr>
      <w:r>
        <w:rPr>
          <w:rFonts w:ascii="Times New Roman"/>
          <w:b w:val="false"/>
          <w:i w:val="false"/>
          <w:color w:val="000000"/>
          <w:sz w:val="28"/>
        </w:rPr>
        <w:t xml:space="preserve">
      4. Техникалық бақылау жүзеге асырылуы тиіс кемелерді жобалау, жасау, жөндеу және пайдалануда кемелердің техникалық қауіпсіздігін қамтамасыз ету үшін Кеме қатынасы тіркелімі (бұдан әрі - Тіркелім): </w:t>
      </w:r>
      <w:r>
        <w:br/>
      </w:r>
      <w:r>
        <w:rPr>
          <w:rFonts w:ascii="Times New Roman"/>
          <w:b w:val="false"/>
          <w:i w:val="false"/>
          <w:color w:val="000000"/>
          <w:sz w:val="28"/>
        </w:rPr>
        <w:t xml:space="preserve">
      1) кемелер мен олардың элементтерін жасауға, қайта жабдықтауға, жетілдіру мен жөндеуге техникалық құжаттамалардың келісілуі; </w:t>
      </w:r>
      <w:r>
        <w:br/>
      </w:r>
      <w:r>
        <w:rPr>
          <w:rFonts w:ascii="Times New Roman"/>
          <w:b w:val="false"/>
          <w:i w:val="false"/>
          <w:color w:val="000000"/>
          <w:sz w:val="28"/>
        </w:rPr>
        <w:t xml:space="preserve">
      2) кемелерді жобалау, жасау, жөндеу, техникалық пайдалану және техникалық қауіпсіздікті қамтамасыз ету туралы нормативтік актілерінің жобаларының келісілуі; </w:t>
      </w:r>
      <w:r>
        <w:br/>
      </w:r>
      <w:r>
        <w:rPr>
          <w:rFonts w:ascii="Times New Roman"/>
          <w:b w:val="false"/>
          <w:i w:val="false"/>
          <w:color w:val="000000"/>
          <w:sz w:val="28"/>
        </w:rPr>
        <w:t xml:space="preserve">
      3) кемелердің техникалық қауіпсіздігін қамтамасыз ететін Тіркелімнің нормативтік актілерін жасау және бекіту; </w:t>
      </w:r>
      <w:r>
        <w:br/>
      </w:r>
      <w:r>
        <w:rPr>
          <w:rFonts w:ascii="Times New Roman"/>
          <w:b w:val="false"/>
          <w:i w:val="false"/>
          <w:color w:val="000000"/>
          <w:sz w:val="28"/>
        </w:rPr>
        <w:t xml:space="preserve">
      4) кемелердің техникалық қауіпсіздігін қамтамасыз ету мәселелері бойынша нормативтік құқықтық актілердің жобаларын қарастыру; </w:t>
      </w:r>
      <w:r>
        <w:br/>
      </w:r>
      <w:r>
        <w:rPr>
          <w:rFonts w:ascii="Times New Roman"/>
          <w:b w:val="false"/>
          <w:i w:val="false"/>
          <w:color w:val="000000"/>
          <w:sz w:val="28"/>
        </w:rPr>
        <w:t xml:space="preserve">
      5) кемелердің техникалық қауіпсіздігін қамтамасыз ету мәселелері бойынша заңнамаларды жетілдіру үшін ұсыныстарды дайындау; </w:t>
      </w:r>
      <w:r>
        <w:br/>
      </w:r>
      <w:r>
        <w:rPr>
          <w:rFonts w:ascii="Times New Roman"/>
          <w:b w:val="false"/>
          <w:i w:val="false"/>
          <w:color w:val="000000"/>
          <w:sz w:val="28"/>
        </w:rPr>
        <w:t xml:space="preserve">
      6) жасаудағы кемелерді, жөндеудегі кемелерді, пайдаланудағы кемелерді куәліктендіру; </w:t>
      </w:r>
      <w:r>
        <w:br/>
      </w:r>
      <w:r>
        <w:rPr>
          <w:rFonts w:ascii="Times New Roman"/>
          <w:b w:val="false"/>
          <w:i w:val="false"/>
          <w:color w:val="000000"/>
          <w:sz w:val="28"/>
        </w:rPr>
        <w:t xml:space="preserve">
      7) кемелерді жасаудың және жөндеудің куәліктендіруі; </w:t>
      </w:r>
      <w:r>
        <w:br/>
      </w:r>
      <w:r>
        <w:rPr>
          <w:rFonts w:ascii="Times New Roman"/>
          <w:b w:val="false"/>
          <w:i w:val="false"/>
          <w:color w:val="000000"/>
          <w:sz w:val="28"/>
        </w:rPr>
        <w:t xml:space="preserve">
      8) кеме сыныбын беру, растау және күшін жою; </w:t>
      </w:r>
      <w:r>
        <w:br/>
      </w:r>
      <w:r>
        <w:rPr>
          <w:rFonts w:ascii="Times New Roman"/>
          <w:b w:val="false"/>
          <w:i w:val="false"/>
          <w:color w:val="000000"/>
          <w:sz w:val="28"/>
        </w:rPr>
        <w:t xml:space="preserve">
      9) Тіркелімнің құжаттарын беру және күшін жоюды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4"/>
    <w:bookmarkStart w:name="z6" w:id="5"/>
    <w:p>
      <w:pPr>
        <w:spacing w:after="0"/>
        <w:ind w:left="0"/>
        <w:jc w:val="both"/>
      </w:pPr>
      <w:r>
        <w:rPr>
          <w:rFonts w:ascii="Times New Roman"/>
          <w:b w:val="false"/>
          <w:i w:val="false"/>
          <w:color w:val="000000"/>
          <w:sz w:val="28"/>
        </w:rPr>
        <w:t xml:space="preserve">
      5. Кемелерді жобалауды, жасауды, жөндеуді және пайдалануды жүзеге асыратын жеке және заңды тұлғалар: </w:t>
      </w:r>
      <w:r>
        <w:br/>
      </w:r>
      <w:r>
        <w:rPr>
          <w:rFonts w:ascii="Times New Roman"/>
          <w:b w:val="false"/>
          <w:i w:val="false"/>
          <w:color w:val="000000"/>
          <w:sz w:val="28"/>
        </w:rPr>
        <w:t xml:space="preserve">
      1) Тіркелімнің қызметкерлеріне Тіркелімімен техникалық қауіпсіздікті қамтамасыз етуге қызметін жүзеге асыруына керек мәліметтер мен құжаттарды ұсынады; </w:t>
      </w:r>
      <w:r>
        <w:br/>
      </w:r>
      <w:r>
        <w:rPr>
          <w:rFonts w:ascii="Times New Roman"/>
          <w:b w:val="false"/>
          <w:i w:val="false"/>
          <w:color w:val="000000"/>
          <w:sz w:val="28"/>
        </w:rPr>
        <w:t xml:space="preserve">
      2) Ережеде қарастырылған техникалық қауіпсіздікті қамтамасыз ететін жұмыстарды жүргізуге Тіркелімнің қызметкерлеріне кіру рұқсатын қамтамасыз етеді; </w:t>
      </w:r>
      <w:r>
        <w:br/>
      </w:r>
      <w:r>
        <w:rPr>
          <w:rFonts w:ascii="Times New Roman"/>
          <w:b w:val="false"/>
          <w:i w:val="false"/>
          <w:color w:val="000000"/>
          <w:sz w:val="28"/>
        </w:rPr>
        <w:t xml:space="preserve">
      3) кемелердің техникалық қауіпсіздігін қамтамасыз ету мәселелері бойынша Тіркелімнің қызметкерлерінің ұйғарымдарын орындайды. </w:t>
      </w:r>
    </w:p>
    <w:bookmarkEnd w:id="5"/>
    <w:bookmarkStart w:name="z7" w:id="6"/>
    <w:p>
      <w:pPr>
        <w:spacing w:after="0"/>
        <w:ind w:left="0"/>
        <w:jc w:val="both"/>
      </w:pPr>
      <w:r>
        <w:rPr>
          <w:rFonts w:ascii="Times New Roman"/>
          <w:b w:val="false"/>
          <w:i w:val="false"/>
          <w:color w:val="000000"/>
          <w:sz w:val="28"/>
        </w:rPr>
        <w:t>
      6. Тіркелімнің қызметкерлерімен берілген ұйғарымы Тіркелімнің бастығында, көлік және коммуникация саласындағы уәкілетті органында және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 бойынша сотта шағымдалуы мүмкін. </w:t>
      </w:r>
    </w:p>
    <w:bookmarkEnd w:id="6"/>
    <w:bookmarkStart w:name="z8" w:id="7"/>
    <w:p>
      <w:pPr>
        <w:spacing w:after="0"/>
        <w:ind w:left="0"/>
        <w:jc w:val="both"/>
      </w:pPr>
      <w:r>
        <w:rPr>
          <w:rFonts w:ascii="Times New Roman"/>
          <w:b w:val="false"/>
          <w:i w:val="false"/>
          <w:color w:val="000000"/>
          <w:sz w:val="28"/>
        </w:rPr>
        <w:t xml:space="preserve">
      7. Тіркелімнің қызметкерлерінің ұйғарымдарын орындамаған жағдайда Тіркелім: </w:t>
      </w:r>
      <w:r>
        <w:br/>
      </w:r>
      <w:r>
        <w:rPr>
          <w:rFonts w:ascii="Times New Roman"/>
          <w:b w:val="false"/>
          <w:i w:val="false"/>
          <w:color w:val="000000"/>
          <w:sz w:val="28"/>
        </w:rPr>
        <w:t xml:space="preserve">
      1) кемелерді, кемелердің механизмдерін, құралдарын және техникалық жабдықтарын пайдалануға тыйым салынады; </w:t>
      </w:r>
      <w:r>
        <w:br/>
      </w:r>
      <w:r>
        <w:rPr>
          <w:rFonts w:ascii="Times New Roman"/>
          <w:b w:val="false"/>
          <w:i w:val="false"/>
          <w:color w:val="000000"/>
          <w:sz w:val="28"/>
        </w:rPr>
        <w:t xml:space="preserve">
      2) беруден бас тартады немесе пайдалануға рұқсат ететін бұрын берілген құжаттардың күшін жояды. </w:t>
      </w:r>
    </w:p>
    <w:bookmarkEnd w:id="7"/>
    <w:bookmarkStart w:name="z9" w:id="8"/>
    <w:p>
      <w:pPr>
        <w:spacing w:after="0"/>
        <w:ind w:left="0"/>
        <w:jc w:val="both"/>
      </w:pPr>
      <w:r>
        <w:rPr>
          <w:rFonts w:ascii="Times New Roman"/>
          <w:b w:val="false"/>
          <w:i w:val="false"/>
          <w:color w:val="000000"/>
          <w:sz w:val="28"/>
        </w:rPr>
        <w:t xml:space="preserve">
      8. Кемелерді жобалау, жасау, жөндеу және пайдалануда Тіркелім кемелерді жобалауға, жөндеуге, пайдалануға, жасаудағы кемелерді, жөндеудегі кемелерді және пайдаланудағы кемелерді Ережеге сәйкестігін растайтын келесі құжаттарды береді және күшін жояды: </w:t>
      </w:r>
      <w:r>
        <w:br/>
      </w:r>
      <w:r>
        <w:rPr>
          <w:rFonts w:ascii="Times New Roman"/>
          <w:b w:val="false"/>
          <w:i w:val="false"/>
          <w:color w:val="000000"/>
          <w:sz w:val="28"/>
        </w:rPr>
        <w:t xml:space="preserve">
      1) Сыныптау куәлігі; </w:t>
      </w:r>
      <w:r>
        <w:br/>
      </w:r>
      <w:r>
        <w:rPr>
          <w:rFonts w:ascii="Times New Roman"/>
          <w:b w:val="false"/>
          <w:i w:val="false"/>
          <w:color w:val="000000"/>
          <w:sz w:val="28"/>
        </w:rPr>
        <w:t xml:space="preserve">
      2) Жүзуге жарамдылық туралы куәлік; </w:t>
      </w:r>
      <w:r>
        <w:br/>
      </w:r>
      <w:r>
        <w:rPr>
          <w:rFonts w:ascii="Times New Roman"/>
          <w:b w:val="false"/>
          <w:i w:val="false"/>
          <w:color w:val="000000"/>
          <w:sz w:val="28"/>
        </w:rPr>
        <w:t xml:space="preserve">
      3) Жолаушылар куәлігі; </w:t>
      </w:r>
      <w:r>
        <w:br/>
      </w:r>
      <w:r>
        <w:rPr>
          <w:rFonts w:ascii="Times New Roman"/>
          <w:b w:val="false"/>
          <w:i w:val="false"/>
          <w:color w:val="000000"/>
          <w:sz w:val="28"/>
        </w:rPr>
        <w:t xml:space="preserve">
      4) Мұнайдан, ағын су мен қоқыстан ластануды болдырмау туралы куәлік; </w:t>
      </w:r>
      <w:r>
        <w:br/>
      </w:r>
      <w:r>
        <w:rPr>
          <w:rFonts w:ascii="Times New Roman"/>
          <w:b w:val="false"/>
          <w:i w:val="false"/>
          <w:color w:val="000000"/>
          <w:sz w:val="28"/>
        </w:rPr>
        <w:t xml:space="preserve">
      5) Ережеге сәйкестігін растайтын куәландыру актілері; </w:t>
      </w:r>
      <w:r>
        <w:br/>
      </w:r>
      <w:r>
        <w:rPr>
          <w:rFonts w:ascii="Times New Roman"/>
          <w:b w:val="false"/>
          <w:i w:val="false"/>
          <w:color w:val="000000"/>
          <w:sz w:val="28"/>
        </w:rPr>
        <w:t xml:space="preserve">
      6) Бір жолғы апаруға куәлік; </w:t>
      </w:r>
      <w:r>
        <w:br/>
      </w:r>
      <w:r>
        <w:rPr>
          <w:rFonts w:ascii="Times New Roman"/>
          <w:b w:val="false"/>
          <w:i w:val="false"/>
          <w:color w:val="000000"/>
          <w:sz w:val="28"/>
        </w:rPr>
        <w:t xml:space="preserve">
      7) Күрделі жөнделген дизельге сертификат; </w:t>
      </w:r>
      <w:r>
        <w:br/>
      </w:r>
      <w:r>
        <w:rPr>
          <w:rFonts w:ascii="Times New Roman"/>
          <w:b w:val="false"/>
          <w:i w:val="false"/>
          <w:color w:val="000000"/>
          <w:sz w:val="28"/>
        </w:rPr>
        <w:t xml:space="preserve">
      8) Бас кеменің негізгі техникалық мәліметтеріне карточка.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8"/>
    <w:bookmarkStart w:name="z10" w:id="9"/>
    <w:p>
      <w:pPr>
        <w:spacing w:after="0"/>
        <w:ind w:left="0"/>
        <w:jc w:val="both"/>
      </w:pPr>
      <w:r>
        <w:rPr>
          <w:rFonts w:ascii="Times New Roman"/>
          <w:b w:val="false"/>
          <w:i w:val="false"/>
          <w:color w:val="000000"/>
          <w:sz w:val="28"/>
        </w:rPr>
        <w:t xml:space="preserve">
      9. Тіркелімнің құжаттары куәландыру оң нәтижесінің негізінде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9"/>
    <w:bookmarkStart w:name="z11" w:id="10"/>
    <w:p>
      <w:pPr>
        <w:spacing w:after="0"/>
        <w:ind w:left="0"/>
        <w:jc w:val="both"/>
      </w:pPr>
      <w:r>
        <w:rPr>
          <w:rFonts w:ascii="Times New Roman"/>
          <w:b w:val="false"/>
          <w:i w:val="false"/>
          <w:color w:val="000000"/>
          <w:sz w:val="28"/>
        </w:rPr>
        <w:t xml:space="preserve">
      10. Ереженің 8-тармағының 1), 3) және 4)-тармақшаларында көрсетілген құжаттар жыл сайынғы растау арқылы келесі куәландыруға дейін мерзіміне беріледі. </w:t>
      </w:r>
    </w:p>
    <w:bookmarkEnd w:id="10"/>
    <w:bookmarkStart w:name="z12" w:id="11"/>
    <w:p>
      <w:pPr>
        <w:spacing w:after="0"/>
        <w:ind w:left="0"/>
        <w:jc w:val="both"/>
      </w:pPr>
      <w:r>
        <w:rPr>
          <w:rFonts w:ascii="Times New Roman"/>
          <w:b w:val="false"/>
          <w:i w:val="false"/>
          <w:color w:val="000000"/>
          <w:sz w:val="28"/>
        </w:rPr>
        <w:t xml:space="preserve">
      11. Жеке және заңды тұлғалар жасаудан және қайта жабдықтаудан кейін барлық бас кемелерге Ереженің 8-тармағының 5) және 7)-тармақшаларында көрсетілген құжаттарды Тіркелімге ұсынады. </w:t>
      </w:r>
    </w:p>
    <w:bookmarkEnd w:id="11"/>
    <w:bookmarkStart w:name="z13" w:id="12"/>
    <w:p>
      <w:pPr>
        <w:spacing w:after="0"/>
        <w:ind w:left="0"/>
        <w:jc w:val="both"/>
      </w:pPr>
      <w:r>
        <w:rPr>
          <w:rFonts w:ascii="Times New Roman"/>
          <w:b w:val="false"/>
          <w:i w:val="false"/>
          <w:color w:val="000000"/>
          <w:sz w:val="28"/>
        </w:rPr>
        <w:t xml:space="preserve">
      12. Тіркелімнің кеме құжаттары кемеде сақталынады, экипажсыз пайдаланылатын кемелерде кеме құжаттары кеме иесінде, тұрақты итергіш кемеге бекітілген жағдайда итергіш-кеме капитанында сақталынады. </w:t>
      </w:r>
    </w:p>
    <w:bookmarkEnd w:id="12"/>
    <w:bookmarkStart w:name="z14" w:id="13"/>
    <w:p>
      <w:pPr>
        <w:spacing w:after="0"/>
        <w:ind w:left="0"/>
        <w:jc w:val="both"/>
      </w:pPr>
      <w:r>
        <w:rPr>
          <w:rFonts w:ascii="Times New Roman"/>
          <w:b w:val="false"/>
          <w:i w:val="false"/>
          <w:color w:val="000000"/>
          <w:sz w:val="28"/>
        </w:rPr>
        <w:t xml:space="preserve">
      13. Тіркелім берілген құжаттарының мынадай жағдайларда күшін жояды: </w:t>
      </w:r>
      <w:r>
        <w:br/>
      </w:r>
      <w:r>
        <w:rPr>
          <w:rFonts w:ascii="Times New Roman"/>
          <w:b w:val="false"/>
          <w:i w:val="false"/>
          <w:color w:val="000000"/>
          <w:sz w:val="28"/>
        </w:rPr>
        <w:t xml:space="preserve">
      1) кеме элементтері бүлінген жағдайда, оның түзетілмеуі пайдалану қауіпсіздігін қамтамасыз етпейтін болғанда; </w:t>
      </w:r>
      <w:r>
        <w:br/>
      </w:r>
      <w:r>
        <w:rPr>
          <w:rFonts w:ascii="Times New Roman"/>
          <w:b w:val="false"/>
          <w:i w:val="false"/>
          <w:color w:val="000000"/>
          <w:sz w:val="28"/>
        </w:rPr>
        <w:t xml:space="preserve">
      2) кемені белгіленген уақытта куәландыруға ұсынбаған жағдайда; </w:t>
      </w:r>
      <w:r>
        <w:br/>
      </w:r>
      <w:r>
        <w:rPr>
          <w:rFonts w:ascii="Times New Roman"/>
          <w:b w:val="false"/>
          <w:i w:val="false"/>
          <w:color w:val="000000"/>
          <w:sz w:val="28"/>
        </w:rPr>
        <w:t xml:space="preserve">
      3) жеке және заңды тұлғалармен Ережені орындамаған жағдайда; </w:t>
      </w:r>
      <w:r>
        <w:br/>
      </w:r>
      <w:r>
        <w:rPr>
          <w:rFonts w:ascii="Times New Roman"/>
          <w:b w:val="false"/>
          <w:i w:val="false"/>
          <w:color w:val="000000"/>
          <w:sz w:val="28"/>
        </w:rPr>
        <w:t xml:space="preserve">
      4) кеме құжаттарына сәйкес жүзу шарттары бұзылған жағдайда. </w:t>
      </w:r>
      <w:r>
        <w:br/>
      </w:r>
      <w:r>
        <w:rPr>
          <w:rFonts w:ascii="Times New Roman"/>
          <w:b w:val="false"/>
          <w:i w:val="false"/>
          <w:color w:val="000000"/>
          <w:sz w:val="28"/>
        </w:rPr>
        <w:t xml:space="preserve">
       </w:t>
      </w:r>
      <w:r>
        <w:rPr>
          <w:rFonts w:ascii="Times New Roman"/>
          <w:b w:val="false"/>
          <w:i w:val="false"/>
          <w:color w:val="ff0000"/>
          <w:sz w:val="28"/>
        </w:rPr>
        <w:t xml:space="preserve">Ескерту. 13-тармаққа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3"/>
    <w:bookmarkStart w:name="z15" w:id="14"/>
    <w:p>
      <w:pPr>
        <w:spacing w:after="0"/>
        <w:ind w:left="0"/>
        <w:jc w:val="both"/>
      </w:pPr>
      <w:r>
        <w:rPr>
          <w:rFonts w:ascii="Times New Roman"/>
          <w:b w:val="false"/>
          <w:i w:val="false"/>
          <w:color w:val="000000"/>
          <w:sz w:val="28"/>
        </w:rPr>
        <w:t xml:space="preserve">
      14. Кемелерді жобалау, жасау, жөндеу және пайдалануда Тіркелім алғашқы куәландырудың нәтижелері бойынша кемеге сынып береді, сыныптау куәландырудың нәтижелері бойынша сыныбын растайды және басқа да техникалық куәландырудың нәтижелері бойынша сыныбын растайды немесе оның күшін жояды.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4"/>
    <w:bookmarkStart w:name="z16" w:id="15"/>
    <w:p>
      <w:pPr>
        <w:spacing w:after="0"/>
        <w:ind w:left="0"/>
        <w:jc w:val="both"/>
      </w:pPr>
      <w:r>
        <w:rPr>
          <w:rFonts w:ascii="Times New Roman"/>
          <w:b w:val="false"/>
          <w:i w:val="false"/>
          <w:color w:val="000000"/>
          <w:sz w:val="28"/>
        </w:rPr>
        <w:t xml:space="preserve">
      15. Сыныбын беру және растау кеменің құрылымдық ерекшеліктері мен басқа арнайы сапаларын ескере отырып сынып формуласына қатысты Ереженің талаптарын қанағаттандыратынын білдіреді (міндеті, жүзу ауданы, мұздық күшейтулер, автоматтандыру жүйелері мен қондырғылар және басқалар). </w:t>
      </w:r>
    </w:p>
    <w:bookmarkEnd w:id="15"/>
    <w:bookmarkStart w:name="z17" w:id="16"/>
    <w:p>
      <w:pPr>
        <w:spacing w:after="0"/>
        <w:ind w:left="0"/>
        <w:jc w:val="both"/>
      </w:pPr>
      <w:r>
        <w:rPr>
          <w:rFonts w:ascii="Times New Roman"/>
          <w:b w:val="false"/>
          <w:i w:val="false"/>
          <w:color w:val="000000"/>
          <w:sz w:val="28"/>
        </w:rPr>
        <w:t xml:space="preserve">
      16. Кемеге сыныбын беру және растау Сыныптау куәлігін берумен расталады. </w:t>
      </w:r>
      <w:r>
        <w:br/>
      </w:r>
      <w:r>
        <w:rPr>
          <w:rFonts w:ascii="Times New Roman"/>
          <w:b w:val="false"/>
          <w:i w:val="false"/>
          <w:color w:val="000000"/>
          <w:sz w:val="28"/>
        </w:rPr>
        <w:t xml:space="preserve">
      Сынып формуласы алғашқы куәландыру кезінде Сыныптау қуәлігінде және Жүзуге жарамдылық туралы куәлігінде жазылады.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16-1. Мынадай жағдайларда Сыныптау куәлігінің күші жойылады және кеме сыныбының іс-әрекеті тоқтатылады: </w:t>
      </w:r>
      <w:r>
        <w:br/>
      </w:r>
      <w:r>
        <w:rPr>
          <w:rFonts w:ascii="Times New Roman"/>
          <w:b w:val="false"/>
          <w:i w:val="false"/>
          <w:color w:val="000000"/>
          <w:sz w:val="28"/>
        </w:rPr>
        <w:t xml:space="preserve">
      1) ұйғарылған мерзімде кеме тұтастай немесе оның жеке элементтері куәландыруға ұсынылмағанда; </w:t>
      </w:r>
      <w:r>
        <w:br/>
      </w:r>
      <w:r>
        <w:rPr>
          <w:rFonts w:ascii="Times New Roman"/>
          <w:b w:val="false"/>
          <w:i w:val="false"/>
          <w:color w:val="000000"/>
          <w:sz w:val="28"/>
        </w:rPr>
        <w:t xml:space="preserve">
      2) апаттық жағдайдан кейін, көрсетілген жағдайда кеме кезектен тыс куәландыруға ұсынылады; </w:t>
      </w:r>
      <w:r>
        <w:br/>
      </w:r>
      <w:r>
        <w:rPr>
          <w:rFonts w:ascii="Times New Roman"/>
          <w:b w:val="false"/>
          <w:i w:val="false"/>
          <w:color w:val="000000"/>
          <w:sz w:val="28"/>
        </w:rPr>
        <w:t xml:space="preserve">
      3) Тіркеліммен мақұлдаманбаған құрылмалық өзгерістер енгізгенде; </w:t>
      </w:r>
      <w:r>
        <w:br/>
      </w:r>
      <w:r>
        <w:rPr>
          <w:rFonts w:ascii="Times New Roman"/>
          <w:b w:val="false"/>
          <w:i w:val="false"/>
          <w:color w:val="000000"/>
          <w:sz w:val="28"/>
        </w:rPr>
        <w:t xml:space="preserve">
      4) кеме элементтерін жөндеуді орындау және кейіннен Тіркеліммен куәландыру жүргізу бойынша техникалық шарттарды келісуі болмағанда; </w:t>
      </w:r>
      <w:r>
        <w:br/>
      </w:r>
      <w:r>
        <w:rPr>
          <w:rFonts w:ascii="Times New Roman"/>
          <w:b w:val="false"/>
          <w:i w:val="false"/>
          <w:color w:val="000000"/>
          <w:sz w:val="28"/>
        </w:rPr>
        <w:t xml:space="preserve">
      5) кемелерді Тіркелімнің нақты жағдайлар үшін реттелген деңгейінен асатын шөгуімен пайдалану, сондай-ақ кемелерді кемеге тағайындаған сыныбына немесе Тіркелімнің бекіткен шектеулеріне сәйкес келмейтін жағдайларда пайдалану; </w:t>
      </w:r>
      <w:r>
        <w:br/>
      </w:r>
      <w:r>
        <w:rPr>
          <w:rFonts w:ascii="Times New Roman"/>
          <w:b w:val="false"/>
          <w:i w:val="false"/>
          <w:color w:val="000000"/>
          <w:sz w:val="28"/>
        </w:rPr>
        <w:t xml:space="preserve">
      6) кемені куәландыру процесі кеме иесінің бастамасы немесе кінәсі бойынша тоқтатылғанда; </w:t>
      </w:r>
      <w:r>
        <w:br/>
      </w:r>
      <w:r>
        <w:rPr>
          <w:rFonts w:ascii="Times New Roman"/>
          <w:b w:val="false"/>
          <w:i w:val="false"/>
          <w:color w:val="000000"/>
          <w:sz w:val="28"/>
        </w:rPr>
        <w:t xml:space="preserve">
      7) Тіркелім қойған талаптарды (кеменің жөндеуде тұруынан басқа) орындау үшін кемені 3 жылдан артық пайдаланудан шығару, сондай-ақ тұрақта тұру немесе сақтау; </w:t>
      </w:r>
      <w:r>
        <w:br/>
      </w:r>
      <w:r>
        <w:rPr>
          <w:rFonts w:ascii="Times New Roman"/>
          <w:b w:val="false"/>
          <w:i w:val="false"/>
          <w:color w:val="000000"/>
          <w:sz w:val="28"/>
        </w:rPr>
        <w:t xml:space="preserve">
      8) кеменің суға батуымен немесе оның істен шығуымен байланысты. </w:t>
      </w:r>
      <w:r>
        <w:br/>
      </w:r>
      <w:r>
        <w:rPr>
          <w:rFonts w:ascii="Times New Roman"/>
          <w:b w:val="false"/>
          <w:i w:val="false"/>
          <w:color w:val="000000"/>
          <w:sz w:val="28"/>
        </w:rPr>
        <w:t xml:space="preserve">
       </w:t>
      </w:r>
      <w:r>
        <w:rPr>
          <w:rFonts w:ascii="Times New Roman"/>
          <w:b w:val="false"/>
          <w:i w:val="false"/>
          <w:color w:val="ff0000"/>
          <w:sz w:val="28"/>
        </w:rPr>
        <w:t xml:space="preserve">Ескерту. 16-1-тармақ жаңа редакцияда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16-2. Тіркелім осы белгіні сынып рәмізіне енгізуге негіз болатын жағдайларды өзгерткен немесе бұзған кезінде сынып рәмізіндегі тиісті таңбаны жояды немесе өзгертеді.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16-2-тармақ жаңа редакцияда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16-3. Осы разрядтағы бассейнде тұрақты пайдаланылатын кеме сыныбы осы бассейн разрядынан төмен болмауы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16-3-тармақ жаңа редакцияда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000000"/>
          <w:sz w:val="28"/>
        </w:rPr>
        <w:t xml:space="preserve">
      16-4. Тіркелім кеменің негізгі сыныптау таңбасын немесе түрін және бағытын өзгерту жағдайда кеме иесінің өтінімі бойынша кемелерді қайта жіктейді.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16-4-тармақ жаңа редакцияда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6"/>
    <w:bookmarkStart w:name="z18" w:id="17"/>
    <w:p>
      <w:pPr>
        <w:spacing w:after="0"/>
        <w:ind w:left="0"/>
        <w:jc w:val="both"/>
      </w:pPr>
      <w:r>
        <w:rPr>
          <w:rFonts w:ascii="Times New Roman"/>
          <w:b w:val="false"/>
          <w:i w:val="false"/>
          <w:color w:val="000000"/>
          <w:sz w:val="28"/>
        </w:rPr>
        <w:t xml:space="preserve">
      17. Ішкі су жолдарында жүзуге арналған кемелердің сынып формуласындағы негізгі белгілері әріптік мағына болып табылады "Л", "Р", "О", "М" олар кеме құрылымын және кемені пайдалануғу болатын су бассейні дәрежесін анықтайды. </w:t>
      </w:r>
      <w:r>
        <w:br/>
      </w:r>
      <w:r>
        <w:rPr>
          <w:rFonts w:ascii="Times New Roman"/>
          <w:b w:val="false"/>
          <w:i w:val="false"/>
          <w:color w:val="000000"/>
          <w:sz w:val="28"/>
        </w:rPr>
        <w:t xml:space="preserve">
       Негізгі сынып белгілері "Л", "Р", "О", "М" бар кемелер 0,6; 1,2; 2,0 және 3,0 метр (бұдан әрі - м) биіктікте жүзуге арналады. </w:t>
      </w:r>
    </w:p>
    <w:bookmarkEnd w:id="17"/>
    <w:bookmarkStart w:name="z19" w:id="18"/>
    <w:p>
      <w:pPr>
        <w:spacing w:after="0"/>
        <w:ind w:left="0"/>
        <w:jc w:val="both"/>
      </w:pPr>
      <w:r>
        <w:rPr>
          <w:rFonts w:ascii="Times New Roman"/>
          <w:b w:val="false"/>
          <w:i w:val="false"/>
          <w:color w:val="000000"/>
          <w:sz w:val="28"/>
        </w:rPr>
        <w:t xml:space="preserve">
      18. "Өзен-теңіз" жүзу кемелердің сынып формуласындағы негізгі белгілері әріптік мағына болып табылады "М-СП", "М-пр", "О-пр", олар кемені құру ерекшеліктері және теңіз аудандарында оны пайдалану шарттарын анықтайды.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18-1.Негізгі сыныптық рәмізге қатысты қолданылатын толқындардың нормативтік биіктігінің сипаттамалары осы бұйрықтың қосымшасына сәйкес белгіленуі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18-1-тармақ жаңа редакцияда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8"/>
    <w:bookmarkStart w:name="z22" w:id="19"/>
    <w:p>
      <w:pPr>
        <w:spacing w:after="0"/>
        <w:ind w:left="0"/>
        <w:jc w:val="both"/>
      </w:pPr>
      <w:r>
        <w:rPr>
          <w:rFonts w:ascii="Times New Roman"/>
          <w:b w:val="false"/>
          <w:i w:val="false"/>
          <w:color w:val="000000"/>
          <w:sz w:val="28"/>
        </w:rPr>
        <w:t xml:space="preserve">
      19. Кеменің құрылымдық ерекшеліктеріне байланысты негізгі сынып белгілері сынып формуласына енетін мынадай белгілермен толықтырылады: </w:t>
      </w:r>
      <w:r>
        <w:br/>
      </w:r>
      <w:r>
        <w:rPr>
          <w:rFonts w:ascii="Times New Roman"/>
          <w:b w:val="false"/>
          <w:i w:val="false"/>
          <w:color w:val="000000"/>
          <w:sz w:val="28"/>
        </w:rPr>
        <w:t xml:space="preserve">
      1) Тіркеліммен немесе басқа Тіркеліммен танылған сыныптау органның куәландырылуымен жасалған кемелер үшін - "КТә таңбамен, ол негізгі таңбаның алдына қойылады, мысалы "КТ-О"; </w:t>
      </w:r>
      <w:r>
        <w:br/>
      </w:r>
      <w:r>
        <w:rPr>
          <w:rFonts w:ascii="Times New Roman"/>
          <w:b w:val="false"/>
          <w:i w:val="false"/>
          <w:color w:val="000000"/>
          <w:sz w:val="28"/>
        </w:rPr>
        <w:t xml:space="preserve">
      2) сынып формуласына сынып белгісінен кейін үтірден (сынып формуласындағы өлшемділік келтірілмейді), мысалы: "КТ-О1,5", "КТ-О2,0", "КТ-01,8" бірінші белгіге дейінгі дәлдікпен пайдалану кезінде жеткілікті толқын биіктігі тікелей енгізіледі; </w:t>
      </w:r>
      <w:r>
        <w:br/>
      </w:r>
      <w:r>
        <w:rPr>
          <w:rFonts w:ascii="Times New Roman"/>
          <w:b w:val="false"/>
          <w:i w:val="false"/>
          <w:color w:val="000000"/>
          <w:sz w:val="28"/>
        </w:rPr>
        <w:t xml:space="preserve">
      3) арнайы мұздық күшейтулері бар кемелерге - жақшаға алынған сөз "мұз", мысалы "КТ-О2,0". Мұзжарғыштар үшін "мұз" деген сөздің орнына "мұзжарғыш" - "(мұзжарғыш)"; </w:t>
      </w:r>
      <w:r>
        <w:br/>
      </w:r>
      <w:r>
        <w:rPr>
          <w:rFonts w:ascii="Times New Roman"/>
          <w:b w:val="false"/>
          <w:i w:val="false"/>
          <w:color w:val="000000"/>
          <w:sz w:val="28"/>
        </w:rPr>
        <w:t xml:space="preserve">
      4) егер кеме немесе оның кейбір элементтері пайдалану тәжірибесіне тексерілмесе, бірақ Тіркеліммен пайдалануға кеменің жаңа элементтерін зерттеу мақсатымен тәжірибелік ретте жіберілсе, сынып мысалы, "Э-М2,8" формуласына "КТ" белгісінің алдына "Э" белгісі енгізіледі; </w:t>
      </w:r>
      <w:r>
        <w:br/>
      </w:r>
      <w:r>
        <w:rPr>
          <w:rFonts w:ascii="Times New Roman"/>
          <w:b w:val="false"/>
          <w:i w:val="false"/>
          <w:color w:val="000000"/>
          <w:sz w:val="28"/>
        </w:rPr>
        <w:t xml:space="preserve">
      5) автоматтандыру құралдарымен жабдықталған кемелер үшін сынып формуласының соңында "А" әріпі жазылады.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9"/>
    <w:bookmarkStart w:name="z23" w:id="20"/>
    <w:p>
      <w:pPr>
        <w:spacing w:after="0"/>
        <w:ind w:left="0"/>
        <w:jc w:val="both"/>
      </w:pPr>
      <w:r>
        <w:rPr>
          <w:rFonts w:ascii="Times New Roman"/>
          <w:b w:val="false"/>
          <w:i w:val="false"/>
          <w:color w:val="000000"/>
          <w:sz w:val="28"/>
        </w:rPr>
        <w:t xml:space="preserve">
      20. Негізгі сынып белгілері "М-СП", "М-пр", "О-пр" бар кемелер толқынның нормативтік биіктігі 3 пайыздық болғанда 3,5; 2,5; және 2,0 м биіктікте жүзуге арналады.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20-тармаққа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0"/>
    <w:bookmarkStart w:name="z24" w:id="21"/>
    <w:p>
      <w:pPr>
        <w:spacing w:after="0"/>
        <w:ind w:left="0"/>
        <w:jc w:val="both"/>
      </w:pPr>
      <w:r>
        <w:rPr>
          <w:rFonts w:ascii="Times New Roman"/>
          <w:b w:val="false"/>
          <w:i w:val="false"/>
          <w:color w:val="000000"/>
          <w:sz w:val="28"/>
        </w:rPr>
        <w:t xml:space="preserve">
      21. Сынып формуласына негізгі сынып белгісінен кейін үтірден кейін бірінші белгіге дейінгі дәлдікпен пайдалану кезінде жеткілікті толқын биіктігі тікелей енгізіледі (сынып формуласында мөлшерлік келтірілмеген). </w:t>
      </w:r>
    </w:p>
    <w:bookmarkEnd w:id="21"/>
    <w:bookmarkStart w:name="z25" w:id="22"/>
    <w:p>
      <w:pPr>
        <w:spacing w:after="0"/>
        <w:ind w:left="0"/>
        <w:jc w:val="left"/>
      </w:pPr>
      <w:r>
        <w:rPr>
          <w:rFonts w:ascii="Times New Roman"/>
          <w:b/>
          <w:i w:val="false"/>
          <w:color w:val="000000"/>
        </w:rPr>
        <w:t xml:space="preserve"> 
2-тарау. Кемелерді жобалау, жасау, жөндеу </w:t>
      </w:r>
      <w:r>
        <w:br/>
      </w:r>
      <w:r>
        <w:rPr>
          <w:rFonts w:ascii="Times New Roman"/>
          <w:b/>
          <w:i w:val="false"/>
          <w:color w:val="000000"/>
        </w:rPr>
        <w:t xml:space="preserve">
және пайдалануда техникалық куәландыру </w:t>
      </w:r>
    </w:p>
    <w:bookmarkEnd w:id="22"/>
    <w:p>
      <w:pPr>
        <w:spacing w:after="0"/>
        <w:ind w:left="0"/>
        <w:jc w:val="both"/>
      </w:pPr>
      <w:r>
        <w:rPr>
          <w:rFonts w:ascii="Times New Roman"/>
          <w:b w:val="false"/>
          <w:i w:val="false"/>
          <w:color w:val="000000"/>
          <w:sz w:val="28"/>
        </w:rPr>
        <w:t xml:space="preserve">      22. Кемелерді жобалау, жасау, жөндеу және пайдалануда Тіркелім куәландырудың келесі түрлерін жүзеге асырады: </w:t>
      </w:r>
      <w:r>
        <w:br/>
      </w:r>
      <w:r>
        <w:rPr>
          <w:rFonts w:ascii="Times New Roman"/>
          <w:b w:val="false"/>
          <w:i w:val="false"/>
          <w:color w:val="000000"/>
          <w:sz w:val="28"/>
        </w:rPr>
        <w:t xml:space="preserve">
      1) кемелерді сыныптау куәландыру - Тіркеліммен кемелерге сыныбын беру, растау және күшін жою нәтижесінде кемелерді куәландыру; </w:t>
      </w:r>
      <w:r>
        <w:br/>
      </w:r>
      <w:r>
        <w:rPr>
          <w:rFonts w:ascii="Times New Roman"/>
          <w:b w:val="false"/>
          <w:i w:val="false"/>
          <w:color w:val="000000"/>
          <w:sz w:val="28"/>
        </w:rPr>
        <w:t xml:space="preserve">
      2) кемелерді алғашқы сыныптау куәландыру - кеме элементтерінің, оның тұрпатының және мақсатының өзгеруінен, сонымен қоса Тіркелімнің құжаттары жоқ кемені есепке қабылдау кезінде, оның ішінде, оған қатысты алдында басқа сыныптау қоғамының техникалық бақылауы жүзеге асырылған кеменің жасалуынан, қайта жабдықтауынан, жаңғырту немесе жөндеуден кейін жүргізіледі; </w:t>
      </w:r>
      <w:r>
        <w:br/>
      </w:r>
      <w:r>
        <w:rPr>
          <w:rFonts w:ascii="Times New Roman"/>
          <w:b w:val="false"/>
          <w:i w:val="false"/>
          <w:color w:val="000000"/>
          <w:sz w:val="28"/>
        </w:rPr>
        <w:t xml:space="preserve">
      3) кемелерді кезекті куәландыру - сыныптау куәландырудың кезеңділігіне байланысты, кеменің жасауға, кеменің пайдалануға және оның пайдалану тәртібінің кезеңдермен өткізілетін, кемелерді куәландыру; </w:t>
      </w:r>
      <w:r>
        <w:br/>
      </w:r>
      <w:r>
        <w:rPr>
          <w:rFonts w:ascii="Times New Roman"/>
          <w:b w:val="false"/>
          <w:i w:val="false"/>
          <w:color w:val="000000"/>
          <w:sz w:val="28"/>
        </w:rPr>
        <w:t xml:space="preserve">
      4) кемені жасау мен жөндеуді куәландырулар - жасау, жөндеу мен қайта жабдықтауға байланысты кемені жасау мен жөндеудің Ережеге сәйкестігін анықтау үшін өткізілетін куәландырулар; </w:t>
      </w:r>
      <w:r>
        <w:br/>
      </w:r>
      <w:r>
        <w:rPr>
          <w:rFonts w:ascii="Times New Roman"/>
          <w:b w:val="false"/>
          <w:i w:val="false"/>
          <w:color w:val="000000"/>
          <w:sz w:val="28"/>
        </w:rPr>
        <w:t xml:space="preserve">
      5) кемелерді кезектен тыс куәландыру - келесі жағдайларда жүзеге асырылатын куәландырулар: </w:t>
      </w:r>
      <w:r>
        <w:br/>
      </w:r>
      <w:r>
        <w:rPr>
          <w:rFonts w:ascii="Times New Roman"/>
          <w:b w:val="false"/>
          <w:i w:val="false"/>
          <w:color w:val="000000"/>
          <w:sz w:val="28"/>
        </w:rPr>
        <w:t xml:space="preserve">
      кеме элементтерінің зақым келуінен кейін, оны түзетпей пайдалану қауіпсіздігі қамтамасыз етілмеуі мүмкін болғанда; </w:t>
      </w:r>
      <w:r>
        <w:br/>
      </w:r>
      <w:r>
        <w:rPr>
          <w:rFonts w:ascii="Times New Roman"/>
          <w:b w:val="false"/>
          <w:i w:val="false"/>
          <w:color w:val="000000"/>
          <w:sz w:val="28"/>
        </w:rPr>
        <w:t xml:space="preserve">
      зақым келулердің жойылуынан кейін; </w:t>
      </w:r>
      <w:r>
        <w:br/>
      </w:r>
      <w:r>
        <w:rPr>
          <w:rFonts w:ascii="Times New Roman"/>
          <w:b w:val="false"/>
          <w:i w:val="false"/>
          <w:color w:val="000000"/>
          <w:sz w:val="28"/>
        </w:rPr>
        <w:t xml:space="preserve">
      кеме иесінің өтініші бойынша (жүзу қауіпсіздігіне күдік тудыратын ақау байқалған жағдайда, кеменің техникалық күйін немесе жүзу ауданын анықтау қажет болғанда Тіркелімнің құжаттарын беру үшін, кей жағдайларда, Қазақстан Республикасы заңдарына сәйкес); </w:t>
      </w:r>
      <w:r>
        <w:br/>
      </w:r>
      <w:r>
        <w:rPr>
          <w:rFonts w:ascii="Times New Roman"/>
          <w:b w:val="false"/>
          <w:i w:val="false"/>
          <w:color w:val="000000"/>
          <w:sz w:val="28"/>
        </w:rPr>
        <w:t xml:space="preserve">
      тәжірибедегі кемелердің техникалық қауіпсіздігін қамтамасыз ету мақсатымен; </w:t>
      </w:r>
      <w:r>
        <w:br/>
      </w:r>
      <w:r>
        <w:rPr>
          <w:rFonts w:ascii="Times New Roman"/>
          <w:b w:val="false"/>
          <w:i w:val="false"/>
          <w:color w:val="000000"/>
          <w:sz w:val="28"/>
        </w:rPr>
        <w:t xml:space="preserve">
      кеменің құрылымы мен сыныбына сәйкес келмейтін жүзу жағдайында бір жолғы өтулер және айдауларға рұқсат үшін, жөндеу немесе түсіру орнына және осындай өтулерден кейін қарау үшін бір жолғы өтулерге рұқсат үшін; </w:t>
      </w:r>
      <w:r>
        <w:br/>
      </w:r>
      <w:r>
        <w:rPr>
          <w:rFonts w:ascii="Times New Roman"/>
          <w:b w:val="false"/>
          <w:i w:val="false"/>
          <w:color w:val="000000"/>
          <w:sz w:val="28"/>
        </w:rPr>
        <w:t xml:space="preserve">
      кеме мақсатын немесе тасылатын жүк түрін өзгерту кезінде; </w:t>
      </w:r>
      <w:r>
        <w:br/>
      </w:r>
      <w:r>
        <w:rPr>
          <w:rFonts w:ascii="Times New Roman"/>
          <w:b w:val="false"/>
          <w:i w:val="false"/>
          <w:color w:val="000000"/>
          <w:sz w:val="28"/>
        </w:rPr>
        <w:t xml:space="preserve">
      Тіркелім қызметкерінің ұйғарымын орындау кезінде; </w:t>
      </w:r>
      <w:r>
        <w:br/>
      </w:r>
      <w:r>
        <w:rPr>
          <w:rFonts w:ascii="Times New Roman"/>
          <w:b w:val="false"/>
          <w:i w:val="false"/>
          <w:color w:val="000000"/>
          <w:sz w:val="28"/>
        </w:rPr>
        <w:t xml:space="preserve">
      Тіркелім кемені пайдалануға тыйым салғаннан кейін, Тіркелімнің құжаттары мен техникалық куәландыру алу үшін; </w:t>
      </w:r>
      <w:r>
        <w:br/>
      </w:r>
      <w:r>
        <w:rPr>
          <w:rFonts w:ascii="Times New Roman"/>
          <w:b w:val="false"/>
          <w:i w:val="false"/>
          <w:color w:val="000000"/>
          <w:sz w:val="28"/>
        </w:rPr>
        <w:t xml:space="preserve">
      басқа бассейндерден айдаумен немесе темір жолмен келген және Тіркелімнің құжаты бар кемелерді тіркеуге қою үшін; </w:t>
      </w:r>
      <w:r>
        <w:br/>
      </w:r>
      <w:r>
        <w:rPr>
          <w:rFonts w:ascii="Times New Roman"/>
          <w:b w:val="false"/>
          <w:i w:val="false"/>
          <w:color w:val="000000"/>
          <w:sz w:val="28"/>
        </w:rPr>
        <w:t xml:space="preserve">
      техникалық жағдайын алдын ала анықтау, сондай-ақ алдағы уақытта кеме элементтерінің кезекті куәландыруына байланысты мәселелерді шешу мақсатымен.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Start w:name="z26" w:id="23"/>
    <w:p>
      <w:pPr>
        <w:spacing w:after="0"/>
        <w:ind w:left="0"/>
        <w:jc w:val="both"/>
      </w:pPr>
      <w:r>
        <w:rPr>
          <w:rFonts w:ascii="Times New Roman"/>
          <w:b w:val="false"/>
          <w:i w:val="false"/>
          <w:color w:val="000000"/>
          <w:sz w:val="28"/>
        </w:rPr>
        <w:t xml:space="preserve">
      23. Кемелердің "М-СП", "М-пр" "0-пр" класындағы сыныптау куәландыруы әр бес жыл сайын өткізіледі. </w:t>
      </w:r>
      <w:r>
        <w:br/>
      </w:r>
      <w:r>
        <w:rPr>
          <w:rFonts w:ascii="Times New Roman"/>
          <w:b w:val="false"/>
          <w:i w:val="false"/>
          <w:color w:val="000000"/>
          <w:sz w:val="28"/>
        </w:rPr>
        <w:t xml:space="preserve">
      Он бес жылдан асқан кемелердің сыныптау куәландыруы әр жыл сайын өткізіледі.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23-тармаққа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3"/>
    <w:bookmarkStart w:name="z27" w:id="24"/>
    <w:p>
      <w:pPr>
        <w:spacing w:after="0"/>
        <w:ind w:left="0"/>
        <w:jc w:val="both"/>
      </w:pPr>
      <w:r>
        <w:rPr>
          <w:rFonts w:ascii="Times New Roman"/>
          <w:b w:val="false"/>
          <w:i w:val="false"/>
          <w:color w:val="000000"/>
          <w:sz w:val="28"/>
        </w:rPr>
        <w:t xml:space="preserve">
      24. Куәландыруларды өткізудің күні, уақыты мен объектілері Ереже және ішкі су көлігі саласындағы басқа да нормативтік құқықтық актілер негізінде Тіркелім басшысының бұйрықтарымен анықталады.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24-тармаққа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4"/>
    <w:bookmarkStart w:name="z28" w:id="25"/>
    <w:p>
      <w:pPr>
        <w:spacing w:after="0"/>
        <w:ind w:left="0"/>
        <w:jc w:val="both"/>
      </w:pPr>
      <w:r>
        <w:rPr>
          <w:rFonts w:ascii="Times New Roman"/>
          <w:b w:val="false"/>
          <w:i w:val="false"/>
          <w:color w:val="000000"/>
          <w:sz w:val="28"/>
        </w:rPr>
        <w:t xml:space="preserve">
      25. Куәландыру отыз күнтізбелік күннің ішінде өткізіледі. </w:t>
      </w:r>
      <w:r>
        <w:br/>
      </w:r>
      <w:r>
        <w:rPr>
          <w:rFonts w:ascii="Times New Roman"/>
          <w:b w:val="false"/>
          <w:i w:val="false"/>
          <w:color w:val="000000"/>
          <w:sz w:val="28"/>
        </w:rPr>
        <w:t xml:space="preserve">
      Ерекше жағдайларда оның ішінде жеке және заңды тұлғалардың өтініштері бойынша Тіркелімнің басшысы тиісті бұйрығын қабылдау арқылы куәландырудың уақытын жиырма күнтізбелік күнге созады.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25-тармаққа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5"/>
    <w:bookmarkStart w:name="z29" w:id="26"/>
    <w:p>
      <w:pPr>
        <w:spacing w:after="0"/>
        <w:ind w:left="0"/>
        <w:jc w:val="both"/>
      </w:pPr>
      <w:r>
        <w:rPr>
          <w:rFonts w:ascii="Times New Roman"/>
          <w:b w:val="false"/>
          <w:i w:val="false"/>
          <w:color w:val="000000"/>
          <w:sz w:val="28"/>
        </w:rPr>
        <w:t xml:space="preserve">
       26. Жеке және заңды тұлғалардың куәландыру объектілерін немесе құжаттарды ұсынбаған жағдайда, куәландыру жүргізу мерзімі Тіркелімнің қызметкерлеріне объектілерін мен қажетті құжаттар бергенге дейін тоқтатылады.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26-тармаққа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6"/>
    <w:bookmarkStart w:name="z30" w:id="27"/>
    <w:p>
      <w:pPr>
        <w:spacing w:after="0"/>
        <w:ind w:left="0"/>
        <w:jc w:val="both"/>
      </w:pPr>
      <w:r>
        <w:rPr>
          <w:rFonts w:ascii="Times New Roman"/>
          <w:b w:val="false"/>
          <w:i w:val="false"/>
          <w:color w:val="000000"/>
          <w:sz w:val="28"/>
        </w:rPr>
        <w:t xml:space="preserve">
      27. Кеменің пайдалану кезіндегі алғашқы куәландыру көлемі жөндеу көлемінен, жетілдіруден немесе қайта жабдықтаудан, кеме қызметінің уақытынан, кеме элементтерінің техникалық күйінен, техникалық құжаттамалардың болуынан және тағы басқа және жалпы жағдайда кезекті және жіктемелік куәландыру көлемінен кем болмауы тиіс. </w:t>
      </w:r>
      <w:r>
        <w:br/>
      </w:r>
      <w:r>
        <w:rPr>
          <w:rFonts w:ascii="Times New Roman"/>
          <w:b w:val="false"/>
          <w:i w:val="false"/>
          <w:color w:val="000000"/>
          <w:sz w:val="28"/>
        </w:rPr>
        <w:t>
</w:t>
      </w:r>
      <w:r>
        <w:rPr>
          <w:rFonts w:ascii="Times New Roman"/>
          <w:b w:val="false"/>
          <w:i w:val="false"/>
          <w:color w:val="000000"/>
          <w:sz w:val="28"/>
        </w:rPr>
        <w:t xml:space="preserve">
      28. "М-СП" сыныптағы кемелердің кезекті куәландыру сыныптау куәландыру күнінен үш айдан кеш емес және аталған куәландыруды өткізу күнінен үш ай ерте мерзімде өткізіледі. </w:t>
      </w:r>
      <w:r>
        <w:br/>
      </w:r>
      <w:r>
        <w:rPr>
          <w:rFonts w:ascii="Times New Roman"/>
          <w:b w:val="false"/>
          <w:i w:val="false"/>
          <w:color w:val="000000"/>
          <w:sz w:val="28"/>
        </w:rPr>
        <w:t xml:space="preserve">
      Кезекті куәландыру нәтижелері бойынша кеменің мақсатына сәйкес және сыныбын растау үшін бағытталған талаптар қойылады.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7"/>
    <w:bookmarkStart w:name="z32" w:id="28"/>
    <w:p>
      <w:pPr>
        <w:spacing w:after="0"/>
        <w:ind w:left="0"/>
        <w:jc w:val="both"/>
      </w:pPr>
      <w:r>
        <w:rPr>
          <w:rFonts w:ascii="Times New Roman"/>
          <w:b w:val="false"/>
          <w:i w:val="false"/>
          <w:color w:val="000000"/>
          <w:sz w:val="28"/>
        </w:rPr>
        <w:t xml:space="preserve">
      29. Кемені кезекті куәландыруға ұсыну алдында кеме иесімен қарау, ақауды тексеру, Тіркелім таныған ұйымдардың құжаттарымен және кеме иесінің актісімен расталған кеме элементтері параметрлерінің өлшемдеріне байланысты жұмыстарын орындалуы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29-тармаққа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8"/>
    <w:bookmarkStart w:name="z33" w:id="29"/>
    <w:p>
      <w:pPr>
        <w:spacing w:after="0"/>
        <w:ind w:left="0"/>
        <w:jc w:val="both"/>
      </w:pPr>
      <w:r>
        <w:rPr>
          <w:rFonts w:ascii="Times New Roman"/>
          <w:b w:val="false"/>
          <w:i w:val="false"/>
          <w:color w:val="000000"/>
          <w:sz w:val="28"/>
        </w:rPr>
        <w:t xml:space="preserve">
      30. Сыныптау куәландыру пайдалануға дайын кемеде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30-тармаққа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9"/>
    <w:bookmarkStart w:name="z34" w:id="30"/>
    <w:p>
      <w:pPr>
        <w:spacing w:after="0"/>
        <w:ind w:left="0"/>
        <w:jc w:val="both"/>
      </w:pPr>
      <w:r>
        <w:rPr>
          <w:rFonts w:ascii="Times New Roman"/>
          <w:b w:val="false"/>
          <w:i w:val="false"/>
          <w:color w:val="000000"/>
          <w:sz w:val="28"/>
        </w:rPr>
        <w:t xml:space="preserve">
      31. Сыныптау куәландыру кезінде кеме иесі Тіркелімнің қызметкерлеріне кезекті куәландырудан кейін орындалған жұмыстардың құжаттарын, параметрді өлшеу нәтижелері, кеме элементтеріне сынақ жүргізу жөніндегі актіні, ауыстырылған-бөлшектеріне сертификаттарды ұсынуы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31-тармаққа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0"/>
    <w:bookmarkStart w:name="z35" w:id="31"/>
    <w:p>
      <w:pPr>
        <w:spacing w:after="0"/>
        <w:ind w:left="0"/>
        <w:jc w:val="both"/>
      </w:pPr>
      <w:r>
        <w:rPr>
          <w:rFonts w:ascii="Times New Roman"/>
          <w:b w:val="false"/>
          <w:i w:val="false"/>
          <w:color w:val="000000"/>
          <w:sz w:val="28"/>
        </w:rPr>
        <w:t xml:space="preserve">
      32. Сыныптау куәландыру кезінде жеке және заңды тұлғалардың Тіркелім қызметкерлерінің кезекті куәландыру кезінде қойған талаптарын орындалуы тексеріледі.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32-тармаққа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1"/>
    <w:bookmarkStart w:name="z36" w:id="32"/>
    <w:p>
      <w:pPr>
        <w:spacing w:after="0"/>
        <w:ind w:left="0"/>
        <w:jc w:val="left"/>
      </w:pPr>
      <w:r>
        <w:rPr>
          <w:rFonts w:ascii="Times New Roman"/>
          <w:b/>
          <w:i w:val="false"/>
          <w:color w:val="000000"/>
        </w:rPr>
        <w:t xml:space="preserve"> 
3-тарау. Техникалық бақылау жүзеге асырылуы тиіс </w:t>
      </w:r>
      <w:r>
        <w:br/>
      </w:r>
      <w:r>
        <w:rPr>
          <w:rFonts w:ascii="Times New Roman"/>
          <w:b/>
          <w:i w:val="false"/>
          <w:color w:val="000000"/>
        </w:rPr>
        <w:t xml:space="preserve">
кемелерді жобалау, жасау және жөндеу </w:t>
      </w:r>
    </w:p>
    <w:bookmarkEnd w:id="32"/>
    <w:p>
      <w:pPr>
        <w:spacing w:after="0"/>
        <w:ind w:left="0"/>
        <w:jc w:val="both"/>
      </w:pPr>
      <w:r>
        <w:rPr>
          <w:rFonts w:ascii="Times New Roman"/>
          <w:b w:val="false"/>
          <w:i w:val="false"/>
          <w:color w:val="000000"/>
          <w:sz w:val="28"/>
        </w:rPr>
        <w:t xml:space="preserve">      33. Техникалық бақылау жүзеге асырылуы тиіс кемелерді жасауға дейін, жобалауды жүзеге асыратын жеке және заңды тұлға Тіркелімге техникалық құжаттама жобасын келісуге ұсынады. </w:t>
      </w:r>
    </w:p>
    <w:bookmarkStart w:name="z37" w:id="33"/>
    <w:p>
      <w:pPr>
        <w:spacing w:after="0"/>
        <w:ind w:left="0"/>
        <w:jc w:val="both"/>
      </w:pPr>
      <w:r>
        <w:rPr>
          <w:rFonts w:ascii="Times New Roman"/>
          <w:b w:val="false"/>
          <w:i w:val="false"/>
          <w:color w:val="000000"/>
          <w:sz w:val="28"/>
        </w:rPr>
        <w:t xml:space="preserve">
      34. Тіркеліммен келісілген техникалық құжаттамаға өзгертулер мен толықтырулар енгізу кезінде, жобалауды жүзеге асырушы жеке және заңды тұлға, аталған өзгерістер мен толықтыруларды есепке алып жұмыс бастамас бұрын, Тіркелімге келісу үшін техникалық құжаттаманың жаңа жобасын немесе техникалық құжаттамаға өзгертулер мен толықтырулар енгізудің жобасын ұсынады. </w:t>
      </w:r>
    </w:p>
    <w:bookmarkEnd w:id="33"/>
    <w:bookmarkStart w:name="z38" w:id="34"/>
    <w:p>
      <w:pPr>
        <w:spacing w:after="0"/>
        <w:ind w:left="0"/>
        <w:jc w:val="both"/>
      </w:pPr>
      <w:r>
        <w:rPr>
          <w:rFonts w:ascii="Times New Roman"/>
          <w:b w:val="false"/>
          <w:i w:val="false"/>
          <w:color w:val="000000"/>
          <w:sz w:val="28"/>
        </w:rPr>
        <w:t xml:space="preserve">
      35. Мөлшерлерді анықтау үшін техникалық құжаттамадағы есептер, Тіркеліммен келісілген тәсілдер бойынша орындалады. </w:t>
      </w:r>
    </w:p>
    <w:bookmarkEnd w:id="34"/>
    <w:bookmarkStart w:name="z39" w:id="35"/>
    <w:p>
      <w:pPr>
        <w:spacing w:after="0"/>
        <w:ind w:left="0"/>
        <w:jc w:val="both"/>
      </w:pPr>
      <w:r>
        <w:rPr>
          <w:rFonts w:ascii="Times New Roman"/>
          <w:b w:val="false"/>
          <w:i w:val="false"/>
          <w:color w:val="000000"/>
          <w:sz w:val="28"/>
        </w:rPr>
        <w:t xml:space="preserve">
      36. Техникалық құжаттаманың жобасы Тіркелімге қағаз (нөмірленген беттермен, тігілген түрде бір данада) және электронды жеткiзгiшінде жіберіледі. </w:t>
      </w:r>
    </w:p>
    <w:bookmarkEnd w:id="35"/>
    <w:bookmarkStart w:name="z40" w:id="36"/>
    <w:p>
      <w:pPr>
        <w:spacing w:after="0"/>
        <w:ind w:left="0"/>
        <w:jc w:val="both"/>
      </w:pPr>
      <w:r>
        <w:rPr>
          <w:rFonts w:ascii="Times New Roman"/>
          <w:b w:val="false"/>
          <w:i w:val="false"/>
          <w:color w:val="000000"/>
          <w:sz w:val="28"/>
        </w:rPr>
        <w:t xml:space="preserve">
      37. Тіркеліммен техникалық құжаттаманың жобасын (өзгертулердің немесе оларға толықтырулар жобасын) қарау уақыты техникалық құжаттаманың жобасы (өзгертулердің немесе оларға толықтырулар жобасы) түскен күннен отыз күнтізбелік күн мерзімі болады. </w:t>
      </w:r>
    </w:p>
    <w:bookmarkEnd w:id="36"/>
    <w:bookmarkStart w:name="z41" w:id="37"/>
    <w:p>
      <w:pPr>
        <w:spacing w:after="0"/>
        <w:ind w:left="0"/>
        <w:jc w:val="both"/>
      </w:pPr>
      <w:r>
        <w:rPr>
          <w:rFonts w:ascii="Times New Roman"/>
          <w:b w:val="false"/>
          <w:i w:val="false"/>
          <w:color w:val="000000"/>
          <w:sz w:val="28"/>
        </w:rPr>
        <w:t xml:space="preserve">
      38. Қарау мерзімі өткеннен кейін, кемені жобалауды жүзеге асырушы тиісті жеке және заңды тұлғаға кешіктірмей көшірмесін жіберу арқылы, Тіркелім келесі шешімдердің бірін қабылдайды: </w:t>
      </w:r>
      <w:r>
        <w:br/>
      </w:r>
      <w:r>
        <w:rPr>
          <w:rFonts w:ascii="Times New Roman"/>
          <w:b w:val="false"/>
          <w:i w:val="false"/>
          <w:color w:val="000000"/>
          <w:sz w:val="28"/>
        </w:rPr>
        <w:t xml:space="preserve">
      1) техникалық құжаттаманың жобасын (өзгертулердің немесе толықтырулардың жобасын) келісу туралы; </w:t>
      </w:r>
      <w:r>
        <w:br/>
      </w:r>
      <w:r>
        <w:rPr>
          <w:rFonts w:ascii="Times New Roman"/>
          <w:b w:val="false"/>
          <w:i w:val="false"/>
          <w:color w:val="000000"/>
          <w:sz w:val="28"/>
        </w:rPr>
        <w:t xml:space="preserve">
      2) техникалық құжаттаманың жобасын (өзгертулердің немесе толықтырулардың жобасын) келісуден бас тарту туралы. </w:t>
      </w:r>
    </w:p>
    <w:bookmarkEnd w:id="37"/>
    <w:bookmarkStart w:name="z42" w:id="38"/>
    <w:p>
      <w:pPr>
        <w:spacing w:after="0"/>
        <w:ind w:left="0"/>
        <w:jc w:val="both"/>
      </w:pPr>
      <w:r>
        <w:rPr>
          <w:rFonts w:ascii="Times New Roman"/>
          <w:b w:val="false"/>
          <w:i w:val="false"/>
          <w:color w:val="000000"/>
          <w:sz w:val="28"/>
        </w:rPr>
        <w:t xml:space="preserve">
      39. Жобаның мазмұны Ережеге және кемелердің техникалық қауіпсіздігін қамтамасыз ету саласындағы басқа да нормативтік құқықтық актілерге сәйкес келмеген кезде Тіркелім техникалық құжаттаманың жобасын (өзгертулердің немесе толықтырулардың жобасын) келісуден бас тартады. Келісуден бас тартудың себептері Тіркелім шешімінде жазбаша түрде түсіндірілуі тиіс. </w:t>
      </w:r>
    </w:p>
    <w:bookmarkEnd w:id="38"/>
    <w:bookmarkStart w:name="z43" w:id="39"/>
    <w:p>
      <w:pPr>
        <w:spacing w:after="0"/>
        <w:ind w:left="0"/>
        <w:jc w:val="both"/>
      </w:pPr>
      <w:r>
        <w:rPr>
          <w:rFonts w:ascii="Times New Roman"/>
          <w:b w:val="false"/>
          <w:i w:val="false"/>
          <w:color w:val="000000"/>
          <w:sz w:val="28"/>
        </w:rPr>
        <w:t xml:space="preserve">
      40. Техникалық құжаттаманың жобасын (өзгертулердің немесе толықтырулардың жобасын) келісу Тіркелімнің жобада мөртаңбасын қоюмен расталады. </w:t>
      </w:r>
    </w:p>
    <w:bookmarkEnd w:id="39"/>
    <w:bookmarkStart w:name="z44" w:id="40"/>
    <w:p>
      <w:pPr>
        <w:spacing w:after="0"/>
        <w:ind w:left="0"/>
        <w:jc w:val="both"/>
      </w:pPr>
      <w:r>
        <w:rPr>
          <w:rFonts w:ascii="Times New Roman"/>
          <w:b w:val="false"/>
          <w:i w:val="false"/>
          <w:color w:val="000000"/>
          <w:sz w:val="28"/>
        </w:rPr>
        <w:t xml:space="preserve">
      41. Техникалық құжаттаманың жобасына Тіркелім келісімінің қолданылу мерзімі алты жылды болады. </w:t>
      </w:r>
      <w:r>
        <w:br/>
      </w:r>
      <w:r>
        <w:rPr>
          <w:rFonts w:ascii="Times New Roman"/>
          <w:b w:val="false"/>
          <w:i w:val="false"/>
          <w:color w:val="000000"/>
          <w:sz w:val="28"/>
        </w:rPr>
        <w:t xml:space="preserve">
      Осы мерзім өткеннен кейін техникалық құжаттама (оның жобасы, өзгертулердің немесе толықтырулардың жобасы) осы тараудың талаптарына сәйкес Тіркеліммен қайта келісуге жатады. </w:t>
      </w:r>
    </w:p>
    <w:bookmarkEnd w:id="40"/>
    <w:bookmarkStart w:name="z45" w:id="41"/>
    <w:p>
      <w:pPr>
        <w:spacing w:after="0"/>
        <w:ind w:left="0"/>
        <w:jc w:val="both"/>
      </w:pPr>
      <w:r>
        <w:rPr>
          <w:rFonts w:ascii="Times New Roman"/>
          <w:b w:val="false"/>
          <w:i w:val="false"/>
          <w:color w:val="000000"/>
          <w:sz w:val="28"/>
        </w:rPr>
        <w:t xml:space="preserve">
      42. Жөндеуге, жаңғыртуға және қайта жабдықтауға арналған техникалық құжаттаманың келісуін Тіркелім мерзім шектеусіз орындайды. </w:t>
      </w:r>
    </w:p>
    <w:bookmarkEnd w:id="41"/>
    <w:bookmarkStart w:name="z46" w:id="42"/>
    <w:p>
      <w:pPr>
        <w:spacing w:after="0"/>
        <w:ind w:left="0"/>
        <w:jc w:val="both"/>
      </w:pPr>
      <w:r>
        <w:rPr>
          <w:rFonts w:ascii="Times New Roman"/>
          <w:b w:val="false"/>
          <w:i w:val="false"/>
          <w:color w:val="000000"/>
          <w:sz w:val="28"/>
        </w:rPr>
        <w:t xml:space="preserve">
      43. Жалпы жобалау құжаттарында келесі ақпараттар болуы тиіс: </w:t>
      </w:r>
      <w:r>
        <w:br/>
      </w:r>
      <w:r>
        <w:rPr>
          <w:rFonts w:ascii="Times New Roman"/>
          <w:b w:val="false"/>
          <w:i w:val="false"/>
          <w:color w:val="000000"/>
          <w:sz w:val="28"/>
        </w:rPr>
        <w:t xml:space="preserve">
      1) техникалық жоба құжаттарының ведомості; </w:t>
      </w:r>
      <w:r>
        <w:br/>
      </w:r>
      <w:r>
        <w:rPr>
          <w:rFonts w:ascii="Times New Roman"/>
          <w:b w:val="false"/>
          <w:i w:val="false"/>
          <w:color w:val="000000"/>
          <w:sz w:val="28"/>
        </w:rPr>
        <w:t xml:space="preserve">
      2) тапсырыс берушімен келісілген техникалық тапсырма қосылған жобаға түсіндірме жазба, егер Тіркеліммен қаралған болса, техникалық ұсыныс немесе жоба эскизі бойынша Тіркелімнің ескертпелері орындалғаны туралы анықтама, автоматтандыру құралдарының сенімділігі жөнінде мәліметтер; </w:t>
      </w:r>
      <w:r>
        <w:br/>
      </w:r>
      <w:r>
        <w:rPr>
          <w:rFonts w:ascii="Times New Roman"/>
          <w:b w:val="false"/>
          <w:i w:val="false"/>
          <w:color w:val="000000"/>
          <w:sz w:val="28"/>
        </w:rPr>
        <w:t xml:space="preserve">
      3) маманданым; </w:t>
      </w:r>
      <w:r>
        <w:br/>
      </w:r>
      <w:r>
        <w:rPr>
          <w:rFonts w:ascii="Times New Roman"/>
          <w:b w:val="false"/>
          <w:i w:val="false"/>
          <w:color w:val="000000"/>
          <w:sz w:val="28"/>
        </w:rPr>
        <w:t xml:space="preserve">
      4) бас кеменің сынақ қабылдау бағдарламасы мен әдістемесі (техникалық жоба бекітілгеннен кейін ұсынылады); </w:t>
      </w:r>
      <w:r>
        <w:br/>
      </w:r>
      <w:r>
        <w:rPr>
          <w:rFonts w:ascii="Times New Roman"/>
          <w:b w:val="false"/>
          <w:i w:val="false"/>
          <w:color w:val="000000"/>
          <w:sz w:val="28"/>
        </w:rPr>
        <w:t xml:space="preserve">
      5) негіздеумен жобада жіберілген болса Ережеден өзге шешімдердің тізімі; </w:t>
      </w:r>
      <w:r>
        <w:br/>
      </w:r>
      <w:r>
        <w:rPr>
          <w:rFonts w:ascii="Times New Roman"/>
          <w:b w:val="false"/>
          <w:i w:val="false"/>
          <w:color w:val="000000"/>
          <w:sz w:val="28"/>
        </w:rPr>
        <w:t xml:space="preserve">
      6) жүк кемесі үшін тиеу, түсіру және балластау нұсқаулығы (жұмыс жобалау кезінде массалар күшін анықтағаннан кейін ұсынылады); </w:t>
      </w:r>
      <w:r>
        <w:br/>
      </w:r>
      <w:r>
        <w:rPr>
          <w:rFonts w:ascii="Times New Roman"/>
          <w:b w:val="false"/>
          <w:i w:val="false"/>
          <w:color w:val="000000"/>
          <w:sz w:val="28"/>
        </w:rPr>
        <w:t xml:space="preserve">
      7) ауытқымаушылық пен батпаушылық жөніндегі ақпарат (жұмыс жобалау кезінде массалар күшін анықтағаннан кейін ұсынылады); </w:t>
      </w:r>
      <w:r>
        <w:br/>
      </w:r>
      <w:r>
        <w:rPr>
          <w:rFonts w:ascii="Times New Roman"/>
          <w:b w:val="false"/>
          <w:i w:val="false"/>
          <w:color w:val="000000"/>
          <w:sz w:val="28"/>
        </w:rPr>
        <w:t xml:space="preserve">
      8) жалпы орналасу сызбалары; </w:t>
      </w:r>
      <w:r>
        <w:br/>
      </w:r>
      <w:r>
        <w:rPr>
          <w:rFonts w:ascii="Times New Roman"/>
          <w:b w:val="false"/>
          <w:i w:val="false"/>
          <w:color w:val="000000"/>
          <w:sz w:val="28"/>
        </w:rPr>
        <w:t xml:space="preserve">
      дабыл қол шамдары мен антенналар көрсетілген бүйірлік түрі; </w:t>
      </w:r>
      <w:r>
        <w:br/>
      </w:r>
      <w:r>
        <w:rPr>
          <w:rFonts w:ascii="Times New Roman"/>
          <w:b w:val="false"/>
          <w:i w:val="false"/>
          <w:color w:val="000000"/>
          <w:sz w:val="28"/>
        </w:rPr>
        <w:t xml:space="preserve">
      су өткізбейтін қалқалар, палубалар, платформалар көрсетілген бойлай кесу; </w:t>
      </w:r>
      <w:r>
        <w:br/>
      </w:r>
      <w:r>
        <w:rPr>
          <w:rFonts w:ascii="Times New Roman"/>
          <w:b w:val="false"/>
          <w:i w:val="false"/>
          <w:color w:val="000000"/>
          <w:sz w:val="28"/>
        </w:rPr>
        <w:t xml:space="preserve">
      негізгі жабдықтары, механизмдері, қондырғылары бейнеленген палубалар, трюмдер, көпіршелер, платформалар жоспарлары; </w:t>
      </w:r>
      <w:r>
        <w:br/>
      </w:r>
      <w:r>
        <w:rPr>
          <w:rFonts w:ascii="Times New Roman"/>
          <w:b w:val="false"/>
          <w:i w:val="false"/>
          <w:color w:val="000000"/>
          <w:sz w:val="28"/>
        </w:rPr>
        <w:t xml:space="preserve">
      9) руль рубкасындағы жабдықтардың жалпы орналасуы; </w:t>
      </w:r>
      <w:r>
        <w:br/>
      </w:r>
      <w:r>
        <w:rPr>
          <w:rFonts w:ascii="Times New Roman"/>
          <w:b w:val="false"/>
          <w:i w:val="false"/>
          <w:color w:val="000000"/>
          <w:sz w:val="28"/>
        </w:rPr>
        <w:t xml:space="preserve">
      10) қопарылыс-өрт қауіпті зоналар мен жайлардың орналасу схемасы; </w:t>
      </w:r>
      <w:r>
        <w:br/>
      </w:r>
      <w:r>
        <w:rPr>
          <w:rFonts w:ascii="Times New Roman"/>
          <w:b w:val="false"/>
          <w:i w:val="false"/>
          <w:color w:val="000000"/>
          <w:sz w:val="28"/>
        </w:rPr>
        <w:t xml:space="preserve">
      11) кеме корпусының теориялық сызбасы; </w:t>
      </w:r>
      <w:r>
        <w:br/>
      </w:r>
      <w:r>
        <w:rPr>
          <w:rFonts w:ascii="Times New Roman"/>
          <w:b w:val="false"/>
          <w:i w:val="false"/>
          <w:color w:val="000000"/>
          <w:sz w:val="28"/>
        </w:rPr>
        <w:t xml:space="preserve">
      12) салмақ күшінің есебі және салмақ ортасының, дифференттің және әрбір күш жағдайы үшін басты ауытқымаушылық жайы; </w:t>
      </w:r>
      <w:r>
        <w:br/>
      </w:r>
      <w:r>
        <w:rPr>
          <w:rFonts w:ascii="Times New Roman"/>
          <w:b w:val="false"/>
          <w:i w:val="false"/>
          <w:color w:val="000000"/>
          <w:sz w:val="28"/>
        </w:rPr>
        <w:t xml:space="preserve">
      13) әрбір күш жағдайы үшін қисаю және аударылу моменттерінің және қисаю бұрышының-кестесімен бірге статикалық және динамикалық ауытқымаушылық диаграммасы (ауытқымаушылық диаграммасының иығын есептеу мен басқа осы сияқты есептерді ұсынбауға болады); әрбір күш жағдайы үшін ауытқымаушылықты тексеру; электронды-есептегіш машинада (бұдан әрі - ЭЕМ) есептерді орындау кезінде бағдарламаға енгізілетін алғашқы мәліметтер кестесі; </w:t>
      </w:r>
      <w:r>
        <w:br/>
      </w:r>
      <w:r>
        <w:rPr>
          <w:rFonts w:ascii="Times New Roman"/>
          <w:b w:val="false"/>
          <w:i w:val="false"/>
          <w:color w:val="000000"/>
          <w:sz w:val="28"/>
        </w:rPr>
        <w:t xml:space="preserve">
      14) кемелердің батпаушылық есебі; </w:t>
      </w:r>
      <w:r>
        <w:br/>
      </w:r>
      <w:r>
        <w:rPr>
          <w:rFonts w:ascii="Times New Roman"/>
          <w:b w:val="false"/>
          <w:i w:val="false"/>
          <w:color w:val="000000"/>
          <w:sz w:val="28"/>
        </w:rPr>
        <w:t xml:space="preserve">
      15) су үсті бортының есептері; </w:t>
      </w:r>
      <w:r>
        <w:br/>
      </w:r>
      <w:r>
        <w:rPr>
          <w:rFonts w:ascii="Times New Roman"/>
          <w:b w:val="false"/>
          <w:i w:val="false"/>
          <w:color w:val="000000"/>
          <w:sz w:val="28"/>
        </w:rPr>
        <w:t xml:space="preserve">
      16) кемені басқарудың, соның ішінде тұтас итерілетін құрамды басқару есептері; </w:t>
      </w:r>
      <w:r>
        <w:br/>
      </w:r>
      <w:r>
        <w:rPr>
          <w:rFonts w:ascii="Times New Roman"/>
          <w:b w:val="false"/>
          <w:i w:val="false"/>
          <w:color w:val="000000"/>
          <w:sz w:val="28"/>
        </w:rPr>
        <w:t xml:space="preserve">
      17) жалпы сыйымдылық есептері; </w:t>
      </w:r>
      <w:r>
        <w:br/>
      </w:r>
      <w:r>
        <w:rPr>
          <w:rFonts w:ascii="Times New Roman"/>
          <w:b w:val="false"/>
          <w:i w:val="false"/>
          <w:color w:val="000000"/>
          <w:sz w:val="28"/>
        </w:rPr>
        <w:t xml:space="preserve">
      18) сертификатпен немесе Тіркелімнің басқа құжатымен жабдықталуға жататын материалдары, жинақтау бұйымдары және жабдықтарының ведомості. </w:t>
      </w:r>
    </w:p>
    <w:bookmarkEnd w:id="42"/>
    <w:bookmarkStart w:name="z47" w:id="43"/>
    <w:p>
      <w:pPr>
        <w:spacing w:after="0"/>
        <w:ind w:left="0"/>
        <w:jc w:val="both"/>
      </w:pPr>
      <w:r>
        <w:rPr>
          <w:rFonts w:ascii="Times New Roman"/>
          <w:b w:val="false"/>
          <w:i w:val="false"/>
          <w:color w:val="000000"/>
          <w:sz w:val="28"/>
        </w:rPr>
        <w:t xml:space="preserve">
      44. Корпус жөнінде құжаттарында келесі ақпарат болуы тиіс: </w:t>
      </w:r>
      <w:r>
        <w:br/>
      </w:r>
      <w:r>
        <w:rPr>
          <w:rFonts w:ascii="Times New Roman"/>
          <w:b w:val="false"/>
          <w:i w:val="false"/>
          <w:color w:val="000000"/>
          <w:sz w:val="28"/>
        </w:rPr>
        <w:t xml:space="preserve">
      1) негізгі жиынтық-бөлшектерімен бірге корпустың мидель-шпангоуты және көлденең қимасы; </w:t>
      </w:r>
      <w:r>
        <w:br/>
      </w:r>
      <w:r>
        <w:rPr>
          <w:rFonts w:ascii="Times New Roman"/>
          <w:b w:val="false"/>
          <w:i w:val="false"/>
          <w:color w:val="000000"/>
          <w:sz w:val="28"/>
        </w:rPr>
        <w:t xml:space="preserve">
      2) жиынтық-кестесімен бірге кеменің жалпы иілуіне қатысатын корпус пен қондырманың конструктивтік сызбасы; </w:t>
      </w:r>
      <w:r>
        <w:br/>
      </w:r>
      <w:r>
        <w:rPr>
          <w:rFonts w:ascii="Times New Roman"/>
          <w:b w:val="false"/>
          <w:i w:val="false"/>
          <w:color w:val="000000"/>
          <w:sz w:val="28"/>
        </w:rPr>
        <w:t xml:space="preserve">
      3) күрделі айналдырма корпустары бар кемелер үшін сыртқы қаптамасының созбасы; </w:t>
      </w:r>
      <w:r>
        <w:br/>
      </w:r>
      <w:r>
        <w:rPr>
          <w:rFonts w:ascii="Times New Roman"/>
          <w:b w:val="false"/>
          <w:i w:val="false"/>
          <w:color w:val="000000"/>
          <w:sz w:val="28"/>
        </w:rPr>
        <w:t xml:space="preserve">
      4) құрылымдар мен корпус байланысы өлшемдерін таңдау есептері, ЭЕМ есеп орындау кезінде бағдарламаға енгізілетін мәліметтер кестесі; </w:t>
      </w:r>
      <w:r>
        <w:br/>
      </w:r>
      <w:r>
        <w:rPr>
          <w:rFonts w:ascii="Times New Roman"/>
          <w:b w:val="false"/>
          <w:i w:val="false"/>
          <w:color w:val="000000"/>
          <w:sz w:val="28"/>
        </w:rPr>
        <w:t xml:space="preserve">
      5) жалпы және бір жердегі тербеліс есептері; </w:t>
      </w:r>
      <w:r>
        <w:br/>
      </w:r>
      <w:r>
        <w:rPr>
          <w:rFonts w:ascii="Times New Roman"/>
          <w:b w:val="false"/>
          <w:i w:val="false"/>
          <w:color w:val="000000"/>
          <w:sz w:val="28"/>
        </w:rPr>
        <w:t xml:space="preserve">
      6) корпус элементінің мықтылығы мен орнықтылығының есептері (бір корпусты болат кемелер мен ұзындығы елу метрден артық катамарандар, корпусы жеңіл қоспалы кемелер, су асты қанатты кемелер, ауа тұғырықты кемелер, корпусы пластмасты кемелер үшін), ЭЕМ есеп орындау кезінде бағдарламаға енгізілетін мәліметтер-кестесі; </w:t>
      </w:r>
      <w:r>
        <w:br/>
      </w:r>
      <w:r>
        <w:rPr>
          <w:rFonts w:ascii="Times New Roman"/>
          <w:b w:val="false"/>
          <w:i w:val="false"/>
          <w:color w:val="000000"/>
          <w:sz w:val="28"/>
        </w:rPr>
        <w:t xml:space="preserve">
      7) корпус беріктігінің есептері (корпусы темір бетонды кемелер үшін); </w:t>
      </w:r>
      <w:r>
        <w:br/>
      </w:r>
      <w:r>
        <w:rPr>
          <w:rFonts w:ascii="Times New Roman"/>
          <w:b w:val="false"/>
          <w:i w:val="false"/>
          <w:color w:val="000000"/>
          <w:sz w:val="28"/>
        </w:rPr>
        <w:t xml:space="preserve">
      8) кеменің көлденең беріктігі есептері; </w:t>
      </w:r>
      <w:r>
        <w:br/>
      </w:r>
      <w:r>
        <w:rPr>
          <w:rFonts w:ascii="Times New Roman"/>
          <w:b w:val="false"/>
          <w:i w:val="false"/>
          <w:color w:val="000000"/>
          <w:sz w:val="28"/>
        </w:rPr>
        <w:t xml:space="preserve">
      9) қондырма беріктігі есептері (үлкен кесікті терезе оймалары бар жолаушы кемелері үшін); </w:t>
      </w:r>
      <w:r>
        <w:br/>
      </w:r>
      <w:r>
        <w:rPr>
          <w:rFonts w:ascii="Times New Roman"/>
          <w:b w:val="false"/>
          <w:i w:val="false"/>
          <w:color w:val="000000"/>
          <w:sz w:val="28"/>
        </w:rPr>
        <w:t xml:space="preserve">
      10) люк қақпақтары мен негізгі жүргізу-бөлшектерінің беріктік есептерімен бірге кеменің люк жабуларының жалпы бейнесі; </w:t>
      </w:r>
      <w:r>
        <w:br/>
      </w:r>
      <w:r>
        <w:rPr>
          <w:rFonts w:ascii="Times New Roman"/>
          <w:b w:val="false"/>
          <w:i w:val="false"/>
          <w:color w:val="000000"/>
          <w:sz w:val="28"/>
        </w:rPr>
        <w:t xml:space="preserve">
      11) тозу мен бір жердің қалдық деформациясын ескере отырып жалпы беріктік есебі, ЭЕМ есеп орындау кезінде бағдарламаға енгізілетін мәліметтер-кестесі; </w:t>
      </w:r>
      <w:r>
        <w:br/>
      </w:r>
      <w:r>
        <w:rPr>
          <w:rFonts w:ascii="Times New Roman"/>
          <w:b w:val="false"/>
          <w:i w:val="false"/>
          <w:color w:val="000000"/>
          <w:sz w:val="28"/>
        </w:rPr>
        <w:t xml:space="preserve">
      12) мұзжарғыштардың мұздық беріктігінің есептері. </w:t>
      </w:r>
    </w:p>
    <w:bookmarkEnd w:id="43"/>
    <w:bookmarkStart w:name="z48" w:id="44"/>
    <w:p>
      <w:pPr>
        <w:spacing w:after="0"/>
        <w:ind w:left="0"/>
        <w:jc w:val="both"/>
      </w:pPr>
      <w:r>
        <w:rPr>
          <w:rFonts w:ascii="Times New Roman"/>
          <w:b w:val="false"/>
          <w:i w:val="false"/>
          <w:color w:val="000000"/>
          <w:sz w:val="28"/>
        </w:rPr>
        <w:t xml:space="preserve">
      45. Жабдықтар мен бөлме жайларды оқшаулау жөнінде құжаттарында келесі ақпарат болуы тиіс: </w:t>
      </w:r>
      <w:r>
        <w:br/>
      </w:r>
      <w:r>
        <w:rPr>
          <w:rFonts w:ascii="Times New Roman"/>
          <w:b w:val="false"/>
          <w:i w:val="false"/>
          <w:color w:val="000000"/>
          <w:sz w:val="28"/>
        </w:rPr>
        <w:t xml:space="preserve">
      1) өңдеу, құрылымдық және оңашалау материалдардың орналасу орны мен олардың жану сипаттамасы, жай еденінің әрбір бір шаршы метрге жану материалдарының саны көрсетіле отырып, кемеде қолданылуы туралы мәліметтер; </w:t>
      </w:r>
      <w:r>
        <w:br/>
      </w:r>
      <w:r>
        <w:rPr>
          <w:rFonts w:ascii="Times New Roman"/>
          <w:b w:val="false"/>
          <w:i w:val="false"/>
          <w:color w:val="000000"/>
          <w:sz w:val="28"/>
        </w:rPr>
        <w:t xml:space="preserve">
      2) бөлме жайларды оқшаулау мен өңдеу схемасы. </w:t>
      </w:r>
    </w:p>
    <w:bookmarkEnd w:id="44"/>
    <w:bookmarkStart w:name="z49" w:id="45"/>
    <w:p>
      <w:pPr>
        <w:spacing w:after="0"/>
        <w:ind w:left="0"/>
        <w:jc w:val="both"/>
      </w:pPr>
      <w:r>
        <w:rPr>
          <w:rFonts w:ascii="Times New Roman"/>
          <w:b w:val="false"/>
          <w:i w:val="false"/>
          <w:color w:val="000000"/>
          <w:sz w:val="28"/>
        </w:rPr>
        <w:t xml:space="preserve">
      46. Жалпы кемелік қондырғылар жөнінде құжаттарында келесі ақпарат болуы тиіс: </w:t>
      </w:r>
      <w:r>
        <w:br/>
      </w:r>
      <w:r>
        <w:rPr>
          <w:rFonts w:ascii="Times New Roman"/>
          <w:b w:val="false"/>
          <w:i w:val="false"/>
          <w:color w:val="000000"/>
          <w:sz w:val="28"/>
        </w:rPr>
        <w:t xml:space="preserve">
      1) дабыл және ажыратқыш құралдарының орналасу схемасы; </w:t>
      </w:r>
      <w:r>
        <w:br/>
      </w:r>
      <w:r>
        <w:rPr>
          <w:rFonts w:ascii="Times New Roman"/>
          <w:b w:val="false"/>
          <w:i w:val="false"/>
          <w:color w:val="000000"/>
          <w:sz w:val="28"/>
        </w:rPr>
        <w:t xml:space="preserve">
      2) Ереже бойынша қондырғы элементтерін таңдау немесе есептері; </w:t>
      </w:r>
      <w:r>
        <w:br/>
      </w:r>
      <w:r>
        <w:rPr>
          <w:rFonts w:ascii="Times New Roman"/>
          <w:b w:val="false"/>
          <w:i w:val="false"/>
          <w:color w:val="000000"/>
          <w:sz w:val="28"/>
        </w:rPr>
        <w:t xml:space="preserve">
      3) жаңа үлгідегі қондырғылардың жалпы орналасу сызбалары. </w:t>
      </w:r>
    </w:p>
    <w:bookmarkEnd w:id="45"/>
    <w:bookmarkStart w:name="z50" w:id="46"/>
    <w:p>
      <w:pPr>
        <w:spacing w:after="0"/>
        <w:ind w:left="0"/>
        <w:jc w:val="both"/>
      </w:pPr>
      <w:r>
        <w:rPr>
          <w:rFonts w:ascii="Times New Roman"/>
          <w:b w:val="false"/>
          <w:i w:val="false"/>
          <w:color w:val="000000"/>
          <w:sz w:val="28"/>
        </w:rPr>
        <w:t xml:space="preserve">
      47. Механизмдер және қуаттылық қондырғы жүйелері жөнінде құжаттарында келесі ақпарат болуы тиіс: </w:t>
      </w:r>
      <w:r>
        <w:br/>
      </w:r>
      <w:r>
        <w:rPr>
          <w:rFonts w:ascii="Times New Roman"/>
          <w:b w:val="false"/>
          <w:i w:val="false"/>
          <w:color w:val="000000"/>
          <w:sz w:val="28"/>
        </w:rPr>
        <w:t xml:space="preserve">
      1) машина-бөлімдерінде, орталық басқару посты, кіру және шығу жолдары көрсетіле отырып, негізгі және қосымша механизмдер мен жабдықтардың орналасуы; </w:t>
      </w:r>
      <w:r>
        <w:br/>
      </w:r>
      <w:r>
        <w:rPr>
          <w:rFonts w:ascii="Times New Roman"/>
          <w:b w:val="false"/>
          <w:i w:val="false"/>
          <w:color w:val="000000"/>
          <w:sz w:val="28"/>
        </w:rPr>
        <w:t xml:space="preserve">
      2) дейдвуд қондырғысы, қозғалтқышы, біліктері мен жалғау муфталары бар білік өткізу; </w:t>
      </w:r>
      <w:r>
        <w:br/>
      </w:r>
      <w:r>
        <w:rPr>
          <w:rFonts w:ascii="Times New Roman"/>
          <w:b w:val="false"/>
          <w:i w:val="false"/>
          <w:color w:val="000000"/>
          <w:sz w:val="28"/>
        </w:rPr>
        <w:t xml:space="preserve">
      3) білік есебі: қозғалтқыш өткізу (соның ішінде айналу теңселісі) және элементтерін таңдау есебі; </w:t>
      </w:r>
      <w:r>
        <w:br/>
      </w:r>
      <w:r>
        <w:rPr>
          <w:rFonts w:ascii="Times New Roman"/>
          <w:b w:val="false"/>
          <w:i w:val="false"/>
          <w:color w:val="000000"/>
          <w:sz w:val="28"/>
        </w:rPr>
        <w:t xml:space="preserve">
      4) салқындату, май, отындық, ауа жіберу, газ жүргізу (бөлімнің жалпы түрінде бейнелеуге рұқсат етіледі), бу өткізу, конденсаттық-азықтық, үрлеу жүйелердің (жұмыс параметрлері, диаметрі, труба қабырғаларының қалыңдығы, труба мен арматура жасалған материалдар көрсетіле отырып) ұстанымды схемалары. </w:t>
      </w:r>
    </w:p>
    <w:bookmarkEnd w:id="46"/>
    <w:bookmarkStart w:name="z51" w:id="47"/>
    <w:p>
      <w:pPr>
        <w:spacing w:after="0"/>
        <w:ind w:left="0"/>
        <w:jc w:val="both"/>
      </w:pPr>
      <w:r>
        <w:rPr>
          <w:rFonts w:ascii="Times New Roman"/>
          <w:b w:val="false"/>
          <w:i w:val="false"/>
          <w:color w:val="000000"/>
          <w:sz w:val="28"/>
        </w:rPr>
        <w:t xml:space="preserve">
      48. Жалпы кемелік жүйелері жөнінде құжаттарында келесі ақпарат болуы тиіс: </w:t>
      </w:r>
      <w:r>
        <w:br/>
      </w:r>
      <w:r>
        <w:rPr>
          <w:rFonts w:ascii="Times New Roman"/>
          <w:b w:val="false"/>
          <w:i w:val="false"/>
          <w:color w:val="000000"/>
          <w:sz w:val="28"/>
        </w:rPr>
        <w:t xml:space="preserve">
      1) желдету, өрт сөндіру, құрғату, балластық, мұнай қоспалы трюм сулары, сұйық жылыту, қосымша және палуба механизмдерінің гидропневможүргізу, сұйылтылған газды тұрмыстық орнату, ауа, қайта құю және өлшеу трубақұбырлары, қысылған ауа жүйелерінің (жұмыс параметрлері, диаметрі, труба қабырғаларының қалыңдығы, труба мен арматура жасалған материалдар көрсетіле отырып) ұстанымды схемалары; </w:t>
      </w:r>
      <w:r>
        <w:br/>
      </w:r>
      <w:r>
        <w:rPr>
          <w:rFonts w:ascii="Times New Roman"/>
          <w:b w:val="false"/>
          <w:i w:val="false"/>
          <w:color w:val="000000"/>
          <w:sz w:val="28"/>
        </w:rPr>
        <w:t xml:space="preserve">
      2) кемелік жүйелер есебі: кеме жүйелерінің: желдету, өрт сөндіру, құрғату, балластық, қысылған және босату ауа есебі. </w:t>
      </w:r>
    </w:p>
    <w:bookmarkEnd w:id="47"/>
    <w:bookmarkStart w:name="z52" w:id="48"/>
    <w:p>
      <w:pPr>
        <w:spacing w:after="0"/>
        <w:ind w:left="0"/>
        <w:jc w:val="both"/>
      </w:pPr>
      <w:r>
        <w:rPr>
          <w:rFonts w:ascii="Times New Roman"/>
          <w:b w:val="false"/>
          <w:i w:val="false"/>
          <w:color w:val="000000"/>
          <w:sz w:val="28"/>
        </w:rPr>
        <w:t xml:space="preserve">
      49. Мұздату қондырғысы жөнінде құжаттарында келесі ақпарат болуы тиіс: </w:t>
      </w:r>
      <w:r>
        <w:br/>
      </w:r>
      <w:r>
        <w:rPr>
          <w:rFonts w:ascii="Times New Roman"/>
          <w:b w:val="false"/>
          <w:i w:val="false"/>
          <w:color w:val="000000"/>
          <w:sz w:val="28"/>
        </w:rPr>
        <w:t xml:space="preserve">
      1) мұздату қондырғысын жалпы орналастыру сызбасы; </w:t>
      </w:r>
      <w:r>
        <w:br/>
      </w:r>
      <w:r>
        <w:rPr>
          <w:rFonts w:ascii="Times New Roman"/>
          <w:b w:val="false"/>
          <w:i w:val="false"/>
          <w:color w:val="000000"/>
          <w:sz w:val="28"/>
        </w:rPr>
        <w:t xml:space="preserve">
      2) мұздату агентінің, салқын сүйрету, желдету, ауа салқындату және сумен салқындату жүйелерінің, басқару, бақылау, дабылдандыру және қорғау жүйесінің ұстанымды схемалары; </w:t>
      </w:r>
      <w:r>
        <w:br/>
      </w:r>
      <w:r>
        <w:rPr>
          <w:rFonts w:ascii="Times New Roman"/>
          <w:b w:val="false"/>
          <w:i w:val="false"/>
          <w:color w:val="000000"/>
          <w:sz w:val="28"/>
        </w:rPr>
        <w:t xml:space="preserve">
      3) мұздату қондырғысы бойынша негізгі есептер. </w:t>
      </w:r>
    </w:p>
    <w:bookmarkEnd w:id="48"/>
    <w:bookmarkStart w:name="z53" w:id="49"/>
    <w:p>
      <w:pPr>
        <w:spacing w:after="0"/>
        <w:ind w:left="0"/>
        <w:jc w:val="both"/>
      </w:pPr>
      <w:r>
        <w:rPr>
          <w:rFonts w:ascii="Times New Roman"/>
          <w:b w:val="false"/>
          <w:i w:val="false"/>
          <w:color w:val="000000"/>
          <w:sz w:val="28"/>
        </w:rPr>
        <w:t xml:space="preserve">
      50. Мұнай құю кемелері үшін қосымша мынадай құжаттар ұсынылады: </w:t>
      </w:r>
      <w:r>
        <w:br/>
      </w:r>
      <w:r>
        <w:rPr>
          <w:rFonts w:ascii="Times New Roman"/>
          <w:b w:val="false"/>
          <w:i w:val="false"/>
          <w:color w:val="000000"/>
          <w:sz w:val="28"/>
        </w:rPr>
        <w:t xml:space="preserve">
      1) сорғыш бөлімінде жабдықтарды орналастыру сызбасы; </w:t>
      </w:r>
      <w:r>
        <w:br/>
      </w:r>
      <w:r>
        <w:rPr>
          <w:rFonts w:ascii="Times New Roman"/>
          <w:b w:val="false"/>
          <w:i w:val="false"/>
          <w:color w:val="000000"/>
          <w:sz w:val="28"/>
        </w:rPr>
        <w:t xml:space="preserve">
      2) жүк, тазалау, газ өткізу жүйелерінің ұстанымды схемалары. </w:t>
      </w:r>
    </w:p>
    <w:bookmarkEnd w:id="49"/>
    <w:bookmarkStart w:name="z54" w:id="50"/>
    <w:p>
      <w:pPr>
        <w:spacing w:after="0"/>
        <w:ind w:left="0"/>
        <w:jc w:val="both"/>
      </w:pPr>
      <w:r>
        <w:rPr>
          <w:rFonts w:ascii="Times New Roman"/>
          <w:b w:val="false"/>
          <w:i w:val="false"/>
          <w:color w:val="000000"/>
          <w:sz w:val="28"/>
        </w:rPr>
        <w:t xml:space="preserve">
      51. Автоматтандыру жөнінде құжаттарында келесі ақпарат болуы тиіс: </w:t>
      </w:r>
      <w:r>
        <w:br/>
      </w:r>
      <w:r>
        <w:rPr>
          <w:rFonts w:ascii="Times New Roman"/>
          <w:b w:val="false"/>
          <w:i w:val="false"/>
          <w:color w:val="000000"/>
          <w:sz w:val="28"/>
        </w:rPr>
        <w:t xml:space="preserve">
      1) дистанциялық басқару және автоматтандыру негізгі құралдарының, посттардың, басқару пульттерінің орналасуы; </w:t>
      </w:r>
      <w:r>
        <w:br/>
      </w:r>
      <w:r>
        <w:rPr>
          <w:rFonts w:ascii="Times New Roman"/>
          <w:b w:val="false"/>
          <w:i w:val="false"/>
          <w:color w:val="000000"/>
          <w:sz w:val="28"/>
        </w:rPr>
        <w:t xml:space="preserve">
      2) дистанциялық басқару, автоматтандыру және негізгі кемелік техника құралдары мен жүйелерінің апаттық-сақтық дабылдамасының азықтандыру көзі көрсетіле отырып ұстанымдық және құрылымдық схемалары. </w:t>
      </w:r>
    </w:p>
    <w:bookmarkEnd w:id="50"/>
    <w:bookmarkStart w:name="z55" w:id="51"/>
    <w:p>
      <w:pPr>
        <w:spacing w:after="0"/>
        <w:ind w:left="0"/>
        <w:jc w:val="both"/>
      </w:pPr>
      <w:r>
        <w:rPr>
          <w:rFonts w:ascii="Times New Roman"/>
          <w:b w:val="false"/>
          <w:i w:val="false"/>
          <w:color w:val="000000"/>
          <w:sz w:val="28"/>
        </w:rPr>
        <w:t xml:space="preserve">
      52. Электр жабдықтары жөнінде құжаттарында келесі ақпарат болуы тиіс: </w:t>
      </w:r>
      <w:r>
        <w:br/>
      </w:r>
      <w:r>
        <w:rPr>
          <w:rFonts w:ascii="Times New Roman"/>
          <w:b w:val="false"/>
          <w:i w:val="false"/>
          <w:color w:val="000000"/>
          <w:sz w:val="28"/>
        </w:rPr>
        <w:t xml:space="preserve">
      1) негізгі және апаттық көздерден: қуат, жарықтандыру желілері (топ қалқандарға дейін) ұстанымдық бөлу схемасы; </w:t>
      </w:r>
      <w:r>
        <w:br/>
      </w:r>
      <w:r>
        <w:rPr>
          <w:rFonts w:ascii="Times New Roman"/>
          <w:b w:val="false"/>
          <w:i w:val="false"/>
          <w:color w:val="000000"/>
          <w:sz w:val="28"/>
        </w:rPr>
        <w:t xml:space="preserve">
      2) басты және апаттық тарату қалқандарының, басқару және типсіз орындалған тарату қалқандары пульттерінің ұстанымдық схемалары; </w:t>
      </w:r>
      <w:r>
        <w:br/>
      </w:r>
      <w:r>
        <w:rPr>
          <w:rFonts w:ascii="Times New Roman"/>
          <w:b w:val="false"/>
          <w:i w:val="false"/>
          <w:color w:val="000000"/>
          <w:sz w:val="28"/>
        </w:rPr>
        <w:t xml:space="preserve">
      3) электрлік жүргізудің ұстанымдық схемалары; </w:t>
      </w:r>
      <w:r>
        <w:br/>
      </w:r>
      <w:r>
        <w:rPr>
          <w:rFonts w:ascii="Times New Roman"/>
          <w:b w:val="false"/>
          <w:i w:val="false"/>
          <w:color w:val="000000"/>
          <w:sz w:val="28"/>
        </w:rPr>
        <w:t xml:space="preserve">
      4) негізгі және апаттық жарықтандыру бірінші желісінің ұстанымдық схемасы; </w:t>
      </w:r>
      <w:r>
        <w:br/>
      </w:r>
      <w:r>
        <w:rPr>
          <w:rFonts w:ascii="Times New Roman"/>
          <w:b w:val="false"/>
          <w:i w:val="false"/>
          <w:color w:val="000000"/>
          <w:sz w:val="28"/>
        </w:rPr>
        <w:t xml:space="preserve">
      5) ажыратқыш және дабыл қол шамдарының ұстанымдық схемалары; </w:t>
      </w:r>
      <w:r>
        <w:br/>
      </w:r>
      <w:r>
        <w:rPr>
          <w:rFonts w:ascii="Times New Roman"/>
          <w:b w:val="false"/>
          <w:i w:val="false"/>
          <w:color w:val="000000"/>
          <w:sz w:val="28"/>
        </w:rPr>
        <w:t xml:space="preserve">
      6) авраль және өрт дабылдамасының ұстанымдық схемасы; </w:t>
      </w:r>
      <w:r>
        <w:br/>
      </w:r>
      <w:r>
        <w:rPr>
          <w:rFonts w:ascii="Times New Roman"/>
          <w:b w:val="false"/>
          <w:i w:val="false"/>
          <w:color w:val="000000"/>
          <w:sz w:val="28"/>
        </w:rPr>
        <w:t xml:space="preserve">
      7) бас тоқ, қозу, басқару, бақылау, дабылдандыру тізбегінің, есу электр қондырғысының қорғау және блоктаудың ұстанымдық схемасы; </w:t>
      </w:r>
      <w:r>
        <w:br/>
      </w:r>
      <w:r>
        <w:rPr>
          <w:rFonts w:ascii="Times New Roman"/>
          <w:b w:val="false"/>
          <w:i w:val="false"/>
          <w:color w:val="000000"/>
          <w:sz w:val="28"/>
        </w:rPr>
        <w:t xml:space="preserve">
      8) өткізбейтін корпусы бар кемелер үшін жерге қосу схемасы; </w:t>
      </w:r>
      <w:r>
        <w:br/>
      </w:r>
      <w:r>
        <w:rPr>
          <w:rFonts w:ascii="Times New Roman"/>
          <w:b w:val="false"/>
          <w:i w:val="false"/>
          <w:color w:val="000000"/>
          <w:sz w:val="28"/>
        </w:rPr>
        <w:t xml:space="preserve">
      9) найзағай қайтару қондырғысының схемасы (кеменің жалпы бейнесінде көрсетуге рұқсат етілген); </w:t>
      </w:r>
      <w:r>
        <w:br/>
      </w:r>
      <w:r>
        <w:rPr>
          <w:rFonts w:ascii="Times New Roman"/>
          <w:b w:val="false"/>
          <w:i w:val="false"/>
          <w:color w:val="000000"/>
          <w:sz w:val="28"/>
        </w:rPr>
        <w:t xml:space="preserve">
      10) кеменің барлық тәртіптерін қамтамасыз ету үшін қуат тәртібінің кестесі және электрстанциясының қажетті қуатын есептеу, сондай-ақ генераторлардың саны мен қуатын таңдауды негіздеу; </w:t>
      </w:r>
      <w:r>
        <w:br/>
      </w:r>
      <w:r>
        <w:rPr>
          <w:rFonts w:ascii="Times New Roman"/>
          <w:b w:val="false"/>
          <w:i w:val="false"/>
          <w:color w:val="000000"/>
          <w:sz w:val="28"/>
        </w:rPr>
        <w:t xml:space="preserve">
      11) кабельдер қимасы ауданын есептеу; </w:t>
      </w:r>
      <w:r>
        <w:br/>
      </w:r>
      <w:r>
        <w:rPr>
          <w:rFonts w:ascii="Times New Roman"/>
          <w:b w:val="false"/>
          <w:i w:val="false"/>
          <w:color w:val="000000"/>
          <w:sz w:val="28"/>
        </w:rPr>
        <w:t xml:space="preserve">
      12) тоқтың қысқа тұйықталуы және кернеудің өзгерісін есептеу; </w:t>
      </w:r>
      <w:r>
        <w:br/>
      </w:r>
      <w:r>
        <w:rPr>
          <w:rFonts w:ascii="Times New Roman"/>
          <w:b w:val="false"/>
          <w:i w:val="false"/>
          <w:color w:val="000000"/>
          <w:sz w:val="28"/>
        </w:rPr>
        <w:t xml:space="preserve">
      13) шинаны, коммутациялық және бас таратушы қалқанды қорғау аппаратурасын және қысқа тұйықталу кезінде динамикалық және термиялық қондырғыларға жауапты қондырғы кабельдерін есептеу (генератордың номинальды қуаты немесе жүз киловаттынан артық генераторлар қосарлы жұмыс істеген кезде); </w:t>
      </w:r>
      <w:r>
        <w:br/>
      </w:r>
      <w:r>
        <w:rPr>
          <w:rFonts w:ascii="Times New Roman"/>
          <w:b w:val="false"/>
          <w:i w:val="false"/>
          <w:color w:val="000000"/>
          <w:sz w:val="28"/>
        </w:rPr>
        <w:t xml:space="preserve">
      14) найзағай жарқылынан қорғауды есептеу. </w:t>
      </w:r>
    </w:p>
    <w:bookmarkEnd w:id="51"/>
    <w:bookmarkStart w:name="z56" w:id="52"/>
    <w:p>
      <w:pPr>
        <w:spacing w:after="0"/>
        <w:ind w:left="0"/>
        <w:jc w:val="both"/>
      </w:pPr>
      <w:r>
        <w:rPr>
          <w:rFonts w:ascii="Times New Roman"/>
          <w:b w:val="false"/>
          <w:i w:val="false"/>
          <w:color w:val="000000"/>
          <w:sz w:val="28"/>
        </w:rPr>
        <w:t xml:space="preserve">
      53. Байланыс және навигация құралдары жөнінде құжаттарында келесі ақпарат болуы тиіс: </w:t>
      </w:r>
      <w:r>
        <w:br/>
      </w:r>
      <w:r>
        <w:rPr>
          <w:rFonts w:ascii="Times New Roman"/>
          <w:b w:val="false"/>
          <w:i w:val="false"/>
          <w:color w:val="000000"/>
          <w:sz w:val="28"/>
        </w:rPr>
        <w:t xml:space="preserve">
      1) радиобайланыс құралдарының, қатты сөйлеу байланысы мен трансляцияның, электр радио навигацияның, қызметтік телефон байланысының құрылымдық схемасы; </w:t>
      </w:r>
      <w:r>
        <w:br/>
      </w:r>
      <w:r>
        <w:rPr>
          <w:rFonts w:ascii="Times New Roman"/>
          <w:b w:val="false"/>
          <w:i w:val="false"/>
          <w:color w:val="000000"/>
          <w:sz w:val="28"/>
        </w:rPr>
        <w:t xml:space="preserve">
      2) радиорубкада, аппарат жайында жабдықтарды орналастыру сызбасы; </w:t>
      </w:r>
      <w:r>
        <w:br/>
      </w:r>
      <w:r>
        <w:rPr>
          <w:rFonts w:ascii="Times New Roman"/>
          <w:b w:val="false"/>
          <w:i w:val="false"/>
          <w:color w:val="000000"/>
          <w:sz w:val="28"/>
        </w:rPr>
        <w:t xml:space="preserve">
      3) антенналарды орналастыру сызбасы (кеменің жалпы бейнесінде көрсетуге рұқсат етілген); </w:t>
      </w:r>
      <w:r>
        <w:br/>
      </w:r>
      <w:r>
        <w:rPr>
          <w:rFonts w:ascii="Times New Roman"/>
          <w:b w:val="false"/>
          <w:i w:val="false"/>
          <w:color w:val="000000"/>
          <w:sz w:val="28"/>
        </w:rPr>
        <w:t xml:space="preserve">
      4) антенналар параметрлері мен радиобайланыс қашықтығын есептеу. </w:t>
      </w:r>
    </w:p>
    <w:bookmarkEnd w:id="52"/>
    <w:bookmarkStart w:name="z57" w:id="53"/>
    <w:p>
      <w:pPr>
        <w:spacing w:after="0"/>
        <w:ind w:left="0"/>
        <w:jc w:val="both"/>
      </w:pPr>
      <w:r>
        <w:rPr>
          <w:rFonts w:ascii="Times New Roman"/>
          <w:b w:val="false"/>
          <w:i w:val="false"/>
          <w:color w:val="000000"/>
          <w:sz w:val="28"/>
        </w:rPr>
        <w:t xml:space="preserve">
      54. Ішкі жану қозғалтқыштары, редукторлар жөнінде құжаттарында келесі ақпарат болуы тиіс: </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жалпы бейне мен жауапты бөлшектердің сызбасы; </w:t>
      </w:r>
      <w:r>
        <w:br/>
      </w:r>
      <w:r>
        <w:rPr>
          <w:rFonts w:ascii="Times New Roman"/>
          <w:b w:val="false"/>
          <w:i w:val="false"/>
          <w:color w:val="000000"/>
          <w:sz w:val="28"/>
        </w:rPr>
        <w:t xml:space="preserve">
      4) отын, май, салқындату, жіберу, электр жабдықтары, дистанциялық басқару, автоматтандыру, апаттық-сақтық дабылдамасының және қорғау жүйелерінің ұстанымдық схемасы; </w:t>
      </w:r>
      <w:r>
        <w:br/>
      </w:r>
      <w:r>
        <w:rPr>
          <w:rFonts w:ascii="Times New Roman"/>
          <w:b w:val="false"/>
          <w:i w:val="false"/>
          <w:color w:val="000000"/>
          <w:sz w:val="28"/>
        </w:rPr>
        <w:t xml:space="preserve">
      5) тұғырықты сынақтар бағдарламасы; </w:t>
      </w:r>
      <w:r>
        <w:br/>
      </w:r>
      <w:r>
        <w:rPr>
          <w:rFonts w:ascii="Times New Roman"/>
          <w:b w:val="false"/>
          <w:i w:val="false"/>
          <w:color w:val="000000"/>
          <w:sz w:val="28"/>
        </w:rPr>
        <w:t xml:space="preserve">
      6) қозғалтқыштың жауапты бөлшектерінің беріктігін есептеу, картердегі желдету қондырғыларының және сақтандырғыш клапандарын есептеу, подшипниктердегі (түпкілікті, шатунды, берік) ең үлкен және орта үлесті қысым мәліметтерін есептеу, біліктердің есебі, тісті ілмектер мен подшипниктер редукторын, иіру тербелісін есептеу. </w:t>
      </w:r>
    </w:p>
    <w:bookmarkEnd w:id="53"/>
    <w:bookmarkStart w:name="z58" w:id="54"/>
    <w:p>
      <w:pPr>
        <w:spacing w:after="0"/>
        <w:ind w:left="0"/>
        <w:jc w:val="both"/>
      </w:pPr>
      <w:r>
        <w:rPr>
          <w:rFonts w:ascii="Times New Roman"/>
          <w:b w:val="false"/>
          <w:i w:val="false"/>
          <w:color w:val="000000"/>
          <w:sz w:val="28"/>
        </w:rPr>
        <w:t>
      55. Бу және су жылыту қазандары жөнінде құжаттарында келесі ақпарат болуы тиіс: </w:t>
      </w:r>
      <w:r>
        <w:rPr>
          <w:rFonts w:ascii="Times New Roman"/>
          <w:b w:val="false"/>
          <w:i w:val="false"/>
          <w:color w:val="000000"/>
          <w:sz w:val="28"/>
        </w:rPr>
        <w:t>P092126</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онға бір масштабтан кем емес және екіге бір масштабтан кем емес жалғау-бөлшектерінің бойлау және көлденең қимасымен бірге жиынтық сызбасы; </w:t>
      </w:r>
      <w:r>
        <w:br/>
      </w:r>
      <w:r>
        <w:rPr>
          <w:rFonts w:ascii="Times New Roman"/>
          <w:b w:val="false"/>
          <w:i w:val="false"/>
          <w:color w:val="000000"/>
          <w:sz w:val="28"/>
        </w:rPr>
        <w:t xml:space="preserve">
      4) қазан беріктігінің есебі (көру қысымына гидравликалық сынақтар кезінде беріктік қорын тексеруді қоса); </w:t>
      </w:r>
      <w:r>
        <w:br/>
      </w:r>
      <w:r>
        <w:rPr>
          <w:rFonts w:ascii="Times New Roman"/>
          <w:b w:val="false"/>
          <w:i w:val="false"/>
          <w:color w:val="000000"/>
          <w:sz w:val="28"/>
        </w:rPr>
        <w:t xml:space="preserve">
      5) сақтандырғыш клапандардың қима ауданын есептеу; </w:t>
      </w:r>
      <w:r>
        <w:br/>
      </w:r>
      <w:r>
        <w:rPr>
          <w:rFonts w:ascii="Times New Roman"/>
          <w:b w:val="false"/>
          <w:i w:val="false"/>
          <w:color w:val="000000"/>
          <w:sz w:val="28"/>
        </w:rPr>
        <w:t xml:space="preserve">
      6) жинау мен қорытудың технологиялық процесі; </w:t>
      </w:r>
      <w:r>
        <w:br/>
      </w:r>
      <w:r>
        <w:rPr>
          <w:rFonts w:ascii="Times New Roman"/>
          <w:b w:val="false"/>
          <w:i w:val="false"/>
          <w:color w:val="000000"/>
          <w:sz w:val="28"/>
        </w:rPr>
        <w:t xml:space="preserve">
      7) автоматтандыру, қорғау, апаттық-сақтық дабылдамасының ұстанымдық схемасы; </w:t>
      </w:r>
      <w:r>
        <w:br/>
      </w:r>
      <w:r>
        <w:rPr>
          <w:rFonts w:ascii="Times New Roman"/>
          <w:b w:val="false"/>
          <w:i w:val="false"/>
          <w:color w:val="000000"/>
          <w:sz w:val="28"/>
        </w:rPr>
        <w:t xml:space="preserve">
      8) сынақтар бағдарламасы. </w:t>
      </w:r>
    </w:p>
    <w:bookmarkEnd w:id="54"/>
    <w:bookmarkStart w:name="z59" w:id="55"/>
    <w:p>
      <w:pPr>
        <w:spacing w:after="0"/>
        <w:ind w:left="0"/>
        <w:jc w:val="both"/>
      </w:pPr>
      <w:r>
        <w:rPr>
          <w:rFonts w:ascii="Times New Roman"/>
          <w:b w:val="false"/>
          <w:i w:val="false"/>
          <w:color w:val="000000"/>
          <w:sz w:val="28"/>
        </w:rPr>
        <w:t xml:space="preserve">
      56. Жүк көтеру қондырғылары жөнінде құжаттарында келесі ақпарат болуы тиіс: </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жүк көтеру қондырғыларының, беріктік метел құрылымдарының механизмдердің жалпы бейне сызбалары; </w:t>
      </w:r>
      <w:r>
        <w:br/>
      </w:r>
      <w:r>
        <w:rPr>
          <w:rFonts w:ascii="Times New Roman"/>
          <w:b w:val="false"/>
          <w:i w:val="false"/>
          <w:color w:val="000000"/>
          <w:sz w:val="28"/>
        </w:rPr>
        <w:t xml:space="preserve">
      4) кинематикалық схемасы; </w:t>
      </w:r>
      <w:r>
        <w:br/>
      </w:r>
      <w:r>
        <w:rPr>
          <w:rFonts w:ascii="Times New Roman"/>
          <w:b w:val="false"/>
          <w:i w:val="false"/>
          <w:color w:val="000000"/>
          <w:sz w:val="28"/>
        </w:rPr>
        <w:t xml:space="preserve">
      5) электр жабдықтарының ұстанымдық схемасы; </w:t>
      </w:r>
      <w:r>
        <w:br/>
      </w:r>
      <w:r>
        <w:rPr>
          <w:rFonts w:ascii="Times New Roman"/>
          <w:b w:val="false"/>
          <w:i w:val="false"/>
          <w:color w:val="000000"/>
          <w:sz w:val="28"/>
        </w:rPr>
        <w:t xml:space="preserve">
      6) қауіпсіздік приборлары мен қондырғыларының схемалары (олардың әрекетін сипаттауды қоса); </w:t>
      </w:r>
      <w:r>
        <w:br/>
      </w:r>
      <w:r>
        <w:rPr>
          <w:rFonts w:ascii="Times New Roman"/>
          <w:b w:val="false"/>
          <w:i w:val="false"/>
          <w:color w:val="000000"/>
          <w:sz w:val="28"/>
        </w:rPr>
        <w:t xml:space="preserve">
      7) жүк көтеру қондырғылары элементтерінің қуаты мен кернеулерінің есебі; </w:t>
      </w:r>
      <w:r>
        <w:br/>
      </w:r>
      <w:r>
        <w:rPr>
          <w:rFonts w:ascii="Times New Roman"/>
          <w:b w:val="false"/>
          <w:i w:val="false"/>
          <w:color w:val="000000"/>
          <w:sz w:val="28"/>
        </w:rPr>
        <w:t xml:space="preserve">
      8) сынақтар бағдарламасы. </w:t>
      </w:r>
    </w:p>
    <w:bookmarkEnd w:id="55"/>
    <w:bookmarkStart w:name="z60" w:id="56"/>
    <w:p>
      <w:pPr>
        <w:spacing w:after="0"/>
        <w:ind w:left="0"/>
        <w:jc w:val="both"/>
      </w:pPr>
      <w:r>
        <w:rPr>
          <w:rFonts w:ascii="Times New Roman"/>
          <w:b w:val="false"/>
          <w:i w:val="false"/>
          <w:color w:val="000000"/>
          <w:sz w:val="28"/>
        </w:rPr>
        <w:t xml:space="preserve">
      57. Тіркейтін жабдығы жөнінде құжаттарында келесі ақпарат болуы тиіс: </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тұғырықты сынақтар бағдарламасы; </w:t>
      </w:r>
      <w:r>
        <w:br/>
      </w:r>
      <w:r>
        <w:rPr>
          <w:rFonts w:ascii="Times New Roman"/>
          <w:b w:val="false"/>
          <w:i w:val="false"/>
          <w:color w:val="000000"/>
          <w:sz w:val="28"/>
        </w:rPr>
        <w:t xml:space="preserve">
      4) құлыпты немесе сүйреп тартқыш станцияларының жинақ сызбалары; </w:t>
      </w:r>
      <w:r>
        <w:br/>
      </w:r>
      <w:r>
        <w:rPr>
          <w:rFonts w:ascii="Times New Roman"/>
          <w:b w:val="false"/>
          <w:i w:val="false"/>
          <w:color w:val="000000"/>
          <w:sz w:val="28"/>
        </w:rPr>
        <w:t xml:space="preserve">
      5) жауапты бөлшектер сызбалары; </w:t>
      </w:r>
      <w:r>
        <w:br/>
      </w:r>
      <w:r>
        <w:rPr>
          <w:rFonts w:ascii="Times New Roman"/>
          <w:b w:val="false"/>
          <w:i w:val="false"/>
          <w:color w:val="000000"/>
          <w:sz w:val="28"/>
        </w:rPr>
        <w:t xml:space="preserve">
      6) беріктік есептері. </w:t>
      </w:r>
    </w:p>
    <w:bookmarkEnd w:id="56"/>
    <w:bookmarkStart w:name="z61" w:id="57"/>
    <w:p>
      <w:pPr>
        <w:spacing w:after="0"/>
        <w:ind w:left="0"/>
        <w:jc w:val="both"/>
      </w:pPr>
      <w:r>
        <w:rPr>
          <w:rFonts w:ascii="Times New Roman"/>
          <w:b w:val="false"/>
          <w:i w:val="false"/>
          <w:color w:val="000000"/>
          <w:sz w:val="28"/>
        </w:rPr>
        <w:t xml:space="preserve">
      58. Палуба және қосымша механизмдер жөнінде құжаттарында келесі ақпарат болуы тиіс: </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жалпы бейне сызбалары; </w:t>
      </w:r>
      <w:r>
        <w:br/>
      </w:r>
      <w:r>
        <w:rPr>
          <w:rFonts w:ascii="Times New Roman"/>
          <w:b w:val="false"/>
          <w:i w:val="false"/>
          <w:color w:val="000000"/>
          <w:sz w:val="28"/>
        </w:rPr>
        <w:t xml:space="preserve">
      4) жауапты бөлшектердің жинақ сызбалары; </w:t>
      </w:r>
      <w:r>
        <w:br/>
      </w:r>
      <w:r>
        <w:rPr>
          <w:rFonts w:ascii="Times New Roman"/>
          <w:b w:val="false"/>
          <w:i w:val="false"/>
          <w:color w:val="000000"/>
          <w:sz w:val="28"/>
        </w:rPr>
        <w:t xml:space="preserve">
      5) автоматтандыру, қорғау, апаттық-сақтық дабылдамасының ұстанымдық схемасы; </w:t>
      </w:r>
      <w:r>
        <w:br/>
      </w:r>
      <w:r>
        <w:rPr>
          <w:rFonts w:ascii="Times New Roman"/>
          <w:b w:val="false"/>
          <w:i w:val="false"/>
          <w:color w:val="000000"/>
          <w:sz w:val="28"/>
        </w:rPr>
        <w:t xml:space="preserve">
      6) есептер; </w:t>
      </w:r>
      <w:r>
        <w:br/>
      </w:r>
      <w:r>
        <w:rPr>
          <w:rFonts w:ascii="Times New Roman"/>
          <w:b w:val="false"/>
          <w:i w:val="false"/>
          <w:color w:val="000000"/>
          <w:sz w:val="28"/>
        </w:rPr>
        <w:t xml:space="preserve">
      7) сынақтар бағдарламасы. </w:t>
      </w:r>
    </w:p>
    <w:bookmarkEnd w:id="57"/>
    <w:bookmarkStart w:name="z62" w:id="58"/>
    <w:p>
      <w:pPr>
        <w:spacing w:after="0"/>
        <w:ind w:left="0"/>
        <w:jc w:val="both"/>
      </w:pPr>
      <w:r>
        <w:rPr>
          <w:rFonts w:ascii="Times New Roman"/>
          <w:b w:val="false"/>
          <w:i w:val="false"/>
          <w:color w:val="000000"/>
          <w:sz w:val="28"/>
        </w:rPr>
        <w:t xml:space="preserve">
      59. Тісті және гидравликалық беріліс жөнінде құжаттарында келесі ақпарат болуы тиіс: </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қимасы бар жалпы бейне сызбалары; </w:t>
      </w:r>
      <w:r>
        <w:br/>
      </w:r>
      <w:r>
        <w:rPr>
          <w:rFonts w:ascii="Times New Roman"/>
          <w:b w:val="false"/>
          <w:i w:val="false"/>
          <w:color w:val="000000"/>
          <w:sz w:val="28"/>
        </w:rPr>
        <w:t xml:space="preserve">
      4) кинематикалық схема; </w:t>
      </w:r>
      <w:r>
        <w:br/>
      </w:r>
      <w:r>
        <w:rPr>
          <w:rFonts w:ascii="Times New Roman"/>
          <w:b w:val="false"/>
          <w:i w:val="false"/>
          <w:color w:val="000000"/>
          <w:sz w:val="28"/>
        </w:rPr>
        <w:t xml:space="preserve">
      5) есептер; </w:t>
      </w:r>
      <w:r>
        <w:br/>
      </w:r>
      <w:r>
        <w:rPr>
          <w:rFonts w:ascii="Times New Roman"/>
          <w:b w:val="false"/>
          <w:i w:val="false"/>
          <w:color w:val="000000"/>
          <w:sz w:val="28"/>
        </w:rPr>
        <w:t xml:space="preserve">
      6) автоматтандыру, қорғау, апаттық-сақтық дабылдамасының ұстанымдық схемасы; </w:t>
      </w:r>
      <w:r>
        <w:br/>
      </w:r>
      <w:r>
        <w:rPr>
          <w:rFonts w:ascii="Times New Roman"/>
          <w:b w:val="false"/>
          <w:i w:val="false"/>
          <w:color w:val="000000"/>
          <w:sz w:val="28"/>
        </w:rPr>
        <w:t xml:space="preserve">
      7) сынақтар бағдарламасы. </w:t>
      </w:r>
    </w:p>
    <w:bookmarkEnd w:id="58"/>
    <w:bookmarkStart w:name="z63" w:id="59"/>
    <w:p>
      <w:pPr>
        <w:spacing w:after="0"/>
        <w:ind w:left="0"/>
        <w:jc w:val="both"/>
      </w:pPr>
      <w:r>
        <w:rPr>
          <w:rFonts w:ascii="Times New Roman"/>
          <w:b w:val="false"/>
          <w:i w:val="false"/>
          <w:color w:val="000000"/>
          <w:sz w:val="28"/>
        </w:rPr>
        <w:t xml:space="preserve">
      60. Электр жабдықтары жөнінде құжаттарында келесі ақпарат болуы тиіс: </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қимасы бар жалпы бейне сызбалары; </w:t>
      </w:r>
      <w:r>
        <w:br/>
      </w:r>
      <w:r>
        <w:rPr>
          <w:rFonts w:ascii="Times New Roman"/>
          <w:b w:val="false"/>
          <w:i w:val="false"/>
          <w:color w:val="000000"/>
          <w:sz w:val="28"/>
        </w:rPr>
        <w:t xml:space="preserve">
      4) ұстанымдық электр схемалары, автоматтандыру, қорғау, апаттық-сақтық дабылдамасының схемасы; </w:t>
      </w:r>
      <w:r>
        <w:br/>
      </w:r>
      <w:r>
        <w:rPr>
          <w:rFonts w:ascii="Times New Roman"/>
          <w:b w:val="false"/>
          <w:i w:val="false"/>
          <w:color w:val="000000"/>
          <w:sz w:val="28"/>
        </w:rPr>
        <w:t xml:space="preserve">
      5) есептер; </w:t>
      </w:r>
      <w:r>
        <w:br/>
      </w:r>
      <w:r>
        <w:rPr>
          <w:rFonts w:ascii="Times New Roman"/>
          <w:b w:val="false"/>
          <w:i w:val="false"/>
          <w:color w:val="000000"/>
          <w:sz w:val="28"/>
        </w:rPr>
        <w:t xml:space="preserve">
      6) сынақтар бағдарламасы. </w:t>
      </w:r>
    </w:p>
    <w:bookmarkEnd w:id="59"/>
    <w:bookmarkStart w:name="z64" w:id="60"/>
    <w:p>
      <w:pPr>
        <w:spacing w:after="0"/>
        <w:ind w:left="0"/>
        <w:jc w:val="both"/>
      </w:pPr>
      <w:r>
        <w:rPr>
          <w:rFonts w:ascii="Times New Roman"/>
          <w:b w:val="false"/>
          <w:i w:val="false"/>
          <w:color w:val="000000"/>
          <w:sz w:val="28"/>
        </w:rPr>
        <w:t xml:space="preserve">
      61. Радиожабдықтар жөнінде құжаттарында келесі ақпарат болуы тиіс: </w:t>
      </w:r>
      <w:r>
        <w:br/>
      </w:r>
      <w:r>
        <w:rPr>
          <w:rFonts w:ascii="Times New Roman"/>
          <w:b w:val="false"/>
          <w:i w:val="false"/>
          <w:color w:val="000000"/>
          <w:sz w:val="28"/>
        </w:rPr>
        <w:t xml:space="preserve">
      1) техникалық тапсырмасымен бірге түсініктеме жазба; </w:t>
      </w:r>
      <w:r>
        <w:br/>
      </w:r>
      <w:r>
        <w:rPr>
          <w:rFonts w:ascii="Times New Roman"/>
          <w:b w:val="false"/>
          <w:i w:val="false"/>
          <w:color w:val="000000"/>
          <w:sz w:val="28"/>
        </w:rPr>
        <w:t xml:space="preserve">
      2) жабдықтауға техникалық шарттар; </w:t>
      </w:r>
      <w:r>
        <w:br/>
      </w:r>
      <w:r>
        <w:rPr>
          <w:rFonts w:ascii="Times New Roman"/>
          <w:b w:val="false"/>
          <w:i w:val="false"/>
          <w:color w:val="000000"/>
          <w:sz w:val="28"/>
        </w:rPr>
        <w:t xml:space="preserve">
      3) жалпы бейне сызбалары, есептер; </w:t>
      </w:r>
      <w:r>
        <w:br/>
      </w:r>
      <w:r>
        <w:rPr>
          <w:rFonts w:ascii="Times New Roman"/>
          <w:b w:val="false"/>
          <w:i w:val="false"/>
          <w:color w:val="000000"/>
          <w:sz w:val="28"/>
        </w:rPr>
        <w:t xml:space="preserve">
      4) құрылымдық схемасы; </w:t>
      </w:r>
      <w:r>
        <w:br/>
      </w:r>
      <w:r>
        <w:rPr>
          <w:rFonts w:ascii="Times New Roman"/>
          <w:b w:val="false"/>
          <w:i w:val="false"/>
          <w:color w:val="000000"/>
          <w:sz w:val="28"/>
        </w:rPr>
        <w:t xml:space="preserve">
      5) сынақтар бағдарламасы. </w:t>
      </w:r>
    </w:p>
    <w:bookmarkEnd w:id="60"/>
    <w:bookmarkStart w:name="z65" w:id="61"/>
    <w:p>
      <w:pPr>
        <w:spacing w:after="0"/>
        <w:ind w:left="0"/>
        <w:jc w:val="both"/>
      </w:pPr>
      <w:r>
        <w:rPr>
          <w:rFonts w:ascii="Times New Roman"/>
          <w:b w:val="false"/>
          <w:i w:val="false"/>
          <w:color w:val="000000"/>
          <w:sz w:val="28"/>
        </w:rPr>
        <w:t xml:space="preserve">
      62. Жұмыс құжаттамасының жобасы келесі туралы мәліметтерден тұрады: </w:t>
      </w:r>
      <w:r>
        <w:br/>
      </w:r>
      <w:r>
        <w:rPr>
          <w:rFonts w:ascii="Times New Roman"/>
          <w:b w:val="false"/>
          <w:i w:val="false"/>
          <w:color w:val="000000"/>
          <w:sz w:val="28"/>
        </w:rPr>
        <w:t xml:space="preserve">
      1) корпус бөлігі; </w:t>
      </w:r>
      <w:r>
        <w:br/>
      </w:r>
      <w:r>
        <w:rPr>
          <w:rFonts w:ascii="Times New Roman"/>
          <w:b w:val="false"/>
          <w:i w:val="false"/>
          <w:color w:val="000000"/>
          <w:sz w:val="28"/>
        </w:rPr>
        <w:t xml:space="preserve">
      2) руль және руль бұру құралдары; </w:t>
      </w:r>
      <w:r>
        <w:br/>
      </w:r>
      <w:r>
        <w:rPr>
          <w:rFonts w:ascii="Times New Roman"/>
          <w:b w:val="false"/>
          <w:i w:val="false"/>
          <w:color w:val="000000"/>
          <w:sz w:val="28"/>
        </w:rPr>
        <w:t xml:space="preserve">
      3) зәкірлік құралы; </w:t>
      </w:r>
      <w:r>
        <w:br/>
      </w:r>
      <w:r>
        <w:rPr>
          <w:rFonts w:ascii="Times New Roman"/>
          <w:b w:val="false"/>
          <w:i w:val="false"/>
          <w:color w:val="000000"/>
          <w:sz w:val="28"/>
        </w:rPr>
        <w:t xml:space="preserve">
      4) құтқару жабдығы; </w:t>
      </w:r>
      <w:r>
        <w:br/>
      </w:r>
      <w:r>
        <w:rPr>
          <w:rFonts w:ascii="Times New Roman"/>
          <w:b w:val="false"/>
          <w:i w:val="false"/>
          <w:color w:val="000000"/>
          <w:sz w:val="28"/>
        </w:rPr>
        <w:t xml:space="preserve">
      5) арқанды және сүйрету қондырғылары; </w:t>
      </w:r>
      <w:r>
        <w:br/>
      </w:r>
      <w:r>
        <w:rPr>
          <w:rFonts w:ascii="Times New Roman"/>
          <w:b w:val="false"/>
          <w:i w:val="false"/>
          <w:color w:val="000000"/>
          <w:sz w:val="28"/>
        </w:rPr>
        <w:t xml:space="preserve">
      6) тіркеу құралы; </w:t>
      </w:r>
      <w:r>
        <w:br/>
      </w:r>
      <w:r>
        <w:rPr>
          <w:rFonts w:ascii="Times New Roman"/>
          <w:b w:val="false"/>
          <w:i w:val="false"/>
          <w:color w:val="000000"/>
          <w:sz w:val="28"/>
        </w:rPr>
        <w:t xml:space="preserve">
      7) тіркеу жабдығы; </w:t>
      </w:r>
      <w:r>
        <w:br/>
      </w:r>
      <w:r>
        <w:rPr>
          <w:rFonts w:ascii="Times New Roman"/>
          <w:b w:val="false"/>
          <w:i w:val="false"/>
          <w:color w:val="000000"/>
          <w:sz w:val="28"/>
        </w:rPr>
        <w:t xml:space="preserve">
      8) қанатты құрал; </w:t>
      </w:r>
      <w:r>
        <w:br/>
      </w:r>
      <w:r>
        <w:rPr>
          <w:rFonts w:ascii="Times New Roman"/>
          <w:b w:val="false"/>
          <w:i w:val="false"/>
          <w:color w:val="000000"/>
          <w:sz w:val="28"/>
        </w:rPr>
        <w:t xml:space="preserve">
      9) иіліс құралы; </w:t>
      </w:r>
      <w:r>
        <w:br/>
      </w:r>
      <w:r>
        <w:rPr>
          <w:rFonts w:ascii="Times New Roman"/>
          <w:b w:val="false"/>
          <w:i w:val="false"/>
          <w:color w:val="000000"/>
          <w:sz w:val="28"/>
        </w:rPr>
        <w:t xml:space="preserve">
      10) жүк люктерін жабу құралы; </w:t>
      </w:r>
      <w:r>
        <w:br/>
      </w:r>
      <w:r>
        <w:rPr>
          <w:rFonts w:ascii="Times New Roman"/>
          <w:b w:val="false"/>
          <w:i w:val="false"/>
          <w:color w:val="000000"/>
          <w:sz w:val="28"/>
        </w:rPr>
        <w:t xml:space="preserve">
      11) жүк көтеру қондырғысы; </w:t>
      </w:r>
      <w:r>
        <w:br/>
      </w:r>
      <w:r>
        <w:rPr>
          <w:rFonts w:ascii="Times New Roman"/>
          <w:b w:val="false"/>
          <w:i w:val="false"/>
          <w:color w:val="000000"/>
          <w:sz w:val="28"/>
        </w:rPr>
        <w:t xml:space="preserve">
      12) құбыр жүргізу мен жүйелер; </w:t>
      </w:r>
      <w:r>
        <w:br/>
      </w:r>
      <w:r>
        <w:rPr>
          <w:rFonts w:ascii="Times New Roman"/>
          <w:b w:val="false"/>
          <w:i w:val="false"/>
          <w:color w:val="000000"/>
          <w:sz w:val="28"/>
        </w:rPr>
        <w:t xml:space="preserve">
      13) білік жүргізу және қозғалтқыштар; </w:t>
      </w:r>
      <w:r>
        <w:br/>
      </w:r>
      <w:r>
        <w:rPr>
          <w:rFonts w:ascii="Times New Roman"/>
          <w:b w:val="false"/>
          <w:i w:val="false"/>
          <w:color w:val="000000"/>
          <w:sz w:val="28"/>
        </w:rPr>
        <w:t xml:space="preserve">
      14) механикалық қондырғылар; </w:t>
      </w:r>
      <w:r>
        <w:br/>
      </w:r>
      <w:r>
        <w:rPr>
          <w:rFonts w:ascii="Times New Roman"/>
          <w:b w:val="false"/>
          <w:i w:val="false"/>
          <w:color w:val="000000"/>
          <w:sz w:val="28"/>
        </w:rPr>
        <w:t xml:space="preserve">
      15) автоматизациялау; </w:t>
      </w:r>
      <w:r>
        <w:br/>
      </w:r>
      <w:r>
        <w:rPr>
          <w:rFonts w:ascii="Times New Roman"/>
          <w:b w:val="false"/>
          <w:i w:val="false"/>
          <w:color w:val="000000"/>
          <w:sz w:val="28"/>
        </w:rPr>
        <w:t xml:space="preserve">
      16) электр жабдығы; </w:t>
      </w:r>
      <w:r>
        <w:br/>
      </w:r>
      <w:r>
        <w:rPr>
          <w:rFonts w:ascii="Times New Roman"/>
          <w:b w:val="false"/>
          <w:i w:val="false"/>
          <w:color w:val="000000"/>
          <w:sz w:val="28"/>
        </w:rPr>
        <w:t xml:space="preserve">
      17) байланыс және навигация құралдары; </w:t>
      </w:r>
      <w:r>
        <w:br/>
      </w:r>
      <w:r>
        <w:rPr>
          <w:rFonts w:ascii="Times New Roman"/>
          <w:b w:val="false"/>
          <w:i w:val="false"/>
          <w:color w:val="000000"/>
          <w:sz w:val="28"/>
        </w:rPr>
        <w:t xml:space="preserve">
      18) жалпы кемелік және корпус-бөлігі, қондырғылар, механизмдер, энергетикалық қондырғы мен кеме жүйелері, электр және радио жабдықтары бойынша құжат; </w:t>
      </w:r>
      <w:r>
        <w:br/>
      </w:r>
      <w:r>
        <w:rPr>
          <w:rFonts w:ascii="Times New Roman"/>
          <w:b w:val="false"/>
          <w:i w:val="false"/>
          <w:color w:val="000000"/>
          <w:sz w:val="28"/>
        </w:rPr>
        <w:t xml:space="preserve">
      19) кеменің швартовті және жүру сынақтарының жасау кезеңінің куәландыру журналы және қабылдау-беру сынақтарының бағдарламасы мен әдісі; </w:t>
      </w:r>
      <w:r>
        <w:br/>
      </w:r>
      <w:r>
        <w:rPr>
          <w:rFonts w:ascii="Times New Roman"/>
          <w:b w:val="false"/>
          <w:i w:val="false"/>
          <w:color w:val="000000"/>
          <w:sz w:val="28"/>
        </w:rPr>
        <w:t xml:space="preserve">
      20) кеменің жалпы түрі және орналасқан жері; </w:t>
      </w:r>
      <w:r>
        <w:br/>
      </w:r>
      <w:r>
        <w:rPr>
          <w:rFonts w:ascii="Times New Roman"/>
          <w:b w:val="false"/>
          <w:i w:val="false"/>
          <w:color w:val="000000"/>
          <w:sz w:val="28"/>
        </w:rPr>
        <w:t xml:space="preserve">
      21) өртке қарсы және авариялық жабдықты орналастыру схемасы; </w:t>
      </w:r>
      <w:r>
        <w:br/>
      </w:r>
      <w:r>
        <w:rPr>
          <w:rFonts w:ascii="Times New Roman"/>
          <w:b w:val="false"/>
          <w:i w:val="false"/>
          <w:color w:val="000000"/>
          <w:sz w:val="28"/>
        </w:rPr>
        <w:t xml:space="preserve">
      22) дабылды- ажыратқыш шамдарды қондыру схемасы; </w:t>
      </w:r>
      <w:r>
        <w:br/>
      </w:r>
      <w:r>
        <w:rPr>
          <w:rFonts w:ascii="Times New Roman"/>
          <w:b w:val="false"/>
          <w:i w:val="false"/>
          <w:color w:val="000000"/>
          <w:sz w:val="28"/>
        </w:rPr>
        <w:t xml:space="preserve">
      23) Тіркелімнің функцияларына қатысты кеме бөліктерін жабдықтаудың ведомості; </w:t>
      </w:r>
      <w:r>
        <w:br/>
      </w:r>
      <w:r>
        <w:rPr>
          <w:rFonts w:ascii="Times New Roman"/>
          <w:b w:val="false"/>
          <w:i w:val="false"/>
          <w:color w:val="000000"/>
          <w:sz w:val="28"/>
        </w:rPr>
        <w:t xml:space="preserve">
      24) доктық сызба; </w:t>
      </w:r>
      <w:r>
        <w:br/>
      </w:r>
      <w:r>
        <w:rPr>
          <w:rFonts w:ascii="Times New Roman"/>
          <w:b w:val="false"/>
          <w:i w:val="false"/>
          <w:color w:val="000000"/>
          <w:sz w:val="28"/>
        </w:rPr>
        <w:t xml:space="preserve">
      25) кеме жасауда негізгі жұмыстарға арналған типтік технологиялық процестер мен құрылымдар; </w:t>
      </w:r>
      <w:r>
        <w:br/>
      </w:r>
      <w:r>
        <w:rPr>
          <w:rFonts w:ascii="Times New Roman"/>
          <w:b w:val="false"/>
          <w:i w:val="false"/>
          <w:color w:val="000000"/>
          <w:sz w:val="28"/>
        </w:rPr>
        <w:t xml:space="preserve">
      26) кемені салыстырмалы және имитациялы сынаудың бағдарламасы мен әдісі; </w:t>
      </w:r>
      <w:r>
        <w:br/>
      </w:r>
      <w:r>
        <w:rPr>
          <w:rFonts w:ascii="Times New Roman"/>
          <w:b w:val="false"/>
          <w:i w:val="false"/>
          <w:color w:val="000000"/>
          <w:sz w:val="28"/>
        </w:rPr>
        <w:t xml:space="preserve">
      27) Тіркелімнің техникалық жобасы бойынша ескертпелер туралы мәліметтер. </w:t>
      </w:r>
    </w:p>
    <w:bookmarkEnd w:id="61"/>
    <w:bookmarkStart w:name="z66" w:id="62"/>
    <w:p>
      <w:pPr>
        <w:spacing w:after="0"/>
        <w:ind w:left="0"/>
        <w:jc w:val="left"/>
      </w:pPr>
      <w:r>
        <w:rPr>
          <w:rFonts w:ascii="Times New Roman"/>
          <w:b/>
          <w:i w:val="false"/>
          <w:color w:val="000000"/>
        </w:rPr>
        <w:t xml:space="preserve"> 
4-тарау. Техникалық бақылау жүзеге асырылуы </w:t>
      </w:r>
      <w:r>
        <w:br/>
      </w:r>
      <w:r>
        <w:rPr>
          <w:rFonts w:ascii="Times New Roman"/>
          <w:b/>
          <w:i w:val="false"/>
          <w:color w:val="000000"/>
        </w:rPr>
        <w:t xml:space="preserve">
      тиіс кемелерді пайдалану </w:t>
      </w:r>
    </w:p>
    <w:bookmarkEnd w:id="62"/>
    <w:p>
      <w:pPr>
        <w:spacing w:after="0"/>
        <w:ind w:left="0"/>
        <w:jc w:val="both"/>
      </w:pPr>
      <w:r>
        <w:rPr>
          <w:rFonts w:ascii="Times New Roman"/>
          <w:b w:val="false"/>
          <w:i w:val="false"/>
          <w:color w:val="000000"/>
          <w:sz w:val="28"/>
        </w:rPr>
        <w:t xml:space="preserve">      63. Техникалық жағдайы Ережеге, басқа да нормативтік-құқықтық актілерге және техникалық құқықтық актілерге сәйкес болатын кеме, Тіркеліммен куәландыруының нәтижесі бойынша пайдалануға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63-тармаққа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Start w:name="z67" w:id="63"/>
    <w:p>
      <w:pPr>
        <w:spacing w:after="0"/>
        <w:ind w:left="0"/>
        <w:jc w:val="both"/>
      </w:pPr>
      <w:r>
        <w:rPr>
          <w:rFonts w:ascii="Times New Roman"/>
          <w:b w:val="false"/>
          <w:i w:val="false"/>
          <w:color w:val="000000"/>
          <w:sz w:val="28"/>
        </w:rPr>
        <w:t xml:space="preserve">
      64. Пайдаланудағы кемені куәландыруды қамтамасыз ету үшін кеме иесі: </w:t>
      </w:r>
      <w:r>
        <w:br/>
      </w:r>
      <w:r>
        <w:rPr>
          <w:rFonts w:ascii="Times New Roman"/>
          <w:b w:val="false"/>
          <w:i w:val="false"/>
          <w:color w:val="000000"/>
          <w:sz w:val="28"/>
        </w:rPr>
        <w:t xml:space="preserve">
      1) тексерілетін кеме элементтерінің жағдайына жауапты командалық құрамы тұлғаларының қатысуын; </w:t>
      </w:r>
      <w:r>
        <w:br/>
      </w:r>
      <w:r>
        <w:rPr>
          <w:rFonts w:ascii="Times New Roman"/>
          <w:b w:val="false"/>
          <w:i w:val="false"/>
          <w:color w:val="000000"/>
          <w:sz w:val="28"/>
        </w:rPr>
        <w:t xml:space="preserve">
      2) кемені белгіленген мерзімінде куәландыруларға ұсыну; </w:t>
      </w:r>
      <w:r>
        <w:br/>
      </w:r>
      <w:r>
        <w:rPr>
          <w:rFonts w:ascii="Times New Roman"/>
          <w:b w:val="false"/>
          <w:i w:val="false"/>
          <w:color w:val="000000"/>
          <w:sz w:val="28"/>
        </w:rPr>
        <w:t xml:space="preserve">
      3) куәландыру үшін қажетті дайындық жұмыстарын, өлшеу және сынақтар жүргізуді қамтамасыз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64-тармаққа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63"/>
    <w:bookmarkStart w:name="z68" w:id="64"/>
    <w:p>
      <w:pPr>
        <w:spacing w:after="0"/>
        <w:ind w:left="0"/>
        <w:jc w:val="both"/>
      </w:pPr>
      <w:r>
        <w:rPr>
          <w:rFonts w:ascii="Times New Roman"/>
          <w:b w:val="false"/>
          <w:i w:val="false"/>
          <w:color w:val="000000"/>
          <w:sz w:val="28"/>
        </w:rPr>
        <w:t xml:space="preserve">
      65. Кеме иесі, сондай-ақ кеменің командалық құрамы куәландырудың барлық түрлерінде байқалған бүкіл ақаулар, кеме элементтерінің бұзылуы, сондай-ақ алдыңғы куәландырудан кейінгі өзгерістер мен жөндеулер жөнінде Тіркелімнің қызметкерлерін хабардар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65-тармаққа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64"/>
    <w:bookmarkStart w:name="z69" w:id="65"/>
    <w:p>
      <w:pPr>
        <w:spacing w:after="0"/>
        <w:ind w:left="0"/>
        <w:jc w:val="both"/>
      </w:pPr>
      <w:r>
        <w:rPr>
          <w:rFonts w:ascii="Times New Roman"/>
          <w:b w:val="false"/>
          <w:i w:val="false"/>
          <w:color w:val="000000"/>
          <w:sz w:val="28"/>
        </w:rPr>
        <w:t xml:space="preserve">
      66. Кемені пайдалануға айқын қауіп төндірмейтін, оларды жөндеу дәл қазір мүмкін емес немесе қиынға түсетін ақаулардың, бұзылушылықтардың немесе кемшіліктердің болуы тұсында таяудағы жоспарлы жөндеуге немесе белгіленген мерзімге дейін ұзартылуы мүмкін. </w:t>
      </w:r>
      <w:r>
        <w:br/>
      </w:r>
      <w:r>
        <w:rPr>
          <w:rFonts w:ascii="Times New Roman"/>
          <w:b w:val="false"/>
          <w:i w:val="false"/>
          <w:color w:val="000000"/>
          <w:sz w:val="28"/>
        </w:rPr>
        <w:t xml:space="preserve">
      Техникалық қауіпсіздікті қамтамасыз ету үшін Тіркелімнің қызметкері, қажетті жағдайларда пайдалану шектеулерін белгілейді. </w:t>
      </w:r>
    </w:p>
    <w:bookmarkEnd w:id="65"/>
    <w:bookmarkStart w:name="z70" w:id="66"/>
    <w:p>
      <w:pPr>
        <w:spacing w:after="0"/>
        <w:ind w:left="0"/>
        <w:jc w:val="both"/>
      </w:pPr>
      <w:r>
        <w:rPr>
          <w:rFonts w:ascii="Times New Roman"/>
          <w:b w:val="false"/>
          <w:i w:val="false"/>
          <w:color w:val="000000"/>
          <w:sz w:val="28"/>
        </w:rPr>
        <w:t xml:space="preserve">
      67. Егер кеменің кез-келген механизмінің техникалық күйі, құралы, Тіркелімнің қызметкері Ережеге, басқа да нормативтік құқықтық актілерге және техникалық құқықтық актілерге сай емес деп таныса, Тіркелімнің қызметкері мұндай механизмді, техникалық құралдарды пайдалануға тыйым салынады. </w:t>
      </w:r>
    </w:p>
    <w:bookmarkEnd w:id="66"/>
    <w:bookmarkStart w:name="z71" w:id="67"/>
    <w:p>
      <w:pPr>
        <w:spacing w:after="0"/>
        <w:ind w:left="0"/>
        <w:jc w:val="both"/>
      </w:pPr>
      <w:r>
        <w:rPr>
          <w:rFonts w:ascii="Times New Roman"/>
          <w:b w:val="false"/>
          <w:i w:val="false"/>
          <w:color w:val="000000"/>
          <w:sz w:val="28"/>
        </w:rPr>
        <w:t xml:space="preserve">
      68. Егер кемені Тіркелімнің қызметкері толықтай Ережеге, басқа да нормативтік құқықтық актілерге және техникалық құқықтық актілерге сәйкес емес деп таныса, Тіркелімнің қызметкері кемені пайдалануға тыйым салынады. </w:t>
      </w:r>
    </w:p>
    <w:bookmarkEnd w:id="67"/>
    <w:bookmarkStart w:name="z72" w:id="68"/>
    <w:p>
      <w:pPr>
        <w:spacing w:after="0"/>
        <w:ind w:left="0"/>
        <w:jc w:val="both"/>
      </w:pPr>
      <w:r>
        <w:rPr>
          <w:rFonts w:ascii="Times New Roman"/>
          <w:b w:val="false"/>
          <w:i w:val="false"/>
          <w:color w:val="000000"/>
          <w:sz w:val="28"/>
        </w:rPr>
        <w:t xml:space="preserve">
      69. Сыныбын сақтау мүмкіндігін және ары қарайғы пайдалануды тежейтін ақаулардың болуы тұсында, кеме иесінің уәжді өтініші бойынша жөндеу орнына кеменің бір жолғы өтуіне (айдап апарылуына) Ережеге сәйкес жүгін түсіруге рұқсат етілуі мүмкін. </w:t>
      </w:r>
    </w:p>
    <w:bookmarkEnd w:id="68"/>
    <w:bookmarkStart w:name="z73" w:id="69"/>
    <w:p>
      <w:pPr>
        <w:spacing w:after="0"/>
        <w:ind w:left="0"/>
        <w:jc w:val="both"/>
      </w:pPr>
      <w:r>
        <w:rPr>
          <w:rFonts w:ascii="Times New Roman"/>
          <w:b w:val="false"/>
          <w:i w:val="false"/>
          <w:color w:val="000000"/>
          <w:sz w:val="28"/>
        </w:rPr>
        <w:t xml:space="preserve">
      70. Тіркелімнің қызметкері зақымдалуға байланысты кемелерге куәландыру, техникалық себептер бойынша болған зақымдардың есебі мен талдауын, сондай-ақ кеме элементтерінің зақымдалуы мен техникалық күйлерінің төмендеуіне байланысты барлық оқиғалардың есебін жүргізеді.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70-тармаққа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69"/>
    <w:bookmarkStart w:name="z74" w:id="70"/>
    <w:p>
      <w:pPr>
        <w:spacing w:after="0"/>
        <w:ind w:left="0"/>
        <w:jc w:val="both"/>
      </w:pPr>
      <w:r>
        <w:rPr>
          <w:rFonts w:ascii="Times New Roman"/>
          <w:b w:val="false"/>
          <w:i w:val="false"/>
          <w:color w:val="000000"/>
          <w:sz w:val="28"/>
        </w:rPr>
        <w:t xml:space="preserve">
      71. Кеменің зақымдалуы жөнінде кеме иесі Тіркелімнің қызметкерін шұғыл хабарландырады және зақым жөніндегі кеменің бастапқы актін ұсыну арқылы куәландыруға кемені ұсынылады. </w:t>
      </w:r>
    </w:p>
    <w:bookmarkEnd w:id="70"/>
    <w:bookmarkStart w:name="z75" w:id="71"/>
    <w:p>
      <w:pPr>
        <w:spacing w:after="0"/>
        <w:ind w:left="0"/>
        <w:jc w:val="both"/>
      </w:pPr>
      <w:r>
        <w:rPr>
          <w:rFonts w:ascii="Times New Roman"/>
          <w:b w:val="false"/>
          <w:i w:val="false"/>
          <w:color w:val="000000"/>
          <w:sz w:val="28"/>
        </w:rPr>
        <w:t xml:space="preserve">
      72. Зақымдалу жөнінде хабарлама ала салысымен және кеменің зақымдалуы жөнінде мәліметтер алудың барлық басқа жағдайларында Тіркелімнің қызметкері шұғыл түрде алынған мәліметтер бойынша зақымдалудың жағдайлары мен салдарлары турасында Тіркелімнің басшысына хабарлайды. </w:t>
      </w:r>
    </w:p>
    <w:bookmarkEnd w:id="71"/>
    <w:bookmarkStart w:name="z76" w:id="72"/>
    <w:p>
      <w:pPr>
        <w:spacing w:after="0"/>
        <w:ind w:left="0"/>
        <w:jc w:val="both"/>
      </w:pPr>
      <w:r>
        <w:rPr>
          <w:rFonts w:ascii="Times New Roman"/>
          <w:b w:val="false"/>
          <w:i w:val="false"/>
          <w:color w:val="000000"/>
          <w:sz w:val="28"/>
        </w:rPr>
        <w:t xml:space="preserve">
      73. Кеме опат болған немесе зақымдалудан кейін кемені куәландыру мүмкін емес жағдайларда Тіркелімнің қызметкері өз тартылған сарапшыны тексеруге қатысуды және тексеру материалдарымен танысуды қамтамасыз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73-тармаққа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72"/>
    <w:bookmarkStart w:name="z77" w:id="73"/>
    <w:p>
      <w:pPr>
        <w:spacing w:after="0"/>
        <w:ind w:left="0"/>
        <w:jc w:val="both"/>
      </w:pPr>
      <w:r>
        <w:rPr>
          <w:rFonts w:ascii="Times New Roman"/>
          <w:b w:val="false"/>
          <w:i w:val="false"/>
          <w:color w:val="000000"/>
          <w:sz w:val="28"/>
        </w:rPr>
        <w:t xml:space="preserve">
      74. Кеме иесі Тіркелімнің қызметкері келгенге дейін зақымдалу мезетінің жағдайын кемеге және кеме ішіндегі адамдарға қауіп төндірмейтіндей, сондай-ақ зақымдалу ары қарай ушықпайтын шамада сақтайды. </w:t>
      </w:r>
    </w:p>
    <w:bookmarkEnd w:id="73"/>
    <w:bookmarkStart w:name="z78" w:id="74"/>
    <w:p>
      <w:pPr>
        <w:spacing w:after="0"/>
        <w:ind w:left="0"/>
        <w:jc w:val="both"/>
      </w:pPr>
      <w:r>
        <w:rPr>
          <w:rFonts w:ascii="Times New Roman"/>
          <w:b w:val="false"/>
          <w:i w:val="false"/>
          <w:color w:val="000000"/>
          <w:sz w:val="28"/>
        </w:rPr>
        <w:t xml:space="preserve">
      75. Оқиға болған жерге келісімен Тіркелімнің қызметкері зақымдалған кемеге кезектен тыс куәландыру жүргізеді.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75-тармаққа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74"/>
    <w:bookmarkStart w:name="z79" w:id="75"/>
    <w:p>
      <w:pPr>
        <w:spacing w:after="0"/>
        <w:ind w:left="0"/>
        <w:jc w:val="both"/>
      </w:pPr>
      <w:r>
        <w:rPr>
          <w:rFonts w:ascii="Times New Roman"/>
          <w:b w:val="false"/>
          <w:i w:val="false"/>
          <w:color w:val="000000"/>
          <w:sz w:val="28"/>
        </w:rPr>
        <w:t xml:space="preserve">
      76. Кеменің куәландыру тұсында Тіркелімнің қызметкері зақымдалудың сипаты мен себептерін анықтайды, техникалық жағдайына қарай сыныбын сақтау мүмкіндігін, сондай-ақ кемені одан ары пайдалану қауіпсіздігін қамтамасыз ететін жағдайларды (шарттарды) немесе жөндеу немесе жүк түсіру орнына бір жолғы өту мүмкіндігін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76-тармаққа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75"/>
    <w:bookmarkStart w:name="z80" w:id="76"/>
    <w:p>
      <w:pPr>
        <w:spacing w:after="0"/>
        <w:ind w:left="0"/>
        <w:jc w:val="both"/>
      </w:pPr>
      <w:r>
        <w:rPr>
          <w:rFonts w:ascii="Times New Roman"/>
          <w:b w:val="false"/>
          <w:i w:val="false"/>
          <w:color w:val="000000"/>
          <w:sz w:val="28"/>
        </w:rPr>
        <w:t xml:space="preserve">
      77. Кемені сынып дәрежесінен айырған жағдайда немесе оны пайдалануға тыйым салғанда кеме иесі кеменің бір жолғы өтуін (аралығын) Тіркеліммен келіседі. </w:t>
      </w:r>
    </w:p>
    <w:bookmarkEnd w:id="76"/>
    <w:bookmarkStart w:name="z81" w:id="77"/>
    <w:p>
      <w:pPr>
        <w:spacing w:after="0"/>
        <w:ind w:left="0"/>
        <w:jc w:val="both"/>
      </w:pPr>
      <w:r>
        <w:rPr>
          <w:rFonts w:ascii="Times New Roman"/>
          <w:b w:val="false"/>
          <w:i w:val="false"/>
          <w:color w:val="000000"/>
          <w:sz w:val="28"/>
        </w:rPr>
        <w:t xml:space="preserve">
      78. Мұндай келісу үшін кеме иесі Тіркелімге жазбаша түрде жөндеу немесе жүк түсіру орнына дейін қауіпсіз өтуді (айдап апаруды) кепілдейтін шараларды сипаттасымен дәлелдеген өтінішті ұсынады. </w:t>
      </w:r>
    </w:p>
    <w:bookmarkEnd w:id="77"/>
    <w:bookmarkStart w:name="z82" w:id="78"/>
    <w:p>
      <w:pPr>
        <w:spacing w:after="0"/>
        <w:ind w:left="0"/>
        <w:jc w:val="both"/>
      </w:pPr>
      <w:r>
        <w:rPr>
          <w:rFonts w:ascii="Times New Roman"/>
          <w:b w:val="false"/>
          <w:i w:val="false"/>
          <w:color w:val="000000"/>
          <w:sz w:val="28"/>
        </w:rPr>
        <w:t xml:space="preserve">
      79. Зақымдалуға байланысты кезектен тыс куәландырлару актілері Тіркелімнің қызметкері арқылы бекітілуі және қызметкеріне түскеннен кейін үш күннен кешіктірілмей Тіркелімге жіберіледі.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79-тармаққа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78"/>
    <w:bookmarkStart w:name="z83" w:id="79"/>
    <w:p>
      <w:pPr>
        <w:spacing w:after="0"/>
        <w:ind w:left="0"/>
        <w:jc w:val="both"/>
      </w:pPr>
      <w:r>
        <w:rPr>
          <w:rFonts w:ascii="Times New Roman"/>
          <w:b w:val="false"/>
          <w:i w:val="false"/>
          <w:color w:val="000000"/>
          <w:sz w:val="28"/>
        </w:rPr>
        <w:t xml:space="preserve">
      80. Кемелердің бір жолға өтуі мен аралықтары (бұдан әрі - "аралықтар"), қағида бойынша, кеменің елеулі конструктивті өзгертілуінсіз рұқсат етіледі. </w:t>
      </w:r>
    </w:p>
    <w:bookmarkEnd w:id="79"/>
    <w:bookmarkStart w:name="z84" w:id="80"/>
    <w:p>
      <w:pPr>
        <w:spacing w:after="0"/>
        <w:ind w:left="0"/>
        <w:jc w:val="both"/>
      </w:pPr>
      <w:r>
        <w:rPr>
          <w:rFonts w:ascii="Times New Roman"/>
          <w:b w:val="false"/>
          <w:i w:val="false"/>
          <w:color w:val="000000"/>
          <w:sz w:val="28"/>
        </w:rPr>
        <w:t xml:space="preserve">
      81. </w:t>
      </w:r>
      <w:r>
        <w:rPr>
          <w:rFonts w:ascii="Times New Roman"/>
          <w:b w:val="false"/>
          <w:i w:val="false"/>
          <w:color w:val="ff0000"/>
          <w:sz w:val="28"/>
        </w:rPr>
        <w:t xml:space="preserve">Ескерту. 81-тармақ алынып тасталды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80"/>
    <w:bookmarkStart w:name="z85" w:id="81"/>
    <w:p>
      <w:pPr>
        <w:spacing w:after="0"/>
        <w:ind w:left="0"/>
        <w:jc w:val="both"/>
      </w:pPr>
      <w:r>
        <w:rPr>
          <w:rFonts w:ascii="Times New Roman"/>
          <w:b w:val="false"/>
          <w:i w:val="false"/>
          <w:color w:val="000000"/>
          <w:sz w:val="28"/>
        </w:rPr>
        <w:t xml:space="preserve">
      82. Тіркелімнің қызметкерлері кемеге куәландыру жүргізеді және оны айдауға пайдалану үшін келіседі, теңіз арқылы Бір жолғы өтуге куәлік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82-тармаққа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81"/>
    <w:bookmarkStart w:name="z86" w:id="82"/>
    <w:p>
      <w:pPr>
        <w:spacing w:after="0"/>
        <w:ind w:left="0"/>
        <w:jc w:val="both"/>
      </w:pPr>
      <w:r>
        <w:rPr>
          <w:rFonts w:ascii="Times New Roman"/>
          <w:b w:val="false"/>
          <w:i w:val="false"/>
          <w:color w:val="000000"/>
          <w:sz w:val="28"/>
        </w:rPr>
        <w:t xml:space="preserve">
      83. Аталмыш кеме үшін белгіленген жүзу ауданынан елеулі айырмашылығы бар жүзу ауданынан өткізуге жататын кемеге өту аралығының жобасын жасау қажет. Мұндай жобаны әзірлеу теңіз арқылы өтуге арналған ішкі жүзу кемелерінің міндеті. </w:t>
      </w:r>
    </w:p>
    <w:bookmarkEnd w:id="82"/>
    <w:bookmarkStart w:name="z87" w:id="83"/>
    <w:p>
      <w:pPr>
        <w:spacing w:after="0"/>
        <w:ind w:left="0"/>
        <w:jc w:val="both"/>
      </w:pPr>
      <w:r>
        <w:rPr>
          <w:rFonts w:ascii="Times New Roman"/>
          <w:b w:val="false"/>
          <w:i w:val="false"/>
          <w:color w:val="000000"/>
          <w:sz w:val="28"/>
        </w:rPr>
        <w:t xml:space="preserve">
      84. Тіркелім сынып берілген жүзуге рұқсат етілетін кемелердің теңіз аудандары арқылы өту аралығының жобасы Тіркеліммен келісуге жатады. </w:t>
      </w:r>
    </w:p>
    <w:bookmarkEnd w:id="83"/>
    <w:bookmarkStart w:name="z88" w:id="84"/>
    <w:p>
      <w:pPr>
        <w:spacing w:after="0"/>
        <w:ind w:left="0"/>
        <w:jc w:val="both"/>
      </w:pPr>
      <w:r>
        <w:rPr>
          <w:rFonts w:ascii="Times New Roman"/>
          <w:b w:val="false"/>
          <w:i w:val="false"/>
          <w:color w:val="000000"/>
          <w:sz w:val="28"/>
        </w:rPr>
        <w:t xml:space="preserve">
      85. Теңіз арқылы айдап өткізуге айдап өтудің белгіленген шарттары тұсында жүзуге жарамды болып танылған және айдап өтуге дейін он екі айдан аспайтын уақытта доктардан (слиптеу) өткен кемелерге рұқсат етіледі. </w:t>
      </w:r>
    </w:p>
    <w:bookmarkEnd w:id="84"/>
    <w:bookmarkStart w:name="z89" w:id="85"/>
    <w:p>
      <w:pPr>
        <w:spacing w:after="0"/>
        <w:ind w:left="0"/>
        <w:jc w:val="both"/>
      </w:pPr>
      <w:r>
        <w:rPr>
          <w:rFonts w:ascii="Times New Roman"/>
          <w:b w:val="false"/>
          <w:i w:val="false"/>
          <w:color w:val="000000"/>
          <w:sz w:val="28"/>
        </w:rPr>
        <w:t xml:space="preserve">
      86. Айдап өткізуге цементті құйындылары және корпустағы басқа да уақытша өңдеулері бар кемелерге рұқсат етілмейді. </w:t>
      </w:r>
    </w:p>
    <w:bookmarkEnd w:id="85"/>
    <w:bookmarkStart w:name="z90" w:id="86"/>
    <w:p>
      <w:pPr>
        <w:spacing w:after="0"/>
        <w:ind w:left="0"/>
        <w:jc w:val="both"/>
      </w:pPr>
      <w:r>
        <w:rPr>
          <w:rFonts w:ascii="Times New Roman"/>
          <w:b w:val="false"/>
          <w:i w:val="false"/>
          <w:color w:val="000000"/>
          <w:sz w:val="28"/>
        </w:rPr>
        <w:t xml:space="preserve">
      87. Кеменің өту аралығының жобасы мыналарды мазмұндауы тиіс: </w:t>
      </w:r>
      <w:r>
        <w:br/>
      </w:r>
      <w:r>
        <w:rPr>
          <w:rFonts w:ascii="Times New Roman"/>
          <w:b w:val="false"/>
          <w:i w:val="false"/>
          <w:color w:val="000000"/>
          <w:sz w:val="28"/>
        </w:rPr>
        <w:t xml:space="preserve">
      1) ауданды және өткізу шарттарын көрсеткен, айдап өтудің қауіпсіздігін қамтамасыз ету жөніндегі шараларды сипаттайтын түсініктеме жазба (ұйымдастыру сипатындағы шараларды қосуымен); </w:t>
      </w:r>
      <w:r>
        <w:br/>
      </w:r>
      <w:r>
        <w:rPr>
          <w:rFonts w:ascii="Times New Roman"/>
          <w:b w:val="false"/>
          <w:i w:val="false"/>
          <w:color w:val="000000"/>
          <w:sz w:val="28"/>
        </w:rPr>
        <w:t xml:space="preserve">
      2) су үсті бортының жеткілікті дәрежедегі беріктігін, орнықтылығын және биіктігін негіздеу; </w:t>
      </w:r>
      <w:r>
        <w:br/>
      </w:r>
      <w:r>
        <w:rPr>
          <w:rFonts w:ascii="Times New Roman"/>
          <w:b w:val="false"/>
          <w:i w:val="false"/>
          <w:color w:val="000000"/>
          <w:sz w:val="28"/>
        </w:rPr>
        <w:t xml:space="preserve">
      3) қажет болған жағдайларда сызбалар және корпусты нығайтудың дәлелдері немесе кемені арнайы балластаудың шарттары, сондай-ақ ауа райы бойынша ұсынылатын шектеулер ұсынылуы тиіс; </w:t>
      </w:r>
      <w:r>
        <w:br/>
      </w:r>
      <w:r>
        <w:rPr>
          <w:rFonts w:ascii="Times New Roman"/>
          <w:b w:val="false"/>
          <w:i w:val="false"/>
          <w:color w:val="000000"/>
          <w:sz w:val="28"/>
        </w:rPr>
        <w:t xml:space="preserve">
      4) корпус пен кеме қондырмалары саңылаулары жаппаларының, сондай-ақ кеменің теңізде жүзу жарамдылығын арттыруға арналған құрылым қондырғысының сипаттамасы мен тәсімдері (толқын қайтарғыштар, қондырмалар, рубкалар, қорғаныштары); </w:t>
      </w:r>
      <w:r>
        <w:br/>
      </w:r>
      <w:r>
        <w:rPr>
          <w:rFonts w:ascii="Times New Roman"/>
          <w:b w:val="false"/>
          <w:i w:val="false"/>
          <w:color w:val="000000"/>
          <w:sz w:val="28"/>
        </w:rPr>
        <w:t xml:space="preserve">
      5) электр, радио- және навигациялық жабдықтың механикалық қондырғысының сипаттамасы; </w:t>
      </w:r>
      <w:r>
        <w:br/>
      </w:r>
      <w:r>
        <w:rPr>
          <w:rFonts w:ascii="Times New Roman"/>
          <w:b w:val="false"/>
          <w:i w:val="false"/>
          <w:color w:val="000000"/>
          <w:sz w:val="28"/>
        </w:rPr>
        <w:t xml:space="preserve">
      6) рульдік, зәкірлік арқандап байлау, жетекке алу (сүйреп тартқыш) құрылғылардың, өрттен қорғау, дабылдық құтқару құралдарының сипаттамасы; </w:t>
      </w:r>
      <w:r>
        <w:br/>
      </w:r>
      <w:r>
        <w:rPr>
          <w:rFonts w:ascii="Times New Roman"/>
          <w:b w:val="false"/>
          <w:i w:val="false"/>
          <w:color w:val="000000"/>
          <w:sz w:val="28"/>
        </w:rPr>
        <w:t xml:space="preserve">
      7) апаттық жабдықтың тізімі, оның орналасу схемасы; </w:t>
      </w:r>
      <w:r>
        <w:br/>
      </w:r>
      <w:r>
        <w:rPr>
          <w:rFonts w:ascii="Times New Roman"/>
          <w:b w:val="false"/>
          <w:i w:val="false"/>
          <w:color w:val="000000"/>
          <w:sz w:val="28"/>
        </w:rPr>
        <w:t xml:space="preserve">
      8) айдап өткізілетін кеменің капитаны немесе ұйымдастыру шараларын қосатын сүйреп тартатын кеменің капитаны үшін ауа райы бойынша белгіленген шектеулерді, кемені балластау жөнінде, кеме қорларын жұмсау жөнінде және апаттық жағдайларда кемені аман сақтап қалу жөнінде күрес жүргізу бойынша нұсқаулықтар. </w:t>
      </w:r>
    </w:p>
    <w:bookmarkEnd w:id="86"/>
    <w:bookmarkStart w:name="z91" w:id="87"/>
    <w:p>
      <w:pPr>
        <w:spacing w:after="0"/>
        <w:ind w:left="0"/>
        <w:jc w:val="both"/>
      </w:pPr>
      <w:r>
        <w:rPr>
          <w:rFonts w:ascii="Times New Roman"/>
          <w:b w:val="false"/>
          <w:i w:val="false"/>
          <w:color w:val="000000"/>
          <w:sz w:val="28"/>
        </w:rPr>
        <w:t xml:space="preserve">
      88. Егер айдап өткізу үшін су үсті бортының, кеме орнықтылығы немесе беріктігінің жоғарылатылуы талап етілетін болса, онда кеме иесі кеменің қолайлы балласты немесе жүк тиелімі, корпусты нығайту немесе кеме құрылымы мен жабдығының айдап өткізу үшін артықтарын демонтаждау тиіс. </w:t>
      </w:r>
    </w:p>
    <w:bookmarkEnd w:id="87"/>
    <w:bookmarkStart w:name="z92" w:id="88"/>
    <w:p>
      <w:pPr>
        <w:spacing w:after="0"/>
        <w:ind w:left="0"/>
        <w:jc w:val="both"/>
      </w:pPr>
      <w:r>
        <w:rPr>
          <w:rFonts w:ascii="Times New Roman"/>
          <w:b w:val="false"/>
          <w:i w:val="false"/>
          <w:color w:val="000000"/>
          <w:sz w:val="28"/>
        </w:rPr>
        <w:t xml:space="preserve">
      89. Егер Ереженің, басқа да нормативті құқықтық актілер және техникалық құқықтық актілер талаптарын толық қанағаттандыру үшін елеулі конструктивті өзгерістер қажет болса, теңізде жүзбейтін құрылымдық корпусты кемелер үшін (понтондық типтегі кемелер) Тіркелімнің қызметкері ауа райы жағдайлары бойынша айдап өткізудің қосымша шектеуін қолданады. </w:t>
      </w:r>
      <w:r>
        <w:br/>
      </w:r>
      <w:r>
        <w:rPr>
          <w:rFonts w:ascii="Times New Roman"/>
          <w:b w:val="false"/>
          <w:i w:val="false"/>
          <w:color w:val="000000"/>
          <w:sz w:val="28"/>
        </w:rPr>
        <w:t xml:space="preserve">
      Ауа райының жағдайлары бойынша белгіленетін шектеулер беріктік, орнықтылық және су үсті борты есептері арқылы негізделуі тиіс, сондай-ақ бір типтес не соған ұқсас кемелердің осы аудандағы айдап өткізілу тәжірибесі ескерілуі керек. Ауа райы жағдайлары бойынша шектеулерді белгілеу тұсында кеменің өлшемдерімен және олардың ара қатынастарымен негізделетін жалпы теңізде жүзу корпустың теңізде жүзу құрылымдарымен, ватерсызық үстіндегі ұштарының көтерілуімен, қондырмаларының болуымен негізделетін жалпы теңізде жүзу жарамдылығын қамтамасыз етудің дәрежесі де ескерілуі тиіс. </w:t>
      </w:r>
    </w:p>
    <w:bookmarkEnd w:id="88"/>
    <w:bookmarkStart w:name="z93" w:id="89"/>
    <w:p>
      <w:pPr>
        <w:spacing w:after="0"/>
        <w:ind w:left="0"/>
        <w:jc w:val="both"/>
      </w:pPr>
      <w:r>
        <w:rPr>
          <w:rFonts w:ascii="Times New Roman"/>
          <w:b w:val="false"/>
          <w:i w:val="false"/>
          <w:color w:val="000000"/>
          <w:sz w:val="28"/>
        </w:rPr>
        <w:t xml:space="preserve">
      90. Айдап өткізуге арналған кемелерге балласт жасау немесе жеткілікті сыйымдылықтағы балластық цистерналары жоқ кемелерге жүк тиеу тұсында беріктікпен, орнықтылықпен және су үсті бортымен қамтамасыз етудің ең қолайлы варианты ескерілуі тиіс. Балласт жасау және жүк тиеу бір мезгілде слемингтің алдын алу және ескіш винттің қажетті батымы үшін жеткілікті шөгуді қамтамасыз етулері тиіс (айдап өткізу тұсында). </w:t>
      </w:r>
    </w:p>
    <w:bookmarkEnd w:id="89"/>
    <w:bookmarkStart w:name="z94" w:id="90"/>
    <w:p>
      <w:pPr>
        <w:spacing w:after="0"/>
        <w:ind w:left="0"/>
        <w:jc w:val="both"/>
      </w:pPr>
      <w:r>
        <w:rPr>
          <w:rFonts w:ascii="Times New Roman"/>
          <w:b w:val="false"/>
          <w:i w:val="false"/>
          <w:color w:val="000000"/>
          <w:sz w:val="28"/>
        </w:rPr>
        <w:t xml:space="preserve">
      91. Теңіз арқылы өз жүрісімен айдап өткізілуге тынық судағы жылдамдығы сағаты он үш километр кем емес кемелерге рұқсат етіледі. Одан аз жылдамдықтағы кемені жетекке алу арқылы немесе қажет болған жағдайда оны сүйреуге қабылетті кеме еріп жүруі керек. </w:t>
      </w:r>
    </w:p>
    <w:bookmarkEnd w:id="90"/>
    <w:bookmarkStart w:name="z95" w:id="91"/>
    <w:p>
      <w:pPr>
        <w:spacing w:after="0"/>
        <w:ind w:left="0"/>
        <w:jc w:val="both"/>
      </w:pPr>
      <w:r>
        <w:rPr>
          <w:rFonts w:ascii="Times New Roman"/>
          <w:b w:val="false"/>
          <w:i w:val="false"/>
          <w:color w:val="000000"/>
          <w:sz w:val="28"/>
        </w:rPr>
        <w:t xml:space="preserve">
      92. Кеме корпусындағы, қондырмалары мен рубкаларындағы саңылаулар (су өткізбейтін есіктердің, жүк және басқа люктердің, қылталардың, иллюминаторлардың, вентилятордың, ауа және өлшегіш құбырлардың) су өткізбейтін және тығыз жабылатын болулары тиіс. Сонымен бірге кеменің бөліктеріне жылдам кіру және бөліктер мен палубадағы цистерналардың суын өлшеу мүмкіндіктері, ал бортында экипажы бар айдап өткізілетін кемелер үшін барлық тұрғын және қызмет бөлмелеріне кіру мүмкіндігі қамтамасыз етілуі тиіс. </w:t>
      </w:r>
    </w:p>
    <w:bookmarkEnd w:id="91"/>
    <w:bookmarkStart w:name="z96" w:id="92"/>
    <w:p>
      <w:pPr>
        <w:spacing w:after="0"/>
        <w:ind w:left="0"/>
        <w:jc w:val="both"/>
      </w:pPr>
      <w:r>
        <w:rPr>
          <w:rFonts w:ascii="Times New Roman"/>
          <w:b w:val="false"/>
          <w:i w:val="false"/>
          <w:color w:val="000000"/>
          <w:sz w:val="28"/>
        </w:rPr>
        <w:t xml:space="preserve">
      93. Айдап өткізу тұсында пайдаланылмайтын түптік-борттық арматура штаттық жаппалармен жабылуы, ал олар болмаған жағдайда бұқтырылып тасталуы тиіс. </w:t>
      </w:r>
    </w:p>
    <w:bookmarkEnd w:id="92"/>
    <w:bookmarkStart w:name="z97" w:id="93"/>
    <w:p>
      <w:pPr>
        <w:spacing w:after="0"/>
        <w:ind w:left="0"/>
        <w:jc w:val="both"/>
      </w:pPr>
      <w:r>
        <w:rPr>
          <w:rFonts w:ascii="Times New Roman"/>
          <w:b w:val="false"/>
          <w:i w:val="false"/>
          <w:color w:val="000000"/>
          <w:sz w:val="28"/>
        </w:rPr>
        <w:t xml:space="preserve">
      94. Айдап өткізілетін экипажды кеменің леер қоршауының не ашық палуба фальшбортының биіктігі Ереже талаптарын қанағаттандырулары тиіс, басқа нормативтік құқық және нормативтік техникалық актілермен. </w:t>
      </w:r>
      <w:r>
        <w:br/>
      </w:r>
      <w:r>
        <w:rPr>
          <w:rFonts w:ascii="Times New Roman"/>
          <w:b w:val="false"/>
          <w:i w:val="false"/>
          <w:color w:val="000000"/>
          <w:sz w:val="28"/>
        </w:rPr>
        <w:t xml:space="preserve">
      Палубаның ашық жерлері арқылы экипаждың өтуі үшін оларға жеткілікті санда дауылдық леерлер орнатылуы тиіс. </w:t>
      </w:r>
    </w:p>
    <w:bookmarkEnd w:id="93"/>
    <w:bookmarkStart w:name="z98" w:id="94"/>
    <w:p>
      <w:pPr>
        <w:spacing w:after="0"/>
        <w:ind w:left="0"/>
        <w:jc w:val="both"/>
      </w:pPr>
      <w:r>
        <w:rPr>
          <w:rFonts w:ascii="Times New Roman"/>
          <w:b w:val="false"/>
          <w:i w:val="false"/>
          <w:color w:val="000000"/>
          <w:sz w:val="28"/>
        </w:rPr>
        <w:t xml:space="preserve">
      95. Экипажсыз айдап өткізетін кемелер, кемеге шлюпкадан кіру құралдарымен қамтамасыз етілуі тиіс. </w:t>
      </w:r>
    </w:p>
    <w:bookmarkEnd w:id="94"/>
    <w:bookmarkStart w:name="z99" w:id="95"/>
    <w:p>
      <w:pPr>
        <w:spacing w:after="0"/>
        <w:ind w:left="0"/>
        <w:jc w:val="both"/>
      </w:pPr>
      <w:r>
        <w:rPr>
          <w:rFonts w:ascii="Times New Roman"/>
          <w:b w:val="false"/>
          <w:i w:val="false"/>
          <w:color w:val="000000"/>
          <w:sz w:val="28"/>
        </w:rPr>
        <w:t xml:space="preserve">
      96. Сүйреуге алынатын экипажсыз кемелердің рульдері мықтап бекітілулері тиіс. </w:t>
      </w:r>
    </w:p>
    <w:bookmarkEnd w:id="95"/>
    <w:bookmarkStart w:name="z100" w:id="96"/>
    <w:p>
      <w:pPr>
        <w:spacing w:after="0"/>
        <w:ind w:left="0"/>
        <w:jc w:val="both"/>
      </w:pPr>
      <w:r>
        <w:rPr>
          <w:rFonts w:ascii="Times New Roman"/>
          <w:b w:val="false"/>
          <w:i w:val="false"/>
          <w:color w:val="000000"/>
          <w:sz w:val="28"/>
        </w:rPr>
        <w:t xml:space="preserve">
      97. Кемені зәкірлермен және зәкірлік шынжырлармен жабдықтау ең болмағанда белгіленген жүзу ауданына сәйкес болуы тиіс. </w:t>
      </w:r>
    </w:p>
    <w:bookmarkEnd w:id="96"/>
    <w:bookmarkStart w:name="z101" w:id="97"/>
    <w:p>
      <w:pPr>
        <w:spacing w:after="0"/>
        <w:ind w:left="0"/>
        <w:jc w:val="both"/>
      </w:pPr>
      <w:r>
        <w:rPr>
          <w:rFonts w:ascii="Times New Roman"/>
          <w:b w:val="false"/>
          <w:i w:val="false"/>
          <w:color w:val="000000"/>
          <w:sz w:val="28"/>
        </w:rPr>
        <w:t xml:space="preserve">
      98. Сүйреуге алынатын кеменің сүйреп тартқыш арқанын корпусты зақымдануға жол бермеу үшін шараларды қабылдауын Тіркелімнің қызметкері тексереді. </w:t>
      </w:r>
    </w:p>
    <w:bookmarkEnd w:id="97"/>
    <w:bookmarkStart w:name="z102" w:id="98"/>
    <w:p>
      <w:pPr>
        <w:spacing w:after="0"/>
        <w:ind w:left="0"/>
        <w:jc w:val="both"/>
      </w:pPr>
      <w:r>
        <w:rPr>
          <w:rFonts w:ascii="Times New Roman"/>
          <w:b w:val="false"/>
          <w:i w:val="false"/>
          <w:color w:val="000000"/>
          <w:sz w:val="28"/>
        </w:rPr>
        <w:t xml:space="preserve">
      99. Айдап өткізілетін бортында экипажы бар кемелердің құтқару құралдары айдап өткізу ауданы үшін қойылатын талаптарына сәйкес болуы тиіс. Құтқару шлюпкаларын солардың сыйымдылықтарына тең жиынтық сыйымдылықтағы құтқару салдарымен ауыстыруға рұқсат етіледі. Керуен құрамында айдап өткізілетін, жетекке алынған және арнайы кеменің ілесуімен жүретін кемелердегі құтқару құралдарының саны азайтылуы мүмкін, бірақ ұжымдық пайдаланыстағы құтқару құралдарының сиымдылығы барлық экипажды орналастыру үшін жеткілікті болуы тиіс. </w:t>
      </w:r>
    </w:p>
    <w:bookmarkEnd w:id="98"/>
    <w:bookmarkStart w:name="z103" w:id="99"/>
    <w:p>
      <w:pPr>
        <w:spacing w:after="0"/>
        <w:ind w:left="0"/>
        <w:jc w:val="both"/>
      </w:pPr>
      <w:r>
        <w:rPr>
          <w:rFonts w:ascii="Times New Roman"/>
          <w:b w:val="false"/>
          <w:i w:val="false"/>
          <w:color w:val="000000"/>
          <w:sz w:val="28"/>
        </w:rPr>
        <w:t xml:space="preserve">
      100. Айдап өткізілетін кемелердің апаттық және навигациялық жабдықтары айдап өткізу ауданы үшін қоятын талаптарға сәйкес болулары тиіс. Осы жабдықтың құрамы керуен құрамында, сүйреуге алынуда немесе арнайы кеменің ілесіп жүруі тұсында азайтылуы мүмкін. Айдап өткізілетін бос кемелерде навигациялық жабдықтарды қондыру қажет етілмейді. </w:t>
      </w:r>
    </w:p>
    <w:bookmarkEnd w:id="99"/>
    <w:bookmarkStart w:name="z104" w:id="100"/>
    <w:p>
      <w:pPr>
        <w:spacing w:after="0"/>
        <w:ind w:left="0"/>
        <w:jc w:val="both"/>
      </w:pPr>
      <w:r>
        <w:rPr>
          <w:rFonts w:ascii="Times New Roman"/>
          <w:b w:val="false"/>
          <w:i w:val="false"/>
          <w:color w:val="000000"/>
          <w:sz w:val="28"/>
        </w:rPr>
        <w:t xml:space="preserve">
      101. Айдап өткізілетін кемелердің дабылдық құралдары айдап өткізу ауданына қойған талаптарға сәйкес болулары тиіс. </w:t>
      </w:r>
    </w:p>
    <w:bookmarkEnd w:id="100"/>
    <w:bookmarkStart w:name="z105" w:id="101"/>
    <w:p>
      <w:pPr>
        <w:spacing w:after="0"/>
        <w:ind w:left="0"/>
        <w:jc w:val="both"/>
      </w:pPr>
      <w:r>
        <w:rPr>
          <w:rFonts w:ascii="Times New Roman"/>
          <w:b w:val="false"/>
          <w:i w:val="false"/>
          <w:color w:val="000000"/>
          <w:sz w:val="28"/>
        </w:rPr>
        <w:t xml:space="preserve">
      102. Айдап өткізілетін бос кемелер дабылдық ажыратқыш шамдар мен және дабылды пішін мен жабдықталуы тиіс. Дабылды ажыратқыш шамдар жанған кезде қараңғы тәулік бойы және пішінді дабыл кезінде қамтамасыз етілуі тиіс. </w:t>
      </w:r>
    </w:p>
    <w:bookmarkEnd w:id="101"/>
    <w:bookmarkStart w:name="z106" w:id="102"/>
    <w:p>
      <w:pPr>
        <w:spacing w:after="0"/>
        <w:ind w:left="0"/>
        <w:jc w:val="both"/>
      </w:pPr>
      <w:r>
        <w:rPr>
          <w:rFonts w:ascii="Times New Roman"/>
          <w:b w:val="false"/>
          <w:i w:val="false"/>
          <w:color w:val="000000"/>
          <w:sz w:val="28"/>
        </w:rPr>
        <w:t xml:space="preserve">
      103. Өртке қарсы жабдықтау кемелерінің талаптары жүзу ауданының талаптарына сәйкес болуы тиіс. </w:t>
      </w:r>
    </w:p>
    <w:bookmarkEnd w:id="102"/>
    <w:bookmarkStart w:name="z107" w:id="103"/>
    <w:p>
      <w:pPr>
        <w:spacing w:after="0"/>
        <w:ind w:left="0"/>
        <w:jc w:val="both"/>
      </w:pPr>
      <w:r>
        <w:rPr>
          <w:rFonts w:ascii="Times New Roman"/>
          <w:b w:val="false"/>
          <w:i w:val="false"/>
          <w:color w:val="000000"/>
          <w:sz w:val="28"/>
        </w:rPr>
        <w:t xml:space="preserve">
      104. Кеме бөлшектеріндегі суды кеме сорғылары немесе сүйреуші кеменің сорғылары немесе ілесіп жүруші кеменің сорғылары арқылы қотару мүмкіндігі ескерілуі тиіс. </w:t>
      </w:r>
    </w:p>
    <w:bookmarkEnd w:id="103"/>
    <w:bookmarkStart w:name="z108" w:id="104"/>
    <w:p>
      <w:pPr>
        <w:spacing w:after="0"/>
        <w:ind w:left="0"/>
        <w:jc w:val="both"/>
      </w:pPr>
      <w:r>
        <w:rPr>
          <w:rFonts w:ascii="Times New Roman"/>
          <w:b w:val="false"/>
          <w:i w:val="false"/>
          <w:color w:val="000000"/>
          <w:sz w:val="28"/>
        </w:rPr>
        <w:t xml:space="preserve">
      105. Айдап өткізу тұсында бекітілу жеткіліксіз болатын механизмдер, қазандар жабдықтар мен жабдықтаулар қосымша бекітілулері тиіс. </w:t>
      </w:r>
    </w:p>
    <w:bookmarkEnd w:id="104"/>
    <w:bookmarkStart w:name="z109" w:id="105"/>
    <w:p>
      <w:pPr>
        <w:spacing w:after="0"/>
        <w:ind w:left="0"/>
        <w:jc w:val="both"/>
      </w:pPr>
      <w:r>
        <w:rPr>
          <w:rFonts w:ascii="Times New Roman"/>
          <w:b w:val="false"/>
          <w:i w:val="false"/>
          <w:color w:val="000000"/>
          <w:sz w:val="28"/>
        </w:rPr>
        <w:t xml:space="preserve">
      106. Сүйреуші өздігінен жүретін кемелердің ескіш біліктері, егер негізгі двигательдердің жұмысы қамтылмаса, тоқтатылуы тиіс. </w:t>
      </w:r>
    </w:p>
    <w:bookmarkEnd w:id="105"/>
    <w:bookmarkStart w:name="z110" w:id="106"/>
    <w:p>
      <w:pPr>
        <w:spacing w:after="0"/>
        <w:ind w:left="0"/>
        <w:jc w:val="both"/>
      </w:pPr>
      <w:r>
        <w:rPr>
          <w:rFonts w:ascii="Times New Roman"/>
          <w:b w:val="false"/>
          <w:i w:val="false"/>
          <w:color w:val="000000"/>
          <w:sz w:val="28"/>
        </w:rPr>
        <w:t xml:space="preserve">
      107. Кеменің орнықтылығы ауданды және айдап өткізу шартын есепке алу арқылы орнықтылықтың негізгі критерийі бойынша талаптарын қанағаттандыруы тиіс. </w:t>
      </w:r>
    </w:p>
    <w:bookmarkEnd w:id="106"/>
    <w:bookmarkStart w:name="z111" w:id="107"/>
    <w:p>
      <w:pPr>
        <w:spacing w:after="0"/>
        <w:ind w:left="0"/>
        <w:jc w:val="both"/>
      </w:pPr>
      <w:r>
        <w:rPr>
          <w:rFonts w:ascii="Times New Roman"/>
          <w:b w:val="false"/>
          <w:i w:val="false"/>
          <w:color w:val="000000"/>
          <w:sz w:val="28"/>
        </w:rPr>
        <w:t xml:space="preserve">
      108. Су үсті борты айдап өткізу ауданын ескеру арқылы талаптарын қанағаттандыру тиіс. Немесе ең болмағанда белгіленген жүзу ауданы үшін талап ететін биіктіктен аласа болмауы керек. </w:t>
      </w:r>
    </w:p>
    <w:bookmarkEnd w:id="107"/>
    <w:bookmarkStart w:name="z112" w:id="108"/>
    <w:p>
      <w:pPr>
        <w:spacing w:after="0"/>
        <w:ind w:left="0"/>
        <w:jc w:val="both"/>
      </w:pPr>
      <w:r>
        <w:rPr>
          <w:rFonts w:ascii="Times New Roman"/>
          <w:b w:val="false"/>
          <w:i w:val="false"/>
          <w:color w:val="000000"/>
          <w:sz w:val="28"/>
        </w:rPr>
        <w:t xml:space="preserve">
      109. Тіркелімнің қызметкері айдап өткізу жобасын куәландыруды, сонымен қатар кемелердің нығайтылуы, қосымша жабдықталуы және конвертовкасы бойынша айдап өткізу жобасына сәйкес жұмысын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109-тармаққа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08"/>
    <w:bookmarkStart w:name="z113" w:id="109"/>
    <w:p>
      <w:pPr>
        <w:spacing w:after="0"/>
        <w:ind w:left="0"/>
        <w:jc w:val="both"/>
      </w:pPr>
      <w:r>
        <w:rPr>
          <w:rFonts w:ascii="Times New Roman"/>
          <w:b w:val="false"/>
          <w:i w:val="false"/>
          <w:color w:val="000000"/>
          <w:sz w:val="28"/>
        </w:rPr>
        <w:t xml:space="preserve">
      110. Кемені куәландырудың оң нәтижелері тұсында Тіркелімнің қызметкері кезектен тыс куәландыру актісін ресімдейді және қосымша жабдықтау мен конвертовка жүргізілген пункттен немесе белгіленген орынға дейін бір жолғы айдап өтуге кемеге рұқсат береді. </w:t>
      </w:r>
    </w:p>
    <w:bookmarkEnd w:id="109"/>
    <w:bookmarkStart w:name="z114" w:id="110"/>
    <w:p>
      <w:pPr>
        <w:spacing w:after="0"/>
        <w:ind w:left="0"/>
        <w:jc w:val="both"/>
      </w:pPr>
      <w:r>
        <w:rPr>
          <w:rFonts w:ascii="Times New Roman"/>
          <w:b w:val="false"/>
          <w:i w:val="false"/>
          <w:color w:val="000000"/>
          <w:sz w:val="28"/>
        </w:rPr>
        <w:t xml:space="preserve">
      111. Осы актіде қандай жобаның негізінде, қашан және кіммен келісу арқылы кеменің қосымша жабдықталуы жүргізілген көрсетіледі. </w:t>
      </w:r>
    </w:p>
    <w:bookmarkEnd w:id="110"/>
    <w:bookmarkStart w:name="z115" w:id="111"/>
    <w:p>
      <w:pPr>
        <w:spacing w:after="0"/>
        <w:ind w:left="0"/>
        <w:jc w:val="both"/>
      </w:pPr>
      <w:r>
        <w:rPr>
          <w:rFonts w:ascii="Times New Roman"/>
          <w:b w:val="false"/>
          <w:i w:val="false"/>
          <w:color w:val="000000"/>
          <w:sz w:val="28"/>
        </w:rPr>
        <w:t xml:space="preserve">
      112. Теңіз арқылы айдап өткізілуді аяқтағаннан кейін барлық кемелер кезектен тыс куәландыруға жатады.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112-тармаққа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11"/>
    <w:bookmarkStart w:name="z116" w:id="112"/>
    <w:p>
      <w:pPr>
        <w:spacing w:after="0"/>
        <w:ind w:left="0"/>
        <w:jc w:val="both"/>
      </w:pPr>
      <w:r>
        <w:rPr>
          <w:rFonts w:ascii="Times New Roman"/>
          <w:b w:val="false"/>
          <w:i w:val="false"/>
          <w:color w:val="000000"/>
          <w:sz w:val="28"/>
        </w:rPr>
        <w:t xml:space="preserve">
      113. Жолаушылардың ұйымдасқан топтарын тасымалдау дегенде (бұдан әрі - жолаушыларды тасымалдау), осы мақсаттар үшін арнайы икемделген адамдардың ұйымдасқан топтарын жолаушы емес кемелерде жұмыс орнына апарып, алып қайту ұғынылады. </w:t>
      </w:r>
    </w:p>
    <w:bookmarkEnd w:id="112"/>
    <w:bookmarkStart w:name="z117" w:id="113"/>
    <w:p>
      <w:pPr>
        <w:spacing w:after="0"/>
        <w:ind w:left="0"/>
        <w:jc w:val="both"/>
      </w:pPr>
      <w:r>
        <w:rPr>
          <w:rFonts w:ascii="Times New Roman"/>
          <w:b w:val="false"/>
          <w:i w:val="false"/>
          <w:color w:val="000000"/>
          <w:sz w:val="28"/>
        </w:rPr>
        <w:t xml:space="preserve">
      114. Жолаушылар тасымалдау жолаушыларды емес кемелерде Тіркелімнің қызметкерімен кемені оң куәландырудан кейін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114-тармаққа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13"/>
    <w:bookmarkStart w:name="z118" w:id="114"/>
    <w:p>
      <w:pPr>
        <w:spacing w:after="0"/>
        <w:ind w:left="0"/>
        <w:jc w:val="both"/>
      </w:pPr>
      <w:r>
        <w:rPr>
          <w:rFonts w:ascii="Times New Roman"/>
          <w:b w:val="false"/>
          <w:i w:val="false"/>
          <w:color w:val="000000"/>
          <w:sz w:val="28"/>
        </w:rPr>
        <w:t xml:space="preserve">
      115. Осындай кезектен тыс куәландыру жүргізгенде Тіркелімнің қызметкері кеменің жолаушыларды тасымалдауға дайындығын тексереді және оң куәландыруда кеменің құжаттарға тиісті жазбаларын енгізіледі.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115-тармаққа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14"/>
    <w:bookmarkStart w:name="z119" w:id="115"/>
    <w:p>
      <w:pPr>
        <w:spacing w:after="0"/>
        <w:ind w:left="0"/>
        <w:jc w:val="both"/>
      </w:pPr>
      <w:r>
        <w:rPr>
          <w:rFonts w:ascii="Times New Roman"/>
          <w:b w:val="false"/>
          <w:i w:val="false"/>
          <w:color w:val="000000"/>
          <w:sz w:val="28"/>
        </w:rPr>
        <w:t xml:space="preserve">
      116. Көрсетілген кемелерінің жолаушыларды тасымалдауға дайындығын анықтау үшін Тіркелімнің қызметкері белгіленген жолаушылар санын тасымалдау мүмкіндігін қамтитын және осындай тасымалдың барлық шарттарын ескертетін кеменің орнықтылығы мен суға батпаушылығы жөніндегі ақпараттың болуы (адамдардың орналасуы, кемеде орын ауыстыру шектеу, сүйреуге тыйым салу) тексереді. </w:t>
      </w:r>
    </w:p>
    <w:bookmarkEnd w:id="115"/>
    <w:bookmarkStart w:name="z120" w:id="116"/>
    <w:p>
      <w:pPr>
        <w:spacing w:after="0"/>
        <w:ind w:left="0"/>
        <w:jc w:val="both"/>
      </w:pPr>
      <w:r>
        <w:rPr>
          <w:rFonts w:ascii="Times New Roman"/>
          <w:b w:val="false"/>
          <w:i w:val="false"/>
          <w:color w:val="000000"/>
          <w:sz w:val="28"/>
        </w:rPr>
        <w:t xml:space="preserve">
      117. Осындай тасымалдауда әр жолаушы үшін отыруға арналған орын жабдықталуы тиіс. </w:t>
      </w:r>
    </w:p>
    <w:bookmarkEnd w:id="116"/>
    <w:bookmarkStart w:name="z121" w:id="117"/>
    <w:p>
      <w:pPr>
        <w:spacing w:after="0"/>
        <w:ind w:left="0"/>
        <w:jc w:val="both"/>
      </w:pPr>
      <w:r>
        <w:rPr>
          <w:rFonts w:ascii="Times New Roman"/>
          <w:b w:val="false"/>
          <w:i w:val="false"/>
          <w:color w:val="000000"/>
          <w:sz w:val="28"/>
        </w:rPr>
        <w:t xml:space="preserve">
      118. Жолаушыларды тасымалдауда рейстің ұзақтығы кемінде екі сағат қатарынан құралады. </w:t>
      </w:r>
    </w:p>
    <w:bookmarkEnd w:id="117"/>
    <w:bookmarkStart w:name="z122" w:id="118"/>
    <w:p>
      <w:pPr>
        <w:spacing w:after="0"/>
        <w:ind w:left="0"/>
        <w:jc w:val="both"/>
      </w:pPr>
      <w:r>
        <w:rPr>
          <w:rFonts w:ascii="Times New Roman"/>
          <w:b w:val="false"/>
          <w:i w:val="false"/>
          <w:color w:val="000000"/>
          <w:sz w:val="28"/>
        </w:rPr>
        <w:t xml:space="preserve">
      119. Жыл сайын навигация алдында кеме иесі кеменің адамдарды тасымалдауға жарамдылығын тексеру мақсатымен кемені куәліктендіруі және куәліктендіру жөнінде акт жасауы тиіс, ол акт кеме құжаттарына қоса тіркеледі. </w:t>
      </w:r>
    </w:p>
    <w:bookmarkEnd w:id="118"/>
    <w:bookmarkStart w:name="z123" w:id="119"/>
    <w:p>
      <w:pPr>
        <w:spacing w:after="0"/>
        <w:ind w:left="0"/>
        <w:jc w:val="both"/>
      </w:pPr>
      <w:r>
        <w:rPr>
          <w:rFonts w:ascii="Times New Roman"/>
          <w:b w:val="false"/>
          <w:i w:val="false"/>
          <w:color w:val="000000"/>
          <w:sz w:val="28"/>
        </w:rPr>
        <w:t xml:space="preserve">
      120. Осы жүк кемесі үшін ірі габаритті және ауыр салмақты жүктер есебінде кемеге орналасуы тұсында мынадай ұғынылады: </w:t>
      </w:r>
      <w:r>
        <w:br/>
      </w:r>
      <w:r>
        <w:rPr>
          <w:rFonts w:ascii="Times New Roman"/>
          <w:b w:val="false"/>
          <w:i w:val="false"/>
          <w:color w:val="000000"/>
          <w:sz w:val="28"/>
        </w:rPr>
        <w:t xml:space="preserve">
      1) палуба төсеміндегі, екінші түптегі немесе люк жаппаларындағы үлес салмақтары жобалық жүктемеден асатын жүктер; </w:t>
      </w:r>
      <w:r>
        <w:br/>
      </w:r>
      <w:r>
        <w:rPr>
          <w:rFonts w:ascii="Times New Roman"/>
          <w:b w:val="false"/>
          <w:i w:val="false"/>
          <w:color w:val="000000"/>
          <w:sz w:val="28"/>
        </w:rPr>
        <w:t xml:space="preserve">
      2) жүктің центрі мен парустық центрі жобалықтан жоғары орналасатын жүктер; </w:t>
      </w:r>
      <w:r>
        <w:br/>
      </w:r>
      <w:r>
        <w:rPr>
          <w:rFonts w:ascii="Times New Roman"/>
          <w:b w:val="false"/>
          <w:i w:val="false"/>
          <w:color w:val="000000"/>
          <w:sz w:val="28"/>
        </w:rPr>
        <w:t xml:space="preserve">
      3) жүк өлшемдерінің салмағы немесе габариттік көлемдері жобалықтан асатын жүктер; </w:t>
      </w:r>
      <w:r>
        <w:br/>
      </w:r>
      <w:r>
        <w:rPr>
          <w:rFonts w:ascii="Times New Roman"/>
          <w:b w:val="false"/>
          <w:i w:val="false"/>
          <w:color w:val="000000"/>
          <w:sz w:val="28"/>
        </w:rPr>
        <w:t xml:space="preserve">
      4) штаттық дабылдық-ажыратқыш фонарь бүркелінеді де олардың орналасуын өзгертуге тура келеді; </w:t>
      </w:r>
      <w:r>
        <w:br/>
      </w:r>
      <w:r>
        <w:rPr>
          <w:rFonts w:ascii="Times New Roman"/>
          <w:b w:val="false"/>
          <w:i w:val="false"/>
          <w:color w:val="000000"/>
          <w:sz w:val="28"/>
        </w:rPr>
        <w:t xml:space="preserve">
      5) штаттық люктік жаппаларды жабу мүмкін емес болады. </w:t>
      </w:r>
    </w:p>
    <w:bookmarkEnd w:id="119"/>
    <w:bookmarkStart w:name="z124" w:id="120"/>
    <w:p>
      <w:pPr>
        <w:spacing w:after="0"/>
        <w:ind w:left="0"/>
        <w:jc w:val="both"/>
      </w:pPr>
      <w:r>
        <w:rPr>
          <w:rFonts w:ascii="Times New Roman"/>
          <w:b w:val="false"/>
          <w:i w:val="false"/>
          <w:color w:val="000000"/>
          <w:sz w:val="28"/>
        </w:rPr>
        <w:t xml:space="preserve">
      121. Кеменің және кемеде тасымалданатын ірі габаритті және ауыр салмақты жүктердің қауіпсіздігін қамтамасыз ету үшін кеме корпусын нығайту (қажет болса) жүк тиеу, орналастыру, бекіту, тасу және түсіру бойынша құжаттама әзірленуі және ол қызметкерімен келісілуі тиіс. </w:t>
      </w:r>
    </w:p>
    <w:bookmarkEnd w:id="120"/>
    <w:bookmarkStart w:name="z125" w:id="121"/>
    <w:p>
      <w:pPr>
        <w:spacing w:after="0"/>
        <w:ind w:left="0"/>
        <w:jc w:val="both"/>
      </w:pPr>
      <w:r>
        <w:rPr>
          <w:rFonts w:ascii="Times New Roman"/>
          <w:b w:val="false"/>
          <w:i w:val="false"/>
          <w:color w:val="000000"/>
          <w:sz w:val="28"/>
        </w:rPr>
        <w:t xml:space="preserve">
      122. Осы құжаттама келесі ақпараттан тұрады: </w:t>
      </w:r>
      <w:r>
        <w:br/>
      </w:r>
      <w:r>
        <w:rPr>
          <w:rFonts w:ascii="Times New Roman"/>
          <w:b w:val="false"/>
          <w:i w:val="false"/>
          <w:color w:val="000000"/>
          <w:sz w:val="28"/>
        </w:rPr>
        <w:t xml:space="preserve">
      1) габарит көлемдерін, ауырлық орталығы кординаттары мен оның әрбір бірлігінің салмағы, бөлшектерін бекітудің тәсілдерін көрсету арқылы кемеде тасымалданатын жүктің орналасу тәсілі (тіреуіш бөренелер, тіреулер, найтовтар және басқалар); </w:t>
      </w:r>
      <w:r>
        <w:br/>
      </w:r>
      <w:r>
        <w:rPr>
          <w:rFonts w:ascii="Times New Roman"/>
          <w:b w:val="false"/>
          <w:i w:val="false"/>
          <w:color w:val="000000"/>
          <w:sz w:val="28"/>
        </w:rPr>
        <w:t xml:space="preserve">
      2) дабылдық-ажыратқыш шамдар мен найзағай залбтарын құрылғының орналасу тәсілі, егер олар өзгеріске ұшыраған болса; </w:t>
      </w:r>
      <w:r>
        <w:br/>
      </w:r>
      <w:r>
        <w:rPr>
          <w:rFonts w:ascii="Times New Roman"/>
          <w:b w:val="false"/>
          <w:i w:val="false"/>
          <w:color w:val="000000"/>
          <w:sz w:val="28"/>
        </w:rPr>
        <w:t xml:space="preserve">
      3) қалқалар мен жартылай қалқалардың бекіту сызбалары, формалар, рамалық балкалар, жүкке күш салуды әкетуші тіреуіш конструкциялар; төсемдерді түзегіштер, шайқалыс және арқанға байлау тұсында жүктің жылжуын болдырмайтын құрылғылар; </w:t>
      </w:r>
      <w:r>
        <w:br/>
      </w:r>
      <w:r>
        <w:rPr>
          <w:rFonts w:ascii="Times New Roman"/>
          <w:b w:val="false"/>
          <w:i w:val="false"/>
          <w:color w:val="000000"/>
          <w:sz w:val="28"/>
        </w:rPr>
        <w:t xml:space="preserve">
      4) кеменің жалпы және жергілікті беріктігінің қосымша есептері мен тиеу, түсіру және тасымалдау жүкті бөлудің тең еместігін есепке алу арқылы үлестік жүктемелердің тіреуіш құрылымдарға салмағы; жергілікті жүк салмақтарын шоғырланған жүктерден анықтау тұсында шайқалыстан болатын инерциялық күш-салмақтар ескерілуі тиіс; </w:t>
      </w:r>
      <w:r>
        <w:br/>
      </w:r>
      <w:r>
        <w:rPr>
          <w:rFonts w:ascii="Times New Roman"/>
          <w:b w:val="false"/>
          <w:i w:val="false"/>
          <w:color w:val="000000"/>
          <w:sz w:val="28"/>
        </w:rPr>
        <w:t xml:space="preserve">
      5) шайқалыс және арқандау тұсындағы инерция күштерін есепке алу арқылы бекіту мен күш салулардың беріктік есептері. Егер үйкеліс күші қозғалтқыш күштерден басым болса, онда бекітуді ескермеуге болады. Жүктің тіреуіш қабаты немесе төсемдер бойынша ең жоғары шектегі қысым орнатылуы тиіс; </w:t>
      </w:r>
      <w:r>
        <w:br/>
      </w:r>
      <w:r>
        <w:rPr>
          <w:rFonts w:ascii="Times New Roman"/>
          <w:b w:val="false"/>
          <w:i w:val="false"/>
          <w:color w:val="000000"/>
          <w:sz w:val="28"/>
        </w:rPr>
        <w:t xml:space="preserve">
      6) балластаудың мүмкіндігі мен қажеттілігін көрсету арқылы кеменің беріктігі мен орнықтылығы есебінің негізінде әзірленген жабдықтың тиеу-түсіру бойынша қосымша нұсқаулығы, сондай-ақ қосымша құрылымдардың сызбаларымен тиеу-түсірудің тәсілдері және тәсілдері тізбектігін көрсететін қосымша нұсқаулық; </w:t>
      </w:r>
      <w:r>
        <w:br/>
      </w:r>
      <w:r>
        <w:rPr>
          <w:rFonts w:ascii="Times New Roman"/>
          <w:b w:val="false"/>
          <w:i w:val="false"/>
          <w:color w:val="000000"/>
          <w:sz w:val="28"/>
        </w:rPr>
        <w:t xml:space="preserve">
      7) орнықтылық, суға батпаушылық және диффереттіктеу есептері негізінде жасалынған орнықтылық жөніндегі қосымша ақпарат /хабарлама/; </w:t>
      </w:r>
      <w:r>
        <w:br/>
      </w:r>
      <w:r>
        <w:rPr>
          <w:rFonts w:ascii="Times New Roman"/>
          <w:b w:val="false"/>
          <w:i w:val="false"/>
          <w:color w:val="000000"/>
          <w:sz w:val="28"/>
        </w:rPr>
        <w:t xml:space="preserve">
      8) жүзу және тасу маршрутының, жел-толқын режимі бойынша шек қоюлардың шарттары; </w:t>
      </w:r>
      <w:r>
        <w:br/>
      </w:r>
      <w:r>
        <w:rPr>
          <w:rFonts w:ascii="Times New Roman"/>
          <w:b w:val="false"/>
          <w:i w:val="false"/>
          <w:color w:val="000000"/>
          <w:sz w:val="28"/>
        </w:rPr>
        <w:t xml:space="preserve">
      9) тасу қауіпсіздігін қамтамасыз ету жөніндегі капитанға берілетін нұсқаулық. </w:t>
      </w:r>
    </w:p>
    <w:bookmarkEnd w:id="121"/>
    <w:bookmarkStart w:name="z126" w:id="122"/>
    <w:p>
      <w:pPr>
        <w:spacing w:after="0"/>
        <w:ind w:left="0"/>
        <w:jc w:val="both"/>
      </w:pPr>
      <w:r>
        <w:rPr>
          <w:rFonts w:ascii="Times New Roman"/>
          <w:b w:val="false"/>
          <w:i w:val="false"/>
          <w:color w:val="000000"/>
          <w:sz w:val="28"/>
        </w:rPr>
        <w:t xml:space="preserve">
      123. Қосымша жабдықталғаннан кейін, ауыр салмақты және ірі габаритті жүктерді тасымалдауға рұқсат алу үшін кеме кезектен тыс куәліктендіруге Тіркелімнің қызметкеріне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123-тармаққа өзгерту енгізілді - ҚР Көлік және коммуникация министрінің 2008.09.22 </w:t>
      </w:r>
      <w:r>
        <w:rPr>
          <w:rFonts w:ascii="Times New Roman"/>
          <w:b w:val="false"/>
          <w:i w:val="false"/>
          <w:color w:val="00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122"/>
    <w:bookmarkStart w:name="z260" w:id="12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Техникалық бақылау жүзеге </w:t>
      </w:r>
      <w:r>
        <w:br/>
      </w:r>
      <w:r>
        <w:rPr>
          <w:rFonts w:ascii="Times New Roman"/>
          <w:b w:val="false"/>
          <w:i w:val="false"/>
          <w:color w:val="000000"/>
          <w:sz w:val="28"/>
        </w:rPr>
        <w:t xml:space="preserve">
                                       асырылуы тиіс кемелерді </w:t>
      </w:r>
      <w:r>
        <w:br/>
      </w:r>
      <w:r>
        <w:rPr>
          <w:rFonts w:ascii="Times New Roman"/>
          <w:b w:val="false"/>
          <w:i w:val="false"/>
          <w:color w:val="000000"/>
          <w:sz w:val="28"/>
        </w:rPr>
        <w:t xml:space="preserve">
                                       жобалау, жасау, жөндеу </w:t>
      </w:r>
      <w:r>
        <w:br/>
      </w:r>
      <w:r>
        <w:rPr>
          <w:rFonts w:ascii="Times New Roman"/>
          <w:b w:val="false"/>
          <w:i w:val="false"/>
          <w:color w:val="000000"/>
          <w:sz w:val="28"/>
        </w:rPr>
        <w:t xml:space="preserve">
                                        және пайдалану туралы </w:t>
      </w:r>
      <w:r>
        <w:br/>
      </w:r>
      <w:r>
        <w:rPr>
          <w:rFonts w:ascii="Times New Roman"/>
          <w:b w:val="false"/>
          <w:i w:val="false"/>
          <w:color w:val="000000"/>
          <w:sz w:val="28"/>
        </w:rPr>
        <w:t xml:space="preserve">
                                           ережеге қосымша </w:t>
      </w:r>
    </w:p>
    <w:bookmarkEnd w:id="123"/>
    <w:p>
      <w:pPr>
        <w:spacing w:after="0"/>
        <w:ind w:left="0"/>
        <w:jc w:val="both"/>
      </w:pPr>
      <w:r>
        <w:rPr>
          <w:rFonts w:ascii="Times New Roman"/>
          <w:b w:val="false"/>
          <w:i w:val="false"/>
          <w:color w:val="ff0000"/>
          <w:sz w:val="28"/>
        </w:rPr>
        <w:t xml:space="preserve">       Ескерту. Қосымша жаңа редакцияда - ҚР Көлік және коммуникация министрінің 2008.09.22 </w:t>
      </w:r>
      <w:r>
        <w:rPr>
          <w:rFonts w:ascii="Times New Roman"/>
          <w:b w:val="false"/>
          <w:i w:val="false"/>
          <w:color w:val="ff0000"/>
          <w:sz w:val="28"/>
        </w:rPr>
        <w:t xml:space="preserve">N 441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i w:val="false"/>
          <w:color w:val="000000"/>
          <w:sz w:val="28"/>
        </w:rPr>
        <w:t xml:space="preserve">       Кеме сыныбының негізгі рәмізіне қатысты </w:t>
      </w:r>
      <w:r>
        <w:br/>
      </w:r>
      <w:r>
        <w:rPr>
          <w:rFonts w:ascii="Times New Roman"/>
          <w:b w:val="false"/>
          <w:i w:val="false"/>
          <w:color w:val="000000"/>
          <w:sz w:val="28"/>
        </w:rPr>
        <w:t>
</w:t>
      </w:r>
      <w:r>
        <w:rPr>
          <w:rFonts w:ascii="Times New Roman"/>
          <w:b/>
          <w:i w:val="false"/>
          <w:color w:val="000000"/>
          <w:sz w:val="28"/>
        </w:rPr>
        <w:t xml:space="preserve">  қолданылатын толқындардың нормативтік биіктігіне </w:t>
      </w:r>
      <w:r>
        <w:br/>
      </w:r>
      <w:r>
        <w:rPr>
          <w:rFonts w:ascii="Times New Roman"/>
          <w:b w:val="false"/>
          <w:i w:val="false"/>
          <w:color w:val="000000"/>
          <w:sz w:val="28"/>
        </w:rPr>
        <w:t>
</w:t>
      </w:r>
      <w:r>
        <w:rPr>
          <w:rFonts w:ascii="Times New Roman"/>
          <w:b/>
          <w:i w:val="false"/>
          <w:color w:val="000000"/>
          <w:sz w:val="28"/>
        </w:rPr>
        <w:t xml:space="preserve">                   сипаттамалар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073"/>
        <w:gridCol w:w="3153"/>
        <w:gridCol w:w="24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сыныптау таңбасы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Толқынның нормативтік биіктігі, м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етілген толқын биіктігі, %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 жиынтығы, %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4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4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4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4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5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"М-ПР"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5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"М-СП"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334 бұйрығымен бекітілген </w:t>
      </w:r>
    </w:p>
    <w:bookmarkStart w:name="z127" w:id="124"/>
    <w:p>
      <w:pPr>
        <w:spacing w:after="0"/>
        <w:ind w:left="0"/>
        <w:jc w:val="left"/>
      </w:pPr>
      <w:r>
        <w:rPr>
          <w:rFonts w:ascii="Times New Roman"/>
          <w:b/>
          <w:i w:val="false"/>
          <w:color w:val="000000"/>
        </w:rPr>
        <w:t xml:space="preserve"> 
Кемелерде орнату үшін материалдар мен бұйымдарды </w:t>
      </w:r>
      <w:r>
        <w:br/>
      </w:r>
      <w:r>
        <w:rPr>
          <w:rFonts w:ascii="Times New Roman"/>
          <w:b/>
          <w:i w:val="false"/>
          <w:color w:val="000000"/>
        </w:rPr>
        <w:t xml:space="preserve">
дайындау туралы ережесі  1-тарау. Жалпы ережелер </w:t>
      </w:r>
    </w:p>
    <w:bookmarkEnd w:id="124"/>
    <w:p>
      <w:pPr>
        <w:spacing w:after="0"/>
        <w:ind w:left="0"/>
        <w:jc w:val="both"/>
      </w:pPr>
      <w:r>
        <w:rPr>
          <w:rFonts w:ascii="Times New Roman"/>
          <w:b w:val="false"/>
          <w:i w:val="false"/>
          <w:color w:val="000000"/>
          <w:sz w:val="28"/>
        </w:rPr>
        <w:t>       1. Кемелерде орнату үшін материалдар мен бұйымдарды дайындау туралы ережесі (бұдан әрі - Ереже) "Ішкі су көлігі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w:t>
      </w:r>
    </w:p>
    <w:bookmarkStart w:name="z128" w:id="125"/>
    <w:p>
      <w:pPr>
        <w:spacing w:after="0"/>
        <w:ind w:left="0"/>
        <w:jc w:val="both"/>
      </w:pPr>
      <w:r>
        <w:rPr>
          <w:rFonts w:ascii="Times New Roman"/>
          <w:b w:val="false"/>
          <w:i w:val="false"/>
          <w:color w:val="000000"/>
          <w:sz w:val="28"/>
        </w:rPr>
        <w:t xml:space="preserve">
      2. Ереже кемелерде орнату үшін материалдар мен бұйымдарды дайындау бойынша ұйымдастыру мен қызметін жүзеге асыру тәртібін белгілейді. </w:t>
      </w:r>
    </w:p>
    <w:bookmarkEnd w:id="125"/>
    <w:bookmarkStart w:name="z129" w:id="126"/>
    <w:p>
      <w:pPr>
        <w:spacing w:after="0"/>
        <w:ind w:left="0"/>
        <w:jc w:val="both"/>
      </w:pPr>
      <w:r>
        <w:rPr>
          <w:rFonts w:ascii="Times New Roman"/>
          <w:b w:val="false"/>
          <w:i w:val="false"/>
          <w:color w:val="000000"/>
          <w:sz w:val="28"/>
        </w:rPr>
        <w:t xml:space="preserve">
      3. Ережеде келесі жалпы терминдер мен түсініктемелер қолданылады: </w:t>
      </w:r>
      <w:r>
        <w:br/>
      </w:r>
      <w:r>
        <w:rPr>
          <w:rFonts w:ascii="Times New Roman"/>
          <w:b w:val="false"/>
          <w:i w:val="false"/>
          <w:color w:val="000000"/>
          <w:sz w:val="28"/>
        </w:rPr>
        <w:t xml:space="preserve">
      1) басты кеме - жеке дара жасалған кеме немесе жаңа жоба бойынша жасалған сериясының бірінші кемесі; </w:t>
      </w:r>
      <w:r>
        <w:br/>
      </w:r>
      <w:r>
        <w:rPr>
          <w:rFonts w:ascii="Times New Roman"/>
          <w:b w:val="false"/>
          <w:i w:val="false"/>
          <w:color w:val="000000"/>
          <w:sz w:val="28"/>
        </w:rPr>
        <w:t xml:space="preserve">
      2) басты үлгі (басты топтама) - Кеме қатынасы тіркелімінің өкілі техникалық куәландыру мен сынаулар арқылы Ереженің талаптарына және нормативті-техникалық актілеріне сәйкестігін және осы материалдардың, бұйымдардың, олардың топтамаларын аталмыш кәсіпорында белгіленген технология бойынша дайындау тұсында қызметіне қарай пайдалану мүмкіндігін тексеретін және растайтын материал немесе бұйым (солардың топтамасы); </w:t>
      </w:r>
      <w:r>
        <w:br/>
      </w:r>
      <w:r>
        <w:rPr>
          <w:rFonts w:ascii="Times New Roman"/>
          <w:b w:val="false"/>
          <w:i w:val="false"/>
          <w:color w:val="000000"/>
          <w:sz w:val="28"/>
        </w:rPr>
        <w:t>
      3) бұйымдар - кемелерге орнатуға арналған бұйымдар, оларды жасау кезінде Кеме қатынасы тіркелімімен Ереже талаптарына және нормативтік-техникалық актілеріне сәйкестігіне техникалық куәландыру жүргізіледі; Кеме қатынасы тіркелімінің техникалық куәландыруға жататын бұйымдар тізімі Ережеге </w:t>
      </w:r>
      <w:r>
        <w:rPr>
          <w:rFonts w:ascii="Times New Roman"/>
          <w:b w:val="false"/>
          <w:i w:val="false"/>
          <w:color w:val="000000"/>
          <w:sz w:val="28"/>
        </w:rPr>
        <w:t xml:space="preserve">1 қосымшасында </w:t>
      </w:r>
      <w:r>
        <w:rPr>
          <w:rFonts w:ascii="Times New Roman"/>
          <w:b w:val="false"/>
          <w:i w:val="false"/>
          <w:color w:val="000000"/>
          <w:sz w:val="28"/>
        </w:rPr>
        <w:t xml:space="preserve">келтірілген; </w:t>
      </w:r>
      <w:r>
        <w:br/>
      </w:r>
      <w:r>
        <w:rPr>
          <w:rFonts w:ascii="Times New Roman"/>
          <w:b w:val="false"/>
          <w:i w:val="false"/>
          <w:color w:val="000000"/>
          <w:sz w:val="28"/>
        </w:rPr>
        <w:t>
      4) материалдар - кемені жасау, жөндеу немесе пайдалану кезінде қолданылатын материалдар, оларды жасау кезінде Ереже талаптарына және нормативтік-техникалық актілеріне сәйкестігін тексеру жүзеге асырылады; Кеме қатынасы тіркелімінің техникалық куәландыруға жататын материалдар тізімі Ережеге </w:t>
      </w:r>
      <w:r>
        <w:rPr>
          <w:rFonts w:ascii="Times New Roman"/>
          <w:b w:val="false"/>
          <w:i w:val="false"/>
          <w:color w:val="000000"/>
          <w:sz w:val="28"/>
        </w:rPr>
        <w:t xml:space="preserve">2 қосымшасында </w:t>
      </w:r>
      <w:r>
        <w:rPr>
          <w:rFonts w:ascii="Times New Roman"/>
          <w:b w:val="false"/>
          <w:i w:val="false"/>
          <w:color w:val="000000"/>
          <w:sz w:val="28"/>
        </w:rPr>
        <w:t xml:space="preserve">келтірілген; </w:t>
      </w:r>
      <w:r>
        <w:br/>
      </w:r>
      <w:r>
        <w:rPr>
          <w:rFonts w:ascii="Times New Roman"/>
          <w:b w:val="false"/>
          <w:i w:val="false"/>
          <w:color w:val="000000"/>
          <w:sz w:val="28"/>
        </w:rPr>
        <w:t xml:space="preserve">
      5) нормативтік-техникалық актілер - кемелерде орнату үшін материалдар мен бұйымдарды дайындау техникалық шарттарын белгілейтін стандарттар мен көлік және коммуникация саласындағы уәкілетті органымен бекітілетін нормативтік актілер; </w:t>
      </w:r>
      <w:r>
        <w:br/>
      </w:r>
      <w:r>
        <w:rPr>
          <w:rFonts w:ascii="Times New Roman"/>
          <w:b w:val="false"/>
          <w:i w:val="false"/>
          <w:color w:val="000000"/>
          <w:sz w:val="28"/>
        </w:rPr>
        <w:t xml:space="preserve">
      6) Рұқсат - белгілі бір кемеде орнату үшін және белгілі бір өнеркәсіптік объектіде аталған материалдар мен бұйымдарды пайдалану үшін тұрпатты материалдың, тұрпатты бұйымның немесе материалдар мен бұйымды дайындаудың тұрпатты технологиялық процессінің Ереже мен нормативтік-техникалық актілерге сәйкестігін растайтын құжат; </w:t>
      </w:r>
      <w:r>
        <w:br/>
      </w:r>
      <w:r>
        <w:rPr>
          <w:rFonts w:ascii="Times New Roman"/>
          <w:b w:val="false"/>
          <w:i w:val="false"/>
          <w:color w:val="000000"/>
          <w:sz w:val="28"/>
        </w:rPr>
        <w:t xml:space="preserve">
      7) субъект - Ережеге сәйкес Кеме қатынасының тіркелімі техникалық куәландыру жүргізетін, кемелерге орнату үшін материалдар мен бұйымдар жасауда қызмет көрсететін жеке немесе заңды тұлға; </w:t>
      </w:r>
      <w:r>
        <w:br/>
      </w:r>
      <w:r>
        <w:rPr>
          <w:rFonts w:ascii="Times New Roman"/>
          <w:b w:val="false"/>
          <w:i w:val="false"/>
          <w:color w:val="000000"/>
          <w:sz w:val="28"/>
        </w:rPr>
        <w:t xml:space="preserve">
      8) Тану туралы куәлік - Ережелермен нормативтік-техникалық актілерге сәйкестігіне Тіркелімнің қарауына жататын материалдар немесе бұйымдардың субъектінің дайындауын растайтын құжат; </w:t>
      </w:r>
      <w:r>
        <w:br/>
      </w:r>
      <w:r>
        <w:rPr>
          <w:rFonts w:ascii="Times New Roman"/>
          <w:b w:val="false"/>
          <w:i w:val="false"/>
          <w:color w:val="000000"/>
          <w:sz w:val="28"/>
        </w:rPr>
        <w:t xml:space="preserve">
      9) тәжірибелік үлгі (тәжірибелік топтама) - техникалық құжаттаманы қарау мен сынауларды жүргізгеннен кейін бұйымды мақсатына қарай пайдалану мүмкіндігін анықтау үшін жаңадан әзірленген техникалық құжаттама бойынша жасалған материал немесе бұйым (олардың топтамасы); </w:t>
      </w:r>
      <w:r>
        <w:br/>
      </w:r>
      <w:r>
        <w:rPr>
          <w:rFonts w:ascii="Times New Roman"/>
          <w:b w:val="false"/>
          <w:i w:val="false"/>
          <w:color w:val="000000"/>
          <w:sz w:val="28"/>
        </w:rPr>
        <w:t xml:space="preserve">
      10) техникалық құжаттама - Кеме қатынасы тіркелімінің тиісті талаптарын орындауды тексеру үшін қажетті мәліметтері бар конструкторлық және технологиялық құжаттама; </w:t>
      </w:r>
      <w:r>
        <w:br/>
      </w:r>
      <w:r>
        <w:rPr>
          <w:rFonts w:ascii="Times New Roman"/>
          <w:b w:val="false"/>
          <w:i w:val="false"/>
          <w:color w:val="000000"/>
          <w:sz w:val="28"/>
        </w:rPr>
        <w:t xml:space="preserve">
      11) тұрпатты материал немесе бұйым - нақты кемеге, нақты субъектіге немесе өндірістік объектіге жатпайтын қызметіне қарай қолдану үшін арналған материал немесе бұйым; </w:t>
      </w:r>
      <w:r>
        <w:br/>
      </w:r>
      <w:r>
        <w:rPr>
          <w:rFonts w:ascii="Times New Roman"/>
          <w:b w:val="false"/>
          <w:i w:val="false"/>
          <w:color w:val="000000"/>
          <w:sz w:val="28"/>
        </w:rPr>
        <w:t xml:space="preserve">
      12) тұрпатты технологиялық процесс - нақты кемеге, нақты субъектіге немесе өндірістік объектіге жатпайтын технологиялық процесс; </w:t>
      </w:r>
      <w:r>
        <w:br/>
      </w:r>
      <w:r>
        <w:rPr>
          <w:rFonts w:ascii="Times New Roman"/>
          <w:b w:val="false"/>
          <w:i w:val="false"/>
          <w:color w:val="000000"/>
          <w:sz w:val="28"/>
        </w:rPr>
        <w:t xml:space="preserve">
      13) іріктемелі куәландыру - кемеге орнату үшін материалдың немесе бұйымның техникалық куәландырылуы Ереже талаптарына және нормативті-техникалық актілеріне сәйкестігі жөніндегі шешім келесі нәтижелерге сәйкес қабылданады: </w:t>
      </w:r>
      <w:r>
        <w:br/>
      </w:r>
      <w:r>
        <w:rPr>
          <w:rFonts w:ascii="Times New Roman"/>
          <w:b w:val="false"/>
          <w:i w:val="false"/>
          <w:color w:val="000000"/>
          <w:sz w:val="28"/>
        </w:rPr>
        <w:t xml:space="preserve">
      материалдар мен бұйымдарды дайындау бойынша бір немесе бірнеше іріктемелі тексерудің, немесе топтамалардан сынама алудың, немесе жеке көлемдерін, ерекшеліктерін, параметрлері мен сипаттамаларын бақылап тексерудің немесе өнім түрлерінен сынама алудың нәтижелері бойынша; </w:t>
      </w:r>
      <w:r>
        <w:br/>
      </w:r>
      <w:r>
        <w:rPr>
          <w:rFonts w:ascii="Times New Roman"/>
          <w:b w:val="false"/>
          <w:i w:val="false"/>
          <w:color w:val="000000"/>
          <w:sz w:val="28"/>
        </w:rPr>
        <w:t xml:space="preserve">
      материалдар мен бұйымдарды дайындау бойынша жекелеген өндірістік операциялардың, технологиялық процестің режимі мен басқа да көрсеткіштерінің нәтижелері бойынша. </w:t>
      </w:r>
    </w:p>
    <w:bookmarkEnd w:id="126"/>
    <w:bookmarkStart w:name="z130" w:id="127"/>
    <w:p>
      <w:pPr>
        <w:spacing w:after="0"/>
        <w:ind w:left="0"/>
        <w:jc w:val="both"/>
      </w:pPr>
      <w:r>
        <w:rPr>
          <w:rFonts w:ascii="Times New Roman"/>
          <w:b w:val="false"/>
          <w:i w:val="false"/>
          <w:color w:val="000000"/>
          <w:sz w:val="28"/>
        </w:rPr>
        <w:t xml:space="preserve">
      4. Кемелерде орнату үшін материалдар мен бұйымдарды дайындағанда кемелердің техникалық қауіпсіздігін қамтамасыз ету мақсатында Кеме қатынасының тіркелімі (бұдан әрі - Тіркелім) келесі қызметін жүзеге асырады: </w:t>
      </w:r>
      <w:r>
        <w:br/>
      </w:r>
      <w:r>
        <w:rPr>
          <w:rFonts w:ascii="Times New Roman"/>
          <w:b w:val="false"/>
          <w:i w:val="false"/>
          <w:color w:val="000000"/>
          <w:sz w:val="28"/>
        </w:rPr>
        <w:t xml:space="preserve">
      1) кемелерде орнату үшін материалдар мен бұйымдарды дайындау  техникалық құжаттамасын келісуі; </w:t>
      </w:r>
      <w:r>
        <w:br/>
      </w:r>
      <w:r>
        <w:rPr>
          <w:rFonts w:ascii="Times New Roman"/>
          <w:b w:val="false"/>
          <w:i w:val="false"/>
          <w:color w:val="000000"/>
          <w:sz w:val="28"/>
        </w:rPr>
        <w:t xml:space="preserve">
      2) кемелерде орнату үшін материалдар мен бұйымдарды дайындау технологиялық процесін келісуі; </w:t>
      </w:r>
      <w:r>
        <w:br/>
      </w:r>
      <w:r>
        <w:rPr>
          <w:rFonts w:ascii="Times New Roman"/>
          <w:b w:val="false"/>
          <w:i w:val="false"/>
          <w:color w:val="000000"/>
          <w:sz w:val="28"/>
        </w:rPr>
        <w:t xml:space="preserve">
      3) кемелерде орнату үшін материалдар мен бұйымдарды дайындау нормативтік актілерінің жобаларын келісуі; </w:t>
      </w:r>
      <w:r>
        <w:br/>
      </w:r>
      <w:r>
        <w:rPr>
          <w:rFonts w:ascii="Times New Roman"/>
          <w:b w:val="false"/>
          <w:i w:val="false"/>
          <w:color w:val="000000"/>
          <w:sz w:val="28"/>
        </w:rPr>
        <w:t xml:space="preserve">
      4) кемелерде орнату үшін материалдар мен бұйымдарды дайындау мәселелері бойынша Тіркелімнің нормативтік актілерін әзірлеу және бекіту; </w:t>
      </w:r>
      <w:r>
        <w:br/>
      </w:r>
      <w:r>
        <w:rPr>
          <w:rFonts w:ascii="Times New Roman"/>
          <w:b w:val="false"/>
          <w:i w:val="false"/>
          <w:color w:val="000000"/>
          <w:sz w:val="28"/>
        </w:rPr>
        <w:t xml:space="preserve">
      5) кемелерде орнату үшін материалдар мен бұйымдарды дайындау мәселелері бойынша нормативтік актілерінің жобаларын қарастыру; </w:t>
      </w:r>
      <w:r>
        <w:br/>
      </w:r>
      <w:r>
        <w:rPr>
          <w:rFonts w:ascii="Times New Roman"/>
          <w:b w:val="false"/>
          <w:i w:val="false"/>
          <w:color w:val="000000"/>
          <w:sz w:val="28"/>
        </w:rPr>
        <w:t xml:space="preserve">
      6) кемелердің техникалық қауіпсіздігін қамтамасыз ету мәселелері бойынша заңнамасын жетілдіру жөніндегі ұсыныстарын әзірлеу; </w:t>
      </w:r>
      <w:r>
        <w:br/>
      </w:r>
      <w:r>
        <w:rPr>
          <w:rFonts w:ascii="Times New Roman"/>
          <w:b w:val="false"/>
          <w:i w:val="false"/>
          <w:color w:val="000000"/>
          <w:sz w:val="28"/>
        </w:rPr>
        <w:t xml:space="preserve">
      7) кемелерде орнату үшін материалдар мен бұйымдарды техникалық куәландыру; </w:t>
      </w:r>
      <w:r>
        <w:br/>
      </w:r>
      <w:r>
        <w:rPr>
          <w:rFonts w:ascii="Times New Roman"/>
          <w:b w:val="false"/>
          <w:i w:val="false"/>
          <w:color w:val="000000"/>
          <w:sz w:val="28"/>
        </w:rPr>
        <w:t xml:space="preserve">
      8) кемелерде орнату үшін материалдар мен бұйымдарды сынақ бойынша зертханаларын техникалық куәландыру (бұдан әрі - сынақ зертханалары); </w:t>
      </w:r>
      <w:r>
        <w:br/>
      </w:r>
      <w:r>
        <w:rPr>
          <w:rFonts w:ascii="Times New Roman"/>
          <w:b w:val="false"/>
          <w:i w:val="false"/>
          <w:color w:val="000000"/>
          <w:sz w:val="28"/>
        </w:rPr>
        <w:t xml:space="preserve">
      9) кемелерде орнату үшін материалдар мен бұйымдарды дайындау мәселелері бойынша Тіркелімнің құжаттарын беру, әрекетін тоқтату және күшін жою. </w:t>
      </w:r>
    </w:p>
    <w:bookmarkEnd w:id="127"/>
    <w:bookmarkStart w:name="z131" w:id="128"/>
    <w:p>
      <w:pPr>
        <w:spacing w:after="0"/>
        <w:ind w:left="0"/>
        <w:jc w:val="both"/>
      </w:pPr>
      <w:r>
        <w:rPr>
          <w:rFonts w:ascii="Times New Roman"/>
          <w:b w:val="false"/>
          <w:i w:val="false"/>
          <w:color w:val="000000"/>
          <w:sz w:val="28"/>
        </w:rPr>
        <w:t xml:space="preserve">
      5. Кемелерде орнату үшін материалдар мен бұйымдарды дайындағанда кемелердің техникалық қауіпсіздігін қамтамасыз ету мақсатында субъектілер: </w:t>
      </w:r>
      <w:r>
        <w:br/>
      </w:r>
      <w:r>
        <w:rPr>
          <w:rFonts w:ascii="Times New Roman"/>
          <w:b w:val="false"/>
          <w:i w:val="false"/>
          <w:color w:val="000000"/>
          <w:sz w:val="28"/>
        </w:rPr>
        <w:t xml:space="preserve">
      1) Тіркеліммен кемелердің техникалық қауіпсіздігін қамтамасыз етуін жүзеге асыру үшін қажетті мәліметтер мен құжаттарды Тіркелімнің қызметкерлеріне ұсынады; </w:t>
      </w:r>
      <w:r>
        <w:br/>
      </w:r>
      <w:r>
        <w:rPr>
          <w:rFonts w:ascii="Times New Roman"/>
          <w:b w:val="false"/>
          <w:i w:val="false"/>
          <w:color w:val="000000"/>
          <w:sz w:val="28"/>
        </w:rPr>
        <w:t xml:space="preserve">
      2) кемелердің техникалық қауіпсіздігінің қамтамасыз етілуі Ереженің талаптарына сәйкес жүзеге асырылуы үшін Тіркелімнің қызметкерлеріне рұқсат қамтамасыз етеді; </w:t>
      </w:r>
      <w:r>
        <w:br/>
      </w:r>
      <w:r>
        <w:rPr>
          <w:rFonts w:ascii="Times New Roman"/>
          <w:b w:val="false"/>
          <w:i w:val="false"/>
          <w:color w:val="000000"/>
          <w:sz w:val="28"/>
        </w:rPr>
        <w:t xml:space="preserve">
      3) кемелердің техникалық қауіпсіздігін қамтамасыз ету мәселелері бойынша Тіркелім қызметкерлерінің ұйғарымдарын орындайды. </w:t>
      </w:r>
    </w:p>
    <w:bookmarkEnd w:id="128"/>
    <w:bookmarkStart w:name="z132" w:id="129"/>
    <w:p>
      <w:pPr>
        <w:spacing w:after="0"/>
        <w:ind w:left="0"/>
        <w:jc w:val="both"/>
      </w:pPr>
      <w:r>
        <w:rPr>
          <w:rFonts w:ascii="Times New Roman"/>
          <w:b w:val="false"/>
          <w:i w:val="false"/>
          <w:color w:val="000000"/>
          <w:sz w:val="28"/>
        </w:rPr>
        <w:t xml:space="preserve">
      6. Тіркелім қызметкерлерінің ұйғарымы Тіркелімнің басшысында, көлік және коммуникация саласындағы уәкілетті органында немесе Қазақстан Республикасының заңнамасына сәйкес сот арқылы шағымдануы мүмкін. </w:t>
      </w:r>
    </w:p>
    <w:bookmarkEnd w:id="129"/>
    <w:bookmarkStart w:name="z133" w:id="130"/>
    <w:p>
      <w:pPr>
        <w:spacing w:after="0"/>
        <w:ind w:left="0"/>
        <w:jc w:val="both"/>
      </w:pPr>
      <w:r>
        <w:rPr>
          <w:rFonts w:ascii="Times New Roman"/>
          <w:b w:val="false"/>
          <w:i w:val="false"/>
          <w:color w:val="000000"/>
          <w:sz w:val="28"/>
        </w:rPr>
        <w:t xml:space="preserve">
      7. Тіркелім қызметкерлерінің ұйғарымын орындалмаған жағдайда, Тіркелім: </w:t>
      </w:r>
      <w:r>
        <w:br/>
      </w:r>
      <w:r>
        <w:rPr>
          <w:rFonts w:ascii="Times New Roman"/>
          <w:b w:val="false"/>
          <w:i w:val="false"/>
          <w:color w:val="000000"/>
          <w:sz w:val="28"/>
        </w:rPr>
        <w:t xml:space="preserve">
      1) Ереже талаптарына және нормативтік-техникалық актілеріне сәйкес болмаған материалдар мен бұйымдар орнатылған кемелердің, кеме механизмдерінің, құрылғыларының және техникалық жабдықтарының пайдалануын тоқтатады; </w:t>
      </w:r>
      <w:r>
        <w:br/>
      </w:r>
      <w:r>
        <w:rPr>
          <w:rFonts w:ascii="Times New Roman"/>
          <w:b w:val="false"/>
          <w:i w:val="false"/>
          <w:color w:val="000000"/>
          <w:sz w:val="28"/>
        </w:rPr>
        <w:t xml:space="preserve">
      2) кемелерде орнату үшін материалдар мен бұйымдар дайындау саласы бойынша құжаттарды беруге рұқсат етпейді немесе бұрын берілген құжаттардың күшін жояды. </w:t>
      </w:r>
    </w:p>
    <w:bookmarkEnd w:id="130"/>
    <w:bookmarkStart w:name="z134" w:id="131"/>
    <w:p>
      <w:pPr>
        <w:spacing w:after="0"/>
        <w:ind w:left="0"/>
        <w:jc w:val="left"/>
      </w:pPr>
      <w:r>
        <w:rPr>
          <w:rFonts w:ascii="Times New Roman"/>
          <w:b/>
          <w:i w:val="false"/>
          <w:color w:val="000000"/>
        </w:rPr>
        <w:t xml:space="preserve"> 
2-тарау. Кемелерде орнату үшін материалдар мен </w:t>
      </w:r>
      <w:r>
        <w:br/>
      </w:r>
      <w:r>
        <w:rPr>
          <w:rFonts w:ascii="Times New Roman"/>
          <w:b/>
          <w:i w:val="false"/>
          <w:color w:val="000000"/>
        </w:rPr>
        <w:t xml:space="preserve">
бұйымдарды дайындаудың жалпы тәртібі </w:t>
      </w:r>
    </w:p>
    <w:bookmarkEnd w:id="131"/>
    <w:p>
      <w:pPr>
        <w:spacing w:after="0"/>
        <w:ind w:left="0"/>
        <w:jc w:val="both"/>
      </w:pPr>
      <w:r>
        <w:rPr>
          <w:rFonts w:ascii="Times New Roman"/>
          <w:b w:val="false"/>
          <w:i w:val="false"/>
          <w:color w:val="000000"/>
          <w:sz w:val="28"/>
        </w:rPr>
        <w:t xml:space="preserve">      8. Тіркелімнің тапсырысымен берілген сыныптау қоғамының сертификаты немесе Ереже талаптарына сәйкес берілген Тіркелімнің құжаттары мен техникалық куәландырудың оңды нәтижесінде материалдар мен бұйымдар қолдануға тағайындауымен жіберіледі. </w:t>
      </w:r>
    </w:p>
    <w:bookmarkStart w:name="z135" w:id="132"/>
    <w:p>
      <w:pPr>
        <w:spacing w:after="0"/>
        <w:ind w:left="0"/>
        <w:jc w:val="both"/>
      </w:pPr>
      <w:r>
        <w:rPr>
          <w:rFonts w:ascii="Times New Roman"/>
          <w:b w:val="false"/>
          <w:i w:val="false"/>
          <w:color w:val="000000"/>
          <w:sz w:val="28"/>
        </w:rPr>
        <w:t xml:space="preserve">
      9. Материалдар мен бұйымдарды техникалық куәландыру негізінде Тіркелімнің қызметкерлері материалдар мен бұйымдарды жасау Ереженің талаптарына және нормативтік-техникалық актілеріне сәйкестігін тексереді. </w:t>
      </w:r>
    </w:p>
    <w:bookmarkEnd w:id="132"/>
    <w:bookmarkStart w:name="z136" w:id="133"/>
    <w:p>
      <w:pPr>
        <w:spacing w:after="0"/>
        <w:ind w:left="0"/>
        <w:jc w:val="both"/>
      </w:pPr>
      <w:r>
        <w:rPr>
          <w:rFonts w:ascii="Times New Roman"/>
          <w:b w:val="false"/>
          <w:i w:val="false"/>
          <w:color w:val="000000"/>
          <w:sz w:val="28"/>
        </w:rPr>
        <w:t xml:space="preserve">
      10. Материалдар мен бұйымдардың техникалық куәландыруды өткізу үшін субъектілер Тіркелімге: </w:t>
      </w:r>
      <w:r>
        <w:br/>
      </w:r>
      <w:r>
        <w:rPr>
          <w:rFonts w:ascii="Times New Roman"/>
          <w:b w:val="false"/>
          <w:i w:val="false"/>
          <w:color w:val="000000"/>
          <w:sz w:val="28"/>
        </w:rPr>
        <w:t xml:space="preserve">
      1) Ережеге сәйкес, Тіркеліммен келісілген техникалық жобасы мен техникалық жағдайды; </w:t>
      </w:r>
      <w:r>
        <w:br/>
      </w:r>
      <w:r>
        <w:rPr>
          <w:rFonts w:ascii="Times New Roman"/>
          <w:b w:val="false"/>
          <w:i w:val="false"/>
          <w:color w:val="000000"/>
          <w:sz w:val="28"/>
        </w:rPr>
        <w:t xml:space="preserve">
      2) Тіркеліммен келісілген жұмыс құжаттамасын; </w:t>
      </w:r>
      <w:r>
        <w:br/>
      </w:r>
      <w:r>
        <w:rPr>
          <w:rFonts w:ascii="Times New Roman"/>
          <w:b w:val="false"/>
          <w:i w:val="false"/>
          <w:color w:val="000000"/>
          <w:sz w:val="28"/>
        </w:rPr>
        <w:t xml:space="preserve">
      3) Тіркеліммен келісуге жататын, нақты материалдар мен бұйымдарға қатысты техникалық куәландыруды өткізудің тәртібі мен көлемін анықтайтын, бақылаулық техникалық куәландырудың тізімін жібереді. </w:t>
      </w:r>
    </w:p>
    <w:bookmarkEnd w:id="133"/>
    <w:bookmarkStart w:name="z137" w:id="134"/>
    <w:p>
      <w:pPr>
        <w:spacing w:after="0"/>
        <w:ind w:left="0"/>
        <w:jc w:val="both"/>
      </w:pPr>
      <w:r>
        <w:rPr>
          <w:rFonts w:ascii="Times New Roman"/>
          <w:b w:val="false"/>
          <w:i w:val="false"/>
          <w:color w:val="000000"/>
          <w:sz w:val="28"/>
        </w:rPr>
        <w:t xml:space="preserve">
      11. Техникалық куәландыру кезінде Тіркелімге және оның қызметкерлеріне берілетін ақпарат құпия болып саналады. Тіркелімнің қызметкерлері техникалық куәландыру кезінде алған ақпаратты тек қана қызметтік мақсатымен пайдаланады. </w:t>
      </w:r>
    </w:p>
    <w:bookmarkEnd w:id="134"/>
    <w:bookmarkStart w:name="z138" w:id="135"/>
    <w:p>
      <w:pPr>
        <w:spacing w:after="0"/>
        <w:ind w:left="0"/>
        <w:jc w:val="both"/>
      </w:pPr>
      <w:r>
        <w:rPr>
          <w:rFonts w:ascii="Times New Roman"/>
          <w:b w:val="false"/>
          <w:i w:val="false"/>
          <w:color w:val="000000"/>
          <w:sz w:val="28"/>
        </w:rPr>
        <w:t xml:space="preserve">
      12. Техникалық куәландыруды жүргізгенде субъектілер: </w:t>
      </w:r>
      <w:r>
        <w:br/>
      </w:r>
      <w:r>
        <w:rPr>
          <w:rFonts w:ascii="Times New Roman"/>
          <w:b w:val="false"/>
          <w:i w:val="false"/>
          <w:color w:val="000000"/>
          <w:sz w:val="28"/>
        </w:rPr>
        <w:t xml:space="preserve">
      1) Тіркелімнің қызметкерлеріне жұмыс үшін қажетті техникалық құжаттаманы, оның ішінде өнімнің сапасын бақылау зауыттық құжаттарын, сонымен қоса қажетті арнайы киімдер мен құрал-саймандарын береді; </w:t>
      </w:r>
      <w:r>
        <w:br/>
      </w:r>
      <w:r>
        <w:rPr>
          <w:rFonts w:ascii="Times New Roman"/>
          <w:b w:val="false"/>
          <w:i w:val="false"/>
          <w:color w:val="000000"/>
          <w:sz w:val="28"/>
        </w:rPr>
        <w:t xml:space="preserve">
      2) техникалық куәландыруды жүргізуге материалдар мен бұйымдардың дайындығын қамтамасыз етеді; </w:t>
      </w:r>
      <w:r>
        <w:br/>
      </w:r>
      <w:r>
        <w:rPr>
          <w:rFonts w:ascii="Times New Roman"/>
          <w:b w:val="false"/>
          <w:i w:val="false"/>
          <w:color w:val="000000"/>
          <w:sz w:val="28"/>
        </w:rPr>
        <w:t xml:space="preserve">
      3) техникалық куәландыру жүргізгенде техникалық қауіпсіздікті қамтамасыз етеді; </w:t>
      </w:r>
      <w:r>
        <w:br/>
      </w:r>
      <w:r>
        <w:rPr>
          <w:rFonts w:ascii="Times New Roman"/>
          <w:b w:val="false"/>
          <w:i w:val="false"/>
          <w:color w:val="000000"/>
          <w:sz w:val="28"/>
        </w:rPr>
        <w:t xml:space="preserve">
      4) материалдар мен бұйымдарды техникалық куәландыруға ұсынуға өзінің уәкілетті қызметкерлерінің қатысуын қамтамасыз етеді; </w:t>
      </w:r>
      <w:r>
        <w:br/>
      </w:r>
      <w:r>
        <w:rPr>
          <w:rFonts w:ascii="Times New Roman"/>
          <w:b w:val="false"/>
          <w:i w:val="false"/>
          <w:color w:val="000000"/>
          <w:sz w:val="28"/>
        </w:rPr>
        <w:t xml:space="preserve">
      5) техникалық куәландыру өткізу уақыты мен орынын уақытында хабарлайды. </w:t>
      </w:r>
    </w:p>
    <w:bookmarkEnd w:id="135"/>
    <w:bookmarkStart w:name="z139" w:id="136"/>
    <w:p>
      <w:pPr>
        <w:spacing w:after="0"/>
        <w:ind w:left="0"/>
        <w:jc w:val="both"/>
      </w:pPr>
      <w:r>
        <w:rPr>
          <w:rFonts w:ascii="Times New Roman"/>
          <w:b w:val="false"/>
          <w:i w:val="false"/>
          <w:color w:val="000000"/>
          <w:sz w:val="28"/>
        </w:rPr>
        <w:t xml:space="preserve">
      13. Тіркелімнің техникалық куәландыруды жүргізу Ереженің 10-тармағында көрсетілген Тіркелімге құжаттамаларын ұсынған күннен бастап, отыз күнтізбелік күн мерзімі болады. </w:t>
      </w:r>
    </w:p>
    <w:bookmarkEnd w:id="136"/>
    <w:bookmarkStart w:name="z140" w:id="137"/>
    <w:p>
      <w:pPr>
        <w:spacing w:after="0"/>
        <w:ind w:left="0"/>
        <w:jc w:val="both"/>
      </w:pPr>
      <w:r>
        <w:rPr>
          <w:rFonts w:ascii="Times New Roman"/>
          <w:b w:val="false"/>
          <w:i w:val="false"/>
          <w:color w:val="000000"/>
          <w:sz w:val="28"/>
        </w:rPr>
        <w:t xml:space="preserve">
      14. Тіркелім қызметкерінің немесе субъектінің себептері көрсетілген өтініші негізінде Тіркелімнің техникалық куәландыруды жүргізу уақыты Тіркелімнің басшысының шешімімен отыз күнтізбелік күнге созылуы мүмкін. Осы шешім туралы Тіркелім субъектіге жазбаша хабарлайды. </w:t>
      </w:r>
    </w:p>
    <w:bookmarkEnd w:id="137"/>
    <w:bookmarkStart w:name="z141" w:id="138"/>
    <w:p>
      <w:pPr>
        <w:spacing w:after="0"/>
        <w:ind w:left="0"/>
        <w:jc w:val="both"/>
      </w:pPr>
      <w:r>
        <w:rPr>
          <w:rFonts w:ascii="Times New Roman"/>
          <w:b w:val="false"/>
          <w:i w:val="false"/>
          <w:color w:val="000000"/>
          <w:sz w:val="28"/>
        </w:rPr>
        <w:t xml:space="preserve">
      15. Осындай техникалық куәландыру барысында Тіркелімнің қызметкері өзімен келісілген бағдарлама бойынша субъектінің Ереже мен нормативтік-техникалық актілерге сәйкестігін анықтау үшін оның өндірістік объектілерінде сынақты өткізеді, технологиялық процестерді, өндірістік объектілерінің жағдайын және субъект қызметкерлерінің біліктілігі деңгейін қарайды. </w:t>
      </w:r>
    </w:p>
    <w:bookmarkEnd w:id="138"/>
    <w:bookmarkStart w:name="z142" w:id="139"/>
    <w:p>
      <w:pPr>
        <w:spacing w:after="0"/>
        <w:ind w:left="0"/>
        <w:jc w:val="both"/>
      </w:pPr>
      <w:r>
        <w:rPr>
          <w:rFonts w:ascii="Times New Roman"/>
          <w:b w:val="false"/>
          <w:i w:val="false"/>
          <w:color w:val="000000"/>
          <w:sz w:val="28"/>
        </w:rPr>
        <w:t xml:space="preserve">
      16. Материалдар мен бұйымдарды сынақтар барысында техникалық куәландыруды жүргізудің техникалық шарттары көлік және коммуникация саласындағы уәкілетті органның нормативтік-техникалық актілерімен бекітіледі. </w:t>
      </w:r>
    </w:p>
    <w:bookmarkEnd w:id="139"/>
    <w:bookmarkStart w:name="z143" w:id="140"/>
    <w:p>
      <w:pPr>
        <w:spacing w:after="0"/>
        <w:ind w:left="0"/>
        <w:jc w:val="both"/>
      </w:pPr>
      <w:r>
        <w:rPr>
          <w:rFonts w:ascii="Times New Roman"/>
          <w:b w:val="false"/>
          <w:i w:val="false"/>
          <w:color w:val="000000"/>
          <w:sz w:val="28"/>
        </w:rPr>
        <w:t xml:space="preserve">
      17. Тіркелімнің қызметкері техникалық куәландырудың соңында техникалық куәландыру актісін жасайды және оған қолын қояды. </w:t>
      </w:r>
    </w:p>
    <w:bookmarkEnd w:id="140"/>
    <w:bookmarkStart w:name="z144" w:id="141"/>
    <w:p>
      <w:pPr>
        <w:spacing w:after="0"/>
        <w:ind w:left="0"/>
        <w:jc w:val="both"/>
      </w:pPr>
      <w:r>
        <w:rPr>
          <w:rFonts w:ascii="Times New Roman"/>
          <w:b w:val="false"/>
          <w:i w:val="false"/>
          <w:color w:val="000000"/>
          <w:sz w:val="28"/>
        </w:rPr>
        <w:t xml:space="preserve">
      18. Техникалық куәландырудың нәтижесінде Тіркелім келесі шешімдердің бірін қабылдайды: </w:t>
      </w:r>
      <w:r>
        <w:br/>
      </w:r>
      <w:r>
        <w:rPr>
          <w:rFonts w:ascii="Times New Roman"/>
          <w:b w:val="false"/>
          <w:i w:val="false"/>
          <w:color w:val="000000"/>
          <w:sz w:val="28"/>
        </w:rPr>
        <w:t xml:space="preserve">
      1) материалдар немесе бұйымдардың Ережеге және нормативтік-техникалық актілеріне сәйкестігі туралы. Тіркелімнің мұндай шешімі материалдар мен бұйымдарды тағайындануы бойынша қолдануына негіздеме құжаттарды беруге болып табылады; </w:t>
      </w:r>
      <w:r>
        <w:br/>
      </w:r>
      <w:r>
        <w:rPr>
          <w:rFonts w:ascii="Times New Roman"/>
          <w:b w:val="false"/>
          <w:i w:val="false"/>
          <w:color w:val="000000"/>
          <w:sz w:val="28"/>
        </w:rPr>
        <w:t xml:space="preserve">
      2) материалдар немесе бұйымдардың Ережеге және нормативтік-техникалық актілеріне сәйкес еместігі туралы. Тіркелімнің мұндай шешімі материалдар мен бұйымдарды тағайындануы бойынша қолдануына құжаттарды бермеуге негіздеме болып табылады. </w:t>
      </w:r>
    </w:p>
    <w:bookmarkEnd w:id="141"/>
    <w:bookmarkStart w:name="z145" w:id="142"/>
    <w:p>
      <w:pPr>
        <w:spacing w:after="0"/>
        <w:ind w:left="0"/>
        <w:jc w:val="both"/>
      </w:pPr>
      <w:r>
        <w:rPr>
          <w:rFonts w:ascii="Times New Roman"/>
          <w:b w:val="false"/>
          <w:i w:val="false"/>
          <w:color w:val="000000"/>
          <w:sz w:val="28"/>
        </w:rPr>
        <w:t xml:space="preserve">
      19. Ереженің 18-тармағының 1)-тармақшасына сәйкес берілген Тану туралы куәлікте мыналар көрсетіледі: </w:t>
      </w:r>
      <w:r>
        <w:br/>
      </w:r>
      <w:r>
        <w:rPr>
          <w:rFonts w:ascii="Times New Roman"/>
          <w:b w:val="false"/>
          <w:i w:val="false"/>
          <w:color w:val="000000"/>
          <w:sz w:val="28"/>
        </w:rPr>
        <w:t xml:space="preserve">
      1) субъекттің толық атауы; </w:t>
      </w:r>
      <w:r>
        <w:br/>
      </w:r>
      <w:r>
        <w:rPr>
          <w:rFonts w:ascii="Times New Roman"/>
          <w:b w:val="false"/>
          <w:i w:val="false"/>
          <w:color w:val="000000"/>
          <w:sz w:val="28"/>
        </w:rPr>
        <w:t xml:space="preserve">
      2) субъекттің заңды мекен-жайы, оның нақты тұрғылықты жері; </w:t>
      </w:r>
      <w:r>
        <w:br/>
      </w:r>
      <w:r>
        <w:rPr>
          <w:rFonts w:ascii="Times New Roman"/>
          <w:b w:val="false"/>
          <w:i w:val="false"/>
          <w:color w:val="000000"/>
          <w:sz w:val="28"/>
        </w:rPr>
        <w:t xml:space="preserve">
      3) субъектпен жасалынатын және Тіркелімнің техникалық куәландыруға жататын материал немесе бұйымның атауы; </w:t>
      </w:r>
      <w:r>
        <w:br/>
      </w:r>
      <w:r>
        <w:rPr>
          <w:rFonts w:ascii="Times New Roman"/>
          <w:b w:val="false"/>
          <w:i w:val="false"/>
          <w:color w:val="000000"/>
          <w:sz w:val="28"/>
        </w:rPr>
        <w:t xml:space="preserve">
      4) Тану туралы куәлікті беру мерзімі; </w:t>
      </w:r>
      <w:r>
        <w:br/>
      </w:r>
      <w:r>
        <w:rPr>
          <w:rFonts w:ascii="Times New Roman"/>
          <w:b w:val="false"/>
          <w:i w:val="false"/>
          <w:color w:val="000000"/>
          <w:sz w:val="28"/>
        </w:rPr>
        <w:t xml:space="preserve">
      5) қажет болғанша, басқа мәліметтер. </w:t>
      </w:r>
    </w:p>
    <w:bookmarkEnd w:id="142"/>
    <w:bookmarkStart w:name="z146" w:id="143"/>
    <w:p>
      <w:pPr>
        <w:spacing w:after="0"/>
        <w:ind w:left="0"/>
        <w:jc w:val="both"/>
      </w:pPr>
      <w:r>
        <w:rPr>
          <w:rFonts w:ascii="Times New Roman"/>
          <w:b w:val="false"/>
          <w:i w:val="false"/>
          <w:color w:val="000000"/>
          <w:sz w:val="28"/>
        </w:rPr>
        <w:t xml:space="preserve">
      20. Тану туралы куәлік екі жыл мерзімге беріледі. </w:t>
      </w:r>
    </w:p>
    <w:bookmarkEnd w:id="143"/>
    <w:bookmarkStart w:name="z147" w:id="144"/>
    <w:p>
      <w:pPr>
        <w:spacing w:after="0"/>
        <w:ind w:left="0"/>
        <w:jc w:val="both"/>
      </w:pPr>
      <w:r>
        <w:rPr>
          <w:rFonts w:ascii="Times New Roman"/>
          <w:b w:val="false"/>
          <w:i w:val="false"/>
          <w:color w:val="000000"/>
          <w:sz w:val="28"/>
        </w:rPr>
        <w:t xml:space="preserve">
      21. Тану туралы куәлік қолданылу мерзімінде субъект: </w:t>
      </w:r>
      <w:r>
        <w:br/>
      </w:r>
      <w:r>
        <w:rPr>
          <w:rFonts w:ascii="Times New Roman"/>
          <w:b w:val="false"/>
          <w:i w:val="false"/>
          <w:color w:val="000000"/>
          <w:sz w:val="28"/>
        </w:rPr>
        <w:t xml:space="preserve">
      1) Тану туралы куәлікте көрсетілген қызмет саласындағы кез-келген өзгерістер жөнінде Тіркелімді хабардарлайды; </w:t>
      </w:r>
      <w:r>
        <w:br/>
      </w:r>
      <w:r>
        <w:rPr>
          <w:rFonts w:ascii="Times New Roman"/>
          <w:b w:val="false"/>
          <w:i w:val="false"/>
          <w:color w:val="000000"/>
          <w:sz w:val="28"/>
        </w:rPr>
        <w:t xml:space="preserve">
      2) сапа жүйесінің сипаттамасы мен сынақтарды жүргізудің әдістемесін, сынақтардың процестеріне, жабдыққа, есептік құжаттармен статистикалық деректерге Тіркелімнің қызметкерлерін рұқсатпен қамтамасыз етеді. </w:t>
      </w:r>
    </w:p>
    <w:bookmarkEnd w:id="144"/>
    <w:bookmarkStart w:name="z148" w:id="145"/>
    <w:p>
      <w:pPr>
        <w:spacing w:after="0"/>
        <w:ind w:left="0"/>
        <w:jc w:val="both"/>
      </w:pPr>
      <w:r>
        <w:rPr>
          <w:rFonts w:ascii="Times New Roman"/>
          <w:b w:val="false"/>
          <w:i w:val="false"/>
          <w:color w:val="000000"/>
          <w:sz w:val="28"/>
        </w:rPr>
        <w:t xml:space="preserve">
      22. Тіркелім Тану туралы куәліктің қызмет етуін келесі жағдайларда тоқтатады: </w:t>
      </w:r>
      <w:r>
        <w:br/>
      </w:r>
      <w:r>
        <w:rPr>
          <w:rFonts w:ascii="Times New Roman"/>
          <w:b w:val="false"/>
          <w:i w:val="false"/>
          <w:color w:val="000000"/>
          <w:sz w:val="28"/>
        </w:rPr>
        <w:t xml:space="preserve">
      1) субъектпен материалдар немесе бұйымдарды дайындау шарттары бұзылғанда, Тіркеліммен келісілген технологиялық процесстері бұзылғанда; </w:t>
      </w:r>
      <w:r>
        <w:br/>
      </w:r>
      <w:r>
        <w:rPr>
          <w:rFonts w:ascii="Times New Roman"/>
          <w:b w:val="false"/>
          <w:i w:val="false"/>
          <w:color w:val="000000"/>
          <w:sz w:val="28"/>
        </w:rPr>
        <w:t xml:space="preserve">
      2) Тіркеліммен келіспестен техникалық құжаттамаға кемелердің техникалық қауіпсіздігіне қатысты мәселелер бойынша өзгерістерді енгізгенде; </w:t>
      </w:r>
      <w:r>
        <w:br/>
      </w:r>
      <w:r>
        <w:rPr>
          <w:rFonts w:ascii="Times New Roman"/>
          <w:b w:val="false"/>
          <w:i w:val="false"/>
          <w:color w:val="000000"/>
          <w:sz w:val="28"/>
        </w:rPr>
        <w:t xml:space="preserve">
      3) кемелердің техникалық қауіпсіздігін қамтамасыз ету тұрғысынан шектен тыс ақаулар анықталған жағдайда. </w:t>
      </w:r>
    </w:p>
    <w:bookmarkEnd w:id="145"/>
    <w:bookmarkStart w:name="z149" w:id="146"/>
    <w:p>
      <w:pPr>
        <w:spacing w:after="0"/>
        <w:ind w:left="0"/>
        <w:jc w:val="both"/>
      </w:pPr>
      <w:r>
        <w:rPr>
          <w:rFonts w:ascii="Times New Roman"/>
          <w:b w:val="false"/>
          <w:i w:val="false"/>
          <w:color w:val="000000"/>
          <w:sz w:val="28"/>
        </w:rPr>
        <w:t xml:space="preserve">
      23. Тану туралы куәліктің қызмет етуі Тіркелімнің қызметкерлерімен Ереженің және нормативті-техникалық актілерін анықталған бұзуын жойғанға дейін мерзімге тоқтатылады. </w:t>
      </w:r>
    </w:p>
    <w:bookmarkEnd w:id="146"/>
    <w:bookmarkStart w:name="z150" w:id="147"/>
    <w:p>
      <w:pPr>
        <w:spacing w:after="0"/>
        <w:ind w:left="0"/>
        <w:jc w:val="both"/>
      </w:pPr>
      <w:r>
        <w:rPr>
          <w:rFonts w:ascii="Times New Roman"/>
          <w:b w:val="false"/>
          <w:i w:val="false"/>
          <w:color w:val="000000"/>
          <w:sz w:val="28"/>
        </w:rPr>
        <w:t xml:space="preserve">
      24. Тіркелім келесі жағдайларда Тану туралы куәліктің күшін жояды: </w:t>
      </w:r>
      <w:r>
        <w:br/>
      </w:r>
      <w:r>
        <w:rPr>
          <w:rFonts w:ascii="Times New Roman"/>
          <w:b w:val="false"/>
          <w:i w:val="false"/>
          <w:color w:val="000000"/>
          <w:sz w:val="28"/>
        </w:rPr>
        <w:t xml:space="preserve">
      1) Тіркеліммен белгіленген мерзімде Ереженің және нормативті-техникалық актілердің анықталған бұзуын жоймағанда; </w:t>
      </w:r>
      <w:r>
        <w:br/>
      </w:r>
      <w:r>
        <w:rPr>
          <w:rFonts w:ascii="Times New Roman"/>
          <w:b w:val="false"/>
          <w:i w:val="false"/>
          <w:color w:val="000000"/>
          <w:sz w:val="28"/>
        </w:rPr>
        <w:t xml:space="preserve">
      2) Тану туралы куәліктің қызмет ететін мерзімі өткеннен кейін. </w:t>
      </w:r>
    </w:p>
    <w:bookmarkEnd w:id="147"/>
    <w:bookmarkStart w:name="z151" w:id="148"/>
    <w:p>
      <w:pPr>
        <w:spacing w:after="0"/>
        <w:ind w:left="0"/>
        <w:jc w:val="both"/>
      </w:pPr>
      <w:r>
        <w:rPr>
          <w:rFonts w:ascii="Times New Roman"/>
          <w:b w:val="false"/>
          <w:i w:val="false"/>
          <w:color w:val="000000"/>
          <w:sz w:val="28"/>
        </w:rPr>
        <w:t xml:space="preserve">
      25. Жаңа немесе тұңғыш рет Тіркелімге ұсынылатын тұрпаттық материал, тұрпаттық бұйымды немесе дайындаудың технологиялық процессін дайындауда субъект Тіркелімге Рұқсат алу үшін өтінішпен жүгінеді. </w:t>
      </w:r>
    </w:p>
    <w:bookmarkEnd w:id="148"/>
    <w:bookmarkStart w:name="z152" w:id="149"/>
    <w:p>
      <w:pPr>
        <w:spacing w:after="0"/>
        <w:ind w:left="0"/>
        <w:jc w:val="both"/>
      </w:pPr>
      <w:r>
        <w:rPr>
          <w:rFonts w:ascii="Times New Roman"/>
          <w:b w:val="false"/>
          <w:i w:val="false"/>
          <w:color w:val="000000"/>
          <w:sz w:val="28"/>
        </w:rPr>
        <w:t xml:space="preserve">
      26. Рұқсатты жаңа материалдың, бұйымның немесе технологиялық процестің әзірленуінің техникалық куәландыру арқылы құрамының, құрылымдардың, параметрлердің, сипаттамалардың немесе режимдердің сенімді және дәл анықталуы қамтамасыз етілетін және олардың Ережемен нормативті-техникалық актілеріне сәйкестігін қанағаттандыратын сатыда беру қажет. </w:t>
      </w:r>
    </w:p>
    <w:bookmarkEnd w:id="149"/>
    <w:bookmarkStart w:name="z153" w:id="150"/>
    <w:p>
      <w:pPr>
        <w:spacing w:after="0"/>
        <w:ind w:left="0"/>
        <w:jc w:val="both"/>
      </w:pPr>
      <w:r>
        <w:rPr>
          <w:rFonts w:ascii="Times New Roman"/>
          <w:b w:val="false"/>
          <w:i w:val="false"/>
          <w:color w:val="000000"/>
          <w:sz w:val="28"/>
        </w:rPr>
        <w:t xml:space="preserve">
      27. Материалдармен бұйымдардың жаппай шығаруына Тіркелім материалдар, бұйымдардың бүкіл партиясына бір Рұқсат береді. Бұл жағдайда осындай бұйым осы Рұқсатқа сілтемеленетін зауыттың құжатымен жеткізіледі. </w:t>
      </w:r>
    </w:p>
    <w:bookmarkEnd w:id="150"/>
    <w:bookmarkStart w:name="z154" w:id="151"/>
    <w:p>
      <w:pPr>
        <w:spacing w:after="0"/>
        <w:ind w:left="0"/>
        <w:jc w:val="both"/>
      </w:pPr>
      <w:r>
        <w:rPr>
          <w:rFonts w:ascii="Times New Roman"/>
          <w:b w:val="false"/>
          <w:i w:val="false"/>
          <w:color w:val="000000"/>
          <w:sz w:val="28"/>
        </w:rPr>
        <w:t xml:space="preserve">
      28. Өтінішпен бірге материал, бұйым немесе технологиялық процестің техникалық құжаттамасы, сондай-ақ субъектпен бекітілген және Тіркеліммен келісуге жататын сынақтардың бағдарламасы қоса тапсырылады. </w:t>
      </w:r>
    </w:p>
    <w:bookmarkEnd w:id="151"/>
    <w:bookmarkStart w:name="z155" w:id="152"/>
    <w:p>
      <w:pPr>
        <w:spacing w:after="0"/>
        <w:ind w:left="0"/>
        <w:jc w:val="both"/>
      </w:pPr>
      <w:r>
        <w:rPr>
          <w:rFonts w:ascii="Times New Roman"/>
          <w:b w:val="false"/>
          <w:i w:val="false"/>
          <w:color w:val="000000"/>
          <w:sz w:val="28"/>
        </w:rPr>
        <w:t xml:space="preserve">
      29. Рұқсат Тіркеліммен келісілген техникалық құжаттаманың қызмет ету мерзіміне беріледі. </w:t>
      </w:r>
    </w:p>
    <w:bookmarkEnd w:id="152"/>
    <w:bookmarkStart w:name="z156" w:id="153"/>
    <w:p>
      <w:pPr>
        <w:spacing w:after="0"/>
        <w:ind w:left="0"/>
        <w:jc w:val="both"/>
      </w:pPr>
      <w:r>
        <w:rPr>
          <w:rFonts w:ascii="Times New Roman"/>
          <w:b w:val="false"/>
          <w:i w:val="false"/>
          <w:color w:val="000000"/>
          <w:sz w:val="28"/>
        </w:rPr>
        <w:t xml:space="preserve">
      30. Тіркелім Рұқсаттың қызмет етуін келесі жағдайларда тоқтатады: </w:t>
      </w:r>
      <w:r>
        <w:br/>
      </w:r>
      <w:r>
        <w:rPr>
          <w:rFonts w:ascii="Times New Roman"/>
          <w:b w:val="false"/>
          <w:i w:val="false"/>
          <w:color w:val="000000"/>
          <w:sz w:val="28"/>
        </w:rPr>
        <w:t xml:space="preserve">
      1) Тіркеліммен келісілген материалдар немесе бұйымдар дайындаудың технологиялық процесінің бұзуын анықтағанда; </w:t>
      </w:r>
      <w:r>
        <w:br/>
      </w:r>
      <w:r>
        <w:rPr>
          <w:rFonts w:ascii="Times New Roman"/>
          <w:b w:val="false"/>
          <w:i w:val="false"/>
          <w:color w:val="000000"/>
          <w:sz w:val="28"/>
        </w:rPr>
        <w:t xml:space="preserve">
      2) Тіркеліммен алдын-ала жазбаша келісуісіз материалдардың немесе бұйымдардың құрылымдарын, қасиеттерін, параметрлерін, сипаттамаларын өзгерткенде; </w:t>
      </w:r>
      <w:r>
        <w:br/>
      </w:r>
      <w:r>
        <w:rPr>
          <w:rFonts w:ascii="Times New Roman"/>
          <w:b w:val="false"/>
          <w:i w:val="false"/>
          <w:color w:val="000000"/>
          <w:sz w:val="28"/>
        </w:rPr>
        <w:t xml:space="preserve">
      3) материалдар немесе бұйымдарды белгіленбеген салада қолданғанда, Тіркеліммен келісілмеген өндірістік объектіде, Тіркеліммен келісілмеген кемелерде материалдар немесе бұйымдарды орнатуда, қолдануда немесе Тану туралы куәлігі жоқ субъектіде. </w:t>
      </w:r>
    </w:p>
    <w:bookmarkEnd w:id="153"/>
    <w:bookmarkStart w:name="z157" w:id="154"/>
    <w:p>
      <w:pPr>
        <w:spacing w:after="0"/>
        <w:ind w:left="0"/>
        <w:jc w:val="both"/>
      </w:pPr>
      <w:r>
        <w:rPr>
          <w:rFonts w:ascii="Times New Roman"/>
          <w:b w:val="false"/>
          <w:i w:val="false"/>
          <w:color w:val="000000"/>
          <w:sz w:val="28"/>
        </w:rPr>
        <w:t xml:space="preserve">
      31. Тіркелім Рұқсатты келесі жағдайларда күшін жояды: </w:t>
      </w:r>
      <w:r>
        <w:br/>
      </w:r>
      <w:r>
        <w:rPr>
          <w:rFonts w:ascii="Times New Roman"/>
          <w:b w:val="false"/>
          <w:i w:val="false"/>
          <w:color w:val="000000"/>
          <w:sz w:val="28"/>
        </w:rPr>
        <w:t xml:space="preserve">
      1) Тіркеліммен қойылған мерзімде Ереженің және нормативті-техникалық актілердің анықталған бұзуын жоймағанда; </w:t>
      </w:r>
      <w:r>
        <w:br/>
      </w:r>
      <w:r>
        <w:rPr>
          <w:rFonts w:ascii="Times New Roman"/>
          <w:b w:val="false"/>
          <w:i w:val="false"/>
          <w:color w:val="000000"/>
          <w:sz w:val="28"/>
        </w:rPr>
        <w:t xml:space="preserve">
      2) Рұқсаттың қызмет ететін мерзімі өткеннен кейін. </w:t>
      </w:r>
    </w:p>
    <w:bookmarkEnd w:id="154"/>
    <w:bookmarkStart w:name="z158" w:id="155"/>
    <w:p>
      <w:pPr>
        <w:spacing w:after="0"/>
        <w:ind w:left="0"/>
        <w:jc w:val="both"/>
      </w:pPr>
      <w:r>
        <w:rPr>
          <w:rFonts w:ascii="Times New Roman"/>
          <w:b w:val="false"/>
          <w:i w:val="false"/>
          <w:color w:val="000000"/>
          <w:sz w:val="28"/>
        </w:rPr>
        <w:t xml:space="preserve">
      32. Тіркелім материалдарға, бұйымдарға техникалық құжаттаманы оның зерттеменің түрлі сатыларында Ереже және нормативті-техникалық актілерге сәйкестігін анықтауымен келісіледі. </w:t>
      </w:r>
    </w:p>
    <w:bookmarkEnd w:id="155"/>
    <w:bookmarkStart w:name="z159" w:id="156"/>
    <w:p>
      <w:pPr>
        <w:spacing w:after="0"/>
        <w:ind w:left="0"/>
        <w:jc w:val="both"/>
      </w:pPr>
      <w:r>
        <w:rPr>
          <w:rFonts w:ascii="Times New Roman"/>
          <w:b w:val="false"/>
          <w:i w:val="false"/>
          <w:color w:val="000000"/>
          <w:sz w:val="28"/>
        </w:rPr>
        <w:t xml:space="preserve">
      33. Келісу рамкаларында Тіркеліммен келісуге техникалық жобалар және жұмыс құжаттамасы жатады. </w:t>
      </w:r>
    </w:p>
    <w:bookmarkEnd w:id="156"/>
    <w:bookmarkStart w:name="z160" w:id="157"/>
    <w:p>
      <w:pPr>
        <w:spacing w:after="0"/>
        <w:ind w:left="0"/>
        <w:jc w:val="both"/>
      </w:pPr>
      <w:r>
        <w:rPr>
          <w:rFonts w:ascii="Times New Roman"/>
          <w:b w:val="false"/>
          <w:i w:val="false"/>
          <w:color w:val="000000"/>
          <w:sz w:val="28"/>
        </w:rPr>
        <w:t xml:space="preserve">
      34. Тіркелімнің үндеуімен субъект техникалық тапсырманы, техникалық ұсынысты, эскиздік жобаны, тәжірибелік-конструкторлық және ғылыми-зерттеу кемелерде орнату үшін материалдар мен бұйымдарды дайындау саласындағы жұмыстардың құжаттамалынған нәтижелерін жібереді. </w:t>
      </w:r>
    </w:p>
    <w:bookmarkEnd w:id="157"/>
    <w:bookmarkStart w:name="z161" w:id="158"/>
    <w:p>
      <w:pPr>
        <w:spacing w:after="0"/>
        <w:ind w:left="0"/>
        <w:jc w:val="both"/>
      </w:pPr>
      <w:r>
        <w:rPr>
          <w:rFonts w:ascii="Times New Roman"/>
          <w:b w:val="false"/>
          <w:i w:val="false"/>
          <w:color w:val="000000"/>
          <w:sz w:val="28"/>
        </w:rPr>
        <w:t xml:space="preserve">
      35. Техникалық құжаттаманы Тіркеліммен қаралу мерзімі отыз күнтізбелік күн мерзім болады. Тіркелімнің бастығының шешімі бойынша қаралу мерзімі отыз күнтізбелік күнге созылуы мүмкін, ол туралы жазбаша және мерзімді ұзарту себебін көрсетумен субъект хабарланады. </w:t>
      </w:r>
    </w:p>
    <w:bookmarkEnd w:id="158"/>
    <w:bookmarkStart w:name="z162" w:id="159"/>
    <w:p>
      <w:pPr>
        <w:spacing w:after="0"/>
        <w:ind w:left="0"/>
        <w:jc w:val="both"/>
      </w:pPr>
      <w:r>
        <w:rPr>
          <w:rFonts w:ascii="Times New Roman"/>
          <w:b w:val="false"/>
          <w:i w:val="false"/>
          <w:color w:val="000000"/>
          <w:sz w:val="28"/>
        </w:rPr>
        <w:t xml:space="preserve">
      36. Бұйымдарға техникалық жобалар Тіркелімге қағаз (екі данада) және электронды тасымалдаушыларда келісілуге ұсынылады. </w:t>
      </w:r>
    </w:p>
    <w:bookmarkEnd w:id="159"/>
    <w:bookmarkStart w:name="z163" w:id="160"/>
    <w:p>
      <w:pPr>
        <w:spacing w:after="0"/>
        <w:ind w:left="0"/>
        <w:jc w:val="both"/>
      </w:pPr>
      <w:r>
        <w:rPr>
          <w:rFonts w:ascii="Times New Roman"/>
          <w:b w:val="false"/>
          <w:i w:val="false"/>
          <w:color w:val="000000"/>
          <w:sz w:val="28"/>
        </w:rPr>
        <w:t xml:space="preserve">
      37. Кемелер мен бұйымдардың техникалық жобаларын келісуді Тіркелім жарық көшірмелерге тиісті сызбаларды немесе құжаттарда штампты қою арқылы және сәйкес шешімді қабылдау арқылы ресімдейді, онда көрсетіледі: </w:t>
      </w:r>
      <w:r>
        <w:br/>
      </w:r>
      <w:r>
        <w:rPr>
          <w:rFonts w:ascii="Times New Roman"/>
          <w:b w:val="false"/>
          <w:i w:val="false"/>
          <w:color w:val="000000"/>
          <w:sz w:val="28"/>
        </w:rPr>
        <w:t xml:space="preserve">
      1) "Қазақстан Республикасының Кеме қатынасы тіркелімімен келісілді" сөздер; </w:t>
      </w:r>
      <w:r>
        <w:br/>
      </w:r>
      <w:r>
        <w:rPr>
          <w:rFonts w:ascii="Times New Roman"/>
          <w:b w:val="false"/>
          <w:i w:val="false"/>
          <w:color w:val="000000"/>
          <w:sz w:val="28"/>
        </w:rPr>
        <w:t xml:space="preserve">
      2) Тіркеліммен келісу шешімін қабылдаған нөмірі мен күні; </w:t>
      </w:r>
      <w:r>
        <w:br/>
      </w:r>
      <w:r>
        <w:rPr>
          <w:rFonts w:ascii="Times New Roman"/>
          <w:b w:val="false"/>
          <w:i w:val="false"/>
          <w:color w:val="000000"/>
          <w:sz w:val="28"/>
        </w:rPr>
        <w:t xml:space="preserve">
      3) Тіркелім басшысының немесе онымен уәкілеттенген қызметкерінің қолы. </w:t>
      </w:r>
    </w:p>
    <w:bookmarkEnd w:id="160"/>
    <w:bookmarkStart w:name="z164" w:id="161"/>
    <w:p>
      <w:pPr>
        <w:spacing w:after="0"/>
        <w:ind w:left="0"/>
        <w:jc w:val="both"/>
      </w:pPr>
      <w:r>
        <w:rPr>
          <w:rFonts w:ascii="Times New Roman"/>
          <w:b w:val="false"/>
          <w:i w:val="false"/>
          <w:color w:val="000000"/>
          <w:sz w:val="28"/>
        </w:rPr>
        <w:t xml:space="preserve">
      38. Келісілгеннен кейін техникалық жобаның бір данасы Тіркелімде қалады және Тіркелімнің келісу туралы шешіміне ажыратылмайтын қосымша болып табылады. Келісілген техникалық жобаның басқа данасы Тіркелімнің келісу туралы шешімінің көшірмесімен субъектіге қайтарылады. </w:t>
      </w:r>
    </w:p>
    <w:bookmarkEnd w:id="161"/>
    <w:bookmarkStart w:name="z165" w:id="162"/>
    <w:p>
      <w:pPr>
        <w:spacing w:after="0"/>
        <w:ind w:left="0"/>
        <w:jc w:val="both"/>
      </w:pPr>
      <w:r>
        <w:rPr>
          <w:rFonts w:ascii="Times New Roman"/>
          <w:b w:val="false"/>
          <w:i w:val="false"/>
          <w:color w:val="000000"/>
          <w:sz w:val="28"/>
        </w:rPr>
        <w:t xml:space="preserve">
      39. Жұмыс құжаттамасы Тіркелімге қағаз (бір данада) және электронды жеткiзгiшінде келісуге ұсынылады. </w:t>
      </w:r>
    </w:p>
    <w:bookmarkEnd w:id="162"/>
    <w:bookmarkStart w:name="z166" w:id="163"/>
    <w:p>
      <w:pPr>
        <w:spacing w:after="0"/>
        <w:ind w:left="0"/>
        <w:jc w:val="both"/>
      </w:pPr>
      <w:r>
        <w:rPr>
          <w:rFonts w:ascii="Times New Roman"/>
          <w:b w:val="false"/>
          <w:i w:val="false"/>
          <w:color w:val="000000"/>
          <w:sz w:val="28"/>
        </w:rPr>
        <w:t xml:space="preserve">
      40. Тіркелім жұмыс құжаттамасын келісілуін сәйкес шешімді қабылдауымен және жұмыс құжаттамасының жарық көшірмесінде Ереженің 37-тармағында атап өтілген мәліметтерді көрсетілген штамп басылумен ресімдейді. </w:t>
      </w:r>
    </w:p>
    <w:bookmarkEnd w:id="163"/>
    <w:bookmarkStart w:name="z167" w:id="164"/>
    <w:p>
      <w:pPr>
        <w:spacing w:after="0"/>
        <w:ind w:left="0"/>
        <w:jc w:val="both"/>
      </w:pPr>
      <w:r>
        <w:rPr>
          <w:rFonts w:ascii="Times New Roman"/>
          <w:b w:val="false"/>
          <w:i w:val="false"/>
          <w:color w:val="000000"/>
          <w:sz w:val="28"/>
        </w:rPr>
        <w:t xml:space="preserve">
      41. Бұрыштамалар басылған жұмыс құжаттамасының субъектте бақылау данасы болып сақталады. </w:t>
      </w:r>
    </w:p>
    <w:bookmarkEnd w:id="164"/>
    <w:bookmarkStart w:name="z168" w:id="165"/>
    <w:p>
      <w:pPr>
        <w:spacing w:after="0"/>
        <w:ind w:left="0"/>
        <w:jc w:val="both"/>
      </w:pPr>
      <w:r>
        <w:rPr>
          <w:rFonts w:ascii="Times New Roman"/>
          <w:b w:val="false"/>
          <w:i w:val="false"/>
          <w:color w:val="000000"/>
          <w:sz w:val="28"/>
        </w:rPr>
        <w:t xml:space="preserve">
      42. Тіркелімде онымен келісілген субъектпен расталған жарық көшірмелері сақталады. </w:t>
      </w:r>
    </w:p>
    <w:bookmarkEnd w:id="165"/>
    <w:bookmarkStart w:name="z169" w:id="166"/>
    <w:p>
      <w:pPr>
        <w:spacing w:after="0"/>
        <w:ind w:left="0"/>
        <w:jc w:val="both"/>
      </w:pPr>
      <w:r>
        <w:rPr>
          <w:rFonts w:ascii="Times New Roman"/>
          <w:b w:val="false"/>
          <w:i w:val="false"/>
          <w:color w:val="000000"/>
          <w:sz w:val="28"/>
        </w:rPr>
        <w:t xml:space="preserve">
      43. Кеме элементтерін және кемеде орнатылған бұйымдарды швартовты және жүру сынақтары Тіркелім қызметкерлерінің қатысуымен жүргізіледі. </w:t>
      </w:r>
    </w:p>
    <w:bookmarkEnd w:id="166"/>
    <w:bookmarkStart w:name="z170" w:id="167"/>
    <w:p>
      <w:pPr>
        <w:spacing w:after="0"/>
        <w:ind w:left="0"/>
        <w:jc w:val="both"/>
      </w:pPr>
      <w:r>
        <w:rPr>
          <w:rFonts w:ascii="Times New Roman"/>
          <w:b w:val="false"/>
          <w:i w:val="false"/>
          <w:color w:val="000000"/>
          <w:sz w:val="28"/>
        </w:rPr>
        <w:t xml:space="preserve">
      44. Швартовты және жүру сынақтары бағдарламасы стандарттар, Ережелер, нормативтік-техникалық актілер негізінде субъектімен және Тіркелімнің техникалық құжаттарымен келісіліп, Тіркеліммен келісіледі. </w:t>
      </w:r>
    </w:p>
    <w:bookmarkEnd w:id="167"/>
    <w:bookmarkStart w:name="z171" w:id="168"/>
    <w:p>
      <w:pPr>
        <w:spacing w:after="0"/>
        <w:ind w:left="0"/>
        <w:jc w:val="both"/>
      </w:pPr>
      <w:r>
        <w:rPr>
          <w:rFonts w:ascii="Times New Roman"/>
          <w:b w:val="false"/>
          <w:i w:val="false"/>
          <w:color w:val="000000"/>
          <w:sz w:val="28"/>
        </w:rPr>
        <w:t xml:space="preserve">
      45. Сынау бағдарламасында механизмдер, қондырғылар, жүйелер және кеме жабдықтарының әрбір түрлерінің техникалық талаптары баяндалуы тиіс және қажетті түсініктемелер, бейнелеу және әдістемелер, өлшеу нәтижелерін тіркеу үшін кесте түрінде келтірілген: </w:t>
      </w:r>
      <w:r>
        <w:br/>
      </w:r>
      <w:r>
        <w:rPr>
          <w:rFonts w:ascii="Times New Roman"/>
          <w:b w:val="false"/>
          <w:i w:val="false"/>
          <w:color w:val="000000"/>
          <w:sz w:val="28"/>
        </w:rPr>
        <w:t xml:space="preserve">
      1) сынақтарды жүргізу шарты; </w:t>
      </w:r>
      <w:r>
        <w:br/>
      </w:r>
      <w:r>
        <w:rPr>
          <w:rFonts w:ascii="Times New Roman"/>
          <w:b w:val="false"/>
          <w:i w:val="false"/>
          <w:color w:val="000000"/>
          <w:sz w:val="28"/>
        </w:rPr>
        <w:t xml:space="preserve">
      2) сынақтар көлемі; </w:t>
      </w:r>
      <w:r>
        <w:br/>
      </w:r>
      <w:r>
        <w:rPr>
          <w:rFonts w:ascii="Times New Roman"/>
          <w:b w:val="false"/>
          <w:i w:val="false"/>
          <w:color w:val="000000"/>
          <w:sz w:val="28"/>
        </w:rPr>
        <w:t xml:space="preserve">
      3) тәртіптің ұзақтығы; </w:t>
      </w:r>
      <w:r>
        <w:br/>
      </w:r>
      <w:r>
        <w:rPr>
          <w:rFonts w:ascii="Times New Roman"/>
          <w:b w:val="false"/>
          <w:i w:val="false"/>
          <w:color w:val="000000"/>
          <w:sz w:val="28"/>
        </w:rPr>
        <w:t xml:space="preserve">
      4) өлшеу параметрлерінің тізімі; </w:t>
      </w:r>
      <w:r>
        <w:br/>
      </w:r>
      <w:r>
        <w:rPr>
          <w:rFonts w:ascii="Times New Roman"/>
          <w:b w:val="false"/>
          <w:i w:val="false"/>
          <w:color w:val="000000"/>
          <w:sz w:val="28"/>
        </w:rPr>
        <w:t xml:space="preserve">
      5) өлшеу тізбектілігі; </w:t>
      </w:r>
      <w:r>
        <w:br/>
      </w:r>
      <w:r>
        <w:rPr>
          <w:rFonts w:ascii="Times New Roman"/>
          <w:b w:val="false"/>
          <w:i w:val="false"/>
          <w:color w:val="000000"/>
          <w:sz w:val="28"/>
        </w:rPr>
        <w:t xml:space="preserve">
      6) сынаудың бірізділігі; </w:t>
      </w:r>
      <w:r>
        <w:br/>
      </w:r>
      <w:r>
        <w:rPr>
          <w:rFonts w:ascii="Times New Roman"/>
          <w:b w:val="false"/>
          <w:i w:val="false"/>
          <w:color w:val="000000"/>
          <w:sz w:val="28"/>
        </w:rPr>
        <w:t xml:space="preserve">
      7) қолданылатын аспаптар мен аппаратуралар; </w:t>
      </w:r>
      <w:r>
        <w:br/>
      </w:r>
      <w:r>
        <w:rPr>
          <w:rFonts w:ascii="Times New Roman"/>
          <w:b w:val="false"/>
          <w:i w:val="false"/>
          <w:color w:val="000000"/>
          <w:sz w:val="28"/>
        </w:rPr>
        <w:t xml:space="preserve">
      8) жүктемелік қондырғылар; </w:t>
      </w:r>
      <w:r>
        <w:br/>
      </w:r>
      <w:r>
        <w:rPr>
          <w:rFonts w:ascii="Times New Roman"/>
          <w:b w:val="false"/>
          <w:i w:val="false"/>
          <w:color w:val="000000"/>
          <w:sz w:val="28"/>
        </w:rPr>
        <w:t xml:space="preserve">
      9) сынау жүргізу үшін қажетті, басқа да қосымша жабдықтар. </w:t>
      </w:r>
    </w:p>
    <w:bookmarkEnd w:id="168"/>
    <w:bookmarkStart w:name="z172" w:id="169"/>
    <w:p>
      <w:pPr>
        <w:spacing w:after="0"/>
        <w:ind w:left="0"/>
        <w:jc w:val="both"/>
      </w:pPr>
      <w:r>
        <w:rPr>
          <w:rFonts w:ascii="Times New Roman"/>
          <w:b w:val="false"/>
          <w:i w:val="false"/>
          <w:color w:val="000000"/>
          <w:sz w:val="28"/>
        </w:rPr>
        <w:t xml:space="preserve">
      46. Бірнеше механизмдерден, қондырғылардан, жүйелер және аппараттардан тұратын кеме жабдықтарын сынау барысында, сынау бағдарламасында осы схемаға кіретін берілген тәртіпте бір мезгілде барлық механизмдерді, жүйелер, қондырғылар және аппараттарды сынау қарастырылу қажет. </w:t>
      </w:r>
    </w:p>
    <w:bookmarkEnd w:id="169"/>
    <w:bookmarkStart w:name="z173" w:id="170"/>
    <w:p>
      <w:pPr>
        <w:spacing w:after="0"/>
        <w:ind w:left="0"/>
        <w:jc w:val="both"/>
      </w:pPr>
      <w:r>
        <w:rPr>
          <w:rFonts w:ascii="Times New Roman"/>
          <w:b w:val="false"/>
          <w:i w:val="false"/>
          <w:color w:val="000000"/>
          <w:sz w:val="28"/>
        </w:rPr>
        <w:t xml:space="preserve">
      47. Тіркелім қызметкерлерінің қатысуымен сынауды жүргізу үшін субъект қажетті шарттарды қамтамасыз етеді, оның ішінде, кеме және заводтық байланыс құралдарын беру, көлік құралдарымен қамтамасыз ету. </w:t>
      </w:r>
    </w:p>
    <w:bookmarkEnd w:id="170"/>
    <w:bookmarkStart w:name="z174" w:id="171"/>
    <w:p>
      <w:pPr>
        <w:spacing w:after="0"/>
        <w:ind w:left="0"/>
        <w:jc w:val="both"/>
      </w:pPr>
      <w:r>
        <w:rPr>
          <w:rFonts w:ascii="Times New Roman"/>
          <w:b w:val="false"/>
          <w:i w:val="false"/>
          <w:color w:val="000000"/>
          <w:sz w:val="28"/>
        </w:rPr>
        <w:t xml:space="preserve">
      48. Швартовты және жүру сынақтары бағдарламасын Тіркеліммен келіскеннен кейін, субъект сынақ кестесінің жоспарын Тіркелімнің қызметкерімен келіседі. </w:t>
      </w:r>
    </w:p>
    <w:bookmarkEnd w:id="171"/>
    <w:bookmarkStart w:name="z175" w:id="172"/>
    <w:p>
      <w:pPr>
        <w:spacing w:after="0"/>
        <w:ind w:left="0"/>
        <w:jc w:val="both"/>
      </w:pPr>
      <w:r>
        <w:rPr>
          <w:rFonts w:ascii="Times New Roman"/>
          <w:b w:val="false"/>
          <w:i w:val="false"/>
          <w:color w:val="000000"/>
          <w:sz w:val="28"/>
        </w:rPr>
        <w:t xml:space="preserve">
      49. Келесіні тексеру мақсатында швартовты сынақтары жүргізіледі: </w:t>
      </w:r>
      <w:r>
        <w:br/>
      </w:r>
      <w:r>
        <w:rPr>
          <w:rFonts w:ascii="Times New Roman"/>
          <w:b w:val="false"/>
          <w:i w:val="false"/>
          <w:color w:val="000000"/>
          <w:sz w:val="28"/>
        </w:rPr>
        <w:t xml:space="preserve">
      1) корпусты жасау сапасы, механизмдер монтажы және дайындалуы, электр жабдықтары, қондырғылар, жүйелер және басқа да жабдықтар, олардың әрекетін байқау, сонымен қатар олардың Ережелерге, нормативтік-техникалық актілерге сәйкестігі және техникалық құжаттары Тіркеліммен келісілген; </w:t>
      </w:r>
      <w:r>
        <w:br/>
      </w:r>
      <w:r>
        <w:rPr>
          <w:rFonts w:ascii="Times New Roman"/>
          <w:b w:val="false"/>
          <w:i w:val="false"/>
          <w:color w:val="000000"/>
          <w:sz w:val="28"/>
        </w:rPr>
        <w:t xml:space="preserve">
      2) кеменің жүру сынақтарын жүргізуге, оның басты және көмекші механизмдерінің, қондырғыларының, жүйелер және жабдықтарының дайындығы; </w:t>
      </w:r>
      <w:r>
        <w:br/>
      </w:r>
      <w:r>
        <w:rPr>
          <w:rFonts w:ascii="Times New Roman"/>
          <w:b w:val="false"/>
          <w:i w:val="false"/>
          <w:color w:val="000000"/>
          <w:sz w:val="28"/>
        </w:rPr>
        <w:t xml:space="preserve">
      3) жүру сынақтарын қажет етпейтін, механизмдер және қондырғыларды сынақтары. </w:t>
      </w:r>
    </w:p>
    <w:bookmarkEnd w:id="172"/>
    <w:bookmarkStart w:name="z176" w:id="173"/>
    <w:p>
      <w:pPr>
        <w:spacing w:after="0"/>
        <w:ind w:left="0"/>
        <w:jc w:val="both"/>
      </w:pPr>
      <w:r>
        <w:rPr>
          <w:rFonts w:ascii="Times New Roman"/>
          <w:b w:val="false"/>
          <w:i w:val="false"/>
          <w:color w:val="000000"/>
          <w:sz w:val="28"/>
        </w:rPr>
        <w:t xml:space="preserve">
      50. Швартовты сынақтары бастамастан бұрын субъект Тіркелімнің қызметкеріне ұсынады: </w:t>
      </w:r>
      <w:r>
        <w:br/>
      </w:r>
      <w:r>
        <w:rPr>
          <w:rFonts w:ascii="Times New Roman"/>
          <w:b w:val="false"/>
          <w:i w:val="false"/>
          <w:color w:val="000000"/>
          <w:sz w:val="28"/>
        </w:rPr>
        <w:t xml:space="preserve">
      1) монтаждық жұмыстың және оларды сынау аяталғанын растайтын құжаттар және техникалық куәландырудың нәтижесі; </w:t>
      </w:r>
      <w:r>
        <w:br/>
      </w:r>
      <w:r>
        <w:rPr>
          <w:rFonts w:ascii="Times New Roman"/>
          <w:b w:val="false"/>
          <w:i w:val="false"/>
          <w:color w:val="000000"/>
          <w:sz w:val="28"/>
        </w:rPr>
        <w:t xml:space="preserve">
      2) швартовты сынақтардың бағдарламасы; </w:t>
      </w:r>
      <w:r>
        <w:br/>
      </w:r>
      <w:r>
        <w:rPr>
          <w:rFonts w:ascii="Times New Roman"/>
          <w:b w:val="false"/>
          <w:i w:val="false"/>
          <w:color w:val="000000"/>
          <w:sz w:val="28"/>
        </w:rPr>
        <w:t xml:space="preserve">
      3) швартовты сынақтардың жоспар кестесі; </w:t>
      </w:r>
      <w:r>
        <w:br/>
      </w:r>
      <w:r>
        <w:rPr>
          <w:rFonts w:ascii="Times New Roman"/>
          <w:b w:val="false"/>
          <w:i w:val="false"/>
          <w:color w:val="000000"/>
          <w:sz w:val="28"/>
        </w:rPr>
        <w:t xml:space="preserve">
      4) келісім-шарт маманданым; </w:t>
      </w:r>
      <w:r>
        <w:br/>
      </w:r>
      <w:r>
        <w:rPr>
          <w:rFonts w:ascii="Times New Roman"/>
          <w:b w:val="false"/>
          <w:i w:val="false"/>
          <w:color w:val="000000"/>
          <w:sz w:val="28"/>
        </w:rPr>
        <w:t xml:space="preserve">
      5) кемені жабдықтау және қор бөлшектерінің ведомостері; </w:t>
      </w:r>
      <w:r>
        <w:br/>
      </w:r>
      <w:r>
        <w:rPr>
          <w:rFonts w:ascii="Times New Roman"/>
          <w:b w:val="false"/>
          <w:i w:val="false"/>
          <w:color w:val="000000"/>
          <w:sz w:val="28"/>
        </w:rPr>
        <w:t xml:space="preserve">
      6) материалдар мен бұйымдарға сертификаттар; </w:t>
      </w:r>
      <w:r>
        <w:br/>
      </w:r>
      <w:r>
        <w:rPr>
          <w:rFonts w:ascii="Times New Roman"/>
          <w:b w:val="false"/>
          <w:i w:val="false"/>
          <w:color w:val="000000"/>
          <w:sz w:val="28"/>
        </w:rPr>
        <w:t xml:space="preserve">
      7) монтаждық жұмыс нәтижесі бойынша берілгендермен материалдар және бұйымдарға формулярлар мен төлқұжаттар; </w:t>
      </w:r>
      <w:r>
        <w:br/>
      </w:r>
      <w:r>
        <w:rPr>
          <w:rFonts w:ascii="Times New Roman"/>
          <w:b w:val="false"/>
          <w:i w:val="false"/>
          <w:color w:val="000000"/>
          <w:sz w:val="28"/>
        </w:rPr>
        <w:t xml:space="preserve">
      8) аспаптардың жарамдылығы туралы құжаттар; </w:t>
      </w:r>
      <w:r>
        <w:br/>
      </w:r>
      <w:r>
        <w:rPr>
          <w:rFonts w:ascii="Times New Roman"/>
          <w:b w:val="false"/>
          <w:i w:val="false"/>
          <w:color w:val="000000"/>
          <w:sz w:val="28"/>
        </w:rPr>
        <w:t xml:space="preserve">
      9) материалдар және бұйымдарды сипаттамасы және олардың қызмет етуі бойынша нұсқаулар; </w:t>
      </w:r>
      <w:r>
        <w:br/>
      </w:r>
      <w:r>
        <w:rPr>
          <w:rFonts w:ascii="Times New Roman"/>
          <w:b w:val="false"/>
          <w:i w:val="false"/>
          <w:color w:val="000000"/>
          <w:sz w:val="28"/>
        </w:rPr>
        <w:t xml:space="preserve">
      10) сынақ әдістемелері; </w:t>
      </w:r>
      <w:r>
        <w:br/>
      </w:r>
      <w:r>
        <w:rPr>
          <w:rFonts w:ascii="Times New Roman"/>
          <w:b w:val="false"/>
          <w:i w:val="false"/>
          <w:color w:val="000000"/>
          <w:sz w:val="28"/>
        </w:rPr>
        <w:t xml:space="preserve">
      11) жанар-жағар май материалдарына сертификаттар; </w:t>
      </w:r>
      <w:r>
        <w:br/>
      </w:r>
      <w:r>
        <w:rPr>
          <w:rFonts w:ascii="Times New Roman"/>
          <w:b w:val="false"/>
          <w:i w:val="false"/>
          <w:color w:val="000000"/>
          <w:sz w:val="28"/>
        </w:rPr>
        <w:t xml:space="preserve">
      12) техникалық құжаттамасы. </w:t>
      </w:r>
    </w:p>
    <w:bookmarkEnd w:id="173"/>
    <w:bookmarkStart w:name="z177" w:id="174"/>
    <w:p>
      <w:pPr>
        <w:spacing w:after="0"/>
        <w:ind w:left="0"/>
        <w:jc w:val="both"/>
      </w:pPr>
      <w:r>
        <w:rPr>
          <w:rFonts w:ascii="Times New Roman"/>
          <w:b w:val="false"/>
          <w:i w:val="false"/>
          <w:color w:val="000000"/>
          <w:sz w:val="28"/>
        </w:rPr>
        <w:t xml:space="preserve">
      51. Жүру сынақтары келесі мақсатында жүргізіледі: </w:t>
      </w:r>
      <w:r>
        <w:br/>
      </w:r>
      <w:r>
        <w:rPr>
          <w:rFonts w:ascii="Times New Roman"/>
          <w:b w:val="false"/>
          <w:i w:val="false"/>
          <w:color w:val="000000"/>
          <w:sz w:val="28"/>
        </w:rPr>
        <w:t xml:space="preserve">
      1) басты кемелік энергетикалық қондырғының негізгі параметрлерін тексеру; </w:t>
      </w:r>
      <w:r>
        <w:br/>
      </w:r>
      <w:r>
        <w:rPr>
          <w:rFonts w:ascii="Times New Roman"/>
          <w:b w:val="false"/>
          <w:i w:val="false"/>
          <w:color w:val="000000"/>
          <w:sz w:val="28"/>
        </w:rPr>
        <w:t xml:space="preserve">
      2) кеменің алдыңғы және артқы жүрісін маневрлау барысында оның жұмысын тексеру; </w:t>
      </w:r>
      <w:r>
        <w:br/>
      </w:r>
      <w:r>
        <w:rPr>
          <w:rFonts w:ascii="Times New Roman"/>
          <w:b w:val="false"/>
          <w:i w:val="false"/>
          <w:color w:val="000000"/>
          <w:sz w:val="28"/>
        </w:rPr>
        <w:t xml:space="preserve">
      3) өзіне тән реверсивті тексеру; </w:t>
      </w:r>
      <w:r>
        <w:br/>
      </w:r>
      <w:r>
        <w:rPr>
          <w:rFonts w:ascii="Times New Roman"/>
          <w:b w:val="false"/>
          <w:i w:val="false"/>
          <w:color w:val="000000"/>
          <w:sz w:val="28"/>
        </w:rPr>
        <w:t xml:space="preserve">
      4) басты кемелік энергетикалық қондырғының пайдаланылуға жақындаған жағдайда жұмысқа қабілеттілігін тексеру; </w:t>
      </w:r>
      <w:r>
        <w:br/>
      </w:r>
      <w:r>
        <w:rPr>
          <w:rFonts w:ascii="Times New Roman"/>
          <w:b w:val="false"/>
          <w:i w:val="false"/>
          <w:color w:val="000000"/>
          <w:sz w:val="28"/>
        </w:rPr>
        <w:t xml:space="preserve">
      5) кеменің басқарылуы мен маневрлауының мінездемелігін тексеру; </w:t>
      </w:r>
      <w:r>
        <w:br/>
      </w:r>
      <w:r>
        <w:rPr>
          <w:rFonts w:ascii="Times New Roman"/>
          <w:b w:val="false"/>
          <w:i w:val="false"/>
          <w:color w:val="000000"/>
          <w:sz w:val="28"/>
        </w:rPr>
        <w:t xml:space="preserve">
      6) тербелу өлшемімен, кемені пайдалануға жақындаған жағдайда барлық жағынан тексеру; </w:t>
      </w:r>
      <w:r>
        <w:br/>
      </w:r>
      <w:r>
        <w:rPr>
          <w:rFonts w:ascii="Times New Roman"/>
          <w:b w:val="false"/>
          <w:i w:val="false"/>
          <w:color w:val="000000"/>
          <w:sz w:val="28"/>
        </w:rPr>
        <w:t xml:space="preserve">
      7) келесі бақылау сынағында тексеруге ұшырайтын кемелерді қоспағанда, ақырғы сынақтар; </w:t>
      </w:r>
      <w:r>
        <w:br/>
      </w:r>
      <w:r>
        <w:rPr>
          <w:rFonts w:ascii="Times New Roman"/>
          <w:b w:val="false"/>
          <w:i w:val="false"/>
          <w:color w:val="000000"/>
          <w:sz w:val="28"/>
        </w:rPr>
        <w:t xml:space="preserve">
      8) механизмдер, қондырғылар, аппараттар, навигациялық, радио-электр жабдықтардың пайдаланылуға жақындаған жағдайында жұмысқа қабілеттілігін тексеру; </w:t>
      </w:r>
      <w:r>
        <w:br/>
      </w:r>
      <w:r>
        <w:rPr>
          <w:rFonts w:ascii="Times New Roman"/>
          <w:b w:val="false"/>
          <w:i w:val="false"/>
          <w:color w:val="000000"/>
          <w:sz w:val="28"/>
        </w:rPr>
        <w:t xml:space="preserve">
      9) айналмалы жүйенің басты механизмі - білік өткізгіш-қозғалтқышты тексеру; </w:t>
      </w:r>
      <w:r>
        <w:br/>
      </w:r>
      <w:r>
        <w:rPr>
          <w:rFonts w:ascii="Times New Roman"/>
          <w:b w:val="false"/>
          <w:i w:val="false"/>
          <w:color w:val="000000"/>
          <w:sz w:val="28"/>
        </w:rPr>
        <w:t xml:space="preserve">
      10) кеменің Тіркелім қарастырған оның тағайындалуына сәйкес класс жобасына ие болу мүмкіндігін растау. </w:t>
      </w:r>
    </w:p>
    <w:bookmarkEnd w:id="174"/>
    <w:bookmarkStart w:name="z178" w:id="175"/>
    <w:p>
      <w:pPr>
        <w:spacing w:after="0"/>
        <w:ind w:left="0"/>
        <w:jc w:val="both"/>
      </w:pPr>
      <w:r>
        <w:rPr>
          <w:rFonts w:ascii="Times New Roman"/>
          <w:b w:val="false"/>
          <w:i w:val="false"/>
          <w:color w:val="000000"/>
          <w:sz w:val="28"/>
        </w:rPr>
        <w:t xml:space="preserve">
      52. Жүру сынақтары бастамаған бұрын субъект Тіркелімнің қызметкеріне ұсынады: </w:t>
      </w:r>
      <w:r>
        <w:br/>
      </w:r>
      <w:r>
        <w:rPr>
          <w:rFonts w:ascii="Times New Roman"/>
          <w:b w:val="false"/>
          <w:i w:val="false"/>
          <w:color w:val="000000"/>
          <w:sz w:val="28"/>
        </w:rPr>
        <w:t xml:space="preserve">
      1) швартовты сынақтардың аяқталғанын растайтын құжаттар; </w:t>
      </w:r>
      <w:r>
        <w:br/>
      </w:r>
      <w:r>
        <w:rPr>
          <w:rFonts w:ascii="Times New Roman"/>
          <w:b w:val="false"/>
          <w:i w:val="false"/>
          <w:color w:val="000000"/>
          <w:sz w:val="28"/>
        </w:rPr>
        <w:t xml:space="preserve">
      2) Тіркеліммен келісілген швартовты сынақтардың бағдарламасы; </w:t>
      </w:r>
      <w:r>
        <w:br/>
      </w:r>
      <w:r>
        <w:rPr>
          <w:rFonts w:ascii="Times New Roman"/>
          <w:b w:val="false"/>
          <w:i w:val="false"/>
          <w:color w:val="000000"/>
          <w:sz w:val="28"/>
        </w:rPr>
        <w:t xml:space="preserve">
      3) жүру сынақтардың жоспар-кестесі; </w:t>
      </w:r>
      <w:r>
        <w:br/>
      </w:r>
      <w:r>
        <w:rPr>
          <w:rFonts w:ascii="Times New Roman"/>
          <w:b w:val="false"/>
          <w:i w:val="false"/>
          <w:color w:val="000000"/>
          <w:sz w:val="28"/>
        </w:rPr>
        <w:t xml:space="preserve">
      4) сынақ әдістемелерін бейнелеу; </w:t>
      </w:r>
      <w:r>
        <w:br/>
      </w:r>
      <w:r>
        <w:rPr>
          <w:rFonts w:ascii="Times New Roman"/>
          <w:b w:val="false"/>
          <w:i w:val="false"/>
          <w:color w:val="000000"/>
          <w:sz w:val="28"/>
        </w:rPr>
        <w:t xml:space="preserve">
      5) техникалық құжаттамасы; </w:t>
      </w:r>
      <w:r>
        <w:br/>
      </w:r>
      <w:r>
        <w:rPr>
          <w:rFonts w:ascii="Times New Roman"/>
          <w:b w:val="false"/>
          <w:i w:val="false"/>
          <w:color w:val="000000"/>
          <w:sz w:val="28"/>
        </w:rPr>
        <w:t xml:space="preserve">
      6) қажет болған жағдайда алдыңғы қисаюдың нәтижесі бойынша жөнделгендер, жайларды су басып кеткенде кеменің орнықтылығы мен батпайтындығы туралы ақпараттар; </w:t>
      </w:r>
      <w:r>
        <w:br/>
      </w:r>
      <w:r>
        <w:rPr>
          <w:rFonts w:ascii="Times New Roman"/>
          <w:b w:val="false"/>
          <w:i w:val="false"/>
          <w:color w:val="000000"/>
          <w:sz w:val="28"/>
        </w:rPr>
        <w:t xml:space="preserve">
      7) орнықтылық есебі мен қисаюдың хаттамасы (басты кемелер үшін). </w:t>
      </w:r>
    </w:p>
    <w:bookmarkEnd w:id="175"/>
    <w:bookmarkStart w:name="z179" w:id="176"/>
    <w:p>
      <w:pPr>
        <w:spacing w:after="0"/>
        <w:ind w:left="0"/>
        <w:jc w:val="both"/>
      </w:pPr>
      <w:r>
        <w:rPr>
          <w:rFonts w:ascii="Times New Roman"/>
          <w:b w:val="false"/>
          <w:i w:val="false"/>
          <w:color w:val="000000"/>
          <w:sz w:val="28"/>
        </w:rPr>
        <w:t xml:space="preserve">
      53. Жоғарыда көрсетілген құжаттарды беріп, швартовты сынақтардың аяқталғаны және байқалған ақауларды жойғаннан кейін, субъект жазбаша түрде Тіркелімге жүру сынақтарын өткізу мүмкіндігі туралы сұраныс береді. </w:t>
      </w:r>
    </w:p>
    <w:bookmarkEnd w:id="176"/>
    <w:bookmarkStart w:name="z180" w:id="177"/>
    <w:p>
      <w:pPr>
        <w:spacing w:after="0"/>
        <w:ind w:left="0"/>
        <w:jc w:val="both"/>
      </w:pPr>
      <w:r>
        <w:rPr>
          <w:rFonts w:ascii="Times New Roman"/>
          <w:b w:val="false"/>
          <w:i w:val="false"/>
          <w:color w:val="000000"/>
          <w:sz w:val="28"/>
        </w:rPr>
        <w:t xml:space="preserve">
      54. Бұл сұраныста субъект: </w:t>
      </w:r>
      <w:r>
        <w:br/>
      </w:r>
      <w:r>
        <w:rPr>
          <w:rFonts w:ascii="Times New Roman"/>
          <w:b w:val="false"/>
          <w:i w:val="false"/>
          <w:color w:val="000000"/>
          <w:sz w:val="28"/>
        </w:rPr>
        <w:t xml:space="preserve">
      1) кеменің жүру сынақтарына дайындығын растайды; </w:t>
      </w:r>
      <w:r>
        <w:br/>
      </w:r>
      <w:r>
        <w:rPr>
          <w:rFonts w:ascii="Times New Roman"/>
          <w:b w:val="false"/>
          <w:i w:val="false"/>
          <w:color w:val="000000"/>
          <w:sz w:val="28"/>
        </w:rPr>
        <w:t xml:space="preserve">
      2) жүру сынақтарына қатысқан саны туралы мәліметтерді көрсету; </w:t>
      </w:r>
      <w:r>
        <w:br/>
      </w:r>
      <w:r>
        <w:rPr>
          <w:rFonts w:ascii="Times New Roman"/>
          <w:b w:val="false"/>
          <w:i w:val="false"/>
          <w:color w:val="000000"/>
          <w:sz w:val="28"/>
        </w:rPr>
        <w:t xml:space="preserve">
      3) ұжымдық және жеке құтқару құралдары туралы мәліметтерді көрсету; </w:t>
      </w:r>
      <w:r>
        <w:br/>
      </w:r>
      <w:r>
        <w:rPr>
          <w:rFonts w:ascii="Times New Roman"/>
          <w:b w:val="false"/>
          <w:i w:val="false"/>
          <w:color w:val="000000"/>
          <w:sz w:val="28"/>
        </w:rPr>
        <w:t xml:space="preserve">
      4) жүру сынақтарын бастаудың жобаланған мерзімін көрсету. </w:t>
      </w:r>
    </w:p>
    <w:bookmarkEnd w:id="177"/>
    <w:bookmarkStart w:name="z181" w:id="178"/>
    <w:p>
      <w:pPr>
        <w:spacing w:after="0"/>
        <w:ind w:left="0"/>
        <w:jc w:val="both"/>
      </w:pPr>
      <w:r>
        <w:rPr>
          <w:rFonts w:ascii="Times New Roman"/>
          <w:b w:val="false"/>
          <w:i w:val="false"/>
          <w:color w:val="000000"/>
          <w:sz w:val="28"/>
        </w:rPr>
        <w:t xml:space="preserve">
      55. Субъектінің жүру сынақтарын өткізуге берген өтініші Тіркелімде он бес күнтізбелік күн ішінде қаралады. </w:t>
      </w:r>
    </w:p>
    <w:bookmarkEnd w:id="178"/>
    <w:bookmarkStart w:name="z182" w:id="179"/>
    <w:p>
      <w:pPr>
        <w:spacing w:after="0"/>
        <w:ind w:left="0"/>
        <w:jc w:val="both"/>
      </w:pPr>
      <w:r>
        <w:rPr>
          <w:rFonts w:ascii="Times New Roman"/>
          <w:b w:val="false"/>
          <w:i w:val="false"/>
          <w:color w:val="000000"/>
          <w:sz w:val="28"/>
        </w:rPr>
        <w:t xml:space="preserve">
      56. Тіркелім қарау нәтижесінде субъектіге жүру сынақтарын өткізу мүмкіндігі, жүру сынақтарын өткізу мерзімі мен ауданы көрсетілген жазбаша жауап жібереді. </w:t>
      </w:r>
    </w:p>
    <w:bookmarkEnd w:id="179"/>
    <w:bookmarkStart w:name="z183" w:id="180"/>
    <w:p>
      <w:pPr>
        <w:spacing w:after="0"/>
        <w:ind w:left="0"/>
        <w:jc w:val="both"/>
      </w:pPr>
      <w:r>
        <w:rPr>
          <w:rFonts w:ascii="Times New Roman"/>
          <w:b w:val="false"/>
          <w:i w:val="false"/>
          <w:color w:val="000000"/>
          <w:sz w:val="28"/>
        </w:rPr>
        <w:t xml:space="preserve">
      57. Швартовты немесе жүру сынақтары келесі жағдайларда тоқтатылады: </w:t>
      </w:r>
      <w:r>
        <w:br/>
      </w:r>
      <w:r>
        <w:rPr>
          <w:rFonts w:ascii="Times New Roman"/>
          <w:b w:val="false"/>
          <w:i w:val="false"/>
          <w:color w:val="000000"/>
          <w:sz w:val="28"/>
        </w:rPr>
        <w:t xml:space="preserve">
      1) жөндеуге келмейтін немесе ақау байқалған жағдайда; </w:t>
      </w:r>
      <w:r>
        <w:br/>
      </w:r>
      <w:r>
        <w:rPr>
          <w:rFonts w:ascii="Times New Roman"/>
          <w:b w:val="false"/>
          <w:i w:val="false"/>
          <w:color w:val="000000"/>
          <w:sz w:val="28"/>
        </w:rPr>
        <w:t xml:space="preserve">
      2) авариялық күйге ұшыраған жағдайда; </w:t>
      </w:r>
      <w:r>
        <w:br/>
      </w:r>
      <w:r>
        <w:rPr>
          <w:rFonts w:ascii="Times New Roman"/>
          <w:b w:val="false"/>
          <w:i w:val="false"/>
          <w:color w:val="000000"/>
          <w:sz w:val="28"/>
        </w:rPr>
        <w:t xml:space="preserve">
      3) метерологиялық жағдай күрт төмендегенде. </w:t>
      </w:r>
    </w:p>
    <w:bookmarkEnd w:id="180"/>
    <w:bookmarkStart w:name="z184" w:id="181"/>
    <w:p>
      <w:pPr>
        <w:spacing w:after="0"/>
        <w:ind w:left="0"/>
        <w:jc w:val="both"/>
      </w:pPr>
      <w:r>
        <w:rPr>
          <w:rFonts w:ascii="Times New Roman"/>
          <w:b w:val="false"/>
          <w:i w:val="false"/>
          <w:color w:val="000000"/>
          <w:sz w:val="28"/>
        </w:rPr>
        <w:t xml:space="preserve">
      58. Сынақтарды тоқтату туралы шешімді Тіркелімінің қызметкері немесе себебіне қатысты Тіркелімінің қызметкерімен келісімі бойынша субъект қабылдайды. </w:t>
      </w:r>
    </w:p>
    <w:bookmarkEnd w:id="181"/>
    <w:bookmarkStart w:name="z185" w:id="182"/>
    <w:p>
      <w:pPr>
        <w:spacing w:after="0"/>
        <w:ind w:left="0"/>
        <w:jc w:val="both"/>
      </w:pPr>
      <w:r>
        <w:rPr>
          <w:rFonts w:ascii="Times New Roman"/>
          <w:b w:val="false"/>
          <w:i w:val="false"/>
          <w:color w:val="000000"/>
          <w:sz w:val="28"/>
        </w:rPr>
        <w:t xml:space="preserve">
      59. Сынақ тоқтатылған жағдайда субъект сынақтың тоқтатылу себептерін, қайта сынақ жүргізуге дейін орындауға жататын, тоқталу себептерін жою бойынша талаптарды көрсетіп акт жазады. </w:t>
      </w:r>
    </w:p>
    <w:bookmarkEnd w:id="182"/>
    <w:bookmarkStart w:name="z186" w:id="183"/>
    <w:p>
      <w:pPr>
        <w:spacing w:after="0"/>
        <w:ind w:left="0"/>
        <w:jc w:val="both"/>
      </w:pPr>
      <w:r>
        <w:rPr>
          <w:rFonts w:ascii="Times New Roman"/>
          <w:b w:val="false"/>
          <w:i w:val="false"/>
          <w:color w:val="000000"/>
          <w:sz w:val="28"/>
        </w:rPr>
        <w:t xml:space="preserve">
      60. Егер апатқа ұшырау жағдайының себебі құрылымдық жетіспеушілік немесе дайындау ақауынан болса, онда апаттық күйге ұшыраған жағдайда Тіркелімнің қызметкері техникалық куәландыру актісін толтырады. </w:t>
      </w:r>
    </w:p>
    <w:bookmarkEnd w:id="183"/>
    <w:bookmarkStart w:name="z187" w:id="184"/>
    <w:p>
      <w:pPr>
        <w:spacing w:after="0"/>
        <w:ind w:left="0"/>
        <w:jc w:val="both"/>
      </w:pPr>
      <w:r>
        <w:rPr>
          <w:rFonts w:ascii="Times New Roman"/>
          <w:b w:val="false"/>
          <w:i w:val="false"/>
          <w:color w:val="000000"/>
          <w:sz w:val="28"/>
        </w:rPr>
        <w:t xml:space="preserve">
      61. Сынақтың аяқталуы бойынша бұйымдарды қарау жүргізіледі, бұрын байқалған ақауларды жою мәліметін мазмұндайтын және оларды жою үшін қабылданған шаралар нәтижесі бойынша акт жасалады. </w:t>
      </w:r>
    </w:p>
    <w:bookmarkEnd w:id="184"/>
    <w:bookmarkStart w:name="z188" w:id="185"/>
    <w:p>
      <w:pPr>
        <w:spacing w:after="0"/>
        <w:ind w:left="0"/>
        <w:jc w:val="both"/>
      </w:pPr>
      <w:r>
        <w:rPr>
          <w:rFonts w:ascii="Times New Roman"/>
          <w:b w:val="false"/>
          <w:i w:val="false"/>
          <w:color w:val="000000"/>
          <w:sz w:val="28"/>
        </w:rPr>
        <w:t xml:space="preserve">
      62. Тіркелім қызметкерінің келісімі бойынша жойылған ақаулардың көлемі және қарау нәтижесіне қатысты, мұндай қараудан кейін швартовта немесе кемеде бақылау сынағы жүргізіледі. </w:t>
      </w:r>
    </w:p>
    <w:bookmarkEnd w:id="185"/>
    <w:bookmarkStart w:name="z189" w:id="186"/>
    <w:p>
      <w:pPr>
        <w:spacing w:after="0"/>
        <w:ind w:left="0"/>
        <w:jc w:val="both"/>
      </w:pPr>
      <w:r>
        <w:rPr>
          <w:rFonts w:ascii="Times New Roman"/>
          <w:b w:val="false"/>
          <w:i w:val="false"/>
          <w:color w:val="000000"/>
          <w:sz w:val="28"/>
        </w:rPr>
        <w:t xml:space="preserve">
      63. Швартовты және жүру сынағының нәтижесі Тіркелімнің қызметкерімен келісуімен бақылау көрсеткіштері қамтылып қондырғылар, механизмдер, жүйелер және басқа да бұйымдардың жұмысын бағалау үшін қажетті хаттамаларға және журналға енгізіледі. </w:t>
      </w:r>
    </w:p>
    <w:bookmarkEnd w:id="186"/>
    <w:bookmarkStart w:name="z190" w:id="187"/>
    <w:p>
      <w:pPr>
        <w:spacing w:after="0"/>
        <w:ind w:left="0"/>
        <w:jc w:val="both"/>
      </w:pPr>
      <w:r>
        <w:rPr>
          <w:rFonts w:ascii="Times New Roman"/>
          <w:b w:val="false"/>
          <w:i w:val="false"/>
          <w:color w:val="000000"/>
          <w:sz w:val="28"/>
        </w:rPr>
        <w:t xml:space="preserve">
      64. Имитациялық әдістерді қолдану арқылы кемені қозғалыссыз жүру тәртібінде сынау немесе жүру сынағының нәтижесі бойынша Тіркелімнің қызметкері субъектіге хабарлайды: </w:t>
      </w:r>
      <w:r>
        <w:br/>
      </w:r>
      <w:r>
        <w:rPr>
          <w:rFonts w:ascii="Times New Roman"/>
          <w:b w:val="false"/>
          <w:i w:val="false"/>
          <w:color w:val="000000"/>
          <w:sz w:val="28"/>
        </w:rPr>
        <w:t xml:space="preserve">
      1) ескертулер; </w:t>
      </w:r>
      <w:r>
        <w:br/>
      </w:r>
      <w:r>
        <w:rPr>
          <w:rFonts w:ascii="Times New Roman"/>
          <w:b w:val="false"/>
          <w:i w:val="false"/>
          <w:color w:val="000000"/>
          <w:sz w:val="28"/>
        </w:rPr>
        <w:t xml:space="preserve">
      2) Тіркелімнің құжаттарын беру үшін жасалатын жұмыстар; </w:t>
      </w:r>
      <w:r>
        <w:br/>
      </w:r>
      <w:r>
        <w:rPr>
          <w:rFonts w:ascii="Times New Roman"/>
          <w:b w:val="false"/>
          <w:i w:val="false"/>
          <w:color w:val="000000"/>
          <w:sz w:val="28"/>
        </w:rPr>
        <w:t xml:space="preserve">
      3) байқау көлемі көрсетілген ашуға жататын бұйымдар тізімі. </w:t>
      </w:r>
    </w:p>
    <w:bookmarkEnd w:id="187"/>
    <w:bookmarkStart w:name="z191" w:id="188"/>
    <w:p>
      <w:pPr>
        <w:spacing w:after="0"/>
        <w:ind w:left="0"/>
        <w:jc w:val="both"/>
      </w:pPr>
      <w:r>
        <w:rPr>
          <w:rFonts w:ascii="Times New Roman"/>
          <w:b w:val="false"/>
          <w:i w:val="false"/>
          <w:color w:val="000000"/>
          <w:sz w:val="28"/>
        </w:rPr>
        <w:t xml:space="preserve">
      65. Байқау процесінде қараудан кейін бақылау сынақтарын қажеттілігін және олардың жағдайын анықтау үшін бұйымдардың бөлек түйіндерін жинауға рұқсат етіледі. </w:t>
      </w:r>
    </w:p>
    <w:bookmarkEnd w:id="188"/>
    <w:bookmarkStart w:name="z192" w:id="189"/>
    <w:p>
      <w:pPr>
        <w:spacing w:after="0"/>
        <w:ind w:left="0"/>
        <w:jc w:val="both"/>
      </w:pPr>
      <w:r>
        <w:rPr>
          <w:rFonts w:ascii="Times New Roman"/>
          <w:b w:val="false"/>
          <w:i w:val="false"/>
          <w:color w:val="000000"/>
          <w:sz w:val="28"/>
        </w:rPr>
        <w:t xml:space="preserve">
      66. Байқау нәтижелері субъектімен құралатын және келесі мәліметтерді мазмұндайтын актімен жазылады: </w:t>
      </w:r>
      <w:r>
        <w:br/>
      </w:r>
      <w:r>
        <w:rPr>
          <w:rFonts w:ascii="Times New Roman"/>
          <w:b w:val="false"/>
          <w:i w:val="false"/>
          <w:color w:val="000000"/>
          <w:sz w:val="28"/>
        </w:rPr>
        <w:t xml:space="preserve">
      1) байқауға жататын бұйымдар тізімі; </w:t>
      </w:r>
      <w:r>
        <w:br/>
      </w:r>
      <w:r>
        <w:rPr>
          <w:rFonts w:ascii="Times New Roman"/>
          <w:b w:val="false"/>
          <w:i w:val="false"/>
          <w:color w:val="000000"/>
          <w:sz w:val="28"/>
        </w:rPr>
        <w:t xml:space="preserve">
      2) анықталған ақаулардың сипаттамасы; </w:t>
      </w:r>
      <w:r>
        <w:br/>
      </w:r>
      <w:r>
        <w:rPr>
          <w:rFonts w:ascii="Times New Roman"/>
          <w:b w:val="false"/>
          <w:i w:val="false"/>
          <w:color w:val="000000"/>
          <w:sz w:val="28"/>
        </w:rPr>
        <w:t xml:space="preserve">
      3) ақаудың болу себептері; </w:t>
      </w:r>
      <w:r>
        <w:br/>
      </w:r>
      <w:r>
        <w:rPr>
          <w:rFonts w:ascii="Times New Roman"/>
          <w:b w:val="false"/>
          <w:i w:val="false"/>
          <w:color w:val="000000"/>
          <w:sz w:val="28"/>
        </w:rPr>
        <w:t xml:space="preserve">
      4) ақауларды жою бойынша шаралары. </w:t>
      </w:r>
    </w:p>
    <w:bookmarkEnd w:id="189"/>
    <w:bookmarkStart w:name="z193" w:id="190"/>
    <w:p>
      <w:pPr>
        <w:spacing w:after="0"/>
        <w:ind w:left="0"/>
        <w:jc w:val="both"/>
      </w:pPr>
      <w:r>
        <w:rPr>
          <w:rFonts w:ascii="Times New Roman"/>
          <w:b w:val="false"/>
          <w:i w:val="false"/>
          <w:color w:val="000000"/>
          <w:sz w:val="28"/>
        </w:rPr>
        <w:t xml:space="preserve">
      67. Бақылау шығуға дейін швартовты, жүру сынақтары және ақауларды байқау процесінде анықталған барлық ақаулар жойылып, Тіркелім қызметкерінің барлық ескертулері қамтылуы тиіс. </w:t>
      </w:r>
    </w:p>
    <w:bookmarkEnd w:id="190"/>
    <w:bookmarkStart w:name="z194" w:id="191"/>
    <w:p>
      <w:pPr>
        <w:spacing w:after="0"/>
        <w:ind w:left="0"/>
        <w:jc w:val="both"/>
      </w:pPr>
      <w:r>
        <w:rPr>
          <w:rFonts w:ascii="Times New Roman"/>
          <w:b w:val="false"/>
          <w:i w:val="false"/>
          <w:color w:val="000000"/>
          <w:sz w:val="28"/>
        </w:rPr>
        <w:t xml:space="preserve">
      68. Бақылау шығуды жүргізу Тіркелімнің қызметкерімен келесі міндеттерді ескере отырып келісіледі: </w:t>
      </w:r>
      <w:r>
        <w:br/>
      </w:r>
      <w:r>
        <w:rPr>
          <w:rFonts w:ascii="Times New Roman"/>
          <w:b w:val="false"/>
          <w:i w:val="false"/>
          <w:color w:val="000000"/>
          <w:sz w:val="28"/>
        </w:rPr>
        <w:t xml:space="preserve">
      1) бұйым байқауға ұшырап және оны бақылау сынақтары тек қана бақылау шығу кезінде ғана жүргізіледі; </w:t>
      </w:r>
      <w:r>
        <w:br/>
      </w:r>
      <w:r>
        <w:rPr>
          <w:rFonts w:ascii="Times New Roman"/>
          <w:b w:val="false"/>
          <w:i w:val="false"/>
          <w:color w:val="000000"/>
          <w:sz w:val="28"/>
        </w:rPr>
        <w:t xml:space="preserve">
      2) бұйымның жөнделгенін анықтайтын параметрлер тек қана бақылау шығу кезінде алынуы мүмкін; </w:t>
      </w:r>
      <w:r>
        <w:br/>
      </w:r>
      <w:r>
        <w:rPr>
          <w:rFonts w:ascii="Times New Roman"/>
          <w:b w:val="false"/>
          <w:i w:val="false"/>
          <w:color w:val="000000"/>
          <w:sz w:val="28"/>
        </w:rPr>
        <w:t xml:space="preserve">
      3) жұмысқа қабілеттілігі тек қана бақылау шығу кезінде, швартовты және жүру сынақтары немесе жауапты түйінді байқауды ауыстырудан кейін расталды; </w:t>
      </w:r>
      <w:r>
        <w:br/>
      </w:r>
      <w:r>
        <w:rPr>
          <w:rFonts w:ascii="Times New Roman"/>
          <w:b w:val="false"/>
          <w:i w:val="false"/>
          <w:color w:val="000000"/>
          <w:sz w:val="28"/>
        </w:rPr>
        <w:t xml:space="preserve">
      4) имитациялық құралдармен қажетті тәртіптерге немесе мұндай құралдардың болмауынан режимдердің тәртібіне қол жеткізу мүмкін емес. </w:t>
      </w:r>
    </w:p>
    <w:bookmarkEnd w:id="191"/>
    <w:bookmarkStart w:name="z195" w:id="192"/>
    <w:p>
      <w:pPr>
        <w:spacing w:after="0"/>
        <w:ind w:left="0"/>
        <w:jc w:val="both"/>
      </w:pPr>
      <w:r>
        <w:rPr>
          <w:rFonts w:ascii="Times New Roman"/>
          <w:b w:val="false"/>
          <w:i w:val="false"/>
          <w:color w:val="000000"/>
          <w:sz w:val="28"/>
        </w:rPr>
        <w:t xml:space="preserve">
      69. Кемеқұрылыстық немесе стапельдік орында акваториясында жүру тәртібінің орындалуы кемелік механизмдер және жабдықтар имитациялық қондырғылар және әдістерді қолдану арқылы сынақтарын өткізу мүмкін (бұдан әрі - имитациялық сынақтар). </w:t>
      </w:r>
    </w:p>
    <w:bookmarkEnd w:id="192"/>
    <w:bookmarkStart w:name="z196" w:id="193"/>
    <w:p>
      <w:pPr>
        <w:spacing w:after="0"/>
        <w:ind w:left="0"/>
        <w:jc w:val="both"/>
      </w:pPr>
      <w:r>
        <w:rPr>
          <w:rFonts w:ascii="Times New Roman"/>
          <w:b w:val="false"/>
          <w:i w:val="false"/>
          <w:color w:val="000000"/>
          <w:sz w:val="28"/>
        </w:rPr>
        <w:t xml:space="preserve">
      70. Имитациялық сынақтар кеме механизмдерінің және жабдықтарының бөлек түрлеріне де, кеме жинағының барлық жабдығы үшін де жүргізілуі мүмкін. </w:t>
      </w:r>
    </w:p>
    <w:bookmarkEnd w:id="193"/>
    <w:bookmarkStart w:name="z197" w:id="194"/>
    <w:p>
      <w:pPr>
        <w:spacing w:after="0"/>
        <w:ind w:left="0"/>
        <w:jc w:val="both"/>
      </w:pPr>
      <w:r>
        <w:rPr>
          <w:rFonts w:ascii="Times New Roman"/>
          <w:b w:val="false"/>
          <w:i w:val="false"/>
          <w:color w:val="000000"/>
          <w:sz w:val="28"/>
        </w:rPr>
        <w:t xml:space="preserve">
      71. Имитациялық сынақтарын жүргізудің мақсатқа сәйкестілік пен әдістерін субъектілер анықтайды. </w:t>
      </w:r>
    </w:p>
    <w:bookmarkEnd w:id="194"/>
    <w:bookmarkStart w:name="z198" w:id="195"/>
    <w:p>
      <w:pPr>
        <w:spacing w:after="0"/>
        <w:ind w:left="0"/>
        <w:jc w:val="both"/>
      </w:pPr>
      <w:r>
        <w:rPr>
          <w:rFonts w:ascii="Times New Roman"/>
          <w:b w:val="false"/>
          <w:i w:val="false"/>
          <w:color w:val="000000"/>
          <w:sz w:val="28"/>
        </w:rPr>
        <w:t xml:space="preserve">
      72. Имитациялық сынақтар жүргізу кезінде арнайы құралдар, стенділер және полигондар, сонымен қатар штаттан тыс аспаптар мен құрал-саймандарды қолдануға рұқсат етіледі. </w:t>
      </w:r>
    </w:p>
    <w:bookmarkEnd w:id="195"/>
    <w:bookmarkStart w:name="z199" w:id="196"/>
    <w:p>
      <w:pPr>
        <w:spacing w:after="0"/>
        <w:ind w:left="0"/>
        <w:jc w:val="both"/>
      </w:pPr>
      <w:r>
        <w:rPr>
          <w:rFonts w:ascii="Times New Roman"/>
          <w:b w:val="false"/>
          <w:i w:val="false"/>
          <w:color w:val="000000"/>
          <w:sz w:val="28"/>
        </w:rPr>
        <w:t xml:space="preserve">
      73. Имитациялық сынақтар жүргізу кезінде сыналатын бұйымның параметрлері жай сынақтар көлемінде тексерілу қажет. </w:t>
      </w:r>
    </w:p>
    <w:bookmarkEnd w:id="196"/>
    <w:bookmarkStart w:name="z200" w:id="197"/>
    <w:p>
      <w:pPr>
        <w:spacing w:after="0"/>
        <w:ind w:left="0"/>
        <w:jc w:val="both"/>
      </w:pPr>
      <w:r>
        <w:rPr>
          <w:rFonts w:ascii="Times New Roman"/>
          <w:b w:val="false"/>
          <w:i w:val="false"/>
          <w:color w:val="000000"/>
          <w:sz w:val="28"/>
        </w:rPr>
        <w:t xml:space="preserve">
      74. Егерде имитациялық сынақтар кейбір параметрлердің анықтауын рұқсат етсе, онда қалған сынақтар жай сынақтар арқылы тексеруі тиіс. </w:t>
      </w:r>
    </w:p>
    <w:bookmarkEnd w:id="197"/>
    <w:bookmarkStart w:name="z201" w:id="198"/>
    <w:p>
      <w:pPr>
        <w:spacing w:after="0"/>
        <w:ind w:left="0"/>
        <w:jc w:val="both"/>
      </w:pPr>
      <w:r>
        <w:rPr>
          <w:rFonts w:ascii="Times New Roman"/>
          <w:b w:val="false"/>
          <w:i w:val="false"/>
          <w:color w:val="000000"/>
          <w:sz w:val="28"/>
        </w:rPr>
        <w:t xml:space="preserve">
      75. Имитациялық сынақтар нәтижелерінің нақтылығы жай сынақтар нәтижелерінен кем болмауы тиіс. </w:t>
      </w:r>
    </w:p>
    <w:bookmarkEnd w:id="198"/>
    <w:bookmarkStart w:name="z202" w:id="199"/>
    <w:p>
      <w:pPr>
        <w:spacing w:after="0"/>
        <w:ind w:left="0"/>
        <w:jc w:val="both"/>
      </w:pPr>
      <w:r>
        <w:rPr>
          <w:rFonts w:ascii="Times New Roman"/>
          <w:b w:val="false"/>
          <w:i w:val="false"/>
          <w:color w:val="000000"/>
          <w:sz w:val="28"/>
        </w:rPr>
        <w:t xml:space="preserve">
      76. Имитациялық сынақтар әдістерін енгізу үшін осы сериядағы имитациялық сынақтардың жұмыстық әдістемесін қарастыру мен келісу, олардың нәтижелеріне сараптама жүргізу арқылы салыстырмалы сынақтар (имитациялық әдіспен және бос суда) өткізу қажет. </w:t>
      </w:r>
    </w:p>
    <w:bookmarkEnd w:id="199"/>
    <w:bookmarkStart w:name="z203" w:id="200"/>
    <w:p>
      <w:pPr>
        <w:spacing w:after="0"/>
        <w:ind w:left="0"/>
        <w:jc w:val="both"/>
      </w:pPr>
      <w:r>
        <w:rPr>
          <w:rFonts w:ascii="Times New Roman"/>
          <w:b w:val="false"/>
          <w:i w:val="false"/>
          <w:color w:val="000000"/>
          <w:sz w:val="28"/>
        </w:rPr>
        <w:t xml:space="preserve">
      77. Салыстырмалы сынақ Тіркелімімен келісілген бағдарлама бойынша өткізіледі. </w:t>
      </w:r>
    </w:p>
    <w:bookmarkEnd w:id="200"/>
    <w:bookmarkStart w:name="z204" w:id="201"/>
    <w:p>
      <w:pPr>
        <w:spacing w:after="0"/>
        <w:ind w:left="0"/>
        <w:jc w:val="both"/>
      </w:pPr>
      <w:r>
        <w:rPr>
          <w:rFonts w:ascii="Times New Roman"/>
          <w:b w:val="false"/>
          <w:i w:val="false"/>
          <w:color w:val="000000"/>
          <w:sz w:val="28"/>
        </w:rPr>
        <w:t xml:space="preserve">
      78. Салыстырмалы сынақтар бағдарламасы (әдістемесі): </w:t>
      </w:r>
      <w:r>
        <w:br/>
      </w:r>
      <w:r>
        <w:rPr>
          <w:rFonts w:ascii="Times New Roman"/>
          <w:b w:val="false"/>
          <w:i w:val="false"/>
          <w:color w:val="000000"/>
          <w:sz w:val="28"/>
        </w:rPr>
        <w:t xml:space="preserve">
      1) қабылданған имитациялық сынақ әдісінің теориялық негізін, бұйымдардың сынағының имитациялық құрылғылар мен қоспалардың кестелерін (сызбалар), полигондар кестелерін, салыстырмалы сынақтар өткізілуі тиіс кемелердің саны туралы мәлімет қосатын түсініктемелік бөлім; </w:t>
      </w:r>
      <w:r>
        <w:br/>
      </w:r>
      <w:r>
        <w:rPr>
          <w:rFonts w:ascii="Times New Roman"/>
          <w:b w:val="false"/>
          <w:i w:val="false"/>
          <w:color w:val="000000"/>
          <w:sz w:val="28"/>
        </w:rPr>
        <w:t xml:space="preserve">
      2) монтаждың сапасын тексеру ережелері және швартовты тәртіпте өткізетін сынақтар бойынша талаптар; </w:t>
      </w:r>
      <w:r>
        <w:br/>
      </w:r>
      <w:r>
        <w:rPr>
          <w:rFonts w:ascii="Times New Roman"/>
          <w:b w:val="false"/>
          <w:i w:val="false"/>
          <w:color w:val="000000"/>
          <w:sz w:val="28"/>
        </w:rPr>
        <w:t xml:space="preserve">
      3) параметрлерді бақылау және өлшеу нұсқауын қоса тәжірибелі имитациялық сынақтарды өткізу бойынша нұсқау, сонымен қатар бақылау параметрінің мәні арқылы; </w:t>
      </w:r>
      <w:r>
        <w:br/>
      </w:r>
      <w:r>
        <w:rPr>
          <w:rFonts w:ascii="Times New Roman"/>
          <w:b w:val="false"/>
          <w:i w:val="false"/>
          <w:color w:val="000000"/>
          <w:sz w:val="28"/>
        </w:rPr>
        <w:t xml:space="preserve">
      4) тәжірибелі имитациялық және жай сынақтарда алынған параметрлердің талап етілген ұқсастығы және салыстырылу әдістемесі туралы нұсқау. </w:t>
      </w:r>
    </w:p>
    <w:bookmarkEnd w:id="201"/>
    <w:bookmarkStart w:name="z205" w:id="202"/>
    <w:p>
      <w:pPr>
        <w:spacing w:after="0"/>
        <w:ind w:left="0"/>
        <w:jc w:val="both"/>
      </w:pPr>
      <w:r>
        <w:rPr>
          <w:rFonts w:ascii="Times New Roman"/>
          <w:b w:val="false"/>
          <w:i w:val="false"/>
          <w:color w:val="000000"/>
          <w:sz w:val="28"/>
        </w:rPr>
        <w:t xml:space="preserve">
      79. Келістірілген параметрлердің мәні, сынақ нәтижесінің ұқсастығының берілуі әрі қарай жасалатын кемелерде және имитациялық сынауларды өткізу туралы тұжырым, субъект Тіркелімнің қызметкерімен келісілген екі кемеден кем емес салыстырмалы сынаулар нәтижесі бойынша акт жасайды. </w:t>
      </w:r>
    </w:p>
    <w:bookmarkEnd w:id="202"/>
    <w:bookmarkStart w:name="z206" w:id="203"/>
    <w:p>
      <w:pPr>
        <w:spacing w:after="0"/>
        <w:ind w:left="0"/>
        <w:jc w:val="both"/>
      </w:pPr>
      <w:r>
        <w:rPr>
          <w:rFonts w:ascii="Times New Roman"/>
          <w:b w:val="false"/>
          <w:i w:val="false"/>
          <w:color w:val="000000"/>
          <w:sz w:val="28"/>
        </w:rPr>
        <w:t xml:space="preserve">
      80. Имитациялық сынақ бағдарламасы Тіркеліммен келісіледі және мыналар ескеріледі: </w:t>
      </w:r>
      <w:r>
        <w:br/>
      </w:r>
      <w:r>
        <w:rPr>
          <w:rFonts w:ascii="Times New Roman"/>
          <w:b w:val="false"/>
          <w:i w:val="false"/>
          <w:color w:val="000000"/>
          <w:sz w:val="28"/>
        </w:rPr>
        <w:t xml:space="preserve">
      1) жалпы ереже; </w:t>
      </w:r>
      <w:r>
        <w:br/>
      </w:r>
      <w:r>
        <w:rPr>
          <w:rFonts w:ascii="Times New Roman"/>
          <w:b w:val="false"/>
          <w:i w:val="false"/>
          <w:color w:val="000000"/>
          <w:sz w:val="28"/>
        </w:rPr>
        <w:t xml:space="preserve">
      2) сынаққа ұсынылатын бұйымның техникалық жағдайына қойылған талаптар; </w:t>
      </w:r>
      <w:r>
        <w:br/>
      </w:r>
      <w:r>
        <w:rPr>
          <w:rFonts w:ascii="Times New Roman"/>
          <w:b w:val="false"/>
          <w:i w:val="false"/>
          <w:color w:val="000000"/>
          <w:sz w:val="28"/>
        </w:rPr>
        <w:t xml:space="preserve">
      3) имитациялық құрылғылардың немесе басқа қамтамасыз етуші құрылғылардың, құралдардың техникалық жағдайына қойылатын талаптар; </w:t>
      </w:r>
      <w:r>
        <w:br/>
      </w:r>
      <w:r>
        <w:rPr>
          <w:rFonts w:ascii="Times New Roman"/>
          <w:b w:val="false"/>
          <w:i w:val="false"/>
          <w:color w:val="000000"/>
          <w:sz w:val="28"/>
        </w:rPr>
        <w:t xml:space="preserve">
      4) параметрлерді бақылау және өлшеу нұсқауларын қоса сынауларға дайындау және оларды өткізу бойынша сондай-ақ имитациялық құрылғылардың параметірлерінің мәнінің көмегі арқылы жетуі қажет; </w:t>
      </w:r>
      <w:r>
        <w:br/>
      </w:r>
      <w:r>
        <w:rPr>
          <w:rFonts w:ascii="Times New Roman"/>
          <w:b w:val="false"/>
          <w:i w:val="false"/>
          <w:color w:val="000000"/>
          <w:sz w:val="28"/>
        </w:rPr>
        <w:t xml:space="preserve">
      5) имитациялық құрылғылардың және полигондардың схемалары; </w:t>
      </w:r>
      <w:r>
        <w:br/>
      </w:r>
      <w:r>
        <w:rPr>
          <w:rFonts w:ascii="Times New Roman"/>
          <w:b w:val="false"/>
          <w:i w:val="false"/>
          <w:color w:val="000000"/>
          <w:sz w:val="28"/>
        </w:rPr>
        <w:t xml:space="preserve">
      6) салыстырмалы бақылаулық сынақтарды өткізу нұсқауы және оларды өткізу жиілігі. </w:t>
      </w:r>
    </w:p>
    <w:bookmarkEnd w:id="203"/>
    <w:bookmarkStart w:name="z207" w:id="204"/>
    <w:p>
      <w:pPr>
        <w:spacing w:after="0"/>
        <w:ind w:left="0"/>
        <w:jc w:val="both"/>
      </w:pPr>
      <w:r>
        <w:rPr>
          <w:rFonts w:ascii="Times New Roman"/>
          <w:b w:val="false"/>
          <w:i w:val="false"/>
          <w:color w:val="000000"/>
          <w:sz w:val="28"/>
        </w:rPr>
        <w:t xml:space="preserve">
      81. Имитациялық сынақтар нәтижелерінің тұрақтылығын растау мақсатында Тіркеліммен келісілген уақытта немесе кемелердегі құрылыс нөмірлерін тағайындау жолымен имитациялық әдіспен сыналатын сериялық жасаудағы кемелердегі салыстырмалы бақылау сынақтары жай сынақтар бағдарламасы көлемінде барлық бөліктері бойынша толық бағдарламалар сынақтары орындалуы тиіс. </w:t>
      </w:r>
    </w:p>
    <w:bookmarkEnd w:id="204"/>
    <w:bookmarkStart w:name="z208" w:id="205"/>
    <w:p>
      <w:pPr>
        <w:spacing w:after="0"/>
        <w:ind w:left="0"/>
        <w:jc w:val="both"/>
      </w:pPr>
      <w:r>
        <w:rPr>
          <w:rFonts w:ascii="Times New Roman"/>
          <w:b w:val="false"/>
          <w:i w:val="false"/>
          <w:color w:val="000000"/>
          <w:sz w:val="28"/>
        </w:rPr>
        <w:t xml:space="preserve">
      82. Жай және имитациялық сынақтар нәтижелерінің тұрақтылығын, бұйымды монтаждау және дайындау сапасының тұрақтылығын есепке ала отырып бақылау сынақтарының мерзімділік жиілігі орнатылады. </w:t>
      </w:r>
    </w:p>
    <w:bookmarkEnd w:id="205"/>
    <w:bookmarkStart w:name="z209" w:id="206"/>
    <w:p>
      <w:pPr>
        <w:spacing w:after="0"/>
        <w:ind w:left="0"/>
        <w:jc w:val="left"/>
      </w:pPr>
      <w:r>
        <w:rPr>
          <w:rFonts w:ascii="Times New Roman"/>
          <w:b/>
          <w:i w:val="false"/>
          <w:color w:val="000000"/>
        </w:rPr>
        <w:t xml:space="preserve"> 
3-тарау. Кемелерде орнату үшін бөлек материалдар </w:t>
      </w:r>
      <w:r>
        <w:br/>
      </w:r>
      <w:r>
        <w:rPr>
          <w:rFonts w:ascii="Times New Roman"/>
          <w:b/>
          <w:i w:val="false"/>
          <w:color w:val="000000"/>
        </w:rPr>
        <w:t xml:space="preserve">
мен бұйымдарды дайындау тәртібі </w:t>
      </w:r>
    </w:p>
    <w:bookmarkEnd w:id="206"/>
    <w:p>
      <w:pPr>
        <w:spacing w:after="0"/>
        <w:ind w:left="0"/>
        <w:jc w:val="both"/>
      </w:pPr>
      <w:r>
        <w:rPr>
          <w:rFonts w:ascii="Times New Roman"/>
          <w:b w:val="false"/>
          <w:i w:val="false"/>
          <w:color w:val="000000"/>
          <w:sz w:val="28"/>
        </w:rPr>
        <w:t xml:space="preserve">      83. Тіркелімнің қызметкерлері кеменің корпусын дайындауда қолданылатын материалдар мен бұйымдарын техникалық куәландыру кезінде мыналарды қарауға тиіс: </w:t>
      </w:r>
      <w:r>
        <w:br/>
      </w:r>
      <w:r>
        <w:rPr>
          <w:rFonts w:ascii="Times New Roman"/>
          <w:b w:val="false"/>
          <w:i w:val="false"/>
          <w:color w:val="000000"/>
          <w:sz w:val="28"/>
        </w:rPr>
        <w:t xml:space="preserve">
      1) табақтың, жолақтық, бейіндік және сорттық прокат пен құбырлардың, құймалар мен шыңдамалардың немесе құйылған және қақталған бұйымдардың сертификаттарының, дәнекерлеу материалдарының құжаттарының болуы (электродтар, сымдар, флюстар); </w:t>
      </w:r>
      <w:r>
        <w:br/>
      </w:r>
      <w:r>
        <w:rPr>
          <w:rFonts w:ascii="Times New Roman"/>
          <w:b w:val="false"/>
          <w:i w:val="false"/>
          <w:color w:val="000000"/>
          <w:sz w:val="28"/>
        </w:rPr>
        <w:t xml:space="preserve">
      2) материал таңбасы мен бөлшектерде көрсетілген балқыту нөмірінің сертификат деректеріне сәйкестігі. Егер балқытудың нөмірі болмаса немесе шартты белгімен ауыстырылса, ол субъекттің ішкі құжаттары бойынша бір мәнде анықталуы тиіс; </w:t>
      </w:r>
      <w:r>
        <w:br/>
      </w:r>
      <w:r>
        <w:rPr>
          <w:rFonts w:ascii="Times New Roman"/>
          <w:b w:val="false"/>
          <w:i w:val="false"/>
          <w:color w:val="000000"/>
          <w:sz w:val="28"/>
        </w:rPr>
        <w:t xml:space="preserve">
      3) материал таңбаларының сызбалар талаптарына сәйкестігі. </w:t>
      </w:r>
    </w:p>
    <w:bookmarkStart w:name="z210" w:id="207"/>
    <w:p>
      <w:pPr>
        <w:spacing w:after="0"/>
        <w:ind w:left="0"/>
        <w:jc w:val="both"/>
      </w:pPr>
      <w:r>
        <w:rPr>
          <w:rFonts w:ascii="Times New Roman"/>
          <w:b w:val="false"/>
          <w:i w:val="false"/>
          <w:color w:val="000000"/>
          <w:sz w:val="28"/>
        </w:rPr>
        <w:t xml:space="preserve">
      84. Сыртқы тексеріп қарау кезінде техникалық куәландыруды жүргізетін Тіркелімнің қызметкерлері мыналарды тексеруі тиіс: </w:t>
      </w:r>
      <w:r>
        <w:br/>
      </w:r>
      <w:r>
        <w:rPr>
          <w:rFonts w:ascii="Times New Roman"/>
          <w:b w:val="false"/>
          <w:i w:val="false"/>
          <w:color w:val="000000"/>
          <w:sz w:val="28"/>
        </w:rPr>
        <w:t xml:space="preserve">
      1) қадағалау объекті конструкцияларының сызбалар мен техникалық құжаттамаға сәйкестігі, бөлшектердің, тораптардың және басқа да элементтердің біріктірілуі, тоқайласуы және дәнекерленуі, өңдеуді орындау сапасы мен басқа да конструктивті талаптар; </w:t>
      </w:r>
      <w:r>
        <w:br/>
      </w:r>
      <w:r>
        <w:rPr>
          <w:rFonts w:ascii="Times New Roman"/>
          <w:b w:val="false"/>
          <w:i w:val="false"/>
          <w:color w:val="000000"/>
          <w:sz w:val="28"/>
        </w:rPr>
        <w:t xml:space="preserve">
      2) көзге көрінетін ақаулар мен ауытқулардың болмауы, уақытша құрастыру бөлшектері мен аспаптарды кетірудің сапасы; </w:t>
      </w:r>
      <w:r>
        <w:br/>
      </w:r>
      <w:r>
        <w:rPr>
          <w:rFonts w:ascii="Times New Roman"/>
          <w:b w:val="false"/>
          <w:i w:val="false"/>
          <w:color w:val="000000"/>
          <w:sz w:val="28"/>
        </w:rPr>
        <w:t xml:space="preserve">
      3) орындалған жік дәнекерлері үлгісінің сызба талаптары мен балқылып біріктіру кестесіне сәйкестігі, сыртқы ақаулардың болмауы. </w:t>
      </w:r>
    </w:p>
    <w:bookmarkEnd w:id="207"/>
    <w:bookmarkStart w:name="z211" w:id="208"/>
    <w:p>
      <w:pPr>
        <w:spacing w:after="0"/>
        <w:ind w:left="0"/>
        <w:jc w:val="both"/>
      </w:pPr>
      <w:r>
        <w:rPr>
          <w:rFonts w:ascii="Times New Roman"/>
          <w:b w:val="false"/>
          <w:i w:val="false"/>
          <w:color w:val="000000"/>
          <w:sz w:val="28"/>
        </w:rPr>
        <w:t xml:space="preserve">
      85. Тіркелім қызметкерінің талап етуі бойынша тексеру үшін рентгендік- және гаммо- суреттер, ультрадыбыстық бақылаудың бюллетеньдері көрсетілуі тиіс, кейбір жағдайларда ақаудың сипатын анықтау үшін жапсарлардың ашылуы мүмкін. </w:t>
      </w:r>
    </w:p>
    <w:bookmarkEnd w:id="208"/>
    <w:bookmarkStart w:name="z212" w:id="209"/>
    <w:p>
      <w:pPr>
        <w:spacing w:after="0"/>
        <w:ind w:left="0"/>
        <w:jc w:val="both"/>
      </w:pPr>
      <w:r>
        <w:rPr>
          <w:rFonts w:ascii="Times New Roman"/>
          <w:b w:val="false"/>
          <w:i w:val="false"/>
          <w:color w:val="000000"/>
          <w:sz w:val="28"/>
        </w:rPr>
        <w:t xml:space="preserve">
      86. Тіркелімнің қызметкерлерімен техникалық куәландыру кезінде корпус сынақтарында мыналар тексерілуі тиіс: </w:t>
      </w:r>
      <w:r>
        <w:br/>
      </w:r>
      <w:r>
        <w:rPr>
          <w:rFonts w:ascii="Times New Roman"/>
          <w:b w:val="false"/>
          <w:i w:val="false"/>
          <w:color w:val="000000"/>
          <w:sz w:val="28"/>
        </w:rPr>
        <w:t xml:space="preserve">
      1) бөлме-жайдың сынақтарға дайындығы; </w:t>
      </w:r>
      <w:r>
        <w:br/>
      </w:r>
      <w:r>
        <w:rPr>
          <w:rFonts w:ascii="Times New Roman"/>
          <w:b w:val="false"/>
          <w:i w:val="false"/>
          <w:color w:val="000000"/>
          <w:sz w:val="28"/>
        </w:rPr>
        <w:t xml:space="preserve">
      2) сынақтар жүргізудің әдістері мен шарттары; </w:t>
      </w:r>
      <w:r>
        <w:br/>
      </w:r>
      <w:r>
        <w:rPr>
          <w:rFonts w:ascii="Times New Roman"/>
          <w:b w:val="false"/>
          <w:i w:val="false"/>
          <w:color w:val="000000"/>
          <w:sz w:val="28"/>
        </w:rPr>
        <w:t xml:space="preserve">
      3) сынақтар арқылы конструкциялар мен жапсарлардың қамтылуының толықтығы; </w:t>
      </w:r>
      <w:r>
        <w:br/>
      </w:r>
      <w:r>
        <w:rPr>
          <w:rFonts w:ascii="Times New Roman"/>
          <w:b w:val="false"/>
          <w:i w:val="false"/>
          <w:color w:val="000000"/>
          <w:sz w:val="28"/>
        </w:rPr>
        <w:t xml:space="preserve">
      4) технологиялық операциялардың орындалуының жүйелілігі мен әдістемесі және ұйым арқылы операция барысында бақылау жүргізуі; </w:t>
      </w:r>
      <w:r>
        <w:br/>
      </w:r>
      <w:r>
        <w:rPr>
          <w:rFonts w:ascii="Times New Roman"/>
          <w:b w:val="false"/>
          <w:i w:val="false"/>
          <w:color w:val="000000"/>
          <w:sz w:val="28"/>
        </w:rPr>
        <w:t xml:space="preserve">
      5) өткізбеушілікті бағалаудың дұрыстығы; </w:t>
      </w:r>
      <w:r>
        <w:br/>
      </w:r>
      <w:r>
        <w:rPr>
          <w:rFonts w:ascii="Times New Roman"/>
          <w:b w:val="false"/>
          <w:i w:val="false"/>
          <w:color w:val="000000"/>
          <w:sz w:val="28"/>
        </w:rPr>
        <w:t xml:space="preserve">
      6) ақаулы жерлерді түзету. </w:t>
      </w:r>
    </w:p>
    <w:bookmarkEnd w:id="209"/>
    <w:bookmarkStart w:name="z213" w:id="210"/>
    <w:p>
      <w:pPr>
        <w:spacing w:after="0"/>
        <w:ind w:left="0"/>
        <w:jc w:val="both"/>
      </w:pPr>
      <w:r>
        <w:rPr>
          <w:rFonts w:ascii="Times New Roman"/>
          <w:b w:val="false"/>
          <w:i w:val="false"/>
          <w:color w:val="000000"/>
          <w:sz w:val="28"/>
        </w:rPr>
        <w:t xml:space="preserve">
      87. Корпус бөлшектерін, торап жинақтамаларын, секциялар мен блоктарды дайындау барысында Тіркелімнің қызметкерлері әрбіреу технологиялық процеске және барлық технологиялық операцияларын аяқтауға техникалық куәландыру жүргізеді. </w:t>
      </w:r>
    </w:p>
    <w:bookmarkEnd w:id="210"/>
    <w:bookmarkStart w:name="z214" w:id="211"/>
    <w:p>
      <w:pPr>
        <w:spacing w:after="0"/>
        <w:ind w:left="0"/>
        <w:jc w:val="both"/>
      </w:pPr>
      <w:r>
        <w:rPr>
          <w:rFonts w:ascii="Times New Roman"/>
          <w:b w:val="false"/>
          <w:i w:val="false"/>
          <w:color w:val="000000"/>
          <w:sz w:val="28"/>
        </w:rPr>
        <w:t xml:space="preserve">
      88. Стендтер, кондукторлар, төсеніштермен басқа да жабдықтар жинақтауға дейін, жинастырылатын тораптардың, секциялар мен блоктардың габаритті көлемдерінің өлшенген дәлдігі, плаздан түсірілген сызбалар мен ординаттарға сәйкес қоршауларының жатықтығы қамтамасыз етілу үшін Тіркелімнің қызметкерлері алдын ала тексереді. </w:t>
      </w:r>
    </w:p>
    <w:bookmarkEnd w:id="211"/>
    <w:bookmarkStart w:name="z215" w:id="212"/>
    <w:p>
      <w:pPr>
        <w:spacing w:after="0"/>
        <w:ind w:left="0"/>
        <w:jc w:val="both"/>
      </w:pPr>
      <w:r>
        <w:rPr>
          <w:rFonts w:ascii="Times New Roman"/>
          <w:b w:val="false"/>
          <w:i w:val="false"/>
          <w:color w:val="000000"/>
          <w:sz w:val="28"/>
        </w:rPr>
        <w:t xml:space="preserve">
      89. Топтамалық кемелердің корпустарын жасау тұсында техникалық куәландыру аяқталған секциялар мен жеке тораптарға қарағанда жүргізілуі мүмкін. </w:t>
      </w:r>
    </w:p>
    <w:bookmarkEnd w:id="212"/>
    <w:bookmarkStart w:name="z216" w:id="213"/>
    <w:p>
      <w:pPr>
        <w:spacing w:after="0"/>
        <w:ind w:left="0"/>
        <w:jc w:val="both"/>
      </w:pPr>
      <w:r>
        <w:rPr>
          <w:rFonts w:ascii="Times New Roman"/>
          <w:b w:val="false"/>
          <w:i w:val="false"/>
          <w:color w:val="000000"/>
          <w:sz w:val="28"/>
        </w:rPr>
        <w:t xml:space="preserve">
      90. Секцияларды куәландыру тұсында Тіркелімнің қызметкерлері: </w:t>
      </w:r>
      <w:r>
        <w:br/>
      </w:r>
      <w:r>
        <w:rPr>
          <w:rFonts w:ascii="Times New Roman"/>
          <w:b w:val="false"/>
          <w:i w:val="false"/>
          <w:color w:val="000000"/>
          <w:sz w:val="28"/>
        </w:rPr>
        <w:t xml:space="preserve">
      1) техникалық құжаттаманың сақтауын тексереді; </w:t>
      </w:r>
      <w:r>
        <w:br/>
      </w:r>
      <w:r>
        <w:rPr>
          <w:rFonts w:ascii="Times New Roman"/>
          <w:b w:val="false"/>
          <w:i w:val="false"/>
          <w:color w:val="000000"/>
          <w:sz w:val="28"/>
        </w:rPr>
        <w:t xml:space="preserve">
      2) материалдарды зерттейді; </w:t>
      </w:r>
      <w:r>
        <w:br/>
      </w:r>
      <w:r>
        <w:rPr>
          <w:rFonts w:ascii="Times New Roman"/>
          <w:b w:val="false"/>
          <w:i w:val="false"/>
          <w:color w:val="000000"/>
          <w:sz w:val="28"/>
        </w:rPr>
        <w:t xml:space="preserve">
      3) дәнекерлік құрылым элементтерін сыртқы байқауын жүргізеді; </w:t>
      </w:r>
      <w:r>
        <w:br/>
      </w:r>
      <w:r>
        <w:rPr>
          <w:rFonts w:ascii="Times New Roman"/>
          <w:b w:val="false"/>
          <w:i w:val="false"/>
          <w:color w:val="000000"/>
          <w:sz w:val="28"/>
        </w:rPr>
        <w:t xml:space="preserve">
      4) дәнекерлік жапсарлардың дефектоскопиясын жасайды; </w:t>
      </w:r>
      <w:r>
        <w:br/>
      </w:r>
      <w:r>
        <w:rPr>
          <w:rFonts w:ascii="Times New Roman"/>
          <w:b w:val="false"/>
          <w:i w:val="false"/>
          <w:color w:val="000000"/>
          <w:sz w:val="28"/>
        </w:rPr>
        <w:t xml:space="preserve">
      5) өткізбеушілікке сынақтарды жүргізеді. </w:t>
      </w:r>
    </w:p>
    <w:bookmarkEnd w:id="213"/>
    <w:bookmarkStart w:name="z217" w:id="214"/>
    <w:p>
      <w:pPr>
        <w:spacing w:after="0"/>
        <w:ind w:left="0"/>
        <w:jc w:val="both"/>
      </w:pPr>
      <w:r>
        <w:rPr>
          <w:rFonts w:ascii="Times New Roman"/>
          <w:b w:val="false"/>
          <w:i w:val="false"/>
          <w:color w:val="000000"/>
          <w:sz w:val="28"/>
        </w:rPr>
        <w:t xml:space="preserve">
      91. Техникалық куәландыруға блоктар жинау-дәнекерлеу мен дәнекерлеу жұмыстары және өткізбеушілікке сынаулар толық аяқталғаннан кейін көрсетіледі. Құбырлар, жабдық сандарының үлкен көлемімен жабдықталған кеме блоктары, куәліктендіруге жататын корпустың барлық құрылымдарына жеткілікті жету мүмкіндігі болғанда ұсынылады. </w:t>
      </w:r>
    </w:p>
    <w:bookmarkEnd w:id="214"/>
    <w:bookmarkStart w:name="z218" w:id="215"/>
    <w:p>
      <w:pPr>
        <w:spacing w:after="0"/>
        <w:ind w:left="0"/>
        <w:jc w:val="both"/>
      </w:pPr>
      <w:r>
        <w:rPr>
          <w:rFonts w:ascii="Times New Roman"/>
          <w:b w:val="false"/>
          <w:i w:val="false"/>
          <w:color w:val="000000"/>
          <w:sz w:val="28"/>
        </w:rPr>
        <w:t xml:space="preserve">
      92. Техникалық куәландыруға жинау, дәнекерлеу, тойтару және түзету бойынша барлық жұмыстар, сондай-ақ корпустық құрылымдарға тікелей қосылатын жабдықтың барлық бөлшектерінің орнатылуы аяқталғаннан кейін бөлме-жайлар ұсынылады. Бір метр ұзындықта куәландырылатын бөлмеге жанасатын құрылымдар да сондай-ақ біржола дәнекерленуі тиіс. </w:t>
      </w:r>
    </w:p>
    <w:bookmarkEnd w:id="215"/>
    <w:bookmarkStart w:name="z219" w:id="216"/>
    <w:p>
      <w:pPr>
        <w:spacing w:after="0"/>
        <w:ind w:left="0"/>
        <w:jc w:val="both"/>
      </w:pPr>
      <w:r>
        <w:rPr>
          <w:rFonts w:ascii="Times New Roman"/>
          <w:b w:val="false"/>
          <w:i w:val="false"/>
          <w:color w:val="000000"/>
          <w:sz w:val="28"/>
        </w:rPr>
        <w:t xml:space="preserve">
      93. Корпус құрылымдарында сызаттар анықталған жағдайда, Тіркелімнің қызметкері субъектті хабардарлайды және ол құрылымның күйін, соның ішінде бұрын куәландырылған құрылымдардың жағдайын зерттейді. </w:t>
      </w:r>
    </w:p>
    <w:bookmarkEnd w:id="216"/>
    <w:bookmarkStart w:name="z220" w:id="217"/>
    <w:p>
      <w:pPr>
        <w:spacing w:after="0"/>
        <w:ind w:left="0"/>
        <w:jc w:val="both"/>
      </w:pPr>
      <w:r>
        <w:rPr>
          <w:rFonts w:ascii="Times New Roman"/>
          <w:b w:val="false"/>
          <w:i w:val="false"/>
          <w:color w:val="000000"/>
          <w:sz w:val="28"/>
        </w:rPr>
        <w:t xml:space="preserve">
      94. Субъекттер сызаттардың пайда болуының себептерін анықтау мен оларды жою жөнінде шараларын қабылдайды: </w:t>
      </w:r>
      <w:r>
        <w:br/>
      </w:r>
      <w:r>
        <w:rPr>
          <w:rFonts w:ascii="Times New Roman"/>
          <w:b w:val="false"/>
          <w:i w:val="false"/>
          <w:color w:val="000000"/>
          <w:sz w:val="28"/>
        </w:rPr>
        <w:t xml:space="preserve">
      1) Тіркелімнің қызметкері көрсеткен аудандарында корпус бойынша жұмыстар тоқтатылады; </w:t>
      </w:r>
      <w:r>
        <w:br/>
      </w:r>
      <w:r>
        <w:rPr>
          <w:rFonts w:ascii="Times New Roman"/>
          <w:b w:val="false"/>
          <w:i w:val="false"/>
          <w:color w:val="000000"/>
          <w:sz w:val="28"/>
        </w:rPr>
        <w:t xml:space="preserve">
      2) субъект сызаттардың пайда болуы жағдайларының талдауын жеткізуі және олардың алдын алу мен жою жөнінде шаралары Тіркелімнің қызметкеріне ұсынады; </w:t>
      </w:r>
      <w:r>
        <w:br/>
      </w:r>
      <w:r>
        <w:rPr>
          <w:rFonts w:ascii="Times New Roman"/>
          <w:b w:val="false"/>
          <w:i w:val="false"/>
          <w:color w:val="000000"/>
          <w:sz w:val="28"/>
        </w:rPr>
        <w:t xml:space="preserve">
      3) Тіркелімнің қызметкерімен келісілген технология бойынша ақауланған құрылымдар корпустан алынуы немесе сызаттарды біржола кетіру арқылы жөнделуі тиіс. </w:t>
      </w:r>
    </w:p>
    <w:bookmarkEnd w:id="217"/>
    <w:bookmarkStart w:name="z221" w:id="218"/>
    <w:p>
      <w:pPr>
        <w:spacing w:after="0"/>
        <w:ind w:left="0"/>
        <w:jc w:val="both"/>
      </w:pPr>
      <w:r>
        <w:rPr>
          <w:rFonts w:ascii="Times New Roman"/>
          <w:b w:val="false"/>
          <w:i w:val="false"/>
          <w:color w:val="000000"/>
          <w:sz w:val="28"/>
        </w:rPr>
        <w:t xml:space="preserve">
      95. Басты және топтамалы бұйымдарды дайындау техникалық куәландыру мынадан тұрады: </w:t>
      </w:r>
      <w:r>
        <w:br/>
      </w:r>
      <w:r>
        <w:rPr>
          <w:rFonts w:ascii="Times New Roman"/>
          <w:b w:val="false"/>
          <w:i w:val="false"/>
          <w:color w:val="000000"/>
          <w:sz w:val="28"/>
        </w:rPr>
        <w:t xml:space="preserve">
      1) Тіркеліммен бұрыннан келісілінген техникалық құжаттамасын қолдануын дұрыстығын тексеру; </w:t>
      </w:r>
      <w:r>
        <w:br/>
      </w:r>
      <w:r>
        <w:rPr>
          <w:rFonts w:ascii="Times New Roman"/>
          <w:b w:val="false"/>
          <w:i w:val="false"/>
          <w:color w:val="000000"/>
          <w:sz w:val="28"/>
        </w:rPr>
        <w:t xml:space="preserve">
      2) қолданылған материалдың техникалық куәландыруы; </w:t>
      </w:r>
      <w:r>
        <w:br/>
      </w:r>
      <w:r>
        <w:rPr>
          <w:rFonts w:ascii="Times New Roman"/>
          <w:b w:val="false"/>
          <w:i w:val="false"/>
          <w:color w:val="000000"/>
          <w:sz w:val="28"/>
        </w:rPr>
        <w:t xml:space="preserve">
      3) визуалдық қадағалау; </w:t>
      </w:r>
      <w:r>
        <w:br/>
      </w:r>
      <w:r>
        <w:rPr>
          <w:rFonts w:ascii="Times New Roman"/>
          <w:b w:val="false"/>
          <w:i w:val="false"/>
          <w:color w:val="000000"/>
          <w:sz w:val="28"/>
        </w:rPr>
        <w:t xml:space="preserve">
      4) өлшеуді бақылау; </w:t>
      </w:r>
      <w:r>
        <w:br/>
      </w:r>
      <w:r>
        <w:rPr>
          <w:rFonts w:ascii="Times New Roman"/>
          <w:b w:val="false"/>
          <w:i w:val="false"/>
          <w:color w:val="000000"/>
          <w:sz w:val="28"/>
        </w:rPr>
        <w:t xml:space="preserve">
      5) дефектоскопия; </w:t>
      </w:r>
      <w:r>
        <w:br/>
      </w:r>
      <w:r>
        <w:rPr>
          <w:rFonts w:ascii="Times New Roman"/>
          <w:b w:val="false"/>
          <w:i w:val="false"/>
          <w:color w:val="000000"/>
          <w:sz w:val="28"/>
        </w:rPr>
        <w:t xml:space="preserve">
      6) сынақтар. </w:t>
      </w:r>
    </w:p>
    <w:bookmarkEnd w:id="218"/>
    <w:bookmarkStart w:name="z222" w:id="219"/>
    <w:p>
      <w:pPr>
        <w:spacing w:after="0"/>
        <w:ind w:left="0"/>
        <w:jc w:val="both"/>
      </w:pPr>
      <w:r>
        <w:rPr>
          <w:rFonts w:ascii="Times New Roman"/>
          <w:b w:val="false"/>
          <w:i w:val="false"/>
          <w:color w:val="000000"/>
          <w:sz w:val="28"/>
        </w:rPr>
        <w:t xml:space="preserve">
      96. Жаңа тіркеу құлыптың тәжірибелі үлгілер немесе тартылу құрылғы стендте Тіркеліммен келісілген бағдарламасы бойынша тензометорлық және динамометрлік сынақтарға тартылған болуы тиіс. </w:t>
      </w:r>
    </w:p>
    <w:bookmarkEnd w:id="219"/>
    <w:bookmarkStart w:name="z223" w:id="220"/>
    <w:p>
      <w:pPr>
        <w:spacing w:after="0"/>
        <w:ind w:left="0"/>
        <w:jc w:val="both"/>
      </w:pPr>
      <w:r>
        <w:rPr>
          <w:rFonts w:ascii="Times New Roman"/>
          <w:b w:val="false"/>
          <w:i w:val="false"/>
          <w:color w:val="000000"/>
          <w:sz w:val="28"/>
        </w:rPr>
        <w:t xml:space="preserve">
      97. Құтқару шлюпкаларын, салдарын, аспаптарын, шеңберлерін, кеудешелерін техникалық куәландыру кезінде Тіркелімнің қызметкерлері сынақтарын өткізеді. </w:t>
      </w:r>
    </w:p>
    <w:bookmarkEnd w:id="220"/>
    <w:bookmarkStart w:name="z224" w:id="221"/>
    <w:p>
      <w:pPr>
        <w:spacing w:after="0"/>
        <w:ind w:left="0"/>
        <w:jc w:val="both"/>
      </w:pPr>
      <w:r>
        <w:rPr>
          <w:rFonts w:ascii="Times New Roman"/>
          <w:b w:val="false"/>
          <w:i w:val="false"/>
          <w:color w:val="000000"/>
          <w:sz w:val="28"/>
        </w:rPr>
        <w:t xml:space="preserve">
      98. Кемелік механизмдерін техникалық куәландырудың Тіркелімнің қызметкерлері: </w:t>
      </w:r>
      <w:r>
        <w:br/>
      </w:r>
      <w:r>
        <w:rPr>
          <w:rFonts w:ascii="Times New Roman"/>
          <w:b w:val="false"/>
          <w:i w:val="false"/>
          <w:color w:val="000000"/>
          <w:sz w:val="28"/>
        </w:rPr>
        <w:t xml:space="preserve">
      1) материалдардың сапасын және термиялық сапаның өңдеуін, толықтыру жабдығын, зауыттық таңбасын және ретін құжаттар бойынша зерттейді; </w:t>
      </w:r>
      <w:r>
        <w:br/>
      </w:r>
      <w:r>
        <w:rPr>
          <w:rFonts w:ascii="Times New Roman"/>
          <w:b w:val="false"/>
          <w:i w:val="false"/>
          <w:color w:val="000000"/>
          <w:sz w:val="28"/>
        </w:rPr>
        <w:t xml:space="preserve">
      2) гидравликалық және ауалық сынақтардың өтуіне қатысады; </w:t>
      </w:r>
      <w:r>
        <w:br/>
      </w:r>
      <w:r>
        <w:rPr>
          <w:rFonts w:ascii="Times New Roman"/>
          <w:b w:val="false"/>
          <w:i w:val="false"/>
          <w:color w:val="000000"/>
          <w:sz w:val="28"/>
        </w:rPr>
        <w:t xml:space="preserve">
      3) визуалдық байқауды және өндірімнің сапасын, өлшемдердің жұмыс сызбаларына сәйкестігін, технологияны сақтау және технологиялық құжаттамамен талап ететін дефектоскопия әдісін қамтамасыз етуін зерттейді. </w:t>
      </w:r>
    </w:p>
    <w:bookmarkEnd w:id="221"/>
    <w:bookmarkStart w:name="z225" w:id="222"/>
    <w:p>
      <w:pPr>
        <w:spacing w:after="0"/>
        <w:ind w:left="0"/>
        <w:jc w:val="both"/>
      </w:pPr>
      <w:r>
        <w:rPr>
          <w:rFonts w:ascii="Times New Roman"/>
          <w:b w:val="false"/>
          <w:i w:val="false"/>
          <w:color w:val="000000"/>
          <w:sz w:val="28"/>
        </w:rPr>
        <w:t xml:space="preserve">
      99. Механизмдерді, олардың бөлшектерін жасауға және толықтыру үшін барлық материалдарға, жинақтаушы жабдықтар және бұйымдарға материал және дайындау тәсілінің келісілген техникалық құжаттамасына сәйкестігін растайтын құжаттар мен сертификаттар болуы тиіс. </w:t>
      </w:r>
    </w:p>
    <w:bookmarkEnd w:id="222"/>
    <w:bookmarkStart w:name="z226" w:id="223"/>
    <w:p>
      <w:pPr>
        <w:spacing w:after="0"/>
        <w:ind w:left="0"/>
        <w:jc w:val="both"/>
      </w:pPr>
      <w:r>
        <w:rPr>
          <w:rFonts w:ascii="Times New Roman"/>
          <w:b w:val="false"/>
          <w:i w:val="false"/>
          <w:color w:val="000000"/>
          <w:sz w:val="28"/>
        </w:rPr>
        <w:t xml:space="preserve">
      100. Субъектілер гидравликалық сынаққа тартылған бұйымдардың термиялық және механикалық өңдеуін қамтамасыз етеді. </w:t>
      </w:r>
    </w:p>
    <w:bookmarkEnd w:id="223"/>
    <w:bookmarkStart w:name="z227" w:id="224"/>
    <w:p>
      <w:pPr>
        <w:spacing w:after="0"/>
        <w:ind w:left="0"/>
        <w:jc w:val="both"/>
      </w:pPr>
      <w:r>
        <w:rPr>
          <w:rFonts w:ascii="Times New Roman"/>
          <w:b w:val="false"/>
          <w:i w:val="false"/>
          <w:color w:val="000000"/>
          <w:sz w:val="28"/>
        </w:rPr>
        <w:t xml:space="preserve">
      101. Бөлшектерді гидравликалық сынақтардың нәтижелерін сынақтар журналына енгізіледі, онда мыналар көрсетіледі: </w:t>
      </w:r>
      <w:r>
        <w:br/>
      </w:r>
      <w:r>
        <w:rPr>
          <w:rFonts w:ascii="Times New Roman"/>
          <w:b w:val="false"/>
          <w:i w:val="false"/>
          <w:color w:val="000000"/>
          <w:sz w:val="28"/>
        </w:rPr>
        <w:t xml:space="preserve">
      1) бұйымның атауы; </w:t>
      </w:r>
      <w:r>
        <w:br/>
      </w:r>
      <w:r>
        <w:rPr>
          <w:rFonts w:ascii="Times New Roman"/>
          <w:b w:val="false"/>
          <w:i w:val="false"/>
          <w:color w:val="000000"/>
          <w:sz w:val="28"/>
        </w:rPr>
        <w:t xml:space="preserve">
      2) өндірістік нөмірі; </w:t>
      </w:r>
      <w:r>
        <w:br/>
      </w:r>
      <w:r>
        <w:rPr>
          <w:rFonts w:ascii="Times New Roman"/>
          <w:b w:val="false"/>
          <w:i w:val="false"/>
          <w:color w:val="000000"/>
          <w:sz w:val="28"/>
        </w:rPr>
        <w:t xml:space="preserve">
      3) сызбаның нөмірі; </w:t>
      </w:r>
      <w:r>
        <w:br/>
      </w:r>
      <w:r>
        <w:rPr>
          <w:rFonts w:ascii="Times New Roman"/>
          <w:b w:val="false"/>
          <w:i w:val="false"/>
          <w:color w:val="000000"/>
          <w:sz w:val="28"/>
        </w:rPr>
        <w:t xml:space="preserve">
      4) жұмыс қысымының белгісі; </w:t>
      </w:r>
      <w:r>
        <w:br/>
      </w:r>
      <w:r>
        <w:rPr>
          <w:rFonts w:ascii="Times New Roman"/>
          <w:b w:val="false"/>
          <w:i w:val="false"/>
          <w:color w:val="000000"/>
          <w:sz w:val="28"/>
        </w:rPr>
        <w:t xml:space="preserve">
      5) сынау гидравликалық қысымның белгісі; </w:t>
      </w:r>
      <w:r>
        <w:br/>
      </w:r>
      <w:r>
        <w:rPr>
          <w:rFonts w:ascii="Times New Roman"/>
          <w:b w:val="false"/>
          <w:i w:val="false"/>
          <w:color w:val="000000"/>
          <w:sz w:val="28"/>
        </w:rPr>
        <w:t xml:space="preserve">
      6) сынақтардың нәтижелері мен жіберілген ақауларды жөндеу туралы мәліметтер; </w:t>
      </w:r>
      <w:r>
        <w:br/>
      </w:r>
      <w:r>
        <w:rPr>
          <w:rFonts w:ascii="Times New Roman"/>
          <w:b w:val="false"/>
          <w:i w:val="false"/>
          <w:color w:val="000000"/>
          <w:sz w:val="28"/>
        </w:rPr>
        <w:t xml:space="preserve">
      7) сынақтың күні; </w:t>
      </w:r>
      <w:r>
        <w:br/>
      </w:r>
      <w:r>
        <w:rPr>
          <w:rFonts w:ascii="Times New Roman"/>
          <w:b w:val="false"/>
          <w:i w:val="false"/>
          <w:color w:val="000000"/>
          <w:sz w:val="28"/>
        </w:rPr>
        <w:t xml:space="preserve">
      8) субъект өкілінің қолы. </w:t>
      </w:r>
    </w:p>
    <w:bookmarkEnd w:id="224"/>
    <w:bookmarkStart w:name="z228" w:id="225"/>
    <w:p>
      <w:pPr>
        <w:spacing w:after="0"/>
        <w:ind w:left="0"/>
        <w:jc w:val="both"/>
      </w:pPr>
      <w:r>
        <w:rPr>
          <w:rFonts w:ascii="Times New Roman"/>
          <w:b w:val="false"/>
          <w:i w:val="false"/>
          <w:color w:val="000000"/>
          <w:sz w:val="28"/>
        </w:rPr>
        <w:t xml:space="preserve">
      102. Сынақтан өткен бөлшектердің көрнекі жеріне бөлшектің нөмірін, таңбасын, ал қажет болған жағдайларда - жұмыс және сынама қысымдардың белгілерін ойып жазу керек. </w:t>
      </w:r>
    </w:p>
    <w:bookmarkEnd w:id="225"/>
    <w:bookmarkStart w:name="z229" w:id="226"/>
    <w:p>
      <w:pPr>
        <w:spacing w:after="0"/>
        <w:ind w:left="0"/>
        <w:jc w:val="both"/>
      </w:pPr>
      <w:r>
        <w:rPr>
          <w:rFonts w:ascii="Times New Roman"/>
          <w:b w:val="false"/>
          <w:i w:val="false"/>
          <w:color w:val="000000"/>
          <w:sz w:val="28"/>
        </w:rPr>
        <w:t xml:space="preserve">
      103. Болмайтын ақауды немесе Ереже мен нормативті-техникалық актілерінің басқа бұзылуын анықтағанда Тіркелімнің қызметкері ақаудың ықтимал болудан алдын-алу сақтандыру және оның себебін анықтау үшін қажет көлемінде қайта техникалық куәландыруды жүргізеді. </w:t>
      </w:r>
    </w:p>
    <w:bookmarkEnd w:id="226"/>
    <w:bookmarkStart w:name="z230" w:id="227"/>
    <w:p>
      <w:pPr>
        <w:spacing w:after="0"/>
        <w:ind w:left="0"/>
        <w:jc w:val="both"/>
      </w:pPr>
      <w:r>
        <w:rPr>
          <w:rFonts w:ascii="Times New Roman"/>
          <w:b w:val="false"/>
          <w:i w:val="false"/>
          <w:color w:val="000000"/>
          <w:sz w:val="28"/>
        </w:rPr>
        <w:t xml:space="preserve">
      104. Жаңадан жасалынатын механизмдер сынақтарға тартылған болатын, сондай-ақ жөндеуден кейін механизмдер сынақтарға тартылуы тиіс. </w:t>
      </w:r>
    </w:p>
    <w:bookmarkEnd w:id="227"/>
    <w:bookmarkStart w:name="z231" w:id="228"/>
    <w:p>
      <w:pPr>
        <w:spacing w:after="0"/>
        <w:ind w:left="0"/>
        <w:jc w:val="both"/>
      </w:pPr>
      <w:r>
        <w:rPr>
          <w:rFonts w:ascii="Times New Roman"/>
          <w:b w:val="false"/>
          <w:i w:val="false"/>
          <w:color w:val="000000"/>
          <w:sz w:val="28"/>
        </w:rPr>
        <w:t xml:space="preserve">
      105. Механизмнің негізгі элементтерін жаңартуда сынақтар дайындаушы зауыт немесе жобалауды жасайтын субъектімен әзірлеген және Тіркеліммен келісілген бағдарлама-әдістемесі бойынша жүргізіледі. </w:t>
      </w:r>
    </w:p>
    <w:bookmarkEnd w:id="228"/>
    <w:bookmarkStart w:name="z232" w:id="229"/>
    <w:p>
      <w:pPr>
        <w:spacing w:after="0"/>
        <w:ind w:left="0"/>
        <w:jc w:val="both"/>
      </w:pPr>
      <w:r>
        <w:rPr>
          <w:rFonts w:ascii="Times New Roman"/>
          <w:b w:val="false"/>
          <w:i w:val="false"/>
          <w:color w:val="000000"/>
          <w:sz w:val="28"/>
        </w:rPr>
        <w:t xml:space="preserve">
      106. Ішкі жану қозғалтқыштардың бөлшектері мен түйіндерін техникалық куәландыруда Тіркелімнің қызметкерлері мыналарды тексереді: </w:t>
      </w:r>
      <w:r>
        <w:br/>
      </w:r>
      <w:r>
        <w:rPr>
          <w:rFonts w:ascii="Times New Roman"/>
          <w:b w:val="false"/>
          <w:i w:val="false"/>
          <w:color w:val="000000"/>
          <w:sz w:val="28"/>
        </w:rPr>
        <w:t xml:space="preserve">
      1) біліктестік және механизмдердің тоқайлас бөлшектерінің білік аралық көлемдері; </w:t>
      </w:r>
      <w:r>
        <w:br/>
      </w:r>
      <w:r>
        <w:rPr>
          <w:rFonts w:ascii="Times New Roman"/>
          <w:b w:val="false"/>
          <w:i w:val="false"/>
          <w:color w:val="000000"/>
          <w:sz w:val="28"/>
        </w:rPr>
        <w:t xml:space="preserve">
      2) түптік, шатундық подшипниктер төсеніштері мен шатунның үстіңгі қалпақшасы подшипниктерінің диаметриалды қондыру көлемдері, сондай-ақ түптік подшипниктер төсеніштерінің біліктестігі; </w:t>
      </w:r>
      <w:r>
        <w:br/>
      </w:r>
      <w:r>
        <w:rPr>
          <w:rFonts w:ascii="Times New Roman"/>
          <w:b w:val="false"/>
          <w:i w:val="false"/>
          <w:color w:val="000000"/>
          <w:sz w:val="28"/>
        </w:rPr>
        <w:t xml:space="preserve">
      3) поршеньнің қондыру саңылауларының біліктестігі және шатунмен тоқайласу тұсындағы біліктердің перпендикулярлығы; </w:t>
      </w:r>
      <w:r>
        <w:br/>
      </w:r>
      <w:r>
        <w:rPr>
          <w:rFonts w:ascii="Times New Roman"/>
          <w:b w:val="false"/>
          <w:i w:val="false"/>
          <w:color w:val="000000"/>
          <w:sz w:val="28"/>
        </w:rPr>
        <w:t xml:space="preserve">
      4) блок бөлшектерінің, фундамент рамаларының, цилиндр қақпақтарының, блок қалпақшалары элементтері жалпақтықтарының тура сызықтығы мен перпендикулярлығы; </w:t>
      </w:r>
      <w:r>
        <w:br/>
      </w:r>
      <w:r>
        <w:rPr>
          <w:rFonts w:ascii="Times New Roman"/>
          <w:b w:val="false"/>
          <w:i w:val="false"/>
          <w:color w:val="000000"/>
          <w:sz w:val="28"/>
        </w:rPr>
        <w:t xml:space="preserve">
      5) тоқайлас бөлшектер ажыратылымы жалпақтықтарының тазалығы мен дәлдігі; </w:t>
      </w:r>
      <w:r>
        <w:br/>
      </w:r>
      <w:r>
        <w:rPr>
          <w:rFonts w:ascii="Times New Roman"/>
          <w:b w:val="false"/>
          <w:i w:val="false"/>
          <w:color w:val="000000"/>
          <w:sz w:val="28"/>
        </w:rPr>
        <w:t xml:space="preserve">
      6) ақаулардың жоқтығы, өңдеудің тазалығы, мойындар мен галтелдер пішіндерінің дұрыстығы, негізгі қабаттардың соғуы, мойындардың біліктестігі, кривошиптердің орналасуы, иінді біліктердің тұрақты және динамикалық теңгермелілігі. </w:t>
      </w:r>
    </w:p>
    <w:bookmarkEnd w:id="229"/>
    <w:bookmarkStart w:name="z233" w:id="230"/>
    <w:p>
      <w:pPr>
        <w:spacing w:after="0"/>
        <w:ind w:left="0"/>
        <w:jc w:val="both"/>
      </w:pPr>
      <w:r>
        <w:rPr>
          <w:rFonts w:ascii="Times New Roman"/>
          <w:b w:val="false"/>
          <w:i w:val="false"/>
          <w:color w:val="000000"/>
          <w:sz w:val="28"/>
        </w:rPr>
        <w:t xml:space="preserve">
      107. Қозғалтқыштарды сынақтар алдында Тіркелімнің қызметкерлеріне келесі құжаттар ұсынылады: </w:t>
      </w:r>
      <w:r>
        <w:br/>
      </w:r>
      <w:r>
        <w:rPr>
          <w:rFonts w:ascii="Times New Roman"/>
          <w:b w:val="false"/>
          <w:i w:val="false"/>
          <w:color w:val="000000"/>
          <w:sz w:val="28"/>
        </w:rPr>
        <w:t xml:space="preserve">
      1) сынақтарға дайын болу жөніндегі құжат; </w:t>
      </w:r>
      <w:r>
        <w:br/>
      </w:r>
      <w:r>
        <w:rPr>
          <w:rFonts w:ascii="Times New Roman"/>
          <w:b w:val="false"/>
          <w:i w:val="false"/>
          <w:color w:val="000000"/>
          <w:sz w:val="28"/>
        </w:rPr>
        <w:t xml:space="preserve">
      2) бақылайтын параметрлер бойынша нәтижелерді көрсету арқылы зауыттық сынақтардың жүргізілуі туралы құжаты; </w:t>
      </w:r>
      <w:r>
        <w:br/>
      </w:r>
      <w:r>
        <w:rPr>
          <w:rFonts w:ascii="Times New Roman"/>
          <w:b w:val="false"/>
          <w:i w:val="false"/>
          <w:color w:val="000000"/>
          <w:sz w:val="28"/>
        </w:rPr>
        <w:t xml:space="preserve">
      3) сынақтардың бағдарлама-әдістемесі; </w:t>
      </w:r>
      <w:r>
        <w:br/>
      </w:r>
      <w:r>
        <w:rPr>
          <w:rFonts w:ascii="Times New Roman"/>
          <w:b w:val="false"/>
          <w:i w:val="false"/>
          <w:color w:val="000000"/>
          <w:sz w:val="28"/>
        </w:rPr>
        <w:t xml:space="preserve">
      4) стендтің төлқұжаты; </w:t>
      </w:r>
      <w:r>
        <w:br/>
      </w:r>
      <w:r>
        <w:rPr>
          <w:rFonts w:ascii="Times New Roman"/>
          <w:b w:val="false"/>
          <w:i w:val="false"/>
          <w:color w:val="000000"/>
          <w:sz w:val="28"/>
        </w:rPr>
        <w:t xml:space="preserve">
      5) қызмет көрсету бойынша сипаттама мен нұсқаулық, түйіндік сызбалардың жинағы, монтаждық көлемдер, бөлшектерді өлшеудің нәтижелері; </w:t>
      </w:r>
      <w:r>
        <w:br/>
      </w:r>
      <w:r>
        <w:rPr>
          <w:rFonts w:ascii="Times New Roman"/>
          <w:b w:val="false"/>
          <w:i w:val="false"/>
          <w:color w:val="000000"/>
          <w:sz w:val="28"/>
        </w:rPr>
        <w:t xml:space="preserve">
      6) стендтің бақылау-өлшеу аспаптарын немесе штаттық аспаптарды тексеру жөніндегі құжат пен оларды орнатудың схемасы; </w:t>
      </w:r>
      <w:r>
        <w:br/>
      </w:r>
      <w:r>
        <w:rPr>
          <w:rFonts w:ascii="Times New Roman"/>
          <w:b w:val="false"/>
          <w:i w:val="false"/>
          <w:color w:val="000000"/>
          <w:sz w:val="28"/>
        </w:rPr>
        <w:t xml:space="preserve">
      7) жинақтаушы жабдықтың, оны сынаққа жататын механизммен бірге стендке орнату тұсындағы құжаттамасы; </w:t>
      </w:r>
      <w:r>
        <w:br/>
      </w:r>
      <w:r>
        <w:rPr>
          <w:rFonts w:ascii="Times New Roman"/>
          <w:b w:val="false"/>
          <w:i w:val="false"/>
          <w:color w:val="000000"/>
          <w:sz w:val="28"/>
        </w:rPr>
        <w:t xml:space="preserve">
      8) жасалу деректермен толтырылған зауыттың техникалық формуляры. </w:t>
      </w:r>
    </w:p>
    <w:bookmarkEnd w:id="230"/>
    <w:bookmarkStart w:name="z234" w:id="231"/>
    <w:p>
      <w:pPr>
        <w:spacing w:after="0"/>
        <w:ind w:left="0"/>
        <w:jc w:val="both"/>
      </w:pPr>
      <w:r>
        <w:rPr>
          <w:rFonts w:ascii="Times New Roman"/>
          <w:b w:val="false"/>
          <w:i w:val="false"/>
          <w:color w:val="000000"/>
          <w:sz w:val="28"/>
        </w:rPr>
        <w:t xml:space="preserve">
      108. Тіркелім қызметкерлерінің қатысуымен жүргізілетін бақылау сынақтарында мыналар тексерілуі тиіс: </w:t>
      </w:r>
      <w:r>
        <w:br/>
      </w:r>
      <w:r>
        <w:rPr>
          <w:rFonts w:ascii="Times New Roman"/>
          <w:b w:val="false"/>
          <w:i w:val="false"/>
          <w:color w:val="000000"/>
          <w:sz w:val="28"/>
        </w:rPr>
        <w:t xml:space="preserve">
      1) іске қосу қасиеттері; </w:t>
      </w:r>
      <w:r>
        <w:br/>
      </w:r>
      <w:r>
        <w:rPr>
          <w:rFonts w:ascii="Times New Roman"/>
          <w:b w:val="false"/>
          <w:i w:val="false"/>
          <w:color w:val="000000"/>
          <w:sz w:val="28"/>
        </w:rPr>
        <w:t xml:space="preserve">
      2) реверсивті құрылғының жұмысы; </w:t>
      </w:r>
      <w:r>
        <w:br/>
      </w:r>
      <w:r>
        <w:rPr>
          <w:rFonts w:ascii="Times New Roman"/>
          <w:b w:val="false"/>
          <w:i w:val="false"/>
          <w:color w:val="000000"/>
          <w:sz w:val="28"/>
        </w:rPr>
        <w:t xml:space="preserve">
      3) апаттық-ескерту дабылдамасының жүйесі мен қорғауыш құрылғылар; </w:t>
      </w:r>
      <w:r>
        <w:br/>
      </w:r>
      <w:r>
        <w:rPr>
          <w:rFonts w:ascii="Times New Roman"/>
          <w:b w:val="false"/>
          <w:i w:val="false"/>
          <w:color w:val="000000"/>
          <w:sz w:val="28"/>
        </w:rPr>
        <w:t xml:space="preserve">
      4) автоматтандырылған басқарудың жүйесі; </w:t>
      </w:r>
      <w:r>
        <w:br/>
      </w:r>
      <w:r>
        <w:rPr>
          <w:rFonts w:ascii="Times New Roman"/>
          <w:b w:val="false"/>
          <w:i w:val="false"/>
          <w:color w:val="000000"/>
          <w:sz w:val="28"/>
        </w:rPr>
        <w:t xml:space="preserve">
      5) айналу жиілігін реттеу жүйесі. </w:t>
      </w:r>
    </w:p>
    <w:bookmarkEnd w:id="231"/>
    <w:bookmarkStart w:name="z235" w:id="232"/>
    <w:p>
      <w:pPr>
        <w:spacing w:after="0"/>
        <w:ind w:left="0"/>
        <w:jc w:val="both"/>
      </w:pPr>
      <w:r>
        <w:rPr>
          <w:rFonts w:ascii="Times New Roman"/>
          <w:b w:val="false"/>
          <w:i w:val="false"/>
          <w:color w:val="000000"/>
          <w:sz w:val="28"/>
        </w:rPr>
        <w:t xml:space="preserve">
      109. Әрбір дайындалған қозғалтқышқа, механизммен бірге тапсырыс берушіге жіберілетін зауыттың техникалық формуляры жасалуы тиіс. Формулярға келесі құжаттар қосымшалануы керек: </w:t>
      </w:r>
      <w:r>
        <w:br/>
      </w:r>
      <w:r>
        <w:rPr>
          <w:rFonts w:ascii="Times New Roman"/>
          <w:b w:val="false"/>
          <w:i w:val="false"/>
          <w:color w:val="000000"/>
          <w:sz w:val="28"/>
        </w:rPr>
        <w:t xml:space="preserve">
      1) техникалық шарттар арқылы нұсқалынатын көлемдегі механизмнің және жинау сызбаларының жинақталымы; </w:t>
      </w:r>
      <w:r>
        <w:br/>
      </w:r>
      <w:r>
        <w:rPr>
          <w:rFonts w:ascii="Times New Roman"/>
          <w:b w:val="false"/>
          <w:i w:val="false"/>
          <w:color w:val="000000"/>
          <w:sz w:val="28"/>
        </w:rPr>
        <w:t xml:space="preserve">
      2) контрагент-зауыттармен жинақталатын көмекші механизмдердің формулярлары; </w:t>
      </w:r>
      <w:r>
        <w:br/>
      </w:r>
      <w:r>
        <w:rPr>
          <w:rFonts w:ascii="Times New Roman"/>
          <w:b w:val="false"/>
          <w:i w:val="false"/>
          <w:color w:val="000000"/>
          <w:sz w:val="28"/>
        </w:rPr>
        <w:t xml:space="preserve">
      3) техникалық сипаттама мен механизмнің және арнайы құралдың толық сипаттамасы көрсетілген пайдалану жөніндегі нұсқаулық; </w:t>
      </w:r>
      <w:r>
        <w:br/>
      </w:r>
      <w:r>
        <w:rPr>
          <w:rFonts w:ascii="Times New Roman"/>
          <w:b w:val="false"/>
          <w:i w:val="false"/>
          <w:color w:val="000000"/>
          <w:sz w:val="28"/>
        </w:rPr>
        <w:t xml:space="preserve">
      4) қосалқы бөлшектердің ведомосы; </w:t>
      </w:r>
      <w:r>
        <w:br/>
      </w:r>
      <w:r>
        <w:rPr>
          <w:rFonts w:ascii="Times New Roman"/>
          <w:b w:val="false"/>
          <w:i w:val="false"/>
          <w:color w:val="000000"/>
          <w:sz w:val="28"/>
        </w:rPr>
        <w:t xml:space="preserve">
      5) бақылау-өлшеу аспаптарының төлқұжаты; </w:t>
      </w:r>
      <w:r>
        <w:br/>
      </w:r>
      <w:r>
        <w:rPr>
          <w:rFonts w:ascii="Times New Roman"/>
          <w:b w:val="false"/>
          <w:i w:val="false"/>
          <w:color w:val="000000"/>
          <w:sz w:val="28"/>
        </w:rPr>
        <w:t xml:space="preserve">
      6) қозғалтқышты жасалудан қабылдау туралы актісі; </w:t>
      </w:r>
      <w:r>
        <w:br/>
      </w:r>
      <w:r>
        <w:rPr>
          <w:rFonts w:ascii="Times New Roman"/>
          <w:b w:val="false"/>
          <w:i w:val="false"/>
          <w:color w:val="000000"/>
          <w:sz w:val="28"/>
        </w:rPr>
        <w:t xml:space="preserve">
      7) қозғалтқыштың стендік сынақтарының (тексеру сынақтарының) хаттамасы; </w:t>
      </w:r>
      <w:r>
        <w:br/>
      </w:r>
      <w:r>
        <w:rPr>
          <w:rFonts w:ascii="Times New Roman"/>
          <w:b w:val="false"/>
          <w:i w:val="false"/>
          <w:color w:val="000000"/>
          <w:sz w:val="28"/>
        </w:rPr>
        <w:t xml:space="preserve">
      8) сынақтан кейін қозғалтқышты тексеру жөніндегі актісі. </w:t>
      </w:r>
    </w:p>
    <w:bookmarkEnd w:id="232"/>
    <w:bookmarkStart w:name="z236" w:id="233"/>
    <w:p>
      <w:pPr>
        <w:spacing w:after="0"/>
        <w:ind w:left="0"/>
        <w:jc w:val="both"/>
      </w:pPr>
      <w:r>
        <w:rPr>
          <w:rFonts w:ascii="Times New Roman"/>
          <w:b w:val="false"/>
          <w:i w:val="false"/>
          <w:color w:val="000000"/>
          <w:sz w:val="28"/>
        </w:rPr>
        <w:t xml:space="preserve">
      110. Формулярды тексергеннен кейін Тіркелімнің қызметкері станинаның қорғалған жеріне Тіркелімнің таңбасын қояды. </w:t>
      </w:r>
    </w:p>
    <w:bookmarkEnd w:id="233"/>
    <w:bookmarkStart w:name="z237" w:id="234"/>
    <w:p>
      <w:pPr>
        <w:spacing w:after="0"/>
        <w:ind w:left="0"/>
        <w:jc w:val="both"/>
      </w:pPr>
      <w:r>
        <w:rPr>
          <w:rFonts w:ascii="Times New Roman"/>
          <w:b w:val="false"/>
          <w:i w:val="false"/>
          <w:color w:val="000000"/>
          <w:sz w:val="28"/>
        </w:rPr>
        <w:t xml:space="preserve">
      111. Стендтік сынаулардың алдында Тіркелімнің қызметкеріне келесі құжаттар ұсынылады: </w:t>
      </w:r>
      <w:r>
        <w:br/>
      </w:r>
      <w:r>
        <w:rPr>
          <w:rFonts w:ascii="Times New Roman"/>
          <w:b w:val="false"/>
          <w:i w:val="false"/>
          <w:color w:val="000000"/>
          <w:sz w:val="28"/>
        </w:rPr>
        <w:t xml:space="preserve">
      1) материалдарға сертификаттары; </w:t>
      </w:r>
      <w:r>
        <w:br/>
      </w:r>
      <w:r>
        <w:rPr>
          <w:rFonts w:ascii="Times New Roman"/>
          <w:b w:val="false"/>
          <w:i w:val="false"/>
          <w:color w:val="000000"/>
          <w:sz w:val="28"/>
        </w:rPr>
        <w:t xml:space="preserve">
      2) дефектоскопия акті; </w:t>
      </w:r>
      <w:r>
        <w:br/>
      </w:r>
      <w:r>
        <w:rPr>
          <w:rFonts w:ascii="Times New Roman"/>
          <w:b w:val="false"/>
          <w:i w:val="false"/>
          <w:color w:val="000000"/>
          <w:sz w:val="28"/>
        </w:rPr>
        <w:t xml:space="preserve">
      3) өлшеулердің, ортаға дәл түсірудің, гидравликалық сынақтардың теңгеру нәтижелерімен қозғағыштың төлқұжаты; </w:t>
      </w:r>
      <w:r>
        <w:br/>
      </w:r>
      <w:r>
        <w:rPr>
          <w:rFonts w:ascii="Times New Roman"/>
          <w:b w:val="false"/>
          <w:i w:val="false"/>
          <w:color w:val="000000"/>
          <w:sz w:val="28"/>
        </w:rPr>
        <w:t xml:space="preserve">
      4) стендтің төлқұжаты; </w:t>
      </w:r>
      <w:r>
        <w:br/>
      </w:r>
      <w:r>
        <w:rPr>
          <w:rFonts w:ascii="Times New Roman"/>
          <w:b w:val="false"/>
          <w:i w:val="false"/>
          <w:color w:val="000000"/>
          <w:sz w:val="28"/>
        </w:rPr>
        <w:t xml:space="preserve">
      5) Тіркеліммен келісілген сынақтардың бағдарламасы. </w:t>
      </w:r>
    </w:p>
    <w:bookmarkEnd w:id="234"/>
    <w:bookmarkStart w:name="z238" w:id="235"/>
    <w:p>
      <w:pPr>
        <w:spacing w:after="0"/>
        <w:ind w:left="0"/>
        <w:jc w:val="both"/>
      </w:pPr>
      <w:r>
        <w:rPr>
          <w:rFonts w:ascii="Times New Roman"/>
          <w:b w:val="false"/>
          <w:i w:val="false"/>
          <w:color w:val="000000"/>
          <w:sz w:val="28"/>
        </w:rPr>
        <w:t xml:space="preserve">
      112. Қозғағыштың стендтік сынақтар штаттық жабдықпен бірге кемелік сынақтарға барынша жақын жағдайларда жүргізу керек. </w:t>
      </w:r>
    </w:p>
    <w:bookmarkEnd w:id="235"/>
    <w:bookmarkStart w:name="z239" w:id="236"/>
    <w:p>
      <w:pPr>
        <w:spacing w:after="0"/>
        <w:ind w:left="0"/>
        <w:jc w:val="both"/>
      </w:pPr>
      <w:r>
        <w:rPr>
          <w:rFonts w:ascii="Times New Roman"/>
          <w:b w:val="false"/>
          <w:i w:val="false"/>
          <w:color w:val="000000"/>
          <w:sz w:val="28"/>
        </w:rPr>
        <w:t xml:space="preserve">
      113. Стендік сынақтардан кейін Тіркелімнің қызметкерімен келісілген көлемде қозғағыш өзектерінің бөлшектенген түрдегі тексерілуі жүргізілуі тиіс. </w:t>
      </w:r>
    </w:p>
    <w:bookmarkEnd w:id="236"/>
    <w:bookmarkStart w:name="z240" w:id="237"/>
    <w:p>
      <w:pPr>
        <w:spacing w:after="0"/>
        <w:ind w:left="0"/>
        <w:jc w:val="both"/>
      </w:pPr>
      <w:r>
        <w:rPr>
          <w:rFonts w:ascii="Times New Roman"/>
          <w:b w:val="false"/>
          <w:i w:val="false"/>
          <w:color w:val="000000"/>
          <w:sz w:val="28"/>
        </w:rPr>
        <w:t xml:space="preserve">
      114. Техникалық куәландырудың оң нәтижесінде Тіркелімнің қызметкері қозғағыштың төлқұжатына қолы мен таңбасын қояды. </w:t>
      </w:r>
    </w:p>
    <w:bookmarkEnd w:id="237"/>
    <w:bookmarkStart w:name="z241" w:id="238"/>
    <w:p>
      <w:pPr>
        <w:spacing w:after="0"/>
        <w:ind w:left="0"/>
        <w:jc w:val="both"/>
      </w:pPr>
      <w:r>
        <w:rPr>
          <w:rFonts w:ascii="Times New Roman"/>
          <w:b w:val="false"/>
          <w:i w:val="false"/>
          <w:color w:val="000000"/>
          <w:sz w:val="28"/>
        </w:rPr>
        <w:t xml:space="preserve">
      115. Электр жабдығын дайындау, монтаждау, швартовтық және жүру сынақтар кезеңінде техникалық куәландыру жүргізіледі. </w:t>
      </w:r>
    </w:p>
    <w:bookmarkEnd w:id="238"/>
    <w:bookmarkStart w:name="z242" w:id="239"/>
    <w:p>
      <w:pPr>
        <w:spacing w:after="0"/>
        <w:ind w:left="0"/>
        <w:jc w:val="both"/>
      </w:pPr>
      <w:r>
        <w:rPr>
          <w:rFonts w:ascii="Times New Roman"/>
          <w:b w:val="false"/>
          <w:i w:val="false"/>
          <w:color w:val="000000"/>
          <w:sz w:val="28"/>
        </w:rPr>
        <w:t xml:space="preserve">
      116. Электр жабдығын орнату кезінде қолданылатын және электр құрылғысын жасау барысында жүзеге асырылатын технологиялық процестер Тіркелімнің қызметкеріне материал мен бұйымның қызметкеріне рұқсат етілген жағдайда техникалық куәландыру үшін ұсынылады. </w:t>
      </w:r>
    </w:p>
    <w:bookmarkEnd w:id="239"/>
    <w:bookmarkStart w:name="z243" w:id="240"/>
    <w:p>
      <w:pPr>
        <w:spacing w:after="0"/>
        <w:ind w:left="0"/>
        <w:jc w:val="both"/>
      </w:pPr>
      <w:r>
        <w:rPr>
          <w:rFonts w:ascii="Times New Roman"/>
          <w:b w:val="false"/>
          <w:i w:val="false"/>
          <w:color w:val="000000"/>
          <w:sz w:val="28"/>
        </w:rPr>
        <w:t xml:space="preserve">
      117. Тіркелімнің қызметкері электр құрылғысын техникалық куәландыру кезінде: </w:t>
      </w:r>
      <w:r>
        <w:br/>
      </w:r>
      <w:r>
        <w:rPr>
          <w:rFonts w:ascii="Times New Roman"/>
          <w:b w:val="false"/>
          <w:i w:val="false"/>
          <w:color w:val="000000"/>
          <w:sz w:val="28"/>
        </w:rPr>
        <w:t xml:space="preserve">
      1) оқшауланудың жағдайы мен қарсыласуы; </w:t>
      </w:r>
      <w:r>
        <w:br/>
      </w:r>
      <w:r>
        <w:rPr>
          <w:rFonts w:ascii="Times New Roman"/>
          <w:b w:val="false"/>
          <w:i w:val="false"/>
          <w:color w:val="000000"/>
          <w:sz w:val="28"/>
        </w:rPr>
        <w:t xml:space="preserve">
      2) электр энергиясын тарату жүйесін қолдану; </w:t>
      </w:r>
      <w:r>
        <w:br/>
      </w:r>
      <w:r>
        <w:rPr>
          <w:rFonts w:ascii="Times New Roman"/>
          <w:b w:val="false"/>
          <w:i w:val="false"/>
          <w:color w:val="000000"/>
          <w:sz w:val="28"/>
        </w:rPr>
        <w:t xml:space="preserve">
      3) электр энергиясы көздеріне қосылу торабын; </w:t>
      </w:r>
      <w:r>
        <w:br/>
      </w:r>
      <w:r>
        <w:rPr>
          <w:rFonts w:ascii="Times New Roman"/>
          <w:b w:val="false"/>
          <w:i w:val="false"/>
          <w:color w:val="000000"/>
          <w:sz w:val="28"/>
        </w:rPr>
        <w:t xml:space="preserve">
      4) жарылыс қауіпі бар кеңістікте және бөлме-жайларда орналастырғанда электр құрылғысының жарылыс қорғанысының деңгейін; </w:t>
      </w:r>
      <w:r>
        <w:br/>
      </w:r>
      <w:r>
        <w:rPr>
          <w:rFonts w:ascii="Times New Roman"/>
          <w:b w:val="false"/>
          <w:i w:val="false"/>
          <w:color w:val="000000"/>
          <w:sz w:val="28"/>
        </w:rPr>
        <w:t xml:space="preserve">
      5) кабельдерде қолданылатын түрлері, маркалары және қимасын; </w:t>
      </w:r>
      <w:r>
        <w:br/>
      </w:r>
      <w:r>
        <w:rPr>
          <w:rFonts w:ascii="Times New Roman"/>
          <w:b w:val="false"/>
          <w:i w:val="false"/>
          <w:color w:val="000000"/>
          <w:sz w:val="28"/>
        </w:rPr>
        <w:t xml:space="preserve">
      6) электр қуатының жерге тартылуын тексереді. </w:t>
      </w:r>
    </w:p>
    <w:bookmarkEnd w:id="240"/>
    <w:bookmarkStart w:name="z244" w:id="241"/>
    <w:p>
      <w:pPr>
        <w:spacing w:after="0"/>
        <w:ind w:left="0"/>
        <w:jc w:val="both"/>
      </w:pPr>
      <w:r>
        <w:rPr>
          <w:rFonts w:ascii="Times New Roman"/>
          <w:b w:val="false"/>
          <w:i w:val="false"/>
          <w:color w:val="000000"/>
          <w:sz w:val="28"/>
        </w:rPr>
        <w:t xml:space="preserve">
      118. Тіркелімнің қызметкерлері генераторларды, ескек электр қозғалтқыштары, басты және таратушы қалқандарды, жауапты мақсаттағы электр желісін келтірудің бас үлгілерін және ток таратушы қондырғылардың сынақтарын жүргізуге қатысады. </w:t>
      </w:r>
    </w:p>
    <w:bookmarkEnd w:id="241"/>
    <w:bookmarkStart w:name="z245" w:id="242"/>
    <w:p>
      <w:pPr>
        <w:spacing w:after="0"/>
        <w:ind w:left="0"/>
        <w:jc w:val="both"/>
      </w:pPr>
      <w:r>
        <w:rPr>
          <w:rFonts w:ascii="Times New Roman"/>
          <w:b w:val="false"/>
          <w:i w:val="false"/>
          <w:color w:val="000000"/>
          <w:sz w:val="28"/>
        </w:rPr>
        <w:t xml:space="preserve">
      119. Электр жабдығы дайындаушы-зауыттың стендісінде және кемеде Тіркеліммен келісілген сынақтар бағдарламасына сәйкес сынақтан өтуі тиіс. </w:t>
      </w:r>
    </w:p>
    <w:bookmarkEnd w:id="242"/>
    <w:bookmarkStart w:name="z246" w:id="243"/>
    <w:p>
      <w:pPr>
        <w:spacing w:after="0"/>
        <w:ind w:left="0"/>
        <w:jc w:val="both"/>
      </w:pPr>
      <w:r>
        <w:rPr>
          <w:rFonts w:ascii="Times New Roman"/>
          <w:b w:val="false"/>
          <w:i w:val="false"/>
          <w:color w:val="000000"/>
          <w:sz w:val="28"/>
        </w:rPr>
        <w:t xml:space="preserve">
      120. Сынақтар өткізу кезінде детальдардың ақаулары мен бұйымның жұмыс істеуі бұзылса Тіркелімнің қызметкері ақауларды табу мақсатымен тексеру жүргізіп, бұйымды әрі қарай сынақтан өткізудің мүмкіндігін анықтайды. </w:t>
      </w:r>
    </w:p>
    <w:bookmarkEnd w:id="243"/>
    <w:bookmarkStart w:name="z247" w:id="244"/>
    <w:p>
      <w:pPr>
        <w:spacing w:after="0"/>
        <w:ind w:left="0"/>
        <w:jc w:val="both"/>
      </w:pPr>
      <w:r>
        <w:rPr>
          <w:rFonts w:ascii="Times New Roman"/>
          <w:b w:val="false"/>
          <w:i w:val="false"/>
          <w:color w:val="000000"/>
          <w:sz w:val="28"/>
        </w:rPr>
        <w:t xml:space="preserve">
      121. Радиожабдықты сынақтан өткізу алдында Тіркелімнің қызметкеріне: </w:t>
      </w:r>
      <w:r>
        <w:br/>
      </w:r>
      <w:r>
        <w:rPr>
          <w:rFonts w:ascii="Times New Roman"/>
          <w:b w:val="false"/>
          <w:i w:val="false"/>
          <w:color w:val="000000"/>
          <w:sz w:val="28"/>
        </w:rPr>
        <w:t xml:space="preserve">
      1) Тіркеліммен келісілген радиожабдықтарға техникалық құжаттама; </w:t>
      </w:r>
      <w:r>
        <w:br/>
      </w:r>
      <w:r>
        <w:rPr>
          <w:rFonts w:ascii="Times New Roman"/>
          <w:b w:val="false"/>
          <w:i w:val="false"/>
          <w:color w:val="000000"/>
          <w:sz w:val="28"/>
        </w:rPr>
        <w:t xml:space="preserve">
      2) жабдықтау бұйымдарға құжат; </w:t>
      </w:r>
      <w:r>
        <w:br/>
      </w:r>
      <w:r>
        <w:rPr>
          <w:rFonts w:ascii="Times New Roman"/>
          <w:b w:val="false"/>
          <w:i w:val="false"/>
          <w:color w:val="000000"/>
          <w:sz w:val="28"/>
        </w:rPr>
        <w:t xml:space="preserve">
      3) Тіркеліммен келісілген сынақтардың бағдарламасы мен әдістемесі; </w:t>
      </w:r>
      <w:r>
        <w:br/>
      </w:r>
      <w:r>
        <w:rPr>
          <w:rFonts w:ascii="Times New Roman"/>
          <w:b w:val="false"/>
          <w:i w:val="false"/>
          <w:color w:val="000000"/>
          <w:sz w:val="28"/>
        </w:rPr>
        <w:t xml:space="preserve">
      4) жабдықтың оның сипаттамасын растайтын қажетті құжаттар; </w:t>
      </w:r>
      <w:r>
        <w:br/>
      </w:r>
      <w:r>
        <w:rPr>
          <w:rFonts w:ascii="Times New Roman"/>
          <w:b w:val="false"/>
          <w:i w:val="false"/>
          <w:color w:val="000000"/>
          <w:sz w:val="28"/>
        </w:rPr>
        <w:t xml:space="preserve">
      5) Сынақ зертханаларын тану туралы куәлік; </w:t>
      </w:r>
      <w:r>
        <w:br/>
      </w:r>
      <w:r>
        <w:rPr>
          <w:rFonts w:ascii="Times New Roman"/>
          <w:b w:val="false"/>
          <w:i w:val="false"/>
          <w:color w:val="000000"/>
          <w:sz w:val="28"/>
        </w:rPr>
        <w:t xml:space="preserve">
      6) егер сынақтар бағдарламасында қарастырылған болса, жекелеген сынақтардың оң нәтижелерін растайтын (мысалы, жарылыстан қорғануға) құзырлы органдардың құжаттары ұсынылады. </w:t>
      </w:r>
    </w:p>
    <w:bookmarkEnd w:id="244"/>
    <w:bookmarkStart w:name="z248" w:id="245"/>
    <w:p>
      <w:pPr>
        <w:spacing w:after="0"/>
        <w:ind w:left="0"/>
        <w:jc w:val="both"/>
      </w:pPr>
      <w:r>
        <w:rPr>
          <w:rFonts w:ascii="Times New Roman"/>
          <w:b w:val="false"/>
          <w:i w:val="false"/>
          <w:color w:val="000000"/>
          <w:sz w:val="28"/>
        </w:rPr>
        <w:t xml:space="preserve">
      122. Егер бұйымды техникалық куәландыру кезінде бұйымның келісілген техникалық құжаттамаға, Ережеге немесе нормативтік-техникалық актілерге сәйкес еместігі анықталса, онда бұйым субъектіге қайта тексеру мен ақауларды жою үшін қайтарылады. </w:t>
      </w:r>
    </w:p>
    <w:bookmarkEnd w:id="245"/>
    <w:bookmarkStart w:name="z249" w:id="246"/>
    <w:p>
      <w:pPr>
        <w:spacing w:after="0"/>
        <w:ind w:left="0"/>
        <w:jc w:val="both"/>
      </w:pPr>
      <w:r>
        <w:rPr>
          <w:rFonts w:ascii="Times New Roman"/>
          <w:b w:val="false"/>
          <w:i w:val="false"/>
          <w:color w:val="000000"/>
          <w:sz w:val="28"/>
        </w:rPr>
        <w:t xml:space="preserve">
      123. Экологиялық қауіпсіздік жабдығын дайындау (бұдан әрі - ЭҚЖ), осы жабдықтың деталі мен тораптарын, сонымен қоса оны монтаждау Тіркеліммен келісілген техникалық құжаттамасы бойынша жүзеге асырылады. </w:t>
      </w:r>
    </w:p>
    <w:bookmarkEnd w:id="246"/>
    <w:bookmarkStart w:name="z250" w:id="247"/>
    <w:p>
      <w:pPr>
        <w:spacing w:after="0"/>
        <w:ind w:left="0"/>
        <w:jc w:val="both"/>
      </w:pPr>
      <w:r>
        <w:rPr>
          <w:rFonts w:ascii="Times New Roman"/>
          <w:b w:val="false"/>
          <w:i w:val="false"/>
          <w:color w:val="000000"/>
          <w:sz w:val="28"/>
        </w:rPr>
        <w:t xml:space="preserve">
      124. ЭҚЖ жабдықтың мақсаты, дайындаушының атауы, тұрпаты, моделі, зауыттық нөмірі және жасалынған жылы, сонымен қатар Ережеге сәйкес қажет болса Тіркелімнің таңбасы көрсетілген кестесі болуы тиіс. </w:t>
      </w:r>
    </w:p>
    <w:bookmarkEnd w:id="247"/>
    <w:bookmarkStart w:name="z251" w:id="248"/>
    <w:p>
      <w:pPr>
        <w:spacing w:after="0"/>
        <w:ind w:left="0"/>
        <w:jc w:val="both"/>
      </w:pPr>
      <w:r>
        <w:rPr>
          <w:rFonts w:ascii="Times New Roman"/>
          <w:b w:val="false"/>
          <w:i w:val="false"/>
          <w:color w:val="000000"/>
          <w:sz w:val="28"/>
        </w:rPr>
        <w:t xml:space="preserve">
      125. ЭҚЖ дайындаудағы техникалық куәландыру өзіне: </w:t>
      </w:r>
      <w:r>
        <w:br/>
      </w:r>
      <w:r>
        <w:rPr>
          <w:rFonts w:ascii="Times New Roman"/>
          <w:b w:val="false"/>
          <w:i w:val="false"/>
          <w:color w:val="000000"/>
          <w:sz w:val="28"/>
        </w:rPr>
        <w:t xml:space="preserve">
      1) материалды тексеру немесе жабдықтаушы бұйымды, қосалқы құжаттарды тексеруді; </w:t>
      </w:r>
      <w:r>
        <w:br/>
      </w:r>
      <w:r>
        <w:rPr>
          <w:rFonts w:ascii="Times New Roman"/>
          <w:b w:val="false"/>
          <w:i w:val="false"/>
          <w:color w:val="000000"/>
          <w:sz w:val="28"/>
        </w:rPr>
        <w:t xml:space="preserve">
      2) дайындалған детальдар мен тораптарды келісілген техникалық құжаттамаға сәйкестігін тексеруді; </w:t>
      </w:r>
      <w:r>
        <w:br/>
      </w:r>
      <w:r>
        <w:rPr>
          <w:rFonts w:ascii="Times New Roman"/>
          <w:b w:val="false"/>
          <w:i w:val="false"/>
          <w:color w:val="000000"/>
          <w:sz w:val="28"/>
        </w:rPr>
        <w:t xml:space="preserve">
      3) дәнекерлеу жұмыстарын тексеруді; </w:t>
      </w:r>
      <w:r>
        <w:br/>
      </w:r>
      <w:r>
        <w:rPr>
          <w:rFonts w:ascii="Times New Roman"/>
          <w:b w:val="false"/>
          <w:i w:val="false"/>
          <w:color w:val="000000"/>
          <w:sz w:val="28"/>
        </w:rPr>
        <w:t xml:space="preserve">
      4) гидравликалық сынақтарды; </w:t>
      </w:r>
      <w:r>
        <w:br/>
      </w:r>
      <w:r>
        <w:rPr>
          <w:rFonts w:ascii="Times New Roman"/>
          <w:b w:val="false"/>
          <w:i w:val="false"/>
          <w:color w:val="000000"/>
          <w:sz w:val="28"/>
        </w:rPr>
        <w:t xml:space="preserve">
      5) жұмыс істеуін тексеруді қосады. </w:t>
      </w:r>
    </w:p>
    <w:bookmarkEnd w:id="248"/>
    <w:bookmarkStart w:name="z252" w:id="249"/>
    <w:p>
      <w:pPr>
        <w:spacing w:after="0"/>
        <w:ind w:left="0"/>
        <w:jc w:val="both"/>
      </w:pPr>
      <w:r>
        <w:rPr>
          <w:rFonts w:ascii="Times New Roman"/>
          <w:b w:val="false"/>
          <w:i w:val="false"/>
          <w:color w:val="000000"/>
          <w:sz w:val="28"/>
        </w:rPr>
        <w:t xml:space="preserve">
      126. Дайындаушының стендісінде немесе онымен келісілген сынақтар бағдарламаларына сәйкес Тіркеліммен танылған ұйымда ЭҚЖ бірінші топтамалық (басты) бұйымы сынақтардан өтеді. </w:t>
      </w:r>
    </w:p>
    <w:bookmarkEnd w:id="249"/>
    <w:bookmarkStart w:name="z253" w:id="250"/>
    <w:p>
      <w:pPr>
        <w:spacing w:after="0"/>
        <w:ind w:left="0"/>
        <w:jc w:val="both"/>
      </w:pPr>
      <w:r>
        <w:rPr>
          <w:rFonts w:ascii="Times New Roman"/>
          <w:b w:val="false"/>
          <w:i w:val="false"/>
          <w:color w:val="000000"/>
          <w:sz w:val="28"/>
        </w:rPr>
        <w:t xml:space="preserve">
      127. Тіркеліммен келісілген стендте сынақтан өтуі кеменің бортында өтумен алмастырылуы мүмкін. Осы кезде ол Тіркеліммен келісілген кеңейтілген бағдарлама мен әдістемесімен өткізіледі. </w:t>
      </w:r>
    </w:p>
    <w:bookmarkEnd w:id="250"/>
    <w:bookmarkStart w:name="z254" w:id="251"/>
    <w:p>
      <w:pPr>
        <w:spacing w:after="0"/>
        <w:ind w:left="0"/>
        <w:jc w:val="both"/>
      </w:pPr>
      <w:r>
        <w:rPr>
          <w:rFonts w:ascii="Times New Roman"/>
          <w:b w:val="false"/>
          <w:i w:val="false"/>
          <w:color w:val="000000"/>
          <w:sz w:val="28"/>
        </w:rPr>
        <w:t xml:space="preserve">
      128. Топтамалық бұйымдардың қабылдау-тапсыру сынақтар көлемі басты бұйымның сынақ нәтижелерін есепке ала отырып, жасау және бағдарламаны келісілгенде белгіленеді. </w:t>
      </w:r>
    </w:p>
    <w:bookmarkEnd w:id="251"/>
    <w:bookmarkStart w:name="z255" w:id="252"/>
    <w:p>
      <w:pPr>
        <w:spacing w:after="0"/>
        <w:ind w:left="0"/>
        <w:jc w:val="both"/>
      </w:pPr>
      <w:r>
        <w:rPr>
          <w:rFonts w:ascii="Times New Roman"/>
          <w:b w:val="false"/>
          <w:i w:val="false"/>
          <w:color w:val="000000"/>
          <w:sz w:val="28"/>
        </w:rPr>
        <w:t xml:space="preserve">
      129. Монтаж және гидравликалық сынақтар бойынша жұмыстар аяқталғаннан кейін ЭҚЖ Тіркеліммен келісіліп жасалған бағдарлама бойынша ЭҚЖ жұмыс үстінде тексеру жүргізіледі. </w:t>
      </w:r>
    </w:p>
    <w:bookmarkEnd w:id="252"/>
    <w:bookmarkStart w:name="z256" w:id="2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334 бұйрығымен бекітілген   </w:t>
      </w:r>
      <w:r>
        <w:br/>
      </w:r>
      <w:r>
        <w:rPr>
          <w:rFonts w:ascii="Times New Roman"/>
          <w:b w:val="false"/>
          <w:i w:val="false"/>
          <w:color w:val="000000"/>
          <w:sz w:val="28"/>
        </w:rPr>
        <w:t xml:space="preserve">
Кемелерде орнату үшін материалдармен </w:t>
      </w:r>
      <w:r>
        <w:br/>
      </w:r>
      <w:r>
        <w:rPr>
          <w:rFonts w:ascii="Times New Roman"/>
          <w:b w:val="false"/>
          <w:i w:val="false"/>
          <w:color w:val="000000"/>
          <w:sz w:val="28"/>
        </w:rPr>
        <w:t xml:space="preserve">
бұйымдарды дайындау туралы ережесіне </w:t>
      </w:r>
      <w:r>
        <w:br/>
      </w:r>
      <w:r>
        <w:rPr>
          <w:rFonts w:ascii="Times New Roman"/>
          <w:b w:val="false"/>
          <w:i w:val="false"/>
          <w:color w:val="000000"/>
          <w:sz w:val="28"/>
        </w:rPr>
        <w:t xml:space="preserve">
1 қосымша             </w:t>
      </w:r>
    </w:p>
    <w:bookmarkEnd w:id="253"/>
    <w:p>
      <w:pPr>
        <w:spacing w:after="0"/>
        <w:ind w:left="0"/>
        <w:jc w:val="left"/>
      </w:pPr>
      <w:r>
        <w:rPr>
          <w:rFonts w:ascii="Times New Roman"/>
          <w:b/>
          <w:i w:val="false"/>
          <w:color w:val="000000"/>
        </w:rPr>
        <w:t xml:space="preserve"> Кеме қатынасы тіркелімінің </w:t>
      </w:r>
      <w:r>
        <w:br/>
      </w:r>
      <w:r>
        <w:rPr>
          <w:rFonts w:ascii="Times New Roman"/>
          <w:b/>
          <w:i w:val="false"/>
          <w:color w:val="000000"/>
        </w:rPr>
        <w:t xml:space="preserve">
техникалық куәландыруға жататын </w:t>
      </w:r>
      <w:r>
        <w:br/>
      </w:r>
      <w:r>
        <w:rPr>
          <w:rFonts w:ascii="Times New Roman"/>
          <w:b/>
          <w:i w:val="false"/>
          <w:color w:val="000000"/>
        </w:rPr>
        <w:t xml:space="preserve">
бұйымдардың тізімі </w:t>
      </w:r>
    </w:p>
    <w:p>
      <w:pPr>
        <w:spacing w:after="0"/>
        <w:ind w:left="0"/>
        <w:jc w:val="both"/>
      </w:pPr>
      <w:r>
        <w:rPr>
          <w:rFonts w:ascii="Times New Roman"/>
          <w:b w:val="false"/>
          <w:i w:val="false"/>
          <w:color w:val="000000"/>
          <w:sz w:val="28"/>
        </w:rPr>
        <w:t xml:space="preserve">      1. Кеме корпусы. </w:t>
      </w:r>
      <w:r>
        <w:br/>
      </w:r>
      <w:r>
        <w:rPr>
          <w:rFonts w:ascii="Times New Roman"/>
          <w:b w:val="false"/>
          <w:i w:val="false"/>
          <w:color w:val="000000"/>
          <w:sz w:val="28"/>
        </w:rPr>
        <w:t xml:space="preserve">
      2. Штевеньдер, кильдер, ескіш біліктердің кронштейндері, дейдвудтық құбырлар мен төлкелер. </w:t>
      </w:r>
      <w:r>
        <w:br/>
      </w:r>
      <w:r>
        <w:rPr>
          <w:rFonts w:ascii="Times New Roman"/>
          <w:b w:val="false"/>
          <w:i w:val="false"/>
          <w:color w:val="000000"/>
          <w:sz w:val="28"/>
        </w:rPr>
        <w:t xml:space="preserve">
      3. Жинақталымды сыртқы қаптама, бұрылмайтын саптамалар. </w:t>
      </w:r>
      <w:r>
        <w:br/>
      </w:r>
      <w:r>
        <w:rPr>
          <w:rFonts w:ascii="Times New Roman"/>
          <w:b w:val="false"/>
          <w:i w:val="false"/>
          <w:color w:val="000000"/>
          <w:sz w:val="28"/>
        </w:rPr>
        <w:t xml:space="preserve">
      4. Палубалар, платформалар, фермалар мен пиллерстер. </w:t>
      </w:r>
      <w:r>
        <w:br/>
      </w:r>
      <w:r>
        <w:rPr>
          <w:rFonts w:ascii="Times New Roman"/>
          <w:b w:val="false"/>
          <w:i w:val="false"/>
          <w:color w:val="000000"/>
          <w:sz w:val="28"/>
        </w:rPr>
        <w:t xml:space="preserve">
      5. Екінші түп, екінші борттар. </w:t>
      </w:r>
      <w:r>
        <w:br/>
      </w:r>
      <w:r>
        <w:rPr>
          <w:rFonts w:ascii="Times New Roman"/>
          <w:b w:val="false"/>
          <w:i w:val="false"/>
          <w:color w:val="000000"/>
          <w:sz w:val="28"/>
        </w:rPr>
        <w:t xml:space="preserve">
      6. Өткізбейтін қалқалар және кіріктірме цистерналар. </w:t>
      </w:r>
      <w:r>
        <w:br/>
      </w:r>
      <w:r>
        <w:rPr>
          <w:rFonts w:ascii="Times New Roman"/>
          <w:b w:val="false"/>
          <w:i w:val="false"/>
          <w:color w:val="000000"/>
          <w:sz w:val="28"/>
        </w:rPr>
        <w:t xml:space="preserve">
      7. Ескіш біліктердің тоннельдері. </w:t>
      </w:r>
      <w:r>
        <w:br/>
      </w:r>
      <w:r>
        <w:rPr>
          <w:rFonts w:ascii="Times New Roman"/>
          <w:b w:val="false"/>
          <w:i w:val="false"/>
          <w:color w:val="000000"/>
          <w:sz w:val="28"/>
        </w:rPr>
        <w:t xml:space="preserve">
      8. Фальшборт, қондырмалар, рубкалар. </w:t>
      </w:r>
      <w:r>
        <w:br/>
      </w:r>
      <w:r>
        <w:rPr>
          <w:rFonts w:ascii="Times New Roman"/>
          <w:b w:val="false"/>
          <w:i w:val="false"/>
          <w:color w:val="000000"/>
          <w:sz w:val="28"/>
        </w:rPr>
        <w:t xml:space="preserve">
      9. Негізгі және көмекші механизмдердің астындағы фундаменттер және қазандар. </w:t>
      </w:r>
      <w:r>
        <w:br/>
      </w:r>
      <w:r>
        <w:rPr>
          <w:rFonts w:ascii="Times New Roman"/>
          <w:b w:val="false"/>
          <w:i w:val="false"/>
          <w:color w:val="000000"/>
          <w:sz w:val="28"/>
        </w:rPr>
        <w:t xml:space="preserve">
      10. Комингстер, тамбурлар және кеме корпусындағы басқада саңылау қоршаулары. </w:t>
      </w:r>
      <w:r>
        <w:br/>
      </w:r>
      <w:r>
        <w:rPr>
          <w:rFonts w:ascii="Times New Roman"/>
          <w:b w:val="false"/>
          <w:i w:val="false"/>
          <w:color w:val="000000"/>
          <w:sz w:val="28"/>
        </w:rPr>
        <w:t xml:space="preserve">
      11. Құрылғылар, жабдық пен жабдықтау. </w:t>
      </w:r>
      <w:r>
        <w:br/>
      </w:r>
      <w:r>
        <w:rPr>
          <w:rFonts w:ascii="Times New Roman"/>
          <w:b w:val="false"/>
          <w:i w:val="false"/>
          <w:color w:val="000000"/>
          <w:sz w:val="28"/>
        </w:rPr>
        <w:t xml:space="preserve">
      12. Рульдік құрылғылар: </w:t>
      </w:r>
      <w:r>
        <w:br/>
      </w:r>
      <w:r>
        <w:rPr>
          <w:rFonts w:ascii="Times New Roman"/>
          <w:b w:val="false"/>
          <w:i w:val="false"/>
          <w:color w:val="000000"/>
          <w:sz w:val="28"/>
        </w:rPr>
        <w:t xml:space="preserve">
      1) баллерлер және рудерпистер; </w:t>
      </w:r>
      <w:r>
        <w:br/>
      </w:r>
      <w:r>
        <w:rPr>
          <w:rFonts w:ascii="Times New Roman"/>
          <w:b w:val="false"/>
          <w:i w:val="false"/>
          <w:color w:val="000000"/>
          <w:sz w:val="28"/>
        </w:rPr>
        <w:t xml:space="preserve">
      2) рульдің баспасы және жинақталымдағы бұру саптамасы; </w:t>
      </w:r>
      <w:r>
        <w:br/>
      </w:r>
      <w:r>
        <w:rPr>
          <w:rFonts w:ascii="Times New Roman"/>
          <w:b w:val="false"/>
          <w:i w:val="false"/>
          <w:color w:val="000000"/>
          <w:sz w:val="28"/>
        </w:rPr>
        <w:t xml:space="preserve">
      3) баллерлер подшипниктер; </w:t>
      </w:r>
      <w:r>
        <w:br/>
      </w:r>
      <w:r>
        <w:rPr>
          <w:rFonts w:ascii="Times New Roman"/>
          <w:b w:val="false"/>
          <w:i w:val="false"/>
          <w:color w:val="000000"/>
          <w:sz w:val="28"/>
        </w:rPr>
        <w:t xml:space="preserve">
      4) дәнекерлердің бөлшектері: баллерлердің, руль баспасымен баллерлердің, бұру саптамасымен, румпель немесе баллерлі сектор; </w:t>
      </w:r>
      <w:r>
        <w:br/>
      </w:r>
      <w:r>
        <w:rPr>
          <w:rFonts w:ascii="Times New Roman"/>
          <w:b w:val="false"/>
          <w:i w:val="false"/>
          <w:color w:val="000000"/>
          <w:sz w:val="28"/>
        </w:rPr>
        <w:t xml:space="preserve">
      5) румпельдер, секторлар; </w:t>
      </w:r>
      <w:r>
        <w:br/>
      </w:r>
      <w:r>
        <w:rPr>
          <w:rFonts w:ascii="Times New Roman"/>
          <w:b w:val="false"/>
          <w:i w:val="false"/>
          <w:color w:val="000000"/>
          <w:sz w:val="28"/>
        </w:rPr>
        <w:t xml:space="preserve">
      6) руль баспасы ауыстырғыштың, бұру саптамасының шектегіштері және олардың бөлшектері; </w:t>
      </w:r>
      <w:r>
        <w:br/>
      </w:r>
      <w:r>
        <w:rPr>
          <w:rFonts w:ascii="Times New Roman"/>
          <w:b w:val="false"/>
          <w:i w:val="false"/>
          <w:color w:val="000000"/>
          <w:sz w:val="28"/>
        </w:rPr>
        <w:t xml:space="preserve">
      7) руль жетектері білікшелері сымының бөлшектері; </w:t>
      </w:r>
      <w:r>
        <w:br/>
      </w:r>
      <w:r>
        <w:rPr>
          <w:rFonts w:ascii="Times New Roman"/>
          <w:b w:val="false"/>
          <w:i w:val="false"/>
          <w:color w:val="000000"/>
          <w:sz w:val="28"/>
        </w:rPr>
        <w:t xml:space="preserve">
      8) штур арқандық сымның бөлшектері; </w:t>
      </w:r>
      <w:r>
        <w:br/>
      </w:r>
      <w:r>
        <w:rPr>
          <w:rFonts w:ascii="Times New Roman"/>
          <w:b w:val="false"/>
          <w:i w:val="false"/>
          <w:color w:val="000000"/>
          <w:sz w:val="28"/>
        </w:rPr>
        <w:t xml:space="preserve">
      9) запастық руль жетегі; </w:t>
      </w:r>
      <w:r>
        <w:br/>
      </w:r>
      <w:r>
        <w:rPr>
          <w:rFonts w:ascii="Times New Roman"/>
          <w:b w:val="false"/>
          <w:i w:val="false"/>
          <w:color w:val="000000"/>
          <w:sz w:val="28"/>
        </w:rPr>
        <w:t xml:space="preserve">
      10) рульдеуші құрылғы; </w:t>
      </w:r>
      <w:r>
        <w:br/>
      </w:r>
      <w:r>
        <w:rPr>
          <w:rFonts w:ascii="Times New Roman"/>
          <w:b w:val="false"/>
          <w:i w:val="false"/>
          <w:color w:val="000000"/>
          <w:sz w:val="28"/>
        </w:rPr>
        <w:t xml:space="preserve">
      13. Зәкірлік құрылғы: </w:t>
      </w:r>
      <w:r>
        <w:br/>
      </w:r>
      <w:r>
        <w:rPr>
          <w:rFonts w:ascii="Times New Roman"/>
          <w:b w:val="false"/>
          <w:i w:val="false"/>
          <w:color w:val="000000"/>
          <w:sz w:val="28"/>
        </w:rPr>
        <w:t xml:space="preserve">
      1) зәкірлер; </w:t>
      </w:r>
      <w:r>
        <w:br/>
      </w:r>
      <w:r>
        <w:rPr>
          <w:rFonts w:ascii="Times New Roman"/>
          <w:b w:val="false"/>
          <w:i w:val="false"/>
          <w:color w:val="000000"/>
          <w:sz w:val="28"/>
        </w:rPr>
        <w:t xml:space="preserve">
      2) зәкірлік шынжырлар; </w:t>
      </w:r>
      <w:r>
        <w:br/>
      </w:r>
      <w:r>
        <w:rPr>
          <w:rFonts w:ascii="Times New Roman"/>
          <w:b w:val="false"/>
          <w:i w:val="false"/>
          <w:color w:val="000000"/>
          <w:sz w:val="28"/>
        </w:rPr>
        <w:t xml:space="preserve">
      3) зәкірлік бекіткіштер; </w:t>
      </w:r>
      <w:r>
        <w:br/>
      </w:r>
      <w:r>
        <w:rPr>
          <w:rFonts w:ascii="Times New Roman"/>
          <w:b w:val="false"/>
          <w:i w:val="false"/>
          <w:color w:val="000000"/>
          <w:sz w:val="28"/>
        </w:rPr>
        <w:t xml:space="preserve">
      4) зәкір шынжырының немесе арқанның түптік ұшын беруге арналған құрылғы; </w:t>
      </w:r>
      <w:r>
        <w:br/>
      </w:r>
      <w:r>
        <w:rPr>
          <w:rFonts w:ascii="Times New Roman"/>
          <w:b w:val="false"/>
          <w:i w:val="false"/>
          <w:color w:val="000000"/>
          <w:sz w:val="28"/>
        </w:rPr>
        <w:t xml:space="preserve">
      5) зәкірлік палубалық және борттық клюздер. </w:t>
      </w:r>
      <w:r>
        <w:br/>
      </w:r>
      <w:r>
        <w:rPr>
          <w:rFonts w:ascii="Times New Roman"/>
          <w:b w:val="false"/>
          <w:i w:val="false"/>
          <w:color w:val="000000"/>
          <w:sz w:val="28"/>
        </w:rPr>
        <w:t xml:space="preserve">
      14. Швартовтық құрылғылар: кнехтер, бекіту тетіктері, бумалық планкалар, роульстер мен тоқтатқыштар. </w:t>
      </w:r>
      <w:r>
        <w:br/>
      </w:r>
      <w:r>
        <w:rPr>
          <w:rFonts w:ascii="Times New Roman"/>
          <w:b w:val="false"/>
          <w:i w:val="false"/>
          <w:color w:val="000000"/>
          <w:sz w:val="28"/>
        </w:rPr>
        <w:t xml:space="preserve">
      15. Буксирлік және тіркеу құрылғылары: </w:t>
      </w:r>
      <w:r>
        <w:br/>
      </w:r>
      <w:r>
        <w:rPr>
          <w:rFonts w:ascii="Times New Roman"/>
          <w:b w:val="false"/>
          <w:i w:val="false"/>
          <w:color w:val="000000"/>
          <w:sz w:val="28"/>
        </w:rPr>
        <w:t xml:space="preserve">
      1) битенгтер, кнехтер, бумалық планкалар, клюздер, тоқтатқыштар, роульстар, бекіту тетіктері; </w:t>
      </w:r>
      <w:r>
        <w:br/>
      </w:r>
      <w:r>
        <w:rPr>
          <w:rFonts w:ascii="Times New Roman"/>
          <w:b w:val="false"/>
          <w:i w:val="false"/>
          <w:color w:val="000000"/>
          <w:sz w:val="28"/>
        </w:rPr>
        <w:t xml:space="preserve">
      2) буксирлік гактар; </w:t>
      </w:r>
      <w:r>
        <w:br/>
      </w:r>
      <w:r>
        <w:rPr>
          <w:rFonts w:ascii="Times New Roman"/>
          <w:b w:val="false"/>
          <w:i w:val="false"/>
          <w:color w:val="000000"/>
          <w:sz w:val="28"/>
        </w:rPr>
        <w:t xml:space="preserve">
      3) бекіту бөлшектерімен бункерлік доғалар, буксирлік аркалар; </w:t>
      </w:r>
      <w:r>
        <w:br/>
      </w:r>
      <w:r>
        <w:rPr>
          <w:rFonts w:ascii="Times New Roman"/>
          <w:b w:val="false"/>
          <w:i w:val="false"/>
          <w:color w:val="000000"/>
          <w:sz w:val="28"/>
        </w:rPr>
        <w:t xml:space="preserve">
      4) буксирлік арқанды беруге арналған құрылғы; </w:t>
      </w:r>
      <w:r>
        <w:br/>
      </w:r>
      <w:r>
        <w:rPr>
          <w:rFonts w:ascii="Times New Roman"/>
          <w:b w:val="false"/>
          <w:i w:val="false"/>
          <w:color w:val="000000"/>
          <w:sz w:val="28"/>
        </w:rPr>
        <w:t xml:space="preserve">
      5) жақтаулық және борттық автосцептер; </w:t>
      </w:r>
      <w:r>
        <w:br/>
      </w:r>
      <w:r>
        <w:rPr>
          <w:rFonts w:ascii="Times New Roman"/>
          <w:b w:val="false"/>
          <w:i w:val="false"/>
          <w:color w:val="000000"/>
          <w:sz w:val="28"/>
        </w:rPr>
        <w:t xml:space="preserve">
      6) керу станциялары, арқан қысқартатын құрылғылар, амортизаторлар; </w:t>
      </w:r>
      <w:r>
        <w:br/>
      </w:r>
      <w:r>
        <w:rPr>
          <w:rFonts w:ascii="Times New Roman"/>
          <w:b w:val="false"/>
          <w:i w:val="false"/>
          <w:color w:val="000000"/>
          <w:sz w:val="28"/>
        </w:rPr>
        <w:t xml:space="preserve">
      7) бұру-тіреу құрылғылары. </w:t>
      </w:r>
      <w:r>
        <w:br/>
      </w:r>
      <w:r>
        <w:rPr>
          <w:rFonts w:ascii="Times New Roman"/>
          <w:b w:val="false"/>
          <w:i w:val="false"/>
          <w:color w:val="000000"/>
          <w:sz w:val="28"/>
        </w:rPr>
        <w:t xml:space="preserve">
      16. Құтқару құралдары: </w:t>
      </w:r>
      <w:r>
        <w:br/>
      </w:r>
      <w:r>
        <w:rPr>
          <w:rFonts w:ascii="Times New Roman"/>
          <w:b w:val="false"/>
          <w:i w:val="false"/>
          <w:color w:val="000000"/>
          <w:sz w:val="28"/>
        </w:rPr>
        <w:t xml:space="preserve">
      1) шлюпкалар, салдар және құтқару құралдары; </w:t>
      </w:r>
      <w:r>
        <w:br/>
      </w:r>
      <w:r>
        <w:rPr>
          <w:rFonts w:ascii="Times New Roman"/>
          <w:b w:val="false"/>
          <w:i w:val="false"/>
          <w:color w:val="000000"/>
          <w:sz w:val="28"/>
        </w:rPr>
        <w:t xml:space="preserve">
      2) шлюпбалкалар және құтқару шлюпкалары мен салдарын түсіретін құрылғылар; </w:t>
      </w:r>
      <w:r>
        <w:br/>
      </w:r>
      <w:r>
        <w:rPr>
          <w:rFonts w:ascii="Times New Roman"/>
          <w:b w:val="false"/>
          <w:i w:val="false"/>
          <w:color w:val="000000"/>
          <w:sz w:val="28"/>
        </w:rPr>
        <w:t xml:space="preserve">
      3) шлюпкалық жетек; </w:t>
      </w:r>
      <w:r>
        <w:br/>
      </w:r>
      <w:r>
        <w:rPr>
          <w:rFonts w:ascii="Times New Roman"/>
          <w:b w:val="false"/>
          <w:i w:val="false"/>
          <w:color w:val="000000"/>
          <w:sz w:val="28"/>
        </w:rPr>
        <w:t xml:space="preserve">
      4) танкерлік шлюпкаларды іштен түсіруді басқаратын құрылғы; </w:t>
      </w:r>
      <w:r>
        <w:br/>
      </w:r>
      <w:r>
        <w:rPr>
          <w:rFonts w:ascii="Times New Roman"/>
          <w:b w:val="false"/>
          <w:i w:val="false"/>
          <w:color w:val="000000"/>
          <w:sz w:val="28"/>
        </w:rPr>
        <w:t xml:space="preserve">
      5) шлюпкалар мен салдарды жабдықтау; </w:t>
      </w:r>
      <w:r>
        <w:br/>
      </w:r>
      <w:r>
        <w:rPr>
          <w:rFonts w:ascii="Times New Roman"/>
          <w:b w:val="false"/>
          <w:i w:val="false"/>
          <w:color w:val="000000"/>
          <w:sz w:val="28"/>
        </w:rPr>
        <w:t xml:space="preserve">
      6) шеңберлер, желеттер, құтқару гидрокостюмдері. </w:t>
      </w:r>
      <w:r>
        <w:br/>
      </w:r>
      <w:r>
        <w:rPr>
          <w:rFonts w:ascii="Times New Roman"/>
          <w:b w:val="false"/>
          <w:i w:val="false"/>
          <w:color w:val="000000"/>
          <w:sz w:val="28"/>
        </w:rPr>
        <w:t xml:space="preserve">
      17. Сигналдық құрылғылар: </w:t>
      </w:r>
      <w:r>
        <w:br/>
      </w:r>
      <w:r>
        <w:rPr>
          <w:rFonts w:ascii="Times New Roman"/>
          <w:b w:val="false"/>
          <w:i w:val="false"/>
          <w:color w:val="000000"/>
          <w:sz w:val="28"/>
        </w:rPr>
        <w:t xml:space="preserve">
      1) сигналдық тачтаның рангоуты мен такелажы; </w:t>
      </w:r>
      <w:r>
        <w:br/>
      </w:r>
      <w:r>
        <w:rPr>
          <w:rFonts w:ascii="Times New Roman"/>
          <w:b w:val="false"/>
          <w:i w:val="false"/>
          <w:color w:val="000000"/>
          <w:sz w:val="28"/>
        </w:rPr>
        <w:t xml:space="preserve">
      2) сигналды-айырғыш фонарьлар; </w:t>
      </w:r>
      <w:r>
        <w:br/>
      </w:r>
      <w:r>
        <w:rPr>
          <w:rFonts w:ascii="Times New Roman"/>
          <w:b w:val="false"/>
          <w:i w:val="false"/>
          <w:color w:val="000000"/>
          <w:sz w:val="28"/>
        </w:rPr>
        <w:t xml:space="preserve">
      3) сигнал дыбыстық құралдар. </w:t>
      </w:r>
      <w:r>
        <w:br/>
      </w:r>
      <w:r>
        <w:rPr>
          <w:rFonts w:ascii="Times New Roman"/>
          <w:b w:val="false"/>
          <w:i w:val="false"/>
          <w:color w:val="000000"/>
          <w:sz w:val="28"/>
        </w:rPr>
        <w:t xml:space="preserve">
      18. Навигациялық жабдық. </w:t>
      </w:r>
      <w:r>
        <w:br/>
      </w:r>
      <w:r>
        <w:rPr>
          <w:rFonts w:ascii="Times New Roman"/>
          <w:b w:val="false"/>
          <w:i w:val="false"/>
          <w:color w:val="000000"/>
          <w:sz w:val="28"/>
        </w:rPr>
        <w:t xml:space="preserve">
      19. Навигациялық жабдықтау. </w:t>
      </w:r>
      <w:r>
        <w:br/>
      </w:r>
      <w:r>
        <w:rPr>
          <w:rFonts w:ascii="Times New Roman"/>
          <w:b w:val="false"/>
          <w:i w:val="false"/>
          <w:color w:val="000000"/>
          <w:sz w:val="28"/>
        </w:rPr>
        <w:t xml:space="preserve">
      20. Корпустағы, қондырмалар мен рубкалардағы құрылғылар және саңылау жаппалары: </w:t>
      </w:r>
      <w:r>
        <w:br/>
      </w:r>
      <w:r>
        <w:rPr>
          <w:rFonts w:ascii="Times New Roman"/>
          <w:b w:val="false"/>
          <w:i w:val="false"/>
          <w:color w:val="000000"/>
          <w:sz w:val="28"/>
        </w:rPr>
        <w:t xml:space="preserve">
      1) иллюминаторлар (рубкалық терезелер) борттық және палубалық, дөңгелек және тік бұрышты; </w:t>
      </w:r>
      <w:r>
        <w:br/>
      </w:r>
      <w:r>
        <w:rPr>
          <w:rFonts w:ascii="Times New Roman"/>
          <w:b w:val="false"/>
          <w:i w:val="false"/>
          <w:color w:val="000000"/>
          <w:sz w:val="28"/>
        </w:rPr>
        <w:t xml:space="preserve">
      2) қондырғылардағы, рубкалардағы сыртқы есіктер және өткізбейтін қалқалардағы есіктер; </w:t>
      </w:r>
      <w:r>
        <w:br/>
      </w:r>
      <w:r>
        <w:rPr>
          <w:rFonts w:ascii="Times New Roman"/>
          <w:b w:val="false"/>
          <w:i w:val="false"/>
          <w:color w:val="000000"/>
          <w:sz w:val="28"/>
        </w:rPr>
        <w:t xml:space="preserve">
      3) ұқсас, жарық, желдеткіш люктердің қақпақтары, цистерна мойындарының қақпақтары; </w:t>
      </w:r>
      <w:r>
        <w:br/>
      </w:r>
      <w:r>
        <w:rPr>
          <w:rFonts w:ascii="Times New Roman"/>
          <w:b w:val="false"/>
          <w:i w:val="false"/>
          <w:color w:val="000000"/>
          <w:sz w:val="28"/>
        </w:rPr>
        <w:t xml:space="preserve">
      4) раструбтар мен вентиляциялық (желдеткіштік) қалпақшалар; </w:t>
      </w:r>
      <w:r>
        <w:br/>
      </w:r>
      <w:r>
        <w:rPr>
          <w:rFonts w:ascii="Times New Roman"/>
          <w:b w:val="false"/>
          <w:i w:val="false"/>
          <w:color w:val="000000"/>
          <w:sz w:val="28"/>
        </w:rPr>
        <w:t xml:space="preserve">
      5) жүк люктерінің қақпақтары. </w:t>
      </w:r>
      <w:r>
        <w:br/>
      </w:r>
      <w:r>
        <w:rPr>
          <w:rFonts w:ascii="Times New Roman"/>
          <w:b w:val="false"/>
          <w:i w:val="false"/>
          <w:color w:val="000000"/>
          <w:sz w:val="28"/>
        </w:rPr>
        <w:t xml:space="preserve">
      21. Бөлме-жайлардың жабдығы: </w:t>
      </w:r>
      <w:r>
        <w:br/>
      </w:r>
      <w:r>
        <w:rPr>
          <w:rFonts w:ascii="Times New Roman"/>
          <w:b w:val="false"/>
          <w:i w:val="false"/>
          <w:color w:val="000000"/>
          <w:sz w:val="28"/>
        </w:rPr>
        <w:t xml:space="preserve">
      1) эвакуация жолдарындағы кеме баллас-жайларының есіктері; </w:t>
      </w:r>
      <w:r>
        <w:br/>
      </w:r>
      <w:r>
        <w:rPr>
          <w:rFonts w:ascii="Times New Roman"/>
          <w:b w:val="false"/>
          <w:i w:val="false"/>
          <w:color w:val="000000"/>
          <w:sz w:val="28"/>
        </w:rPr>
        <w:t xml:space="preserve">
      2) еңіс және тік (вертикаль) траптар; </w:t>
      </w:r>
      <w:r>
        <w:br/>
      </w:r>
      <w:r>
        <w:rPr>
          <w:rFonts w:ascii="Times New Roman"/>
          <w:b w:val="false"/>
          <w:i w:val="false"/>
          <w:color w:val="000000"/>
          <w:sz w:val="28"/>
        </w:rPr>
        <w:t xml:space="preserve">
      3) леерлік қоршау, фальшборт және көпіршелер. </w:t>
      </w:r>
      <w:r>
        <w:br/>
      </w:r>
      <w:r>
        <w:rPr>
          <w:rFonts w:ascii="Times New Roman"/>
          <w:b w:val="false"/>
          <w:i w:val="false"/>
          <w:color w:val="000000"/>
          <w:sz w:val="28"/>
        </w:rPr>
        <w:t xml:space="preserve">
      22. Қанаттық құрылғылар. </w:t>
      </w:r>
      <w:r>
        <w:br/>
      </w:r>
      <w:r>
        <w:rPr>
          <w:rFonts w:ascii="Times New Roman"/>
          <w:b w:val="false"/>
          <w:i w:val="false"/>
          <w:color w:val="000000"/>
          <w:sz w:val="28"/>
        </w:rPr>
        <w:t xml:space="preserve">
      23. Авариялық жабдық. </w:t>
      </w:r>
      <w:r>
        <w:br/>
      </w:r>
      <w:r>
        <w:rPr>
          <w:rFonts w:ascii="Times New Roman"/>
          <w:b w:val="false"/>
          <w:i w:val="false"/>
          <w:color w:val="000000"/>
          <w:sz w:val="28"/>
        </w:rPr>
        <w:t xml:space="preserve">
      24. Ауа тұғырықты еменің икемді қоршаулары. </w:t>
      </w:r>
      <w:r>
        <w:br/>
      </w:r>
      <w:r>
        <w:rPr>
          <w:rFonts w:ascii="Times New Roman"/>
          <w:b w:val="false"/>
          <w:i w:val="false"/>
          <w:color w:val="000000"/>
          <w:sz w:val="28"/>
        </w:rPr>
        <w:t xml:space="preserve">
      25. Барлық қызметтегі кеме арқандары: болат, өсімдік және синтетикалық. </w:t>
      </w:r>
      <w:r>
        <w:br/>
      </w:r>
      <w:r>
        <w:rPr>
          <w:rFonts w:ascii="Times New Roman"/>
          <w:b w:val="false"/>
          <w:i w:val="false"/>
          <w:color w:val="000000"/>
          <w:sz w:val="28"/>
        </w:rPr>
        <w:t xml:space="preserve">
      26. Өртке қарсы қалқалар мен палубалар. </w:t>
      </w:r>
      <w:r>
        <w:br/>
      </w:r>
      <w:r>
        <w:rPr>
          <w:rFonts w:ascii="Times New Roman"/>
          <w:b w:val="false"/>
          <w:i w:val="false"/>
          <w:color w:val="000000"/>
          <w:sz w:val="28"/>
        </w:rPr>
        <w:t xml:space="preserve">
      27. Өртке қарсы есіктер. </w:t>
      </w:r>
      <w:r>
        <w:br/>
      </w:r>
      <w:r>
        <w:rPr>
          <w:rFonts w:ascii="Times New Roman"/>
          <w:b w:val="false"/>
          <w:i w:val="false"/>
          <w:color w:val="000000"/>
          <w:sz w:val="28"/>
        </w:rPr>
        <w:t xml:space="preserve">
      28. Торкөздер. </w:t>
      </w:r>
      <w:r>
        <w:br/>
      </w:r>
      <w:r>
        <w:rPr>
          <w:rFonts w:ascii="Times New Roman"/>
          <w:b w:val="false"/>
          <w:i w:val="false"/>
          <w:color w:val="000000"/>
          <w:sz w:val="28"/>
        </w:rPr>
        <w:t xml:space="preserve">
      29. Палубалық бүркемелер. </w:t>
      </w:r>
      <w:r>
        <w:br/>
      </w:r>
      <w:r>
        <w:rPr>
          <w:rFonts w:ascii="Times New Roman"/>
          <w:b w:val="false"/>
          <w:i w:val="false"/>
          <w:color w:val="000000"/>
          <w:sz w:val="28"/>
        </w:rPr>
        <w:t xml:space="preserve">
      30. Кілемдер. </w:t>
      </w:r>
      <w:r>
        <w:br/>
      </w:r>
      <w:r>
        <w:rPr>
          <w:rFonts w:ascii="Times New Roman"/>
          <w:b w:val="false"/>
          <w:i w:val="false"/>
          <w:color w:val="000000"/>
          <w:sz w:val="28"/>
        </w:rPr>
        <w:t xml:space="preserve">
      31. Мебель. </w:t>
      </w:r>
      <w:r>
        <w:br/>
      </w:r>
      <w:r>
        <w:rPr>
          <w:rFonts w:ascii="Times New Roman"/>
          <w:b w:val="false"/>
          <w:i w:val="false"/>
          <w:color w:val="000000"/>
          <w:sz w:val="28"/>
        </w:rPr>
        <w:t xml:space="preserve">
      32. Өрт сөндіру жүйелері. </w:t>
      </w:r>
      <w:r>
        <w:br/>
      </w:r>
      <w:r>
        <w:rPr>
          <w:rFonts w:ascii="Times New Roman"/>
          <w:b w:val="false"/>
          <w:i w:val="false"/>
          <w:color w:val="000000"/>
          <w:sz w:val="28"/>
        </w:rPr>
        <w:t xml:space="preserve">
      33. Сұйытылған газбен жұмыс істейтін тұрмыстық қондырғылар. </w:t>
      </w:r>
      <w:r>
        <w:br/>
      </w:r>
      <w:r>
        <w:rPr>
          <w:rFonts w:ascii="Times New Roman"/>
          <w:b w:val="false"/>
          <w:i w:val="false"/>
          <w:color w:val="000000"/>
          <w:sz w:val="28"/>
        </w:rPr>
        <w:t xml:space="preserve">
      34. Өрт сигнализациясы. </w:t>
      </w:r>
      <w:r>
        <w:br/>
      </w:r>
      <w:r>
        <w:rPr>
          <w:rFonts w:ascii="Times New Roman"/>
          <w:b w:val="false"/>
          <w:i w:val="false"/>
          <w:color w:val="000000"/>
          <w:sz w:val="28"/>
        </w:rPr>
        <w:t xml:space="preserve">
      35. Өртке қарсы жабдық. </w:t>
      </w:r>
      <w:r>
        <w:br/>
      </w:r>
      <w:r>
        <w:rPr>
          <w:rFonts w:ascii="Times New Roman"/>
          <w:b w:val="false"/>
          <w:i w:val="false"/>
          <w:color w:val="000000"/>
          <w:sz w:val="28"/>
        </w:rPr>
        <w:t xml:space="preserve">
      36. От бөгегіштер. </w:t>
      </w:r>
      <w:r>
        <w:br/>
      </w:r>
      <w:r>
        <w:rPr>
          <w:rFonts w:ascii="Times New Roman"/>
          <w:b w:val="false"/>
          <w:i w:val="false"/>
          <w:color w:val="000000"/>
          <w:sz w:val="28"/>
        </w:rPr>
        <w:t xml:space="preserve">
      37. Механикалық қондырғылар. </w:t>
      </w:r>
      <w:r>
        <w:br/>
      </w:r>
      <w:r>
        <w:rPr>
          <w:rFonts w:ascii="Times New Roman"/>
          <w:b w:val="false"/>
          <w:i w:val="false"/>
          <w:color w:val="000000"/>
          <w:sz w:val="28"/>
        </w:rPr>
        <w:t xml:space="preserve">
      38. Білік сымдары: </w:t>
      </w:r>
      <w:r>
        <w:br/>
      </w:r>
      <w:r>
        <w:rPr>
          <w:rFonts w:ascii="Times New Roman"/>
          <w:b w:val="false"/>
          <w:i w:val="false"/>
          <w:color w:val="000000"/>
          <w:sz w:val="28"/>
        </w:rPr>
        <w:t xml:space="preserve">
      1) тіреуіш, аралық, ескіш біліктер; </w:t>
      </w:r>
      <w:r>
        <w:br/>
      </w:r>
      <w:r>
        <w:rPr>
          <w:rFonts w:ascii="Times New Roman"/>
          <w:b w:val="false"/>
          <w:i w:val="false"/>
          <w:color w:val="000000"/>
          <w:sz w:val="28"/>
        </w:rPr>
        <w:t xml:space="preserve">
      2) ескіш біліктердің қаптамасы; </w:t>
      </w:r>
      <w:r>
        <w:br/>
      </w:r>
      <w:r>
        <w:rPr>
          <w:rFonts w:ascii="Times New Roman"/>
          <w:b w:val="false"/>
          <w:i w:val="false"/>
          <w:color w:val="000000"/>
          <w:sz w:val="28"/>
        </w:rPr>
        <w:t xml:space="preserve">
      3) берік және сүйеу подшипниктері; </w:t>
      </w:r>
      <w:r>
        <w:br/>
      </w:r>
      <w:r>
        <w:rPr>
          <w:rFonts w:ascii="Times New Roman"/>
          <w:b w:val="false"/>
          <w:i w:val="false"/>
          <w:color w:val="000000"/>
          <w:sz w:val="28"/>
        </w:rPr>
        <w:t xml:space="preserve">
      4) біліктердің дәнекерлік муфталары; </w:t>
      </w:r>
      <w:r>
        <w:br/>
      </w:r>
      <w:r>
        <w:rPr>
          <w:rFonts w:ascii="Times New Roman"/>
          <w:b w:val="false"/>
          <w:i w:val="false"/>
          <w:color w:val="000000"/>
          <w:sz w:val="28"/>
        </w:rPr>
        <w:t xml:space="preserve">
      5) білік сымдардың дәнекерлік болттары. </w:t>
      </w:r>
      <w:r>
        <w:br/>
      </w:r>
      <w:r>
        <w:rPr>
          <w:rFonts w:ascii="Times New Roman"/>
          <w:b w:val="false"/>
          <w:i w:val="false"/>
          <w:color w:val="000000"/>
          <w:sz w:val="28"/>
        </w:rPr>
        <w:t xml:space="preserve">
      39. Дейдвудтық құрылғылар: </w:t>
      </w:r>
      <w:r>
        <w:br/>
      </w:r>
      <w:r>
        <w:rPr>
          <w:rFonts w:ascii="Times New Roman"/>
          <w:b w:val="false"/>
          <w:i w:val="false"/>
          <w:color w:val="000000"/>
          <w:sz w:val="28"/>
        </w:rPr>
        <w:t xml:space="preserve">
      1) дейдвудтық құбырлар мен төлкелер; </w:t>
      </w:r>
      <w:r>
        <w:br/>
      </w:r>
      <w:r>
        <w:rPr>
          <w:rFonts w:ascii="Times New Roman"/>
          <w:b w:val="false"/>
          <w:i w:val="false"/>
          <w:color w:val="000000"/>
          <w:sz w:val="28"/>
        </w:rPr>
        <w:t xml:space="preserve">
      2) дейдвудтық подшипниктер; </w:t>
      </w:r>
      <w:r>
        <w:br/>
      </w:r>
      <w:r>
        <w:rPr>
          <w:rFonts w:ascii="Times New Roman"/>
          <w:b w:val="false"/>
          <w:i w:val="false"/>
          <w:color w:val="000000"/>
          <w:sz w:val="28"/>
        </w:rPr>
        <w:t xml:space="preserve">
      3) дейдвудтық құрылғылардың тығыздықтары. </w:t>
      </w:r>
      <w:r>
        <w:br/>
      </w:r>
      <w:r>
        <w:rPr>
          <w:rFonts w:ascii="Times New Roman"/>
          <w:b w:val="false"/>
          <w:i w:val="false"/>
          <w:color w:val="000000"/>
          <w:sz w:val="28"/>
        </w:rPr>
        <w:t xml:space="preserve">
      40. Қозғағыштар: </w:t>
      </w:r>
      <w:r>
        <w:br/>
      </w:r>
      <w:r>
        <w:rPr>
          <w:rFonts w:ascii="Times New Roman"/>
          <w:b w:val="false"/>
          <w:i w:val="false"/>
          <w:color w:val="000000"/>
          <w:sz w:val="28"/>
        </w:rPr>
        <w:t xml:space="preserve">
      1) ескек винтер; </w:t>
      </w:r>
      <w:r>
        <w:br/>
      </w:r>
      <w:r>
        <w:rPr>
          <w:rFonts w:ascii="Times New Roman"/>
          <w:b w:val="false"/>
          <w:i w:val="false"/>
          <w:color w:val="000000"/>
          <w:sz w:val="28"/>
        </w:rPr>
        <w:t xml:space="preserve">
      2) қанатшалы қозғағыштар; </w:t>
      </w:r>
      <w:r>
        <w:br/>
      </w:r>
      <w:r>
        <w:rPr>
          <w:rFonts w:ascii="Times New Roman"/>
          <w:b w:val="false"/>
          <w:i w:val="false"/>
          <w:color w:val="000000"/>
          <w:sz w:val="28"/>
        </w:rPr>
        <w:t xml:space="preserve">
      3) қозғауыш бағандар; </w:t>
      </w:r>
      <w:r>
        <w:br/>
      </w:r>
      <w:r>
        <w:rPr>
          <w:rFonts w:ascii="Times New Roman"/>
          <w:b w:val="false"/>
          <w:i w:val="false"/>
          <w:color w:val="000000"/>
          <w:sz w:val="28"/>
        </w:rPr>
        <w:t xml:space="preserve">
      4) су шашатын қозғауыштар. </w:t>
      </w:r>
      <w:r>
        <w:br/>
      </w:r>
      <w:r>
        <w:rPr>
          <w:rFonts w:ascii="Times New Roman"/>
          <w:b w:val="false"/>
          <w:i w:val="false"/>
          <w:color w:val="000000"/>
          <w:sz w:val="28"/>
        </w:rPr>
        <w:t xml:space="preserve">
      41. Ауа тұғырықты кеменің ауа айдамалаушылары. </w:t>
      </w:r>
      <w:r>
        <w:br/>
      </w:r>
      <w:r>
        <w:rPr>
          <w:rFonts w:ascii="Times New Roman"/>
          <w:b w:val="false"/>
          <w:i w:val="false"/>
          <w:color w:val="000000"/>
          <w:sz w:val="28"/>
        </w:rPr>
        <w:t xml:space="preserve">
      42. Жүйелер мен құбырлар. </w:t>
      </w:r>
      <w:r>
        <w:br/>
      </w:r>
      <w:r>
        <w:rPr>
          <w:rFonts w:ascii="Times New Roman"/>
          <w:b w:val="false"/>
          <w:i w:val="false"/>
          <w:color w:val="000000"/>
          <w:sz w:val="28"/>
        </w:rPr>
        <w:t xml:space="preserve">
      43. Жалпы кемелік жүйелер: </w:t>
      </w:r>
      <w:r>
        <w:br/>
      </w:r>
      <w:r>
        <w:rPr>
          <w:rFonts w:ascii="Times New Roman"/>
          <w:b w:val="false"/>
          <w:i w:val="false"/>
          <w:color w:val="000000"/>
          <w:sz w:val="28"/>
        </w:rPr>
        <w:t xml:space="preserve">
      1) кептіру, балластық, мұнай құятын кемелердің сұйық жүктерінің жүйесі, ауа, газ, өткізу, қотару және өлшеу құбырларының, вентиляция жүйелері, бумен жылыту жүйесі; </w:t>
      </w:r>
      <w:r>
        <w:br/>
      </w:r>
      <w:r>
        <w:rPr>
          <w:rFonts w:ascii="Times New Roman"/>
          <w:b w:val="false"/>
          <w:i w:val="false"/>
          <w:color w:val="000000"/>
          <w:sz w:val="28"/>
        </w:rPr>
        <w:t xml:space="preserve">
      2) механизмдер мен құрылғылардың гидравликалық жетектері. </w:t>
      </w:r>
      <w:r>
        <w:br/>
      </w:r>
      <w:r>
        <w:rPr>
          <w:rFonts w:ascii="Times New Roman"/>
          <w:b w:val="false"/>
          <w:i w:val="false"/>
          <w:color w:val="000000"/>
          <w:sz w:val="28"/>
        </w:rPr>
        <w:t xml:space="preserve">
      44. Механикалық қондырғылардың жүйесі: </w:t>
      </w:r>
      <w:r>
        <w:br/>
      </w:r>
      <w:r>
        <w:rPr>
          <w:rFonts w:ascii="Times New Roman"/>
          <w:b w:val="false"/>
          <w:i w:val="false"/>
          <w:color w:val="000000"/>
          <w:sz w:val="28"/>
        </w:rPr>
        <w:t xml:space="preserve">
      1) отындық, май, сумен салқындату сығылған ауа, пайдаланылатын су, газ-шығару, бу құбырлары мен үрлеу; </w:t>
      </w:r>
      <w:r>
        <w:br/>
      </w:r>
      <w:r>
        <w:rPr>
          <w:rFonts w:ascii="Times New Roman"/>
          <w:b w:val="false"/>
          <w:i w:val="false"/>
          <w:color w:val="000000"/>
          <w:sz w:val="28"/>
        </w:rPr>
        <w:t xml:space="preserve">
      2) газ шығару жүйелері мен түтіндіктердің ұшқын сөндіргіштері. </w:t>
      </w:r>
      <w:r>
        <w:br/>
      </w:r>
      <w:r>
        <w:rPr>
          <w:rFonts w:ascii="Times New Roman"/>
          <w:b w:val="false"/>
          <w:i w:val="false"/>
          <w:color w:val="000000"/>
          <w:sz w:val="28"/>
        </w:rPr>
        <w:t xml:space="preserve">
      45. Механизмдер. </w:t>
      </w:r>
      <w:r>
        <w:br/>
      </w:r>
      <w:r>
        <w:rPr>
          <w:rFonts w:ascii="Times New Roman"/>
          <w:b w:val="false"/>
          <w:i w:val="false"/>
          <w:color w:val="000000"/>
          <w:sz w:val="28"/>
        </w:rPr>
        <w:t xml:space="preserve">
      46. Басты және қосымша ішкі жану қозғалтқыштарды: </w:t>
      </w:r>
      <w:r>
        <w:br/>
      </w:r>
      <w:r>
        <w:rPr>
          <w:rFonts w:ascii="Times New Roman"/>
          <w:b w:val="false"/>
          <w:i w:val="false"/>
          <w:color w:val="000000"/>
          <w:sz w:val="28"/>
        </w:rPr>
        <w:t xml:space="preserve">
      1) фундаменттік рамалар; </w:t>
      </w:r>
      <w:r>
        <w:br/>
      </w:r>
      <w:r>
        <w:rPr>
          <w:rFonts w:ascii="Times New Roman"/>
          <w:b w:val="false"/>
          <w:i w:val="false"/>
          <w:color w:val="000000"/>
          <w:sz w:val="28"/>
        </w:rPr>
        <w:t xml:space="preserve">
      2) картерлер; </w:t>
      </w:r>
      <w:r>
        <w:br/>
      </w:r>
      <w:r>
        <w:rPr>
          <w:rFonts w:ascii="Times New Roman"/>
          <w:b w:val="false"/>
          <w:i w:val="false"/>
          <w:color w:val="000000"/>
          <w:sz w:val="28"/>
        </w:rPr>
        <w:t xml:space="preserve">
      3) цилиндрлер блогы; </w:t>
      </w:r>
      <w:r>
        <w:br/>
      </w:r>
      <w:r>
        <w:rPr>
          <w:rFonts w:ascii="Times New Roman"/>
          <w:b w:val="false"/>
          <w:i w:val="false"/>
          <w:color w:val="000000"/>
          <w:sz w:val="28"/>
        </w:rPr>
        <w:t xml:space="preserve">
      4) цилиндр төлкелері; </w:t>
      </w:r>
      <w:r>
        <w:br/>
      </w:r>
      <w:r>
        <w:rPr>
          <w:rFonts w:ascii="Times New Roman"/>
          <w:b w:val="false"/>
          <w:i w:val="false"/>
          <w:color w:val="000000"/>
          <w:sz w:val="28"/>
        </w:rPr>
        <w:t xml:space="preserve">
      5) цилиндрлер қақпақтары; </w:t>
      </w:r>
      <w:r>
        <w:br/>
      </w:r>
      <w:r>
        <w:rPr>
          <w:rFonts w:ascii="Times New Roman"/>
          <w:b w:val="false"/>
          <w:i w:val="false"/>
          <w:color w:val="000000"/>
          <w:sz w:val="28"/>
        </w:rPr>
        <w:t xml:space="preserve">
      6) анкерлік дәнекерлер; </w:t>
      </w:r>
      <w:r>
        <w:br/>
      </w:r>
      <w:r>
        <w:rPr>
          <w:rFonts w:ascii="Times New Roman"/>
          <w:b w:val="false"/>
          <w:i w:val="false"/>
          <w:color w:val="000000"/>
          <w:sz w:val="28"/>
        </w:rPr>
        <w:t xml:space="preserve">
      7) поршеньдер; </w:t>
      </w:r>
      <w:r>
        <w:br/>
      </w:r>
      <w:r>
        <w:rPr>
          <w:rFonts w:ascii="Times New Roman"/>
          <w:b w:val="false"/>
          <w:i w:val="false"/>
          <w:color w:val="000000"/>
          <w:sz w:val="28"/>
        </w:rPr>
        <w:t xml:space="preserve">
      8) поршень саусақтары; </w:t>
      </w:r>
      <w:r>
        <w:br/>
      </w:r>
      <w:r>
        <w:rPr>
          <w:rFonts w:ascii="Times New Roman"/>
          <w:b w:val="false"/>
          <w:i w:val="false"/>
          <w:color w:val="000000"/>
          <w:sz w:val="28"/>
        </w:rPr>
        <w:t xml:space="preserve">
      9) шатундар; </w:t>
      </w:r>
      <w:r>
        <w:br/>
      </w:r>
      <w:r>
        <w:rPr>
          <w:rFonts w:ascii="Times New Roman"/>
          <w:b w:val="false"/>
          <w:i w:val="false"/>
          <w:color w:val="000000"/>
          <w:sz w:val="28"/>
        </w:rPr>
        <w:t xml:space="preserve">
      10) иінді біліктер; </w:t>
      </w:r>
      <w:r>
        <w:br/>
      </w:r>
      <w:r>
        <w:rPr>
          <w:rFonts w:ascii="Times New Roman"/>
          <w:b w:val="false"/>
          <w:i w:val="false"/>
          <w:color w:val="000000"/>
          <w:sz w:val="28"/>
        </w:rPr>
        <w:t xml:space="preserve">
      11) түптік, шатундық, шатунның үстіңгі қалпақшасының подшипниктері; </w:t>
      </w:r>
      <w:r>
        <w:br/>
      </w:r>
      <w:r>
        <w:rPr>
          <w:rFonts w:ascii="Times New Roman"/>
          <w:b w:val="false"/>
          <w:i w:val="false"/>
          <w:color w:val="000000"/>
          <w:sz w:val="28"/>
        </w:rPr>
        <w:t xml:space="preserve">
      12) түптік подшипниктердің, цилиндр қақпақтарының болттары мен өзектері; </w:t>
      </w:r>
      <w:r>
        <w:br/>
      </w:r>
      <w:r>
        <w:rPr>
          <w:rFonts w:ascii="Times New Roman"/>
          <w:b w:val="false"/>
          <w:i w:val="false"/>
          <w:color w:val="000000"/>
          <w:sz w:val="28"/>
        </w:rPr>
        <w:t xml:space="preserve">
      13) таратқыш білік; </w:t>
      </w:r>
      <w:r>
        <w:br/>
      </w:r>
      <w:r>
        <w:rPr>
          <w:rFonts w:ascii="Times New Roman"/>
          <w:b w:val="false"/>
          <w:i w:val="false"/>
          <w:color w:val="000000"/>
          <w:sz w:val="28"/>
        </w:rPr>
        <w:t xml:space="preserve">
      14) айналу жиілігін реттеуіштер, шекті сөндіргіштер; </w:t>
      </w:r>
      <w:r>
        <w:br/>
      </w:r>
      <w:r>
        <w:rPr>
          <w:rFonts w:ascii="Times New Roman"/>
          <w:b w:val="false"/>
          <w:i w:val="false"/>
          <w:color w:val="000000"/>
          <w:sz w:val="28"/>
        </w:rPr>
        <w:t xml:space="preserve">
      15) шатундық болттар; </w:t>
      </w:r>
      <w:r>
        <w:br/>
      </w:r>
      <w:r>
        <w:rPr>
          <w:rFonts w:ascii="Times New Roman"/>
          <w:b w:val="false"/>
          <w:i w:val="false"/>
          <w:color w:val="000000"/>
          <w:sz w:val="28"/>
        </w:rPr>
        <w:t xml:space="preserve">
      16) насостар: отын, май, салқындатқыш; </w:t>
      </w:r>
      <w:r>
        <w:br/>
      </w:r>
      <w:r>
        <w:rPr>
          <w:rFonts w:ascii="Times New Roman"/>
          <w:b w:val="false"/>
          <w:i w:val="false"/>
          <w:color w:val="000000"/>
          <w:sz w:val="28"/>
        </w:rPr>
        <w:t xml:space="preserve">
      17) турбоайдамалағыш; </w:t>
      </w:r>
      <w:r>
        <w:br/>
      </w:r>
      <w:r>
        <w:rPr>
          <w:rFonts w:ascii="Times New Roman"/>
          <w:b w:val="false"/>
          <w:i w:val="false"/>
          <w:color w:val="000000"/>
          <w:sz w:val="28"/>
        </w:rPr>
        <w:t xml:space="preserve">
      18) таратқыш білік жетегінің және аспалы агрегаттардың шестернялары. </w:t>
      </w:r>
      <w:r>
        <w:br/>
      </w:r>
      <w:r>
        <w:rPr>
          <w:rFonts w:ascii="Times New Roman"/>
          <w:b w:val="false"/>
          <w:i w:val="false"/>
          <w:color w:val="000000"/>
          <w:sz w:val="28"/>
        </w:rPr>
        <w:t xml:space="preserve">
      47. Басты қозғалтқыштардың ажыратқыш берілістері мен муфталары: </w:t>
      </w:r>
      <w:r>
        <w:br/>
      </w:r>
      <w:r>
        <w:rPr>
          <w:rFonts w:ascii="Times New Roman"/>
          <w:b w:val="false"/>
          <w:i w:val="false"/>
          <w:color w:val="000000"/>
          <w:sz w:val="28"/>
        </w:rPr>
        <w:t xml:space="preserve">
      1) редукторлар мен муфталардың корпустары; </w:t>
      </w:r>
      <w:r>
        <w:br/>
      </w:r>
      <w:r>
        <w:rPr>
          <w:rFonts w:ascii="Times New Roman"/>
          <w:b w:val="false"/>
          <w:i w:val="false"/>
          <w:color w:val="000000"/>
          <w:sz w:val="28"/>
        </w:rPr>
        <w:t xml:space="preserve">
      2) тісті доңғалақтар мен шестернялар; </w:t>
      </w:r>
      <w:r>
        <w:br/>
      </w:r>
      <w:r>
        <w:rPr>
          <w:rFonts w:ascii="Times New Roman"/>
          <w:b w:val="false"/>
          <w:i w:val="false"/>
          <w:color w:val="000000"/>
          <w:sz w:val="28"/>
        </w:rPr>
        <w:t xml:space="preserve">
      3) редукторлар біліктері. </w:t>
      </w:r>
      <w:r>
        <w:br/>
      </w:r>
      <w:r>
        <w:rPr>
          <w:rFonts w:ascii="Times New Roman"/>
          <w:b w:val="false"/>
          <w:i w:val="false"/>
          <w:color w:val="000000"/>
          <w:sz w:val="28"/>
        </w:rPr>
        <w:t xml:space="preserve">
      48. Көмекші және палубалық механизмдер: </w:t>
      </w:r>
      <w:r>
        <w:br/>
      </w:r>
      <w:r>
        <w:rPr>
          <w:rFonts w:ascii="Times New Roman"/>
          <w:b w:val="false"/>
          <w:i w:val="false"/>
          <w:color w:val="000000"/>
          <w:sz w:val="28"/>
        </w:rPr>
        <w:t xml:space="preserve">
      1) ауа жүргізуші компрессорлар; </w:t>
      </w:r>
      <w:r>
        <w:br/>
      </w:r>
      <w:r>
        <w:rPr>
          <w:rFonts w:ascii="Times New Roman"/>
          <w:b w:val="false"/>
          <w:i w:val="false"/>
          <w:color w:val="000000"/>
          <w:sz w:val="28"/>
        </w:rPr>
        <w:t xml:space="preserve">
      2) рульдік машина; </w:t>
      </w:r>
      <w:r>
        <w:br/>
      </w:r>
      <w:r>
        <w:rPr>
          <w:rFonts w:ascii="Times New Roman"/>
          <w:b w:val="false"/>
          <w:i w:val="false"/>
          <w:color w:val="000000"/>
          <w:sz w:val="28"/>
        </w:rPr>
        <w:t xml:space="preserve">
      3) рульдеуші құрылғылар; </w:t>
      </w:r>
      <w:r>
        <w:br/>
      </w:r>
      <w:r>
        <w:rPr>
          <w:rFonts w:ascii="Times New Roman"/>
          <w:b w:val="false"/>
          <w:i w:val="false"/>
          <w:color w:val="000000"/>
          <w:sz w:val="28"/>
        </w:rPr>
        <w:t xml:space="preserve">
      4) зәкірлік, швартовтық брашпильдер, шпильдер мен лебедкалар; </w:t>
      </w:r>
      <w:r>
        <w:br/>
      </w:r>
      <w:r>
        <w:rPr>
          <w:rFonts w:ascii="Times New Roman"/>
          <w:b w:val="false"/>
          <w:i w:val="false"/>
          <w:color w:val="000000"/>
          <w:sz w:val="28"/>
        </w:rPr>
        <w:t xml:space="preserve">
      5) буксирлік лебедкалар; </w:t>
      </w:r>
      <w:r>
        <w:br/>
      </w:r>
      <w:r>
        <w:rPr>
          <w:rFonts w:ascii="Times New Roman"/>
          <w:b w:val="false"/>
          <w:i w:val="false"/>
          <w:color w:val="000000"/>
          <w:sz w:val="28"/>
        </w:rPr>
        <w:t xml:space="preserve">
      6) люк жаппаларының лебедкалары; </w:t>
      </w:r>
      <w:r>
        <w:br/>
      </w:r>
      <w:r>
        <w:rPr>
          <w:rFonts w:ascii="Times New Roman"/>
          <w:b w:val="false"/>
          <w:i w:val="false"/>
          <w:color w:val="000000"/>
          <w:sz w:val="28"/>
        </w:rPr>
        <w:t xml:space="preserve">
      7) шлюпкалық лебедкалар. </w:t>
      </w:r>
      <w:r>
        <w:br/>
      </w:r>
      <w:r>
        <w:rPr>
          <w:rFonts w:ascii="Times New Roman"/>
          <w:b w:val="false"/>
          <w:i w:val="false"/>
          <w:color w:val="000000"/>
          <w:sz w:val="28"/>
        </w:rPr>
        <w:t xml:space="preserve">
      49. Электр жабдығы. </w:t>
      </w:r>
      <w:r>
        <w:br/>
      </w:r>
      <w:r>
        <w:rPr>
          <w:rFonts w:ascii="Times New Roman"/>
          <w:b w:val="false"/>
          <w:i w:val="false"/>
          <w:color w:val="000000"/>
          <w:sz w:val="28"/>
        </w:rPr>
        <w:t xml:space="preserve">
      50. Ескіш электр қондырғы: </w:t>
      </w:r>
      <w:r>
        <w:br/>
      </w:r>
      <w:r>
        <w:rPr>
          <w:rFonts w:ascii="Times New Roman"/>
          <w:b w:val="false"/>
          <w:i w:val="false"/>
          <w:color w:val="000000"/>
          <w:sz w:val="28"/>
        </w:rPr>
        <w:t xml:space="preserve">
      1) генераторлар; </w:t>
      </w:r>
      <w:r>
        <w:br/>
      </w:r>
      <w:r>
        <w:rPr>
          <w:rFonts w:ascii="Times New Roman"/>
          <w:b w:val="false"/>
          <w:i w:val="false"/>
          <w:color w:val="000000"/>
          <w:sz w:val="28"/>
        </w:rPr>
        <w:t xml:space="preserve">
      2) электр қозғалтқыштары; </w:t>
      </w:r>
      <w:r>
        <w:br/>
      </w:r>
      <w:r>
        <w:rPr>
          <w:rFonts w:ascii="Times New Roman"/>
          <w:b w:val="false"/>
          <w:i w:val="false"/>
          <w:color w:val="000000"/>
          <w:sz w:val="28"/>
        </w:rPr>
        <w:t xml:space="preserve">
      3) қалқандар мен пульттер. </w:t>
      </w:r>
      <w:r>
        <w:br/>
      </w:r>
      <w:r>
        <w:rPr>
          <w:rFonts w:ascii="Times New Roman"/>
          <w:b w:val="false"/>
          <w:i w:val="false"/>
          <w:color w:val="000000"/>
          <w:sz w:val="28"/>
        </w:rPr>
        <w:t xml:space="preserve">
      51. Электр қуатының негізгі және авариялық деректері: генераторлар, аккумуляторлар мен аккумуляторлық батареялар. </w:t>
      </w:r>
      <w:r>
        <w:br/>
      </w:r>
      <w:r>
        <w:rPr>
          <w:rFonts w:ascii="Times New Roman"/>
          <w:b w:val="false"/>
          <w:i w:val="false"/>
          <w:color w:val="000000"/>
          <w:sz w:val="28"/>
        </w:rPr>
        <w:t xml:space="preserve">
      52. Күш беретін және жарық беретін трансформаторлар, электр қуатының түрлендіргіштері: </w:t>
      </w:r>
      <w:r>
        <w:br/>
      </w:r>
      <w:r>
        <w:rPr>
          <w:rFonts w:ascii="Times New Roman"/>
          <w:b w:val="false"/>
          <w:i w:val="false"/>
          <w:color w:val="000000"/>
          <w:sz w:val="28"/>
        </w:rPr>
        <w:t xml:space="preserve">
      1) трансформаторлар; </w:t>
      </w:r>
      <w:r>
        <w:br/>
      </w:r>
      <w:r>
        <w:rPr>
          <w:rFonts w:ascii="Times New Roman"/>
          <w:b w:val="false"/>
          <w:i w:val="false"/>
          <w:color w:val="000000"/>
          <w:sz w:val="28"/>
        </w:rPr>
        <w:t xml:space="preserve">
      2) айналатын және тұрақты (статистикалық) түрлендіргіштер; </w:t>
      </w:r>
      <w:r>
        <w:br/>
      </w:r>
      <w:r>
        <w:rPr>
          <w:rFonts w:ascii="Times New Roman"/>
          <w:b w:val="false"/>
          <w:i w:val="false"/>
          <w:color w:val="000000"/>
          <w:sz w:val="28"/>
        </w:rPr>
        <w:t xml:space="preserve">
      3) электр машиналық күшейткіштер. </w:t>
      </w:r>
      <w:r>
        <w:br/>
      </w:r>
      <w:r>
        <w:rPr>
          <w:rFonts w:ascii="Times New Roman"/>
          <w:b w:val="false"/>
          <w:i w:val="false"/>
          <w:color w:val="000000"/>
          <w:sz w:val="28"/>
        </w:rPr>
        <w:t xml:space="preserve">
      53. Бөліп таратқыш құрылғылар мен басқару және бақылау пульттері: </w:t>
      </w:r>
      <w:r>
        <w:br/>
      </w:r>
      <w:r>
        <w:rPr>
          <w:rFonts w:ascii="Times New Roman"/>
          <w:b w:val="false"/>
          <w:i w:val="false"/>
          <w:color w:val="000000"/>
          <w:sz w:val="28"/>
        </w:rPr>
        <w:t xml:space="preserve">
      1) негізгі және авариялық бөліп таратқыш қалқандар; </w:t>
      </w:r>
      <w:r>
        <w:br/>
      </w:r>
      <w:r>
        <w:rPr>
          <w:rFonts w:ascii="Times New Roman"/>
          <w:b w:val="false"/>
          <w:i w:val="false"/>
          <w:color w:val="000000"/>
          <w:sz w:val="28"/>
        </w:rPr>
        <w:t xml:space="preserve">
      2) топтық қалқандар, басқару және сигнализация бақылауының қалқандары мен пульттері, өзге қалқандар; </w:t>
      </w:r>
      <w:r>
        <w:br/>
      </w:r>
      <w:r>
        <w:rPr>
          <w:rFonts w:ascii="Times New Roman"/>
          <w:b w:val="false"/>
          <w:i w:val="false"/>
          <w:color w:val="000000"/>
          <w:sz w:val="28"/>
        </w:rPr>
        <w:t xml:space="preserve">
      3) қорғауыш, реттегіш және коммутациялық аппаратура (автоматты сөндіргіштер, ажыратқыштар, реле, сөндіргіштер, қорғағыштар және тағы басқалар); </w:t>
      </w:r>
      <w:r>
        <w:br/>
      </w:r>
      <w:r>
        <w:rPr>
          <w:rFonts w:ascii="Times New Roman"/>
          <w:b w:val="false"/>
          <w:i w:val="false"/>
          <w:color w:val="000000"/>
          <w:sz w:val="28"/>
        </w:rPr>
        <w:t xml:space="preserve">
      4) реакторлар, қуат коэффициентін арттыратын конденсаторлық құрылғылар; </w:t>
      </w:r>
      <w:r>
        <w:br/>
      </w:r>
      <w:r>
        <w:rPr>
          <w:rFonts w:ascii="Times New Roman"/>
          <w:b w:val="false"/>
          <w:i w:val="false"/>
          <w:color w:val="000000"/>
          <w:sz w:val="28"/>
        </w:rPr>
        <w:t xml:space="preserve">
      5) тұрақты электрлік өлшегіш аспаптар; </w:t>
      </w:r>
      <w:r>
        <w:br/>
      </w:r>
      <w:r>
        <w:rPr>
          <w:rFonts w:ascii="Times New Roman"/>
          <w:b w:val="false"/>
          <w:i w:val="false"/>
          <w:color w:val="000000"/>
          <w:sz w:val="28"/>
        </w:rPr>
        <w:t xml:space="preserve">
      6) шина сымдары. </w:t>
      </w:r>
      <w:r>
        <w:br/>
      </w:r>
      <w:r>
        <w:rPr>
          <w:rFonts w:ascii="Times New Roman"/>
          <w:b w:val="false"/>
          <w:i w:val="false"/>
          <w:color w:val="000000"/>
          <w:sz w:val="28"/>
        </w:rPr>
        <w:t xml:space="preserve">
      54. Жауапты қызметтегі механизмдердің электр жетектері. </w:t>
      </w:r>
      <w:r>
        <w:br/>
      </w:r>
      <w:r>
        <w:rPr>
          <w:rFonts w:ascii="Times New Roman"/>
          <w:b w:val="false"/>
          <w:i w:val="false"/>
          <w:color w:val="000000"/>
          <w:sz w:val="28"/>
        </w:rPr>
        <w:t xml:space="preserve">
      55. Бөлме-жайлар мен жауапты құрылғылар орналасқан орындардың, эвакуация жолдарының негізгі жарығы мен авариялық жарық: </w:t>
      </w:r>
      <w:r>
        <w:br/>
      </w:r>
      <w:r>
        <w:rPr>
          <w:rFonts w:ascii="Times New Roman"/>
          <w:b w:val="false"/>
          <w:i w:val="false"/>
          <w:color w:val="000000"/>
          <w:sz w:val="28"/>
        </w:rPr>
        <w:t xml:space="preserve">
      1) тұрақты шырақтар; </w:t>
      </w:r>
      <w:r>
        <w:br/>
      </w:r>
      <w:r>
        <w:rPr>
          <w:rFonts w:ascii="Times New Roman"/>
          <w:b w:val="false"/>
          <w:i w:val="false"/>
          <w:color w:val="000000"/>
          <w:sz w:val="28"/>
        </w:rPr>
        <w:t xml:space="preserve">
      2) бекіткіш арматура; </w:t>
      </w:r>
      <w:r>
        <w:br/>
      </w:r>
      <w:r>
        <w:rPr>
          <w:rFonts w:ascii="Times New Roman"/>
          <w:b w:val="false"/>
          <w:i w:val="false"/>
          <w:color w:val="000000"/>
          <w:sz w:val="28"/>
        </w:rPr>
        <w:t xml:space="preserve">
      56. Электрлік машиналық телеграфтар. </w:t>
      </w:r>
      <w:r>
        <w:br/>
      </w:r>
      <w:r>
        <w:rPr>
          <w:rFonts w:ascii="Times New Roman"/>
          <w:b w:val="false"/>
          <w:i w:val="false"/>
          <w:color w:val="000000"/>
          <w:sz w:val="28"/>
        </w:rPr>
        <w:t xml:space="preserve">
      57. Руль қанатының күйі мен ВРШ қалақтарының күйінің көрсеткіштері. </w:t>
      </w:r>
      <w:r>
        <w:br/>
      </w:r>
      <w:r>
        <w:rPr>
          <w:rFonts w:ascii="Times New Roman"/>
          <w:b w:val="false"/>
          <w:i w:val="false"/>
          <w:color w:val="000000"/>
          <w:sz w:val="28"/>
        </w:rPr>
        <w:t xml:space="preserve">
      58. Ескіш біліктің тахометрі. </w:t>
      </w:r>
      <w:r>
        <w:br/>
      </w:r>
      <w:r>
        <w:rPr>
          <w:rFonts w:ascii="Times New Roman"/>
          <w:b w:val="false"/>
          <w:i w:val="false"/>
          <w:color w:val="000000"/>
          <w:sz w:val="28"/>
        </w:rPr>
        <w:t xml:space="preserve">
      59. Қызмет телефон байланысы. </w:t>
      </w:r>
      <w:r>
        <w:br/>
      </w:r>
      <w:r>
        <w:rPr>
          <w:rFonts w:ascii="Times New Roman"/>
          <w:b w:val="false"/>
          <w:i w:val="false"/>
          <w:color w:val="000000"/>
          <w:sz w:val="28"/>
        </w:rPr>
        <w:t xml:space="preserve">
      60. Авралдық (дүрмектік) сигнализация. </w:t>
      </w:r>
      <w:r>
        <w:br/>
      </w:r>
      <w:r>
        <w:rPr>
          <w:rFonts w:ascii="Times New Roman"/>
          <w:b w:val="false"/>
          <w:i w:val="false"/>
          <w:color w:val="000000"/>
          <w:sz w:val="28"/>
        </w:rPr>
        <w:t xml:space="preserve">
      61. Өртті анықтау және көлемді өрт сөндіру құралдарын қосу жөнінде ескерту сигнализация жүйелері. </w:t>
      </w:r>
      <w:r>
        <w:br/>
      </w:r>
      <w:r>
        <w:rPr>
          <w:rFonts w:ascii="Times New Roman"/>
          <w:b w:val="false"/>
          <w:i w:val="false"/>
          <w:color w:val="000000"/>
          <w:sz w:val="28"/>
        </w:rPr>
        <w:t xml:space="preserve">
      62. Өртке қарсы және өткізбейтін есіктердің сигнализациясы. </w:t>
      </w:r>
      <w:r>
        <w:br/>
      </w:r>
      <w:r>
        <w:rPr>
          <w:rFonts w:ascii="Times New Roman"/>
          <w:b w:val="false"/>
          <w:i w:val="false"/>
          <w:color w:val="000000"/>
          <w:sz w:val="28"/>
        </w:rPr>
        <w:t xml:space="preserve">
      63. Жарылысқа қауіпті бөлме-жайлар мен кеңістіктердегі электр жабдығы (жарылыстан қорғалған). </w:t>
      </w:r>
      <w:r>
        <w:br/>
      </w:r>
      <w:r>
        <w:rPr>
          <w:rFonts w:ascii="Times New Roman"/>
          <w:b w:val="false"/>
          <w:i w:val="false"/>
          <w:color w:val="000000"/>
          <w:sz w:val="28"/>
        </w:rPr>
        <w:t xml:space="preserve">
      64. Кабельдер мен сымдар. </w:t>
      </w:r>
      <w:r>
        <w:br/>
      </w:r>
      <w:r>
        <w:rPr>
          <w:rFonts w:ascii="Times New Roman"/>
          <w:b w:val="false"/>
          <w:i w:val="false"/>
          <w:color w:val="000000"/>
          <w:sz w:val="28"/>
        </w:rPr>
        <w:t xml:space="preserve">
      65. Жай тартқыш құрылғылар мен қосулар, катодтық қорғаным, мұнай құятын кемелердегі кеме корпусының жерге қосылатын құрылғылары. </w:t>
      </w:r>
      <w:r>
        <w:br/>
      </w:r>
      <w:r>
        <w:rPr>
          <w:rFonts w:ascii="Times New Roman"/>
          <w:b w:val="false"/>
          <w:i w:val="false"/>
          <w:color w:val="000000"/>
          <w:sz w:val="28"/>
        </w:rPr>
        <w:t xml:space="preserve">
      66. Отын мен майдың электрлік жылытқыштары. </w:t>
      </w:r>
      <w:r>
        <w:br/>
      </w:r>
      <w:r>
        <w:rPr>
          <w:rFonts w:ascii="Times New Roman"/>
          <w:b w:val="false"/>
          <w:i w:val="false"/>
          <w:color w:val="000000"/>
          <w:sz w:val="28"/>
        </w:rPr>
        <w:t xml:space="preserve">
      67. Қыздыру және жылыту аспаптары. </w:t>
      </w:r>
      <w:r>
        <w:br/>
      </w:r>
      <w:r>
        <w:rPr>
          <w:rFonts w:ascii="Times New Roman"/>
          <w:b w:val="false"/>
          <w:i w:val="false"/>
          <w:color w:val="000000"/>
          <w:sz w:val="28"/>
        </w:rPr>
        <w:t xml:space="preserve">
      68. Жүк көтергіш құрылғылардың электр жабдығы. </w:t>
      </w:r>
      <w:r>
        <w:br/>
      </w:r>
      <w:r>
        <w:rPr>
          <w:rFonts w:ascii="Times New Roman"/>
          <w:b w:val="false"/>
          <w:i w:val="false"/>
          <w:color w:val="000000"/>
          <w:sz w:val="28"/>
        </w:rPr>
        <w:t xml:space="preserve">
      69. Қазандар, жылу алмастыратын аппараттар мен қысым астындағы ыдыстар. </w:t>
      </w:r>
      <w:r>
        <w:br/>
      </w:r>
      <w:r>
        <w:rPr>
          <w:rFonts w:ascii="Times New Roman"/>
          <w:b w:val="false"/>
          <w:i w:val="false"/>
          <w:color w:val="000000"/>
          <w:sz w:val="28"/>
        </w:rPr>
        <w:t xml:space="preserve">
      70. Қазандар, соның ішінде пайдаланыстағы және су жылытқыш, судың температурасы 115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w:t>
      </w:r>
      <w:r>
        <w:br/>
      </w:r>
      <w:r>
        <w:rPr>
          <w:rFonts w:ascii="Times New Roman"/>
          <w:b w:val="false"/>
          <w:i w:val="false"/>
          <w:color w:val="000000"/>
          <w:sz w:val="28"/>
        </w:rPr>
        <w:t xml:space="preserve">
      1) корпустар, обечайкалар, түптер мен барабандар; </w:t>
      </w:r>
      <w:r>
        <w:br/>
      </w:r>
      <w:r>
        <w:rPr>
          <w:rFonts w:ascii="Times New Roman"/>
          <w:b w:val="false"/>
          <w:i w:val="false"/>
          <w:color w:val="000000"/>
          <w:sz w:val="28"/>
        </w:rPr>
        <w:t xml:space="preserve">
      2) коллекторлар мен камералар; </w:t>
      </w:r>
      <w:r>
        <w:br/>
      </w:r>
      <w:r>
        <w:rPr>
          <w:rFonts w:ascii="Times New Roman"/>
          <w:b w:val="false"/>
          <w:i w:val="false"/>
          <w:color w:val="000000"/>
          <w:sz w:val="28"/>
        </w:rPr>
        <w:t xml:space="preserve">
      3) от камералары; </w:t>
      </w:r>
      <w:r>
        <w:br/>
      </w:r>
      <w:r>
        <w:rPr>
          <w:rFonts w:ascii="Times New Roman"/>
          <w:b w:val="false"/>
          <w:i w:val="false"/>
          <w:color w:val="000000"/>
          <w:sz w:val="28"/>
        </w:rPr>
        <w:t xml:space="preserve">
      4) ыстық құбырлары; </w:t>
      </w:r>
      <w:r>
        <w:br/>
      </w:r>
      <w:r>
        <w:rPr>
          <w:rFonts w:ascii="Times New Roman"/>
          <w:b w:val="false"/>
          <w:i w:val="false"/>
          <w:color w:val="000000"/>
          <w:sz w:val="28"/>
        </w:rPr>
        <w:t xml:space="preserve">
      5) қазан дәнекерлері; </w:t>
      </w:r>
      <w:r>
        <w:br/>
      </w:r>
      <w:r>
        <w:rPr>
          <w:rFonts w:ascii="Times New Roman"/>
          <w:b w:val="false"/>
          <w:i w:val="false"/>
          <w:color w:val="000000"/>
          <w:sz w:val="28"/>
        </w:rPr>
        <w:t xml:space="preserve">
      6) жағу құрылғылары; </w:t>
      </w:r>
      <w:r>
        <w:br/>
      </w:r>
      <w:r>
        <w:rPr>
          <w:rFonts w:ascii="Times New Roman"/>
          <w:b w:val="false"/>
          <w:i w:val="false"/>
          <w:color w:val="000000"/>
          <w:sz w:val="28"/>
        </w:rPr>
        <w:t xml:space="preserve">
      7) экономайзерлер; </w:t>
      </w:r>
      <w:r>
        <w:br/>
      </w:r>
      <w:r>
        <w:rPr>
          <w:rFonts w:ascii="Times New Roman"/>
          <w:b w:val="false"/>
          <w:i w:val="false"/>
          <w:color w:val="000000"/>
          <w:sz w:val="28"/>
        </w:rPr>
        <w:t xml:space="preserve">
      8) бу жинағыштар; </w:t>
      </w:r>
      <w:r>
        <w:br/>
      </w:r>
      <w:r>
        <w:rPr>
          <w:rFonts w:ascii="Times New Roman"/>
          <w:b w:val="false"/>
          <w:i w:val="false"/>
          <w:color w:val="000000"/>
          <w:sz w:val="28"/>
        </w:rPr>
        <w:t xml:space="preserve">
      9) бу ысытқыштар. </w:t>
      </w:r>
      <w:r>
        <w:br/>
      </w:r>
      <w:r>
        <w:rPr>
          <w:rFonts w:ascii="Times New Roman"/>
          <w:b w:val="false"/>
          <w:i w:val="false"/>
          <w:color w:val="000000"/>
          <w:sz w:val="28"/>
        </w:rPr>
        <w:t xml:space="preserve">
      71. Механикалық қондырғылардың, кемелерді автоматтандырудың кешенді жүйелері. </w:t>
      </w:r>
      <w:r>
        <w:br/>
      </w:r>
      <w:r>
        <w:rPr>
          <w:rFonts w:ascii="Times New Roman"/>
          <w:b w:val="false"/>
          <w:i w:val="false"/>
          <w:color w:val="000000"/>
          <w:sz w:val="28"/>
        </w:rPr>
        <w:t xml:space="preserve">
      72. Автоматтандырудың жүйелері. </w:t>
      </w:r>
      <w:r>
        <w:br/>
      </w:r>
      <w:r>
        <w:rPr>
          <w:rFonts w:ascii="Times New Roman"/>
          <w:b w:val="false"/>
          <w:i w:val="false"/>
          <w:color w:val="000000"/>
          <w:sz w:val="28"/>
        </w:rPr>
        <w:t xml:space="preserve">
      73. Негізгі двигательдар, берілістер, білік сымдары. </w:t>
      </w:r>
      <w:r>
        <w:br/>
      </w:r>
      <w:r>
        <w:rPr>
          <w:rFonts w:ascii="Times New Roman"/>
          <w:b w:val="false"/>
          <w:i w:val="false"/>
          <w:color w:val="000000"/>
          <w:sz w:val="28"/>
        </w:rPr>
        <w:t xml:space="preserve">
      74. Электрлік қондырғылар. </w:t>
      </w:r>
      <w:r>
        <w:br/>
      </w:r>
      <w:r>
        <w:rPr>
          <w:rFonts w:ascii="Times New Roman"/>
          <w:b w:val="false"/>
          <w:i w:val="false"/>
          <w:color w:val="000000"/>
          <w:sz w:val="28"/>
        </w:rPr>
        <w:t xml:space="preserve">
      75. Көмекші және авариялық дизель-генераторлардың бастапқы двигательдері. </w:t>
      </w:r>
      <w:r>
        <w:br/>
      </w:r>
      <w:r>
        <w:rPr>
          <w:rFonts w:ascii="Times New Roman"/>
          <w:b w:val="false"/>
          <w:i w:val="false"/>
          <w:color w:val="000000"/>
          <w:sz w:val="28"/>
        </w:rPr>
        <w:t xml:space="preserve">
      76. Негізгі және көмекші двигательдерге қызмет жасайтын жүйелер. </w:t>
      </w:r>
      <w:r>
        <w:br/>
      </w:r>
      <w:r>
        <w:rPr>
          <w:rFonts w:ascii="Times New Roman"/>
          <w:b w:val="false"/>
          <w:i w:val="false"/>
          <w:color w:val="000000"/>
          <w:sz w:val="28"/>
        </w:rPr>
        <w:t xml:space="preserve">
      77. Негізгі қазандар. </w:t>
      </w:r>
      <w:r>
        <w:br/>
      </w:r>
      <w:r>
        <w:rPr>
          <w:rFonts w:ascii="Times New Roman"/>
          <w:b w:val="false"/>
          <w:i w:val="false"/>
          <w:color w:val="000000"/>
          <w:sz w:val="28"/>
        </w:rPr>
        <w:t xml:space="preserve">
      78. Көмекші және утилизациялық қазандар. </w:t>
      </w:r>
      <w:r>
        <w:br/>
      </w:r>
      <w:r>
        <w:rPr>
          <w:rFonts w:ascii="Times New Roman"/>
          <w:b w:val="false"/>
          <w:i w:val="false"/>
          <w:color w:val="000000"/>
          <w:sz w:val="28"/>
        </w:rPr>
        <w:t xml:space="preserve">
      79. Компрессорлар. </w:t>
      </w:r>
      <w:r>
        <w:br/>
      </w:r>
      <w:r>
        <w:rPr>
          <w:rFonts w:ascii="Times New Roman"/>
          <w:b w:val="false"/>
          <w:i w:val="false"/>
          <w:color w:val="000000"/>
          <w:sz w:val="28"/>
        </w:rPr>
        <w:t xml:space="preserve">
      80. Тоңазытқыш қондырғыларды автоматтандыру жүйелері. </w:t>
      </w:r>
      <w:r>
        <w:br/>
      </w:r>
      <w:r>
        <w:rPr>
          <w:rFonts w:ascii="Times New Roman"/>
          <w:b w:val="false"/>
          <w:i w:val="false"/>
          <w:color w:val="000000"/>
          <w:sz w:val="28"/>
        </w:rPr>
        <w:t xml:space="preserve">
      81. Жалпы кемелік жүйелерді автоматтандыру жүйелері. </w:t>
      </w:r>
      <w:r>
        <w:br/>
      </w:r>
      <w:r>
        <w:rPr>
          <w:rFonts w:ascii="Times New Roman"/>
          <w:b w:val="false"/>
          <w:i w:val="false"/>
          <w:color w:val="000000"/>
          <w:sz w:val="28"/>
        </w:rPr>
        <w:t xml:space="preserve">
      82. Палубалық механизмдерді автоматтандыру жүйелері. </w:t>
      </w:r>
      <w:r>
        <w:br/>
      </w:r>
      <w:r>
        <w:rPr>
          <w:rFonts w:ascii="Times New Roman"/>
          <w:b w:val="false"/>
          <w:i w:val="false"/>
          <w:color w:val="000000"/>
          <w:sz w:val="28"/>
        </w:rPr>
        <w:t xml:space="preserve">
      83. Жүк көтергіш құрылғылар (крандар, жүк жебелері, лифттер). </w:t>
      </w:r>
      <w:r>
        <w:br/>
      </w:r>
      <w:r>
        <w:rPr>
          <w:rFonts w:ascii="Times New Roman"/>
          <w:b w:val="false"/>
          <w:i w:val="false"/>
          <w:color w:val="000000"/>
          <w:sz w:val="28"/>
        </w:rPr>
        <w:t xml:space="preserve">
      84. Металлоконструкциялар. </w:t>
      </w:r>
      <w:r>
        <w:br/>
      </w:r>
      <w:r>
        <w:rPr>
          <w:rFonts w:ascii="Times New Roman"/>
          <w:b w:val="false"/>
          <w:i w:val="false"/>
          <w:color w:val="000000"/>
          <w:sz w:val="28"/>
        </w:rPr>
        <w:t xml:space="preserve">
      85. Механизмдер. </w:t>
      </w:r>
      <w:r>
        <w:br/>
      </w:r>
      <w:r>
        <w:rPr>
          <w:rFonts w:ascii="Times New Roman"/>
          <w:b w:val="false"/>
          <w:i w:val="false"/>
          <w:color w:val="000000"/>
          <w:sz w:val="28"/>
        </w:rPr>
        <w:t xml:space="preserve">
      86. Қауіпсіздік аспаптары мен құрылғылары. </w:t>
      </w:r>
      <w:r>
        <w:br/>
      </w:r>
      <w:r>
        <w:rPr>
          <w:rFonts w:ascii="Times New Roman"/>
          <w:b w:val="false"/>
          <w:i w:val="false"/>
          <w:color w:val="000000"/>
          <w:sz w:val="28"/>
        </w:rPr>
        <w:t xml:space="preserve">
      87. Басқару кабиналары. </w:t>
      </w:r>
      <w:r>
        <w:br/>
      </w:r>
      <w:r>
        <w:rPr>
          <w:rFonts w:ascii="Times New Roman"/>
          <w:b w:val="false"/>
          <w:i w:val="false"/>
          <w:color w:val="000000"/>
          <w:sz w:val="28"/>
        </w:rPr>
        <w:t xml:space="preserve">
      88. Қоршаулар. </w:t>
      </w:r>
      <w:r>
        <w:br/>
      </w:r>
      <w:r>
        <w:rPr>
          <w:rFonts w:ascii="Times New Roman"/>
          <w:b w:val="false"/>
          <w:i w:val="false"/>
          <w:color w:val="000000"/>
          <w:sz w:val="28"/>
        </w:rPr>
        <w:t xml:space="preserve">
      89. Алынбалы бөлшектер. </w:t>
      </w:r>
      <w:r>
        <w:br/>
      </w:r>
      <w:r>
        <w:rPr>
          <w:rFonts w:ascii="Times New Roman"/>
          <w:b w:val="false"/>
          <w:i w:val="false"/>
          <w:color w:val="000000"/>
          <w:sz w:val="28"/>
        </w:rPr>
        <w:t xml:space="preserve">
      90. Гак. </w:t>
      </w:r>
      <w:r>
        <w:br/>
      </w:r>
      <w:r>
        <w:rPr>
          <w:rFonts w:ascii="Times New Roman"/>
          <w:b w:val="false"/>
          <w:i w:val="false"/>
          <w:color w:val="000000"/>
          <w:sz w:val="28"/>
        </w:rPr>
        <w:t xml:space="preserve">
      91. Лифт жабдықтары (шахта есіктері, қарсы салмақтар, буферлер, қауіпсіздік құрылғылар). </w:t>
      </w:r>
      <w:r>
        <w:br/>
      </w:r>
      <w:r>
        <w:rPr>
          <w:rFonts w:ascii="Times New Roman"/>
          <w:b w:val="false"/>
          <w:i w:val="false"/>
          <w:color w:val="000000"/>
          <w:sz w:val="28"/>
        </w:rPr>
        <w:t xml:space="preserve">
      92. Экологиялық қауіпсіздік жабдығы. </w:t>
      </w:r>
      <w:r>
        <w:br/>
      </w:r>
      <w:r>
        <w:rPr>
          <w:rFonts w:ascii="Times New Roman"/>
          <w:b w:val="false"/>
          <w:i w:val="false"/>
          <w:color w:val="000000"/>
          <w:sz w:val="28"/>
        </w:rPr>
        <w:t xml:space="preserve">
      93. Мұнаймен ластауды болдырмауға арналған жабдық пен құрылғылар: </w:t>
      </w:r>
      <w:r>
        <w:br/>
      </w:r>
      <w:r>
        <w:rPr>
          <w:rFonts w:ascii="Times New Roman"/>
          <w:b w:val="false"/>
          <w:i w:val="false"/>
          <w:color w:val="000000"/>
          <w:sz w:val="28"/>
        </w:rPr>
        <w:t xml:space="preserve">
      1) жинау цистерналары, тұндырғыш танктер; </w:t>
      </w:r>
      <w:r>
        <w:br/>
      </w:r>
      <w:r>
        <w:rPr>
          <w:rFonts w:ascii="Times New Roman"/>
          <w:b w:val="false"/>
          <w:i w:val="false"/>
          <w:color w:val="000000"/>
          <w:sz w:val="28"/>
        </w:rPr>
        <w:t xml:space="preserve">
      2) сүзгіш жабдық; </w:t>
      </w:r>
      <w:r>
        <w:br/>
      </w:r>
      <w:r>
        <w:rPr>
          <w:rFonts w:ascii="Times New Roman"/>
          <w:b w:val="false"/>
          <w:i w:val="false"/>
          <w:color w:val="000000"/>
          <w:sz w:val="28"/>
        </w:rPr>
        <w:t xml:space="preserve">
      3) сигнализатор; </w:t>
      </w:r>
      <w:r>
        <w:br/>
      </w:r>
      <w:r>
        <w:rPr>
          <w:rFonts w:ascii="Times New Roman"/>
          <w:b w:val="false"/>
          <w:i w:val="false"/>
          <w:color w:val="000000"/>
          <w:sz w:val="28"/>
        </w:rPr>
        <w:t xml:space="preserve">
      4) мұнай аралас сулардың ағуын тоқтатуға арналған құрылғы; </w:t>
      </w:r>
      <w:r>
        <w:br/>
      </w:r>
      <w:r>
        <w:rPr>
          <w:rFonts w:ascii="Times New Roman"/>
          <w:b w:val="false"/>
          <w:i w:val="false"/>
          <w:color w:val="000000"/>
          <w:sz w:val="28"/>
        </w:rPr>
        <w:t xml:space="preserve">
      5) мұнай аралас суларды қотару, тапсыру және ағызу жүйелері; </w:t>
      </w:r>
      <w:r>
        <w:br/>
      </w:r>
      <w:r>
        <w:rPr>
          <w:rFonts w:ascii="Times New Roman"/>
          <w:b w:val="false"/>
          <w:i w:val="false"/>
          <w:color w:val="000000"/>
          <w:sz w:val="28"/>
        </w:rPr>
        <w:t xml:space="preserve">
      6) балластық және жуатын суларды тіркеу мен басқаруды шекарасын анықтауға арналған аспаптар; </w:t>
      </w:r>
      <w:r>
        <w:br/>
      </w:r>
      <w:r>
        <w:rPr>
          <w:rFonts w:ascii="Times New Roman"/>
          <w:b w:val="false"/>
          <w:i w:val="false"/>
          <w:color w:val="000000"/>
          <w:sz w:val="28"/>
        </w:rPr>
        <w:t xml:space="preserve">
      7) балластық және жуатын суларды тіркеу мен басқаруды автоматты өлшеу жүйесі. </w:t>
      </w:r>
      <w:r>
        <w:br/>
      </w:r>
      <w:r>
        <w:rPr>
          <w:rFonts w:ascii="Times New Roman"/>
          <w:b w:val="false"/>
          <w:i w:val="false"/>
          <w:color w:val="000000"/>
          <w:sz w:val="28"/>
        </w:rPr>
        <w:t xml:space="preserve">
      94. Ағынды сулармен ластауды болдырмауға арналған жабдық пен құрылғылар: </w:t>
      </w:r>
      <w:r>
        <w:br/>
      </w:r>
      <w:r>
        <w:rPr>
          <w:rFonts w:ascii="Times New Roman"/>
          <w:b w:val="false"/>
          <w:i w:val="false"/>
          <w:color w:val="000000"/>
          <w:sz w:val="28"/>
        </w:rPr>
        <w:t xml:space="preserve">
      1) жинау цистерналары; </w:t>
      </w:r>
      <w:r>
        <w:br/>
      </w:r>
      <w:r>
        <w:rPr>
          <w:rFonts w:ascii="Times New Roman"/>
          <w:b w:val="false"/>
          <w:i w:val="false"/>
          <w:color w:val="000000"/>
          <w:sz w:val="28"/>
        </w:rPr>
        <w:t xml:space="preserve">
      2) ағынды суларды өңдеуге арналған қондырғы; </w:t>
      </w:r>
      <w:r>
        <w:br/>
      </w:r>
      <w:r>
        <w:rPr>
          <w:rFonts w:ascii="Times New Roman"/>
          <w:b w:val="false"/>
          <w:i w:val="false"/>
          <w:color w:val="000000"/>
          <w:sz w:val="28"/>
        </w:rPr>
        <w:t xml:space="preserve">
      3) ағынды суларды қотару, тапсыру және ағызу жүйелері. </w:t>
      </w:r>
      <w:r>
        <w:br/>
      </w:r>
      <w:r>
        <w:rPr>
          <w:rFonts w:ascii="Times New Roman"/>
          <w:b w:val="false"/>
          <w:i w:val="false"/>
          <w:color w:val="000000"/>
          <w:sz w:val="28"/>
        </w:rPr>
        <w:t xml:space="preserve">
      95. Қоқыспен былғаудың алдын алатын жабдық пен құрылғылар: </w:t>
      </w:r>
      <w:r>
        <w:br/>
      </w:r>
      <w:r>
        <w:rPr>
          <w:rFonts w:ascii="Times New Roman"/>
          <w:b w:val="false"/>
          <w:i w:val="false"/>
          <w:color w:val="000000"/>
          <w:sz w:val="28"/>
        </w:rPr>
        <w:t xml:space="preserve">
      1) қоқысты жинауға арналған құрылғы; </w:t>
      </w:r>
      <w:r>
        <w:br/>
      </w:r>
      <w:r>
        <w:rPr>
          <w:rFonts w:ascii="Times New Roman"/>
          <w:b w:val="false"/>
          <w:i w:val="false"/>
          <w:color w:val="000000"/>
          <w:sz w:val="28"/>
        </w:rPr>
        <w:t xml:space="preserve">
      2) инсинераторлар; </w:t>
      </w:r>
      <w:r>
        <w:br/>
      </w:r>
      <w:r>
        <w:rPr>
          <w:rFonts w:ascii="Times New Roman"/>
          <w:b w:val="false"/>
          <w:i w:val="false"/>
          <w:color w:val="000000"/>
          <w:sz w:val="28"/>
        </w:rPr>
        <w:t xml:space="preserve">
      3) қоқыс өңдеуге арналған құрылғылар. </w:t>
      </w:r>
      <w:r>
        <w:br/>
      </w:r>
      <w:r>
        <w:rPr>
          <w:rFonts w:ascii="Times New Roman"/>
          <w:b w:val="false"/>
          <w:i w:val="false"/>
          <w:color w:val="000000"/>
          <w:sz w:val="28"/>
        </w:rPr>
        <w:t xml:space="preserve">
      96. Мұнай төгінділерін оқшауландыруға арналған комплект: </w:t>
      </w:r>
      <w:r>
        <w:br/>
      </w:r>
      <w:r>
        <w:rPr>
          <w:rFonts w:ascii="Times New Roman"/>
          <w:b w:val="false"/>
          <w:i w:val="false"/>
          <w:color w:val="000000"/>
          <w:sz w:val="28"/>
        </w:rPr>
        <w:t xml:space="preserve">
      1) қалқымалы бон қоршауы; </w:t>
      </w:r>
      <w:r>
        <w:br/>
      </w:r>
      <w:r>
        <w:rPr>
          <w:rFonts w:ascii="Times New Roman"/>
          <w:b w:val="false"/>
          <w:i w:val="false"/>
          <w:color w:val="000000"/>
          <w:sz w:val="28"/>
        </w:rPr>
        <w:t xml:space="preserve">
      2) зәкір; </w:t>
      </w:r>
      <w:r>
        <w:br/>
      </w:r>
      <w:r>
        <w:rPr>
          <w:rFonts w:ascii="Times New Roman"/>
          <w:b w:val="false"/>
          <w:i w:val="false"/>
          <w:color w:val="000000"/>
          <w:sz w:val="28"/>
        </w:rPr>
        <w:t xml:space="preserve">
      3) буй; </w:t>
      </w:r>
      <w:r>
        <w:br/>
      </w:r>
      <w:r>
        <w:rPr>
          <w:rFonts w:ascii="Times New Roman"/>
          <w:b w:val="false"/>
          <w:i w:val="false"/>
          <w:color w:val="000000"/>
          <w:sz w:val="28"/>
        </w:rPr>
        <w:t xml:space="preserve">
      4) капрон арқан; </w:t>
      </w:r>
      <w:r>
        <w:br/>
      </w:r>
      <w:r>
        <w:rPr>
          <w:rFonts w:ascii="Times New Roman"/>
          <w:b w:val="false"/>
          <w:i w:val="false"/>
          <w:color w:val="000000"/>
          <w:sz w:val="28"/>
        </w:rPr>
        <w:t xml:space="preserve">
      5) сорбент. </w:t>
      </w:r>
      <w:r>
        <w:br/>
      </w:r>
      <w:r>
        <w:rPr>
          <w:rFonts w:ascii="Times New Roman"/>
          <w:b w:val="false"/>
          <w:i w:val="false"/>
          <w:color w:val="000000"/>
          <w:sz w:val="28"/>
        </w:rPr>
        <w:t xml:space="preserve">
      97. Жылу алмастыратын аппараттар мен қысым астындағы ыдыстар: </w:t>
      </w:r>
      <w:r>
        <w:br/>
      </w:r>
      <w:r>
        <w:rPr>
          <w:rFonts w:ascii="Times New Roman"/>
          <w:b w:val="false"/>
          <w:i w:val="false"/>
          <w:color w:val="000000"/>
          <w:sz w:val="28"/>
        </w:rPr>
        <w:t xml:space="preserve">
      1) отын және май ысытқыштар; </w:t>
      </w:r>
      <w:r>
        <w:br/>
      </w:r>
      <w:r>
        <w:rPr>
          <w:rFonts w:ascii="Times New Roman"/>
          <w:b w:val="false"/>
          <w:i w:val="false"/>
          <w:color w:val="000000"/>
          <w:sz w:val="28"/>
        </w:rPr>
        <w:t xml:space="preserve">
      2) негізгі және көмекші механизмдердің май мен су салқындатқыштары; </w:t>
      </w:r>
      <w:r>
        <w:br/>
      </w:r>
      <w:r>
        <w:rPr>
          <w:rFonts w:ascii="Times New Roman"/>
          <w:b w:val="false"/>
          <w:i w:val="false"/>
          <w:color w:val="000000"/>
          <w:sz w:val="28"/>
        </w:rPr>
        <w:t xml:space="preserve">
      3) отын, май және су сүзгіштер; </w:t>
      </w:r>
      <w:r>
        <w:br/>
      </w:r>
      <w:r>
        <w:rPr>
          <w:rFonts w:ascii="Times New Roman"/>
          <w:b w:val="false"/>
          <w:i w:val="false"/>
          <w:color w:val="000000"/>
          <w:sz w:val="28"/>
        </w:rPr>
        <w:t xml:space="preserve">
      4) қысым астындағы ыдыстар; </w:t>
      </w:r>
      <w:r>
        <w:br/>
      </w:r>
      <w:r>
        <w:rPr>
          <w:rFonts w:ascii="Times New Roman"/>
          <w:b w:val="false"/>
          <w:i w:val="false"/>
          <w:color w:val="000000"/>
          <w:sz w:val="28"/>
        </w:rPr>
        <w:t xml:space="preserve">
      5) өрт сөндіру жүйелерінде қысыммен жұмыс істейтін ыдыстар мен аппараттар. </w:t>
      </w:r>
      <w:r>
        <w:br/>
      </w:r>
      <w:r>
        <w:rPr>
          <w:rFonts w:ascii="Times New Roman"/>
          <w:b w:val="false"/>
          <w:i w:val="false"/>
          <w:color w:val="000000"/>
          <w:sz w:val="28"/>
        </w:rPr>
        <w:t xml:space="preserve">
      98. Арматура: </w:t>
      </w:r>
      <w:r>
        <w:br/>
      </w:r>
      <w:r>
        <w:rPr>
          <w:rFonts w:ascii="Times New Roman"/>
          <w:b w:val="false"/>
          <w:i w:val="false"/>
          <w:color w:val="000000"/>
          <w:sz w:val="28"/>
        </w:rPr>
        <w:t xml:space="preserve">
      1) қазандарға, ыдыстар мен жылу алмастыратын аппараттарға арналған қазандар; </w:t>
      </w:r>
      <w:r>
        <w:br/>
      </w:r>
      <w:r>
        <w:rPr>
          <w:rFonts w:ascii="Times New Roman"/>
          <w:b w:val="false"/>
          <w:i w:val="false"/>
          <w:color w:val="000000"/>
          <w:sz w:val="28"/>
        </w:rPr>
        <w:t xml:space="preserve">
      2) қорғауыш клапандар. </w:t>
      </w:r>
      <w:r>
        <w:br/>
      </w:r>
      <w:r>
        <w:rPr>
          <w:rFonts w:ascii="Times New Roman"/>
          <w:b w:val="false"/>
          <w:i w:val="false"/>
          <w:color w:val="000000"/>
          <w:sz w:val="28"/>
        </w:rPr>
        <w:t xml:space="preserve">
      99. Радиожабдық. </w:t>
      </w:r>
      <w:r>
        <w:br/>
      </w:r>
      <w:r>
        <w:rPr>
          <w:rFonts w:ascii="Times New Roman"/>
          <w:b w:val="false"/>
          <w:i w:val="false"/>
          <w:color w:val="000000"/>
          <w:sz w:val="28"/>
        </w:rPr>
        <w:t xml:space="preserve">
      100. Қатты сөйлейтін байланыс пен трансляция құрылғылары. </w:t>
      </w:r>
      <w:r>
        <w:br/>
      </w:r>
      <w:r>
        <w:rPr>
          <w:rFonts w:ascii="Times New Roman"/>
          <w:b w:val="false"/>
          <w:i w:val="false"/>
          <w:color w:val="000000"/>
          <w:sz w:val="28"/>
        </w:rPr>
        <w:t xml:space="preserve">
      101. Антенналық құрылғылар мен жерге қосу. </w:t>
      </w:r>
      <w:r>
        <w:br/>
      </w:r>
      <w:r>
        <w:rPr>
          <w:rFonts w:ascii="Times New Roman"/>
          <w:b w:val="false"/>
          <w:i w:val="false"/>
          <w:color w:val="000000"/>
          <w:sz w:val="28"/>
        </w:rPr>
        <w:t xml:space="preserve">
      102. Радиожабдықты орнатуға арналған бөлме-жай, радиожабдықты орналастыру. </w:t>
      </w:r>
      <w:r>
        <w:br/>
      </w:r>
      <w:r>
        <w:rPr>
          <w:rFonts w:ascii="Times New Roman"/>
          <w:b w:val="false"/>
          <w:i w:val="false"/>
          <w:color w:val="000000"/>
          <w:sz w:val="28"/>
        </w:rPr>
        <w:t xml:space="preserve">
      103. Радиожабдық қорегінің негізгі және резервті көздері. </w:t>
      </w:r>
      <w:r>
        <w:br/>
      </w:r>
      <w:r>
        <w:rPr>
          <w:rFonts w:ascii="Times New Roman"/>
          <w:b w:val="false"/>
          <w:i w:val="false"/>
          <w:color w:val="000000"/>
          <w:sz w:val="28"/>
        </w:rPr>
        <w:t xml:space="preserve">
      104. Тоңазытқыш қондырғылар: </w:t>
      </w:r>
      <w:r>
        <w:br/>
      </w:r>
      <w:r>
        <w:rPr>
          <w:rFonts w:ascii="Times New Roman"/>
          <w:b w:val="false"/>
          <w:i w:val="false"/>
          <w:color w:val="000000"/>
          <w:sz w:val="28"/>
        </w:rPr>
        <w:t xml:space="preserve">
      1) тоңазытқыш агенттің компрессорлары; </w:t>
      </w:r>
      <w:r>
        <w:br/>
      </w:r>
      <w:r>
        <w:rPr>
          <w:rFonts w:ascii="Times New Roman"/>
          <w:b w:val="false"/>
          <w:i w:val="false"/>
          <w:color w:val="000000"/>
          <w:sz w:val="28"/>
        </w:rPr>
        <w:t xml:space="preserve">
      2) тоңазытқыш агенттің, сұйық суық тасушының, салқындататын судың насостары; </w:t>
      </w:r>
      <w:r>
        <w:br/>
      </w:r>
      <w:r>
        <w:rPr>
          <w:rFonts w:ascii="Times New Roman"/>
          <w:b w:val="false"/>
          <w:i w:val="false"/>
          <w:color w:val="000000"/>
          <w:sz w:val="28"/>
        </w:rPr>
        <w:t xml:space="preserve">
      3) тоңазытқыш агенттің қысымымен жұмыс істейтін ыдыстар мен аппараттар; </w:t>
      </w:r>
      <w:r>
        <w:br/>
      </w:r>
      <w:r>
        <w:rPr>
          <w:rFonts w:ascii="Times New Roman"/>
          <w:b w:val="false"/>
          <w:i w:val="false"/>
          <w:color w:val="000000"/>
          <w:sz w:val="28"/>
        </w:rPr>
        <w:t xml:space="preserve">
      4) құбырлар мен арматура; </w:t>
      </w:r>
      <w:r>
        <w:br/>
      </w:r>
      <w:r>
        <w:rPr>
          <w:rFonts w:ascii="Times New Roman"/>
          <w:b w:val="false"/>
          <w:i w:val="false"/>
          <w:color w:val="000000"/>
          <w:sz w:val="28"/>
        </w:rPr>
        <w:t xml:space="preserve">
      5) қорғаныш және реттеуіш автоматиканың аспаптары; </w:t>
      </w:r>
      <w:r>
        <w:br/>
      </w:r>
      <w:r>
        <w:rPr>
          <w:rFonts w:ascii="Times New Roman"/>
          <w:b w:val="false"/>
          <w:i w:val="false"/>
          <w:color w:val="000000"/>
          <w:sz w:val="28"/>
        </w:rPr>
        <w:t xml:space="preserve">
       6) салқындатқыш бөлме-жайлардың, сыныпталушы кеме тоңазытқыш қондырғыларының құбырлары мен жабдығының изоляциясы. </w:t>
      </w:r>
    </w:p>
    <w:bookmarkStart w:name="z257" w:id="2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334 бұйрығымен бекітілген   </w:t>
      </w:r>
      <w:r>
        <w:br/>
      </w:r>
      <w:r>
        <w:rPr>
          <w:rFonts w:ascii="Times New Roman"/>
          <w:b w:val="false"/>
          <w:i w:val="false"/>
          <w:color w:val="000000"/>
          <w:sz w:val="28"/>
        </w:rPr>
        <w:t xml:space="preserve">
Кемелерде орнату үшін материалдармен </w:t>
      </w:r>
      <w:r>
        <w:br/>
      </w:r>
      <w:r>
        <w:rPr>
          <w:rFonts w:ascii="Times New Roman"/>
          <w:b w:val="false"/>
          <w:i w:val="false"/>
          <w:color w:val="000000"/>
          <w:sz w:val="28"/>
        </w:rPr>
        <w:t xml:space="preserve">
бұйымдарды дайындау туралы ережесіне </w:t>
      </w:r>
      <w:r>
        <w:br/>
      </w:r>
      <w:r>
        <w:rPr>
          <w:rFonts w:ascii="Times New Roman"/>
          <w:b w:val="false"/>
          <w:i w:val="false"/>
          <w:color w:val="000000"/>
          <w:sz w:val="28"/>
        </w:rPr>
        <w:t xml:space="preserve">
2 қосымша              </w:t>
      </w:r>
    </w:p>
    <w:bookmarkEnd w:id="254"/>
    <w:p>
      <w:pPr>
        <w:spacing w:after="0"/>
        <w:ind w:left="0"/>
        <w:jc w:val="left"/>
      </w:pPr>
      <w:r>
        <w:rPr>
          <w:rFonts w:ascii="Times New Roman"/>
          <w:b/>
          <w:i w:val="false"/>
          <w:color w:val="000000"/>
        </w:rPr>
        <w:t xml:space="preserve"> Кеме қатынасы тіркелімінің техникалық </w:t>
      </w:r>
      <w:r>
        <w:br/>
      </w:r>
      <w:r>
        <w:rPr>
          <w:rFonts w:ascii="Times New Roman"/>
          <w:b/>
          <w:i w:val="false"/>
          <w:color w:val="000000"/>
        </w:rPr>
        <w:t xml:space="preserve">
куәландыруға жататын материалдардың тізімі </w:t>
      </w:r>
    </w:p>
    <w:p>
      <w:pPr>
        <w:spacing w:after="0"/>
        <w:ind w:left="0"/>
        <w:jc w:val="both"/>
      </w:pPr>
      <w:r>
        <w:rPr>
          <w:rFonts w:ascii="Times New Roman"/>
          <w:b w:val="false"/>
          <w:i w:val="false"/>
          <w:color w:val="000000"/>
          <w:sz w:val="28"/>
        </w:rPr>
        <w:t xml:space="preserve">      1. Металдар мен олардың қорытпалары: </w:t>
      </w:r>
      <w:r>
        <w:br/>
      </w:r>
      <w:r>
        <w:rPr>
          <w:rFonts w:ascii="Times New Roman"/>
          <w:b w:val="false"/>
          <w:i w:val="false"/>
          <w:color w:val="000000"/>
          <w:sz w:val="28"/>
        </w:rPr>
        <w:t xml:space="preserve">
      1) табақтық және бейіндік прокат; </w:t>
      </w:r>
      <w:r>
        <w:br/>
      </w:r>
      <w:r>
        <w:rPr>
          <w:rFonts w:ascii="Times New Roman"/>
          <w:b w:val="false"/>
          <w:i w:val="false"/>
          <w:color w:val="000000"/>
          <w:sz w:val="28"/>
        </w:rPr>
        <w:t xml:space="preserve">
      2) қазандарға, жылу алмастыратын аппараттар мен кеме құбырларына арналған құбырлары; </w:t>
      </w:r>
      <w:r>
        <w:br/>
      </w:r>
      <w:r>
        <w:rPr>
          <w:rFonts w:ascii="Times New Roman"/>
          <w:b w:val="false"/>
          <w:i w:val="false"/>
          <w:color w:val="000000"/>
          <w:sz w:val="28"/>
        </w:rPr>
        <w:t xml:space="preserve">
      3) тойтармаға арналған материалдар мен тойтармалар; </w:t>
      </w:r>
      <w:r>
        <w:br/>
      </w:r>
      <w:r>
        <w:rPr>
          <w:rFonts w:ascii="Times New Roman"/>
          <w:b w:val="false"/>
          <w:i w:val="false"/>
          <w:color w:val="000000"/>
          <w:sz w:val="28"/>
        </w:rPr>
        <w:t xml:space="preserve">
      4) темір бетондық кеме жасауға арналған арматуралық болат; </w:t>
      </w:r>
      <w:r>
        <w:br/>
      </w:r>
      <w:r>
        <w:rPr>
          <w:rFonts w:ascii="Times New Roman"/>
          <w:b w:val="false"/>
          <w:i w:val="false"/>
          <w:color w:val="000000"/>
          <w:sz w:val="28"/>
        </w:rPr>
        <w:t xml:space="preserve">
      5) шынжырлар мен олардың қоспа бөлшектеріне арналған материал; </w:t>
      </w:r>
      <w:r>
        <w:br/>
      </w:r>
      <w:r>
        <w:rPr>
          <w:rFonts w:ascii="Times New Roman"/>
          <w:b w:val="false"/>
          <w:i w:val="false"/>
          <w:color w:val="000000"/>
          <w:sz w:val="28"/>
        </w:rPr>
        <w:t xml:space="preserve">
      2. Шыңдамалар мен құймалар: </w:t>
      </w:r>
      <w:r>
        <w:br/>
      </w:r>
      <w:r>
        <w:rPr>
          <w:rFonts w:ascii="Times New Roman"/>
          <w:b w:val="false"/>
          <w:i w:val="false"/>
          <w:color w:val="000000"/>
          <w:sz w:val="28"/>
        </w:rPr>
        <w:t xml:space="preserve">
      1) штевендер, ескіш біліктердің кронштейндері; </w:t>
      </w:r>
      <w:r>
        <w:br/>
      </w:r>
      <w:r>
        <w:rPr>
          <w:rFonts w:ascii="Times New Roman"/>
          <w:b w:val="false"/>
          <w:i w:val="false"/>
          <w:color w:val="000000"/>
          <w:sz w:val="28"/>
        </w:rPr>
        <w:t xml:space="preserve">
      2) руль баллерлерінің бұру саптамалары; </w:t>
      </w:r>
      <w:r>
        <w:br/>
      </w:r>
      <w:r>
        <w:rPr>
          <w:rFonts w:ascii="Times New Roman"/>
          <w:b w:val="false"/>
          <w:i w:val="false"/>
          <w:color w:val="000000"/>
          <w:sz w:val="28"/>
        </w:rPr>
        <w:t xml:space="preserve">
      3) румпельдер, секторлар, руль баспасы мен бұру саптамасы; </w:t>
      </w:r>
      <w:r>
        <w:br/>
      </w:r>
      <w:r>
        <w:rPr>
          <w:rFonts w:ascii="Times New Roman"/>
          <w:b w:val="false"/>
          <w:i w:val="false"/>
          <w:color w:val="000000"/>
          <w:sz w:val="28"/>
        </w:rPr>
        <w:t xml:space="preserve">
      4) дейдвудттық құбырлар мен төлкелер; </w:t>
      </w:r>
      <w:r>
        <w:br/>
      </w:r>
      <w:r>
        <w:rPr>
          <w:rFonts w:ascii="Times New Roman"/>
          <w:b w:val="false"/>
          <w:i w:val="false"/>
          <w:color w:val="000000"/>
          <w:sz w:val="28"/>
        </w:rPr>
        <w:t xml:space="preserve">
      5) зәкірлер; </w:t>
      </w:r>
      <w:r>
        <w:br/>
      </w:r>
      <w:r>
        <w:rPr>
          <w:rFonts w:ascii="Times New Roman"/>
          <w:b w:val="false"/>
          <w:i w:val="false"/>
          <w:color w:val="000000"/>
          <w:sz w:val="28"/>
        </w:rPr>
        <w:t xml:space="preserve">
      6) зәкірлік шынжырлар; </w:t>
      </w:r>
      <w:r>
        <w:br/>
      </w:r>
      <w:r>
        <w:rPr>
          <w:rFonts w:ascii="Times New Roman"/>
          <w:b w:val="false"/>
          <w:i w:val="false"/>
          <w:color w:val="000000"/>
          <w:sz w:val="28"/>
        </w:rPr>
        <w:t xml:space="preserve">
      7) буксирлік гактардың; </w:t>
      </w:r>
      <w:r>
        <w:br/>
      </w:r>
      <w:r>
        <w:rPr>
          <w:rFonts w:ascii="Times New Roman"/>
          <w:b w:val="false"/>
          <w:i w:val="false"/>
          <w:color w:val="000000"/>
          <w:sz w:val="28"/>
        </w:rPr>
        <w:t xml:space="preserve">
      8) ескек винттер; </w:t>
      </w:r>
      <w:r>
        <w:br/>
      </w:r>
      <w:r>
        <w:rPr>
          <w:rFonts w:ascii="Times New Roman"/>
          <w:b w:val="false"/>
          <w:i w:val="false"/>
          <w:color w:val="000000"/>
          <w:sz w:val="28"/>
        </w:rPr>
        <w:t xml:space="preserve">
      9) иінді ескіш аралық және тіреу біліктері; </w:t>
      </w:r>
      <w:r>
        <w:br/>
      </w:r>
      <w:r>
        <w:rPr>
          <w:rFonts w:ascii="Times New Roman"/>
          <w:b w:val="false"/>
          <w:i w:val="false"/>
          <w:color w:val="000000"/>
          <w:sz w:val="28"/>
        </w:rPr>
        <w:t xml:space="preserve">
      10) шатундар; </w:t>
      </w:r>
      <w:r>
        <w:br/>
      </w:r>
      <w:r>
        <w:rPr>
          <w:rFonts w:ascii="Times New Roman"/>
          <w:b w:val="false"/>
          <w:i w:val="false"/>
          <w:color w:val="000000"/>
          <w:sz w:val="28"/>
        </w:rPr>
        <w:t xml:space="preserve">
      11) негізгі механизмдердің беріліс шестернялары, доңғалақтары мен біліктері. </w:t>
      </w:r>
      <w:r>
        <w:br/>
      </w:r>
      <w:r>
        <w:rPr>
          <w:rFonts w:ascii="Times New Roman"/>
          <w:b w:val="false"/>
          <w:i w:val="false"/>
          <w:color w:val="000000"/>
          <w:sz w:val="28"/>
        </w:rPr>
        <w:t xml:space="preserve">
      3. Металл емес материалдар: </w:t>
      </w:r>
      <w:r>
        <w:br/>
      </w:r>
      <w:r>
        <w:rPr>
          <w:rFonts w:ascii="Times New Roman"/>
          <w:b w:val="false"/>
          <w:i w:val="false"/>
          <w:color w:val="000000"/>
          <w:sz w:val="28"/>
        </w:rPr>
        <w:t xml:space="preserve">
      1) шыныпластиктер; </w:t>
      </w:r>
      <w:r>
        <w:br/>
      </w:r>
      <w:r>
        <w:rPr>
          <w:rFonts w:ascii="Times New Roman"/>
          <w:b w:val="false"/>
          <w:i w:val="false"/>
          <w:color w:val="000000"/>
          <w:sz w:val="28"/>
        </w:rPr>
        <w:t xml:space="preserve">
      2) кеме корпустары мен қондырма конструкцияларына арналған бетон; </w:t>
      </w:r>
      <w:r>
        <w:br/>
      </w:r>
      <w:r>
        <w:rPr>
          <w:rFonts w:ascii="Times New Roman"/>
          <w:b w:val="false"/>
          <w:i w:val="false"/>
          <w:color w:val="000000"/>
          <w:sz w:val="28"/>
        </w:rPr>
        <w:t xml:space="preserve">
      3) құтқару құралдарына арналған маталар мен қабатты тоқыма материалдар. </w:t>
      </w:r>
      <w:r>
        <w:br/>
      </w:r>
      <w:r>
        <w:rPr>
          <w:rFonts w:ascii="Times New Roman"/>
          <w:b w:val="false"/>
          <w:i w:val="false"/>
          <w:color w:val="000000"/>
          <w:sz w:val="28"/>
        </w:rPr>
        <w:t xml:space="preserve">
      4. Дәнекерлеу материалдары: </w:t>
      </w:r>
      <w:r>
        <w:br/>
      </w:r>
      <w:r>
        <w:rPr>
          <w:rFonts w:ascii="Times New Roman"/>
          <w:b w:val="false"/>
          <w:i w:val="false"/>
          <w:color w:val="000000"/>
          <w:sz w:val="28"/>
        </w:rPr>
        <w:t xml:space="preserve">
      1) дәнекерлеу электродтары; </w:t>
      </w:r>
      <w:r>
        <w:br/>
      </w:r>
      <w:r>
        <w:rPr>
          <w:rFonts w:ascii="Times New Roman"/>
          <w:b w:val="false"/>
          <w:i w:val="false"/>
          <w:color w:val="000000"/>
          <w:sz w:val="28"/>
        </w:rPr>
        <w:t xml:space="preserve">
      2) дәнекерлеу сымы, флюсте, автоматтық және жартылай дәнекерлеуге арналған қорғағыш газдар; </w:t>
      </w:r>
      <w:r>
        <w:br/>
      </w:r>
      <w:r>
        <w:rPr>
          <w:rFonts w:ascii="Times New Roman"/>
          <w:b w:val="false"/>
          <w:i w:val="false"/>
          <w:color w:val="000000"/>
          <w:sz w:val="28"/>
        </w:rPr>
        <w:t xml:space="preserve">
      3) қорғағыш топырақты кетірусіз орындауға мүмкіндік беретін дәнекерлеу. </w:t>
      </w:r>
      <w:r>
        <w:br/>
      </w:r>
      <w:r>
        <w:rPr>
          <w:rFonts w:ascii="Times New Roman"/>
          <w:b w:val="false"/>
          <w:i w:val="false"/>
          <w:color w:val="000000"/>
          <w:sz w:val="28"/>
        </w:rPr>
        <w:t xml:space="preserve">
      5. Маталар.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