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90a0e" w14:textId="5190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персоналды авиациялық қауіпсіздік мәселелері бойынша қайта даярлау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министрлігінің Азаматтық    
авиация комитеті төрағасының 2006 жылғы 29 қарашадағы N 275 Бұйрығы.  Қазақстан Республикасының Әділет министрлігінде 2006 жылғы 28 желтоқсандағы Нормативтік құқықтық кесімдерді мемлекеттік тіркеудің тізіліміне N 4499 болып енгізілді. Күші жойылды - Қазақстан Республикасы Көлік және Коммуникация министрінің 2010 жылғы 26 тамыздағы № 385 Бұйрығымен.</w:t>
      </w:r>
    </w:p>
    <w:p>
      <w:pPr>
        <w:spacing w:after="0"/>
        <w:ind w:left="0"/>
        <w:jc w:val="both"/>
      </w:pPr>
      <w:r>
        <w:rPr>
          <w:rFonts w:ascii="Times New Roman"/>
          <w:b w:val="false"/>
          <w:i w:val="false"/>
          <w:color w:val="ff0000"/>
          <w:sz w:val="28"/>
        </w:rPr>
        <w:t xml:space="preserve">      Күші жойылды - Қазақстан Республикасы Көлік және Коммуникация министрінің 2010.08.26 </w:t>
      </w:r>
      <w:r>
        <w:rPr>
          <w:rFonts w:ascii="Times New Roman"/>
          <w:b w:val="false"/>
          <w:i w:val="false"/>
          <w:color w:val="ff0000"/>
          <w:sz w:val="28"/>
        </w:rPr>
        <w:t>№ 385</w:t>
      </w:r>
      <w:r>
        <w:rPr>
          <w:rFonts w:ascii="Times New Roman"/>
          <w:b w:val="false"/>
          <w:i w:val="false"/>
          <w:color w:val="ff0000"/>
          <w:sz w:val="28"/>
        </w:rPr>
        <w:t xml:space="preserve"> (ресми жарияланған күнінен бастап он күнтізбелік күн өткеннен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2004 жылғы 24 қарашадағы N 1232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Көлік және коммуникация министрлігінің Азаматтық авиация комитеті туралы ереженің 10-тармағының 2)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Авиациялық персоналды авиациялық қауіпсіздік мәселелері бойынша қайта даярлау бағдарламасы бекітілсін. </w:t>
      </w:r>
      <w:r>
        <w:br/>
      </w:r>
      <w:r>
        <w:rPr>
          <w:rFonts w:ascii="Times New Roman"/>
          <w:b w:val="false"/>
          <w:i w:val="false"/>
          <w:color w:val="000000"/>
          <w:sz w:val="28"/>
        </w:rPr>
        <w:t xml:space="preserve">
      2. Әкімшілік және құқықтық қамтамасыз ету бөлімі (Малдыбаев Қ.Ш.) осы бұйрықты Қазақстан Республикасы Әділет министрлігінде заңнамада белгіленген тәртіппен тіркеуді қамтамасыз етсін. </w:t>
      </w:r>
      <w:r>
        <w:br/>
      </w:r>
      <w:r>
        <w:rPr>
          <w:rFonts w:ascii="Times New Roman"/>
          <w:b w:val="false"/>
          <w:i w:val="false"/>
          <w:color w:val="000000"/>
          <w:sz w:val="28"/>
        </w:rPr>
        <w:t xml:space="preserve">
      3. Осы бұйрықтың орындалуын бақылауды өзіме қалдырамын. </w:t>
      </w:r>
      <w:r>
        <w:br/>
      </w:r>
      <w:r>
        <w:rPr>
          <w:rFonts w:ascii="Times New Roman"/>
          <w:b w:val="false"/>
          <w:i w:val="false"/>
          <w:color w:val="000000"/>
          <w:sz w:val="28"/>
        </w:rPr>
        <w:t xml:space="preserve">
      4.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 министрлігінің </w:t>
      </w:r>
      <w:r>
        <w:br/>
      </w:r>
      <w:r>
        <w:rPr>
          <w:rFonts w:ascii="Times New Roman"/>
          <w:b w:val="false"/>
          <w:i w:val="false"/>
          <w:color w:val="000000"/>
          <w:sz w:val="28"/>
        </w:rPr>
        <w:t xml:space="preserve">
Азаматтық авиация комитеті төрағасының </w:t>
      </w:r>
      <w:r>
        <w:br/>
      </w:r>
      <w:r>
        <w:rPr>
          <w:rFonts w:ascii="Times New Roman"/>
          <w:b w:val="false"/>
          <w:i w:val="false"/>
          <w:color w:val="000000"/>
          <w:sz w:val="28"/>
        </w:rPr>
        <w:t xml:space="preserve">
2006 жылғы»29 қарашадағы        </w:t>
      </w:r>
      <w:r>
        <w:br/>
      </w:r>
      <w:r>
        <w:rPr>
          <w:rFonts w:ascii="Times New Roman"/>
          <w:b w:val="false"/>
          <w:i w:val="false"/>
          <w:color w:val="000000"/>
          <w:sz w:val="28"/>
        </w:rPr>
        <w:t xml:space="preserve">
N 275 бұйрығымен бекітілген       </w:t>
      </w:r>
    </w:p>
    <w:bookmarkStart w:name="z2" w:id="1"/>
    <w:p>
      <w:pPr>
        <w:spacing w:after="0"/>
        <w:ind w:left="0"/>
        <w:jc w:val="left"/>
      </w:pPr>
      <w:r>
        <w:rPr>
          <w:rFonts w:ascii="Times New Roman"/>
          <w:b/>
          <w:i w:val="false"/>
          <w:color w:val="000000"/>
        </w:rPr>
        <w:t xml:space="preserve"> 
  Авиациялық персоналды авиациялық қауіпсіздік </w:t>
      </w:r>
      <w:r>
        <w:br/>
      </w:r>
      <w:r>
        <w:rPr>
          <w:rFonts w:ascii="Times New Roman"/>
          <w:b/>
          <w:i w:val="false"/>
          <w:color w:val="000000"/>
        </w:rPr>
        <w:t xml:space="preserve">
мәселелері бойынша қайта даярлау бағдарламасы </w:t>
      </w:r>
    </w:p>
    <w:bookmarkEnd w:id="1"/>
    <w:p>
      <w:pPr>
        <w:spacing w:after="0"/>
        <w:ind w:left="0"/>
        <w:jc w:val="both"/>
      </w:pPr>
      <w:r>
        <w:rPr>
          <w:rFonts w:ascii="Times New Roman"/>
          <w:b w:val="false"/>
          <w:i w:val="false"/>
          <w:color w:val="000000"/>
          <w:sz w:val="28"/>
        </w:rPr>
        <w:t xml:space="preserve">       1. Осы Авиациялық персоналды авиациялық қауіпсіздік мәселелері бойынша қайта даярлау бағдарламасы (бұдан әрі - Қайта даярлау бағдарламасы) мынадай нормативтік құқықтық актілердің талаптарына сәйкес әзірленген: </w:t>
      </w:r>
      <w:r>
        <w:br/>
      </w:r>
      <w:r>
        <w:rPr>
          <w:rFonts w:ascii="Times New Roman"/>
          <w:b w:val="false"/>
          <w:i w:val="false"/>
          <w:color w:val="000000"/>
          <w:sz w:val="28"/>
        </w:rPr>
        <w:t xml:space="preserve">
      1) "Қазақстан Республикасының әуе кеңiстiгiн пайдалану және авиация қызметi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2) "Азаматтық авиацияны мемлекеттік реттеу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Қазақстан Республикасы Үкіметінің 2003 жылғы 25 шілдедегі N 746-қбпү қаулысымен бекітілген Авиациялық қауіпсіздік ережесі; </w:t>
      </w:r>
      <w:r>
        <w:br/>
      </w:r>
      <w:r>
        <w:rPr>
          <w:rFonts w:ascii="Times New Roman"/>
          <w:b w:val="false"/>
          <w:i w:val="false"/>
          <w:color w:val="000000"/>
          <w:sz w:val="28"/>
        </w:rPr>
        <w:t xml:space="preserve">
      4) Қазақстан Республикасы Көлік және коммуникациялар министрлігінің Азаматтық авиация комитеті төрағасының 2003 жылғы 12 қарашадағы  </w:t>
      </w:r>
      <w:r>
        <w:rPr>
          <w:rFonts w:ascii="Times New Roman"/>
          <w:b w:val="false"/>
          <w:i w:val="false"/>
          <w:color w:val="000000"/>
          <w:sz w:val="28"/>
        </w:rPr>
        <w:t xml:space="preserve">N 523-қбпү </w:t>
      </w:r>
      <w:r>
        <w:rPr>
          <w:rFonts w:ascii="Times New Roman"/>
          <w:b w:val="false"/>
          <w:i w:val="false"/>
          <w:color w:val="000000"/>
          <w:sz w:val="28"/>
        </w:rPr>
        <w:t xml:space="preserve">бұйрығымен бекітілген Қазақстан Республикасы азаматтық авиациясының авиациялық қауіпсіздік Нұсқаулық-бағдарламасы, Нормативтік құқықтық актілерді мемлекеттік тіркеу тізбесінде 2616 нөмірімен тіркелген (бұдан әрі - АҚНБ); </w:t>
      </w:r>
      <w:r>
        <w:br/>
      </w:r>
      <w:r>
        <w:rPr>
          <w:rFonts w:ascii="Times New Roman"/>
          <w:b w:val="false"/>
          <w:i w:val="false"/>
          <w:color w:val="000000"/>
          <w:sz w:val="28"/>
        </w:rPr>
        <w:t xml:space="preserve">
      5) 1944 жылғы Халықаралық азаматтық авиация туралы Чикаго конвенциясына "Халықаралық стандарттар және ұсынылатын тәжірибе. Қауіпсіздік. Халықаралық азаматтық авиацияны заңсыз араласу актілерінен қорғау" 17-қосымшасының (бұдан әрі - 17-қосымша) 3.1.7 стандарты, сегізінші басылым, 2006 жылғы сәуір, Халықаралық азаматтық авиация ұйымы (бұдан әрі - ИКАО); </w:t>
      </w:r>
      <w:r>
        <w:br/>
      </w:r>
      <w:r>
        <w:rPr>
          <w:rFonts w:ascii="Times New Roman"/>
          <w:b w:val="false"/>
          <w:i w:val="false"/>
          <w:color w:val="000000"/>
          <w:sz w:val="28"/>
        </w:rPr>
        <w:t xml:space="preserve">
      6) "Азаматтық авиацияны заңсыз араласу актілерінен қорғауға арналған қауіпсіздік жөніндегі басшылыққа" (бұдан әрі - Қауіпсіздік жөніндегі басшылық) ИКАО, DOC.8973 ҚБПҮ, 2002 жылғы 6-басылымы, "Авиациялық қауіпсіздік мәселелері жөніндегі оқыту және даярлау ұлттық бағдарламасы" (үлгілік құрылымы) 7-қосымшасы; </w:t>
      </w:r>
      <w:r>
        <w:br/>
      </w:r>
      <w:r>
        <w:rPr>
          <w:rFonts w:ascii="Times New Roman"/>
          <w:b w:val="false"/>
          <w:i w:val="false"/>
          <w:color w:val="000000"/>
          <w:sz w:val="28"/>
        </w:rPr>
        <w:t xml:space="preserve">
      7) Қауіпсіздік жөніндегі басшылыққа "Авиациялық қауіпсіздік қызметі персоналын жинақтау, іріктеу, кәсіптік даярлау және сертификаттау принциптері" 6-қосымшасы. </w:t>
      </w:r>
    </w:p>
    <w:bookmarkStart w:name="z3" w:id="2"/>
    <w:p>
      <w:pPr>
        <w:spacing w:after="0"/>
        <w:ind w:left="0"/>
        <w:jc w:val="both"/>
      </w:pPr>
      <w:r>
        <w:rPr>
          <w:rFonts w:ascii="Times New Roman"/>
          <w:b w:val="false"/>
          <w:i w:val="false"/>
          <w:color w:val="000000"/>
          <w:sz w:val="28"/>
        </w:rPr>
        <w:t xml:space="preserve">
      2. Осы Қайта даярлау бағдарламасында қолданылатын негізгі ұғымдар мен терминдер: </w:t>
      </w:r>
      <w:r>
        <w:br/>
      </w:r>
      <w:r>
        <w:rPr>
          <w:rFonts w:ascii="Times New Roman"/>
          <w:b w:val="false"/>
          <w:i w:val="false"/>
          <w:color w:val="000000"/>
          <w:sz w:val="28"/>
        </w:rPr>
        <w:t>
</w:t>
      </w:r>
      <w:r>
        <w:rPr>
          <w:rFonts w:ascii="Times New Roman"/>
          <w:b w:val="false"/>
          <w:i w:val="false"/>
          <w:color w:val="000000"/>
          <w:sz w:val="28"/>
        </w:rPr>
        <w:t xml:space="preserve">
      1) авиациялық қауіпсіздік - авиация қызметiне заңсыз араласу актiлерiнiң алдын алу және оларды болдырмау арқылы қамтамасыз етiлетiн авиацияның қалыпты және қауiпсiз қызметi; </w:t>
      </w:r>
      <w:r>
        <w:br/>
      </w:r>
      <w:r>
        <w:rPr>
          <w:rFonts w:ascii="Times New Roman"/>
          <w:b w:val="false"/>
          <w:i w:val="false"/>
          <w:color w:val="000000"/>
          <w:sz w:val="28"/>
        </w:rPr>
        <w:t>
</w:t>
      </w:r>
      <w:r>
        <w:rPr>
          <w:rFonts w:ascii="Times New Roman"/>
          <w:b w:val="false"/>
          <w:i w:val="false"/>
          <w:color w:val="000000"/>
          <w:sz w:val="28"/>
        </w:rPr>
        <w:t xml:space="preserve">
      2) авиациялық персонал - авиациялық бағдардағы кәсіби даярлығы бар, ұшуды ұйымдастыру, әуе кемелерінің қозғалысын басқару, әуе кемелеріне қызмет көрсету, авиациялық жұмыстарды орындау жөніндегі, сондай-ақ тасымалдарды, ұшу қауіпсіздігін немесе авиациялық қауіпсіздікті қамтамасыз ету жөніндегі қызметті жүзеге асыратын жеке адамдар; </w:t>
      </w:r>
      <w:r>
        <w:br/>
      </w:r>
      <w:r>
        <w:rPr>
          <w:rFonts w:ascii="Times New Roman"/>
          <w:b w:val="false"/>
          <w:i w:val="false"/>
          <w:color w:val="000000"/>
          <w:sz w:val="28"/>
        </w:rPr>
        <w:t>
</w:t>
      </w:r>
      <w:r>
        <w:rPr>
          <w:rFonts w:ascii="Times New Roman"/>
          <w:b w:val="false"/>
          <w:i w:val="false"/>
          <w:color w:val="000000"/>
          <w:sz w:val="28"/>
        </w:rPr>
        <w:t xml:space="preserve">
      3) тыйым салынған заттар - оларды қолданумен немесе оларды қолдану қатерімен заңсыз араласу актілері жасалатын қару, басқа бұйымдар және заттар; </w:t>
      </w:r>
      <w:r>
        <w:br/>
      </w:r>
      <w:r>
        <w:rPr>
          <w:rFonts w:ascii="Times New Roman"/>
          <w:b w:val="false"/>
          <w:i w:val="false"/>
          <w:color w:val="000000"/>
          <w:sz w:val="28"/>
        </w:rPr>
        <w:t>
</w:t>
      </w:r>
      <w:r>
        <w:rPr>
          <w:rFonts w:ascii="Times New Roman"/>
          <w:b w:val="false"/>
          <w:i w:val="false"/>
          <w:color w:val="000000"/>
          <w:sz w:val="28"/>
        </w:rPr>
        <w:t xml:space="preserve">
      4) авиация қызметiне заңсыз араласу - авиацияның қалыпты және қауiпсiз қызметiне араласу арқылы адамдардың бақытсыз жағдайға ұшырауына, материалдық зиян шегуге, әуе кемесiнiң күшпен басып алынуына немесе қуылып кетуiне әкеп соқтыратын немесе осындай зардаптардың туындау қаупiн төндiретiн заңсыз әрекет немесе әрекетсiздiк; </w:t>
      </w:r>
      <w:r>
        <w:br/>
      </w:r>
      <w:r>
        <w:rPr>
          <w:rFonts w:ascii="Times New Roman"/>
          <w:b w:val="false"/>
          <w:i w:val="false"/>
          <w:color w:val="000000"/>
          <w:sz w:val="28"/>
        </w:rPr>
        <w:t>
</w:t>
      </w:r>
      <w:r>
        <w:rPr>
          <w:rFonts w:ascii="Times New Roman"/>
          <w:b w:val="false"/>
          <w:i w:val="false"/>
          <w:color w:val="000000"/>
          <w:sz w:val="28"/>
        </w:rPr>
        <w:t xml:space="preserve">
      5) қауіпті жүк - оған тән қасиеттері мен ерекшеліктеріне қарай әуе көлігімен тасымалдау, тиеу-түсіру жұмыстарын жүргізу және сақтау кезінде жарылыстың, өрттің немесе техникалық құралдардың, құрылғылардың, ғимараттардың, құрылыстардың зақымдалуына, сондай-ақ адамдардың, жануарлардың өліміне, зақымдалуына немесе ауруына себеп болуы, қоршаған ортаға зиян келтіруі мүмкін жүк; </w:t>
      </w:r>
      <w:r>
        <w:br/>
      </w:r>
      <w:r>
        <w:rPr>
          <w:rFonts w:ascii="Times New Roman"/>
          <w:b w:val="false"/>
          <w:i w:val="false"/>
          <w:color w:val="000000"/>
          <w:sz w:val="28"/>
        </w:rPr>
        <w:t>
</w:t>
      </w:r>
      <w:r>
        <w:rPr>
          <w:rFonts w:ascii="Times New Roman"/>
          <w:b w:val="false"/>
          <w:i w:val="false"/>
          <w:color w:val="000000"/>
          <w:sz w:val="28"/>
        </w:rPr>
        <w:t xml:space="preserve">
      6) авиациялық қауіпсіздік қызметінің басшысы - азаматтық авиация ұйымының басшысына бағынатын, қолданылып жүрген басшы сертификаты (куәлігі), сондай-ақ азаматтық авиация ұйымының авиациялық қауіпсіздік қызметі жұмысын дербес басқару үшін қажетті дайындығы және тәжірибесі бар Қазақстан Республикасының азаматы болып табылатын, уәкілетті орган және Қазақстан Республикасының ұлттық қауіпсіздік органдарымен келісім бойынша қызметке тағайындалатын және босатылатын тұлға; </w:t>
      </w:r>
      <w:r>
        <w:br/>
      </w:r>
      <w:r>
        <w:rPr>
          <w:rFonts w:ascii="Times New Roman"/>
          <w:b w:val="false"/>
          <w:i w:val="false"/>
          <w:color w:val="000000"/>
          <w:sz w:val="28"/>
        </w:rPr>
        <w:t>
</w:t>
      </w:r>
      <w:r>
        <w:rPr>
          <w:rFonts w:ascii="Times New Roman"/>
          <w:b w:val="false"/>
          <w:i w:val="false"/>
          <w:color w:val="000000"/>
          <w:sz w:val="28"/>
        </w:rPr>
        <w:t xml:space="preserve">
      7) авиациялық қауіпсіздік қызметі (бұдан әрі - АҚҚ) - Қазақстан Республикасының азаматтық авиация ұйымдарында міндетті түрде құрылатын, жерде және ұшуда жасалатын заңсыз араласу әрекеттерінен жолаушылардың, авиациялық персоналдың, әуе кемелерінің, әуежай объектілерінің және аэронавигациялық құралдардың қауіпсіздігін қамтамасыз ету жөніндегі іс-шараларды тікелей жүзеге асыратын дербес құрылымдық бөлімше; </w:t>
      </w:r>
      <w:r>
        <w:br/>
      </w:r>
      <w:r>
        <w:rPr>
          <w:rFonts w:ascii="Times New Roman"/>
          <w:b w:val="false"/>
          <w:i w:val="false"/>
          <w:color w:val="000000"/>
          <w:sz w:val="28"/>
        </w:rPr>
        <w:t>
</w:t>
      </w:r>
      <w:r>
        <w:rPr>
          <w:rFonts w:ascii="Times New Roman"/>
          <w:b w:val="false"/>
          <w:i w:val="false"/>
          <w:color w:val="000000"/>
          <w:sz w:val="28"/>
        </w:rPr>
        <w:t xml:space="preserve">
      8) уәкілетті орган - азаматтық авиация саласында мемлекеттiк саясат жүргiзудi, азаматтық авиация қызметiне мемлекеттiк бақылау мен қадағалауды, оны үйлестiру мен реттеудi және Қазақстан Республикасының әуе кеңiстiгiн пайдалануды жүзеге асыратын мемлекеттiк басқару органы. </w:t>
      </w:r>
    </w:p>
    <w:bookmarkEnd w:id="2"/>
    <w:bookmarkStart w:name="z4" w:id="3"/>
    <w:p>
      <w:pPr>
        <w:spacing w:after="0"/>
        <w:ind w:left="0"/>
        <w:jc w:val="both"/>
      </w:pPr>
      <w:r>
        <w:rPr>
          <w:rFonts w:ascii="Times New Roman"/>
          <w:b w:val="false"/>
          <w:i w:val="false"/>
          <w:color w:val="000000"/>
          <w:sz w:val="28"/>
        </w:rPr>
        <w:t xml:space="preserve">
      3. Қайта даярлау бағдарламасының мақсаты тиісті біліктілігі бар авиациялық персоналды азаматтық авиацияны оның қызметіне заңсыз араласу актілерінен қорғауды ұйымдастыру мен қамтамасыз етуге және авиациялық қауіпсіздік саласындағы заңнама талаптарын орындауға даярлау болып табылады. </w:t>
      </w:r>
    </w:p>
    <w:bookmarkEnd w:id="3"/>
    <w:bookmarkStart w:name="z5" w:id="4"/>
    <w:p>
      <w:pPr>
        <w:spacing w:after="0"/>
        <w:ind w:left="0"/>
        <w:jc w:val="both"/>
      </w:pPr>
      <w:r>
        <w:rPr>
          <w:rFonts w:ascii="Times New Roman"/>
          <w:b w:val="false"/>
          <w:i w:val="false"/>
          <w:color w:val="000000"/>
          <w:sz w:val="28"/>
        </w:rPr>
        <w:t xml:space="preserve">
      4. Барлық авиациялық персонал оқытуға жатады. </w:t>
      </w:r>
    </w:p>
    <w:bookmarkEnd w:id="4"/>
    <w:bookmarkStart w:name="z6" w:id="5"/>
    <w:p>
      <w:pPr>
        <w:spacing w:after="0"/>
        <w:ind w:left="0"/>
        <w:jc w:val="both"/>
      </w:pPr>
      <w:r>
        <w:rPr>
          <w:rFonts w:ascii="Times New Roman"/>
          <w:b w:val="false"/>
          <w:i w:val="false"/>
          <w:color w:val="000000"/>
          <w:sz w:val="28"/>
        </w:rPr>
        <w:t xml:space="preserve">
      5. Авиациялық қауіпсіздік мәселелері бойынша қайта даярлау бағдарламасын әзірлеу және үйлестіруді жүзеге асыру уәкілетті органға жүктеледі. </w:t>
      </w:r>
      <w:r>
        <w:br/>
      </w:r>
      <w:r>
        <w:rPr>
          <w:rFonts w:ascii="Times New Roman"/>
          <w:b w:val="false"/>
          <w:i w:val="false"/>
          <w:color w:val="000000"/>
          <w:sz w:val="28"/>
        </w:rPr>
        <w:t xml:space="preserve">
      Уәкілетті органда оқыту жөніндегі ұлттық үйлестіруші тағайындалады, оның функциялары: </w:t>
      </w:r>
      <w:r>
        <w:br/>
      </w:r>
      <w:r>
        <w:rPr>
          <w:rFonts w:ascii="Times New Roman"/>
          <w:b w:val="false"/>
          <w:i w:val="false"/>
          <w:color w:val="000000"/>
          <w:sz w:val="28"/>
        </w:rPr>
        <w:t xml:space="preserve">
      осы Қайта даярлау бағдарламасын жүзеге асыру үшін азаматтық авиация ұйымдарымен өзара іс-әрекет және ынтымақтастық жөнінде үйлестіруді жүзеге асыру;       </w:t>
      </w:r>
      <w:r>
        <w:br/>
      </w:r>
      <w:r>
        <w:rPr>
          <w:rFonts w:ascii="Times New Roman"/>
          <w:b w:val="false"/>
          <w:i w:val="false"/>
          <w:color w:val="000000"/>
          <w:sz w:val="28"/>
        </w:rPr>
        <w:t xml:space="preserve">
      ұсыныстар, бастамалар және осы Қайта даярлау бағдарламасын жүзеге асырумен тікелей байланысты мәселелер жөнінде консультациялық және тікелей көмек беру болып табылады. </w:t>
      </w:r>
      <w:r>
        <w:br/>
      </w:r>
      <w:r>
        <w:rPr>
          <w:rFonts w:ascii="Times New Roman"/>
          <w:b w:val="false"/>
          <w:i w:val="false"/>
          <w:color w:val="000000"/>
          <w:sz w:val="28"/>
        </w:rPr>
        <w:t xml:space="preserve">
      Азаматтық авиация ұйымдарының бірінші басшының бұйрығымен АҚҚ оқыту жөніндегі үйлестіруші тағайындалады, оның функциялары: </w:t>
      </w:r>
      <w:r>
        <w:br/>
      </w:r>
      <w:r>
        <w:rPr>
          <w:rFonts w:ascii="Times New Roman"/>
          <w:b w:val="false"/>
          <w:i w:val="false"/>
          <w:color w:val="000000"/>
          <w:sz w:val="28"/>
        </w:rPr>
        <w:t xml:space="preserve">
      авиациялық персоналдың қайта даярлануын қамтамасыз ету; </w:t>
      </w:r>
      <w:r>
        <w:br/>
      </w:r>
      <w:r>
        <w:rPr>
          <w:rFonts w:ascii="Times New Roman"/>
          <w:b w:val="false"/>
          <w:i w:val="false"/>
          <w:color w:val="000000"/>
          <w:sz w:val="28"/>
        </w:rPr>
        <w:t xml:space="preserve">
      бөлімшелер бойынша қайта даярлау (оқыту) жоспарларын әзірлеу және азаматтық авиация ұйымдары басшылары бекітетін осы жоспарлардың орындалуын бақылау; </w:t>
      </w:r>
      <w:r>
        <w:br/>
      </w:r>
      <w:r>
        <w:rPr>
          <w:rFonts w:ascii="Times New Roman"/>
          <w:b w:val="false"/>
          <w:i w:val="false"/>
          <w:color w:val="000000"/>
          <w:sz w:val="28"/>
        </w:rPr>
        <w:t xml:space="preserve">
      азаматтық авиация ұйымдары басшылары бекітетін Қауіпсіздік жөніндегі басшылыққа Авиациялық қауіпсіздік мәселелері жөнінде оқыту және даярлау ұлттық бағдарламасы (үлгі құрылымы)  </w:t>
      </w:r>
      <w:r>
        <w:rPr>
          <w:rFonts w:ascii="Times New Roman"/>
          <w:b w:val="false"/>
          <w:i w:val="false"/>
          <w:color w:val="000000"/>
          <w:sz w:val="28"/>
        </w:rPr>
        <w:t xml:space="preserve">7-қосымшаның </w:t>
      </w:r>
      <w:r>
        <w:rPr>
          <w:rFonts w:ascii="Times New Roman"/>
          <w:b w:val="false"/>
          <w:i w:val="false"/>
          <w:color w:val="000000"/>
          <w:sz w:val="28"/>
        </w:rPr>
        <w:t xml:space="preserve">16-тармағы талаптарына сәйкес оқыту түрлері бойынша бағдарламаларды әзірлеу. Үлгі бағдарлама осы Қайта даярлау бағдарламасына  </w:t>
      </w:r>
      <w:r>
        <w:rPr>
          <w:rFonts w:ascii="Times New Roman"/>
          <w:b w:val="false"/>
          <w:i w:val="false"/>
          <w:color w:val="000000"/>
          <w:sz w:val="28"/>
        </w:rPr>
        <w:t xml:space="preserve">1-қосымшада </w:t>
      </w:r>
      <w:r>
        <w:rPr>
          <w:rFonts w:ascii="Times New Roman"/>
          <w:b w:val="false"/>
          <w:i w:val="false"/>
          <w:color w:val="000000"/>
          <w:sz w:val="28"/>
        </w:rPr>
        <w:t xml:space="preserve">көрсетілген. </w:t>
      </w:r>
    </w:p>
    <w:bookmarkEnd w:id="5"/>
    <w:bookmarkStart w:name="z7" w:id="6"/>
    <w:p>
      <w:pPr>
        <w:spacing w:after="0"/>
        <w:ind w:left="0"/>
        <w:jc w:val="both"/>
      </w:pPr>
      <w:r>
        <w:rPr>
          <w:rFonts w:ascii="Times New Roman"/>
          <w:b w:val="false"/>
          <w:i w:val="false"/>
          <w:color w:val="000000"/>
          <w:sz w:val="28"/>
        </w:rPr>
        <w:t xml:space="preserve">
      6. Авиациялық қауіпсіздікті қамтамасыз етуге қатысатын мемлекеттік органдармен авиациялық қауіпсіздікті оқыту мәселелері бойынша өзара іс-әрекет олардың бірлескен бұйрықтары негізінде жүзеге асырылады. </w:t>
      </w:r>
    </w:p>
    <w:bookmarkEnd w:id="6"/>
    <w:bookmarkStart w:name="z8" w:id="7"/>
    <w:p>
      <w:pPr>
        <w:spacing w:after="0"/>
        <w:ind w:left="0"/>
        <w:jc w:val="both"/>
      </w:pPr>
      <w:r>
        <w:rPr>
          <w:rFonts w:ascii="Times New Roman"/>
          <w:b w:val="false"/>
          <w:i w:val="false"/>
          <w:color w:val="000000"/>
          <w:sz w:val="28"/>
        </w:rPr>
        <w:t xml:space="preserve">
      7. ИКАО тіркелген азаматтық авиация оқу орындарында оқу топтарын құруға талаптар: </w:t>
      </w:r>
      <w:r>
        <w:br/>
      </w:r>
      <w:r>
        <w:rPr>
          <w:rFonts w:ascii="Times New Roman"/>
          <w:b w:val="false"/>
          <w:i w:val="false"/>
          <w:color w:val="000000"/>
          <w:sz w:val="28"/>
        </w:rPr>
        <w:t xml:space="preserve">
      1) АҚҚ басшылары және мамандары қайта даярлыққа Қазақстан Республикасы Көлік және коммуникациялар министрлігі Азаматтық авиация комитеті төрағасының 2002 жылғы 24 қазандағы  </w:t>
      </w:r>
      <w:r>
        <w:rPr>
          <w:rFonts w:ascii="Times New Roman"/>
          <w:b w:val="false"/>
          <w:i w:val="false"/>
          <w:color w:val="000000"/>
          <w:sz w:val="28"/>
        </w:rPr>
        <w:t xml:space="preserve">N 759 </w:t>
      </w:r>
      <w:r>
        <w:rPr>
          <w:rFonts w:ascii="Times New Roman"/>
          <w:b w:val="false"/>
          <w:i w:val="false"/>
          <w:color w:val="000000"/>
          <w:sz w:val="28"/>
        </w:rPr>
        <w:t xml:space="preserve">ҚПҮ бұйрығымен бекітілген Қазақстан Республикасы азаматтық авиация ұйымдары авиациялық қауіпсіздік қызметтерінің басшылары мен мамандары лауазымдарына қойылатын біліктілік талаптарына сәйкес жіберіледі, Нормативтік құқықтық актілерді мемлекеттік тіркеу тізбесінде 2050 нөмірімен тіркелген; </w:t>
      </w:r>
      <w:r>
        <w:br/>
      </w:r>
      <w:r>
        <w:rPr>
          <w:rFonts w:ascii="Times New Roman"/>
          <w:b w:val="false"/>
          <w:i w:val="false"/>
          <w:color w:val="000000"/>
          <w:sz w:val="28"/>
        </w:rPr>
        <w:t xml:space="preserve">
      2) азаматтық авиация ұйымдарының және басқа да мүдделі ұйымдардың және мемлекеттік органдардың жазбаша өтінімдері (кепіл хаттары) бойынша оқу орны басшысының бұйрығымен оқу топтары құрылады. Оқу тобы кем дегенде 6 тыңдаушы болған кезде құрылады, бір оқу тобына 30 артық емес тыңдаушы жіберіледі; </w:t>
      </w:r>
      <w:r>
        <w:br/>
      </w:r>
      <w:r>
        <w:rPr>
          <w:rFonts w:ascii="Times New Roman"/>
          <w:b w:val="false"/>
          <w:i w:val="false"/>
          <w:color w:val="000000"/>
          <w:sz w:val="28"/>
        </w:rPr>
        <w:t xml:space="preserve">
      3) авиациялық қауіпсіздік жөніндегі нұсқаушыларды даярлау оқу топтары бұрын ИКАО оқу орындарында және ИКАО тіркелген азаматтық авиация оқу орындарында АҚҚ басшыларын, АҚҚ тексеру бөлімшесі және қауіпсіздік бөлімшесі мамандарын даярлау курстарында оқытудан өткен авиациялық қауіпсіздік жөніндегі мамандардан құрылады. </w:t>
      </w:r>
    </w:p>
    <w:bookmarkEnd w:id="7"/>
    <w:bookmarkStart w:name="z9" w:id="8"/>
    <w:p>
      <w:pPr>
        <w:spacing w:after="0"/>
        <w:ind w:left="0"/>
        <w:jc w:val="both"/>
      </w:pPr>
      <w:r>
        <w:rPr>
          <w:rFonts w:ascii="Times New Roman"/>
          <w:b w:val="false"/>
          <w:i w:val="false"/>
          <w:color w:val="000000"/>
          <w:sz w:val="28"/>
        </w:rPr>
        <w:t xml:space="preserve">
      8. Авиациялық персоналды қайта даярлау кезінде мынадай кешенді оқу әдістемесі қолданылады: </w:t>
      </w:r>
      <w:r>
        <w:br/>
      </w:r>
      <w:r>
        <w:rPr>
          <w:rFonts w:ascii="Times New Roman"/>
          <w:b w:val="false"/>
          <w:i w:val="false"/>
          <w:color w:val="000000"/>
          <w:sz w:val="28"/>
        </w:rPr>
        <w:t xml:space="preserve">
      1) аудиториялық сабақ; </w:t>
      </w:r>
      <w:r>
        <w:br/>
      </w:r>
      <w:r>
        <w:rPr>
          <w:rFonts w:ascii="Times New Roman"/>
          <w:b w:val="false"/>
          <w:i w:val="false"/>
          <w:color w:val="000000"/>
          <w:sz w:val="28"/>
        </w:rPr>
        <w:t xml:space="preserve">
      2) арнайы оқу зертханаларындағы іс-тәжірибелік сабақтар; </w:t>
      </w:r>
      <w:r>
        <w:br/>
      </w:r>
      <w:r>
        <w:rPr>
          <w:rFonts w:ascii="Times New Roman"/>
          <w:b w:val="false"/>
          <w:i w:val="false"/>
          <w:color w:val="000000"/>
          <w:sz w:val="28"/>
        </w:rPr>
        <w:t xml:space="preserve">
      3) жұмыс орнында және өндіріс процесінде оқыту; </w:t>
      </w:r>
      <w:r>
        <w:br/>
      </w:r>
      <w:r>
        <w:rPr>
          <w:rFonts w:ascii="Times New Roman"/>
          <w:b w:val="false"/>
          <w:i w:val="false"/>
          <w:color w:val="000000"/>
          <w:sz w:val="28"/>
        </w:rPr>
        <w:t xml:space="preserve">
      4) оқу фильмдарын пайдалану; </w:t>
      </w:r>
      <w:r>
        <w:br/>
      </w:r>
      <w:r>
        <w:rPr>
          <w:rFonts w:ascii="Times New Roman"/>
          <w:b w:val="false"/>
          <w:i w:val="false"/>
          <w:color w:val="000000"/>
          <w:sz w:val="28"/>
        </w:rPr>
        <w:t xml:space="preserve">
      5) топтық жаттығулар және іскерлік ойындар; </w:t>
      </w:r>
      <w:r>
        <w:br/>
      </w:r>
      <w:r>
        <w:rPr>
          <w:rFonts w:ascii="Times New Roman"/>
          <w:b w:val="false"/>
          <w:i w:val="false"/>
          <w:color w:val="000000"/>
          <w:sz w:val="28"/>
        </w:rPr>
        <w:t xml:space="preserve">
      6) компьютерлік технологияларды пайдаланумен оқыту; </w:t>
      </w:r>
      <w:r>
        <w:br/>
      </w:r>
      <w:r>
        <w:rPr>
          <w:rFonts w:ascii="Times New Roman"/>
          <w:b w:val="false"/>
          <w:i w:val="false"/>
          <w:color w:val="000000"/>
          <w:sz w:val="28"/>
        </w:rPr>
        <w:t xml:space="preserve">
      7) әуе кемелерінде тасымалдауға тыйым салынған заттар бейнесін проекциялау жүйесін пайдалану; </w:t>
      </w:r>
      <w:r>
        <w:br/>
      </w:r>
      <w:r>
        <w:rPr>
          <w:rFonts w:ascii="Times New Roman"/>
          <w:b w:val="false"/>
          <w:i w:val="false"/>
          <w:color w:val="000000"/>
          <w:sz w:val="28"/>
        </w:rPr>
        <w:t xml:space="preserve">
      8) ИКАО авиация қауіпсіздігі жөніндегі оқу жинақтарын пайдалану. </w:t>
      </w:r>
    </w:p>
    <w:bookmarkEnd w:id="8"/>
    <w:bookmarkStart w:name="z10" w:id="9"/>
    <w:p>
      <w:pPr>
        <w:spacing w:after="0"/>
        <w:ind w:left="0"/>
        <w:jc w:val="both"/>
      </w:pPr>
      <w:r>
        <w:rPr>
          <w:rFonts w:ascii="Times New Roman"/>
          <w:b w:val="false"/>
          <w:i w:val="false"/>
          <w:color w:val="000000"/>
          <w:sz w:val="28"/>
        </w:rPr>
        <w:t xml:space="preserve">
      9. Оқыту: </w:t>
      </w:r>
      <w:r>
        <w:br/>
      </w:r>
      <w:r>
        <w:rPr>
          <w:rFonts w:ascii="Times New Roman"/>
          <w:b w:val="false"/>
          <w:i w:val="false"/>
          <w:color w:val="000000"/>
          <w:sz w:val="28"/>
        </w:rPr>
        <w:t xml:space="preserve">
      арнайы техникалық тексеру құралдарымен; </w:t>
      </w:r>
      <w:r>
        <w:br/>
      </w:r>
      <w:r>
        <w:rPr>
          <w:rFonts w:ascii="Times New Roman"/>
          <w:b w:val="false"/>
          <w:i w:val="false"/>
          <w:color w:val="000000"/>
          <w:sz w:val="28"/>
        </w:rPr>
        <w:t xml:space="preserve">
      аудио-бейне - компьютерлік техникамен; </w:t>
      </w:r>
      <w:r>
        <w:br/>
      </w:r>
      <w:r>
        <w:rPr>
          <w:rFonts w:ascii="Times New Roman"/>
          <w:b w:val="false"/>
          <w:i w:val="false"/>
          <w:color w:val="000000"/>
          <w:sz w:val="28"/>
        </w:rPr>
        <w:t xml:space="preserve">
      жарылғыш имитаторлармен немесе өзге де өлімге ұшырататын құрылғылармен және әуе кемелерінде тасымалдауға тыйым салынған заттармен; </w:t>
      </w:r>
      <w:r>
        <w:br/>
      </w:r>
      <w:r>
        <w:rPr>
          <w:rFonts w:ascii="Times New Roman"/>
          <w:b w:val="false"/>
          <w:i w:val="false"/>
          <w:color w:val="000000"/>
          <w:sz w:val="28"/>
        </w:rPr>
        <w:t xml:space="preserve">
      оқу кино-бейнефильмдермен, өзге де аудио-визуалды және көрсеткіш оқыту құралдарымен, сонымен қатар теңдеме жүк ішіндегі оқ атқыш және суық қарулардың жасырын бейнелерімен жабдықталған арнайы оқу зертханаларында жүргізіледі. </w:t>
      </w:r>
    </w:p>
    <w:bookmarkEnd w:id="9"/>
    <w:bookmarkStart w:name="z11" w:id="10"/>
    <w:p>
      <w:pPr>
        <w:spacing w:after="0"/>
        <w:ind w:left="0"/>
        <w:jc w:val="both"/>
      </w:pPr>
      <w:r>
        <w:rPr>
          <w:rFonts w:ascii="Times New Roman"/>
          <w:b w:val="false"/>
          <w:i w:val="false"/>
          <w:color w:val="000000"/>
          <w:sz w:val="28"/>
        </w:rPr>
        <w:t xml:space="preserve">
      10. Осы Қайта даярлау бағдарламасын іске асыруды жүзеге асыратын білім ұйымдары тыңдаушылар үшін лекцияның ауызша материалдарын толықтыратын, конспекциялауға қажетті материалдардың санын азайтатын және өздерінің функционалдық міндеттерін тиісті орындау үшін басшылық мақсатында зерделеу үшін тұрақты ақпарат көзі болып қызмет ететін таратылатын материалдар әзірлейді. </w:t>
      </w:r>
    </w:p>
    <w:bookmarkEnd w:id="10"/>
    <w:bookmarkStart w:name="z12" w:id="11"/>
    <w:p>
      <w:pPr>
        <w:spacing w:after="0"/>
        <w:ind w:left="0"/>
        <w:jc w:val="both"/>
      </w:pPr>
      <w:r>
        <w:rPr>
          <w:rFonts w:ascii="Times New Roman"/>
          <w:b w:val="false"/>
          <w:i w:val="false"/>
          <w:color w:val="000000"/>
          <w:sz w:val="28"/>
        </w:rPr>
        <w:t xml:space="preserve">
      11. Авиациялық персоналды қайта даярлау үшін оқытудың мынадай түрлері жүргізіледі: </w:t>
      </w:r>
      <w:r>
        <w:br/>
      </w:r>
      <w:r>
        <w:rPr>
          <w:rFonts w:ascii="Times New Roman"/>
          <w:b w:val="false"/>
          <w:i w:val="false"/>
          <w:color w:val="000000"/>
          <w:sz w:val="28"/>
        </w:rPr>
        <w:t xml:space="preserve">
      1) АҚҚ мамандарын кіріспе оқыту курсы - АҚҚ қызметкерінің міндеттерін өз бетінше орындауға жіберу алдында 3 ай сынақ мерзіміне дейін АҚҚ алынған азаматтық авиация ұйымы қызметкерінің бастапқы кәсіптік даярлығы. Оқыту АҚҚ қауіпсіздік бөлімшесі маманын және тексеру бөлімшесі маманын Лауазымға енгізу парағына (үлгі) сәйкес жүргізіледі, осы Қайта даярлау  </w:t>
      </w:r>
      <w:r>
        <w:rPr>
          <w:rFonts w:ascii="Times New Roman"/>
          <w:b w:val="false"/>
          <w:i w:val="false"/>
          <w:color w:val="000000"/>
          <w:sz w:val="28"/>
        </w:rPr>
        <w:t xml:space="preserve">бағдарламасына </w:t>
      </w:r>
      <w:r>
        <w:rPr>
          <w:rFonts w:ascii="Times New Roman"/>
          <w:b w:val="false"/>
          <w:i w:val="false"/>
          <w:color w:val="000000"/>
          <w:sz w:val="28"/>
        </w:rPr>
        <w:t xml:space="preserve">2-3  </w:t>
      </w:r>
      <w:r>
        <w:rPr>
          <w:rFonts w:ascii="Times New Roman"/>
          <w:b w:val="false"/>
          <w:i w:val="false"/>
          <w:color w:val="000000"/>
          <w:sz w:val="28"/>
        </w:rPr>
        <w:t xml:space="preserve">қосымшаларына </w:t>
      </w:r>
      <w:r>
        <w:rPr>
          <w:rFonts w:ascii="Times New Roman"/>
          <w:b w:val="false"/>
          <w:i w:val="false"/>
          <w:color w:val="000000"/>
          <w:sz w:val="28"/>
        </w:rPr>
        <w:t xml:space="preserve">сәйкес. </w:t>
      </w:r>
      <w:r>
        <w:br/>
      </w:r>
      <w:r>
        <w:rPr>
          <w:rFonts w:ascii="Times New Roman"/>
          <w:b w:val="false"/>
          <w:i w:val="false"/>
          <w:color w:val="000000"/>
          <w:sz w:val="28"/>
        </w:rPr>
        <w:t xml:space="preserve">
      Даярлықты АҚҚ басшысы (олардың орынбасарлары) және авиациялық қауіпсіздік жөніндегі нұсқаушылар жүргізеді. </w:t>
      </w:r>
      <w:r>
        <w:br/>
      </w:r>
      <w:r>
        <w:rPr>
          <w:rFonts w:ascii="Times New Roman"/>
          <w:b w:val="false"/>
          <w:i w:val="false"/>
          <w:color w:val="000000"/>
          <w:sz w:val="28"/>
        </w:rPr>
        <w:t xml:space="preserve">
      2) бастапқы даярлық - авиациялық персоналды ИКАО оқу орындарында және ИКАО тіркелген азаматтық авиация оқу орындарында оқыту және сертификаттау. Оқыту азаматтық авиация оқу орындары әзірлеген бағдарламалары көлемінде жүргізіледі, мазмұны және көлемі осы Қайта даярлау бағдарламасының  </w:t>
      </w:r>
      <w:r>
        <w:rPr>
          <w:rFonts w:ascii="Times New Roman"/>
          <w:b w:val="false"/>
          <w:i w:val="false"/>
          <w:color w:val="000000"/>
          <w:sz w:val="28"/>
        </w:rPr>
        <w:t xml:space="preserve">4-қосымшасына </w:t>
      </w:r>
      <w:r>
        <w:rPr>
          <w:rFonts w:ascii="Times New Roman"/>
          <w:b w:val="false"/>
          <w:i w:val="false"/>
          <w:color w:val="000000"/>
          <w:sz w:val="28"/>
        </w:rPr>
        <w:t xml:space="preserve">сәйкес Үлгі сызбалық бағдарламасының 1, 2, 3, 4, 5, 6, 7, 8-тармақтарына сәйкес болуы тиіс; </w:t>
      </w:r>
      <w:r>
        <w:br/>
      </w:r>
      <w:r>
        <w:rPr>
          <w:rFonts w:ascii="Times New Roman"/>
          <w:b w:val="false"/>
          <w:i w:val="false"/>
          <w:color w:val="000000"/>
          <w:sz w:val="28"/>
        </w:rPr>
        <w:t xml:space="preserve">
      3) біліктілікті жоғарылату курсы - авиациялық персоналды ИКАО оқу орындарында және ИКАО тіркелген азаматтық авиация оқу орындарында кәсіптік деңгейді қолдау, соңғы болған заңсыз араласу актілерінен қауіптің жаңа түрлерін оқыту, авиациялық қауіпсіздік қамтамасыз ету үшін жаңа кәсіптік әдістер және әдістемелерді қолдау мақсатында кезеңді оқыту және сертификаттау. Оқыту азаматтық авиация оқу орындары әзірлеген бағдарламалар көлемінде жүргізіледі, мазмұны және көлемі осы Қайта даярлау бағдарламасына  </w:t>
      </w:r>
      <w:r>
        <w:rPr>
          <w:rFonts w:ascii="Times New Roman"/>
          <w:b w:val="false"/>
          <w:i w:val="false"/>
          <w:color w:val="000000"/>
          <w:sz w:val="28"/>
        </w:rPr>
        <w:t xml:space="preserve">4-қосымшасына </w:t>
      </w:r>
      <w:r>
        <w:rPr>
          <w:rFonts w:ascii="Times New Roman"/>
          <w:b w:val="false"/>
          <w:i w:val="false"/>
          <w:color w:val="000000"/>
          <w:sz w:val="28"/>
        </w:rPr>
        <w:t xml:space="preserve">сәйкес Үлгі сызбалық бағдарламасының 1, 2, 3, 4, 5, 6, 7, 8-тармақтарына сәйкес болуы тиіс; </w:t>
      </w:r>
      <w:r>
        <w:br/>
      </w:r>
      <w:r>
        <w:rPr>
          <w:rFonts w:ascii="Times New Roman"/>
          <w:b w:val="false"/>
          <w:i w:val="false"/>
          <w:color w:val="000000"/>
          <w:sz w:val="28"/>
        </w:rPr>
        <w:t xml:space="preserve">
      4) әуежайлардың және авиакомпаниялардың бірінші басшыларын және олардың орынбасарларын авиациялық қауіпсіздік жөніндегі даярлау - ИКАО оқу орындарында және ИКАО тіркелген азаматтық авиация оқу орындарында жүргізіледі. Оқыту азаматтық авиация оқу орны әзірлеген бағдарламалар көлемінде жүргізіледі, мазмұны және көлемі осы Қайта даярлау бағдарламасына 4-қосымшасына сәйкес Үлгі сызбалық бағдарламасының 8-тармағына сәйкес болуы тиіс; </w:t>
      </w:r>
      <w:r>
        <w:br/>
      </w:r>
      <w:r>
        <w:rPr>
          <w:rFonts w:ascii="Times New Roman"/>
          <w:b w:val="false"/>
          <w:i w:val="false"/>
          <w:color w:val="000000"/>
          <w:sz w:val="28"/>
        </w:rPr>
        <w:t xml:space="preserve">
      5) авиациялық қауіпсіздік жөніндегі нұсқаушыларды даярлау - ИКАО оқу орындарындағы және ИКАО тіркелген азаматтық авиация оқу орындарындағы сабақ жүргізу әдісі бойынша бастапқы даярлық және біліктілікті жоғарылату курстары. Оқыту азаматтық авиация оқу орны әзірлеген бағдарламалар көлемінде жүргізіледі, мазмұны және көлемі осы Қайта даярлау бағдарламасына 4-қосымшасына сәйкес Үлгі сызбалық бағдарламасының 9-тармағына сәйкес болуы тиіс; </w:t>
      </w:r>
      <w:r>
        <w:br/>
      </w:r>
      <w:r>
        <w:rPr>
          <w:rFonts w:ascii="Times New Roman"/>
          <w:b w:val="false"/>
          <w:i w:val="false"/>
          <w:color w:val="000000"/>
          <w:sz w:val="28"/>
        </w:rPr>
        <w:t xml:space="preserve">
      6) авиациялық қауіпсіздік бойынша оқытудың таныстыру курсы - азаматтық авиация ұйымдарында әуежай қызметіне қатысатын басшыларды және персоналды - борттағам, тұрмыстық қызмет көрсету (әуе кемелерін жуушыларды), ЖЖМ қоймалары, почта қызметтері қызметкерлерін, көлік құралдарының жүргізушілерін, еден жуушыларды, жүк агенттерін, жүк жіберушілерді, жүк тиеушілерді, кассирларды, қоймалар мен теңдеме жүк бөлімдерінің жұмысшыларын, әуежай кешенінің инженерлік коммуникацияларының дұрыс жұмыс істеуін қамтамасыз ететін қызметкерлерді даярлау. </w:t>
      </w:r>
      <w:r>
        <w:br/>
      </w:r>
      <w:r>
        <w:rPr>
          <w:rFonts w:ascii="Times New Roman"/>
          <w:b w:val="false"/>
          <w:i w:val="false"/>
          <w:color w:val="000000"/>
          <w:sz w:val="28"/>
        </w:rPr>
        <w:t xml:space="preserve">
      Оқыту АҚҚ басшылары (АҚҚ басшыларымен келісім бойынша оқыту жөніндегі үйлестірушілері) әзірлеген, уәкілетті органмен келісіліп, азаматтық авиация ұйымдары бірінші басшыларымен бекітілген бағдарламалар көлемінде жүргізіледі. Оқытуды АҚҚ басшылары (олардың орынбасарлары) және авиациялық қауіпсіздік жөніндегі нұсқаушылар жүргізеді. Даярлық өз бетінше функционалдық міндеттерін орындауға жіберер алдында және бұдан әрі 3 жылда бір рет жүргізіледі; </w:t>
      </w:r>
      <w:r>
        <w:br/>
      </w:r>
      <w:r>
        <w:rPr>
          <w:rFonts w:ascii="Times New Roman"/>
          <w:b w:val="false"/>
          <w:i w:val="false"/>
          <w:color w:val="000000"/>
          <w:sz w:val="28"/>
        </w:rPr>
        <w:t xml:space="preserve">
      7) авиациялық қауіпсіздік бойынша ағымды оқу - авиациялық персоналдың жұмыс орындарында әуе кемелерін мезгілдік пайдалануға көшу кезде жылына 2 рет азаматтық авиация ұйымдарындағы даярлық. Оқыту АҚҚ басшылары әзірлеген, уәкілетті органмен келісіліп, азаматтық авиация ұйымдары бірінші басшысымен бекітілген бағдарламалар көлемінде жүргізіледі. Оқытуды АҚҚ басшылары (олардың орынбасарлары) және авиациялық қауіпсіздік жөніндегі нұсқаушылар жүргізеді. </w:t>
      </w:r>
    </w:p>
    <w:bookmarkEnd w:id="11"/>
    <w:bookmarkStart w:name="z13" w:id="12"/>
    <w:p>
      <w:pPr>
        <w:spacing w:after="0"/>
        <w:ind w:left="0"/>
        <w:jc w:val="both"/>
      </w:pPr>
      <w:r>
        <w:rPr>
          <w:rFonts w:ascii="Times New Roman"/>
          <w:b w:val="false"/>
          <w:i w:val="false"/>
          <w:color w:val="000000"/>
          <w:sz w:val="28"/>
        </w:rPr>
        <w:t xml:space="preserve">
      12. Авиациялық персоналдың, АҚҚ қызметкерлерінің, азаматтық авиация ұйымдары басшыларының бастапқы даярлығы және біліктілігін жоғарылату курстарын ИКАО оқу орындарындағы және ИКАО тіркелген азаматтық авиация оқу орындарында осы Қайта даярлау бағдарламасына 5-қосымшасына сәйкес Авиациялық қауіпсіздік мәселелері бойынша қайта даярлау нормасына сәйкес көлемде және мерзімде авиациялық қауіпсіздік жөніндегі нұсқаушы сертификаты бар мамандар жүргізеді. </w:t>
      </w:r>
    </w:p>
    <w:bookmarkEnd w:id="12"/>
    <w:bookmarkStart w:name="z14" w:id="13"/>
    <w:p>
      <w:pPr>
        <w:spacing w:after="0"/>
        <w:ind w:left="0"/>
        <w:jc w:val="both"/>
      </w:pPr>
      <w:r>
        <w:rPr>
          <w:rFonts w:ascii="Times New Roman"/>
          <w:b w:val="false"/>
          <w:i w:val="false"/>
          <w:color w:val="000000"/>
          <w:sz w:val="28"/>
        </w:rPr>
        <w:t xml:space="preserve">
      13. ИКАО оқу орындарындағы және ИКАО тіркелген азаматтық авиация оқу орындарында оқудан өткеннен кейін: </w:t>
      </w:r>
      <w:r>
        <w:br/>
      </w:r>
      <w:r>
        <w:rPr>
          <w:rFonts w:ascii="Times New Roman"/>
          <w:b w:val="false"/>
          <w:i w:val="false"/>
          <w:color w:val="000000"/>
          <w:sz w:val="28"/>
        </w:rPr>
        <w:t xml:space="preserve">
      1) АҚҚ басшыларына және мамандарына: </w:t>
      </w:r>
      <w:r>
        <w:br/>
      </w:r>
      <w:r>
        <w:rPr>
          <w:rFonts w:ascii="Times New Roman"/>
          <w:b w:val="false"/>
          <w:i w:val="false"/>
          <w:color w:val="000000"/>
          <w:sz w:val="28"/>
        </w:rPr>
        <w:t xml:space="preserve">
      осы Қайта даярлау бағдарламасына  </w:t>
      </w:r>
      <w:r>
        <w:rPr>
          <w:rFonts w:ascii="Times New Roman"/>
          <w:b w:val="false"/>
          <w:i w:val="false"/>
          <w:color w:val="000000"/>
          <w:sz w:val="28"/>
        </w:rPr>
        <w:t xml:space="preserve">6-қосымшада </w:t>
      </w:r>
      <w:r>
        <w:rPr>
          <w:rFonts w:ascii="Times New Roman"/>
          <w:b w:val="false"/>
          <w:i w:val="false"/>
          <w:color w:val="000000"/>
          <w:sz w:val="28"/>
        </w:rPr>
        <w:t xml:space="preserve">үлгісі көрсетілген АҚҚ басшысы сертификаты; </w:t>
      </w:r>
      <w:r>
        <w:br/>
      </w:r>
      <w:r>
        <w:rPr>
          <w:rFonts w:ascii="Times New Roman"/>
          <w:b w:val="false"/>
          <w:i w:val="false"/>
          <w:color w:val="000000"/>
          <w:sz w:val="28"/>
        </w:rPr>
        <w:t xml:space="preserve">
      осы Қайта даярлау бағдарламасына  </w:t>
      </w:r>
      <w:r>
        <w:rPr>
          <w:rFonts w:ascii="Times New Roman"/>
          <w:b w:val="false"/>
          <w:i w:val="false"/>
          <w:color w:val="000000"/>
          <w:sz w:val="28"/>
        </w:rPr>
        <w:t xml:space="preserve">7-қосымшада </w:t>
      </w:r>
      <w:r>
        <w:rPr>
          <w:rFonts w:ascii="Times New Roman"/>
          <w:b w:val="false"/>
          <w:i w:val="false"/>
          <w:color w:val="000000"/>
          <w:sz w:val="28"/>
        </w:rPr>
        <w:t xml:space="preserve">үлгісі көрсетілген авиациялық қауіпсіздік жөніндегі нұсқаушы сертификаты; </w:t>
      </w:r>
      <w:r>
        <w:br/>
      </w:r>
      <w:r>
        <w:rPr>
          <w:rFonts w:ascii="Times New Roman"/>
          <w:b w:val="false"/>
          <w:i w:val="false"/>
          <w:color w:val="000000"/>
          <w:sz w:val="28"/>
        </w:rPr>
        <w:t xml:space="preserve">
      осы Қайта даярлау бағдарламасына  </w:t>
      </w:r>
      <w:r>
        <w:rPr>
          <w:rFonts w:ascii="Times New Roman"/>
          <w:b w:val="false"/>
          <w:i w:val="false"/>
          <w:color w:val="000000"/>
          <w:sz w:val="28"/>
        </w:rPr>
        <w:t xml:space="preserve">8-қосымшада </w:t>
      </w:r>
      <w:r>
        <w:rPr>
          <w:rFonts w:ascii="Times New Roman"/>
          <w:b w:val="false"/>
          <w:i w:val="false"/>
          <w:color w:val="000000"/>
          <w:sz w:val="28"/>
        </w:rPr>
        <w:t xml:space="preserve">үлгісі көрсетілген мамандығы - "Ұшу алдындағы тексеру", авиациялық қауіпсіздік жөніндегі маман сертификаты; </w:t>
      </w:r>
      <w:r>
        <w:br/>
      </w:r>
      <w:r>
        <w:rPr>
          <w:rFonts w:ascii="Times New Roman"/>
          <w:b w:val="false"/>
          <w:i w:val="false"/>
          <w:color w:val="000000"/>
          <w:sz w:val="28"/>
        </w:rPr>
        <w:t xml:space="preserve">
      осы Қайта даярлау бағдарламасына  </w:t>
      </w:r>
      <w:r>
        <w:rPr>
          <w:rFonts w:ascii="Times New Roman"/>
          <w:b w:val="false"/>
          <w:i w:val="false"/>
          <w:color w:val="000000"/>
          <w:sz w:val="28"/>
        </w:rPr>
        <w:t xml:space="preserve">9-қосымшада </w:t>
      </w:r>
      <w:r>
        <w:rPr>
          <w:rFonts w:ascii="Times New Roman"/>
          <w:b w:val="false"/>
          <w:i w:val="false"/>
          <w:color w:val="000000"/>
          <w:sz w:val="28"/>
        </w:rPr>
        <w:t xml:space="preserve">үлгісі көрсетілген мамандығы - "Әуежайдың бақылау аймағына кірудің алдын-алу", авиациялық қауіпсіздік жөніндегі маман сертификаты беріледі; </w:t>
      </w:r>
      <w:r>
        <w:br/>
      </w:r>
      <w:r>
        <w:rPr>
          <w:rFonts w:ascii="Times New Roman"/>
          <w:b w:val="false"/>
          <w:i w:val="false"/>
          <w:color w:val="000000"/>
          <w:sz w:val="28"/>
        </w:rPr>
        <w:t xml:space="preserve">
      2) азаматтық әуе кемелерінің экипаж мүшелеріне, бортоператорларға, бортсеріктерге, инженерлік-техникалық персоналға, әуе қозғалысына қызмет көрсету органдардың, тасымалдауды ұйымдастыру қызметтердің қызметкерлеріне біліктілігін жоғарылату курстарын бітіргені туралы куәліктер беріледі, онда "Авиациялық қауіпсіздік" - пәнінен емтихан тапсыру кезінде тыңдаушының алған бағасы қойылады; </w:t>
      </w:r>
      <w:r>
        <w:br/>
      </w:r>
      <w:r>
        <w:rPr>
          <w:rFonts w:ascii="Times New Roman"/>
          <w:b w:val="false"/>
          <w:i w:val="false"/>
          <w:color w:val="000000"/>
          <w:sz w:val="28"/>
        </w:rPr>
        <w:t xml:space="preserve">
      3) әуежай және авиакомпания басшыларына авиациялық қауіпсіздік бойынша даярлық өткенін растайтын осы Қайта даярлау бағдарламасына  </w:t>
      </w:r>
      <w:r>
        <w:rPr>
          <w:rFonts w:ascii="Times New Roman"/>
          <w:b w:val="false"/>
          <w:i w:val="false"/>
          <w:color w:val="000000"/>
          <w:sz w:val="28"/>
        </w:rPr>
        <w:t xml:space="preserve">6-қосымшада </w:t>
      </w:r>
      <w:r>
        <w:rPr>
          <w:rFonts w:ascii="Times New Roman"/>
          <w:b w:val="false"/>
          <w:i w:val="false"/>
          <w:color w:val="000000"/>
          <w:sz w:val="28"/>
        </w:rPr>
        <w:t xml:space="preserve">үлгісі көрсетілген АҚҚ басшысы сертификаты беріледі.       </w:t>
      </w:r>
    </w:p>
    <w:bookmarkEnd w:id="13"/>
    <w:bookmarkStart w:name="z15" w:id="14"/>
    <w:p>
      <w:pPr>
        <w:spacing w:after="0"/>
        <w:ind w:left="0"/>
        <w:jc w:val="both"/>
      </w:pPr>
      <w:r>
        <w:rPr>
          <w:rFonts w:ascii="Times New Roman"/>
          <w:b w:val="false"/>
          <w:i w:val="false"/>
          <w:color w:val="000000"/>
          <w:sz w:val="28"/>
        </w:rPr>
        <w:t xml:space="preserve">
      14. Азаматтық авиация ұйымдарында авиациялық қауіпсіздік бойынша даярлық және қайта даярлықты бітіргеннен кейін мыналар жүргізіледі: </w:t>
      </w:r>
      <w:r>
        <w:br/>
      </w:r>
      <w:r>
        <w:rPr>
          <w:rFonts w:ascii="Times New Roman"/>
          <w:b w:val="false"/>
          <w:i w:val="false"/>
          <w:color w:val="000000"/>
          <w:sz w:val="28"/>
        </w:rPr>
        <w:t xml:space="preserve">
      1) азаматтық авиация ұйымдарында бірінші басшының бұйрығымен АҚҚ мамандарының білімін тексеру жөніндегі комиссия құрылады (бұдан әрі - комиссия), құрамы - төраға, төраға орынбасары және АҚҚ басшысы, авиациялық қауіпсіздік жөніндегі нұсқаушы сертификаты және авиация қауіпсіздігі саласында 5 жылдан кем емес жұмыс тәжірибесі бар тұлғалар қатарынан тағайындалатын комиссия мүшелері; </w:t>
      </w:r>
      <w:r>
        <w:br/>
      </w:r>
      <w:r>
        <w:rPr>
          <w:rFonts w:ascii="Times New Roman"/>
          <w:b w:val="false"/>
          <w:i w:val="false"/>
          <w:color w:val="000000"/>
          <w:sz w:val="28"/>
        </w:rPr>
        <w:t xml:space="preserve">
      2) теориялық даярлық нәтижесін бағалау жазбаша нысанда немесе тест түрінде жүргізіледі; </w:t>
      </w:r>
      <w:r>
        <w:br/>
      </w:r>
      <w:r>
        <w:rPr>
          <w:rFonts w:ascii="Times New Roman"/>
          <w:b w:val="false"/>
          <w:i w:val="false"/>
          <w:color w:val="000000"/>
          <w:sz w:val="28"/>
        </w:rPr>
        <w:t xml:space="preserve">
      3) тәжірибелік әдістемесі жұмыс орнында тәжірибелік тексерумен тексеріледі; </w:t>
      </w:r>
      <w:r>
        <w:br/>
      </w:r>
      <w:r>
        <w:rPr>
          <w:rFonts w:ascii="Times New Roman"/>
          <w:b w:val="false"/>
          <w:i w:val="false"/>
          <w:color w:val="000000"/>
          <w:sz w:val="28"/>
        </w:rPr>
        <w:t xml:space="preserve">
      4) оқудың кіріспе курсынан кейін АҚҚ әр маманына АҚҚ маманын лауазымға енгізу парағы ресімделеді, осы Қайта даярлау  </w:t>
      </w:r>
      <w:r>
        <w:rPr>
          <w:rFonts w:ascii="Times New Roman"/>
          <w:b w:val="false"/>
          <w:i w:val="false"/>
          <w:color w:val="000000"/>
          <w:sz w:val="28"/>
        </w:rPr>
        <w:t xml:space="preserve">бағдарламасына </w:t>
      </w:r>
      <w:r>
        <w:rPr>
          <w:rFonts w:ascii="Times New Roman"/>
          <w:b w:val="false"/>
          <w:i w:val="false"/>
          <w:color w:val="000000"/>
          <w:sz w:val="28"/>
        </w:rPr>
        <w:t xml:space="preserve">2- </w:t>
      </w:r>
      <w:r>
        <w:rPr>
          <w:rFonts w:ascii="Times New Roman"/>
          <w:b w:val="false"/>
          <w:i w:val="false"/>
          <w:color w:val="000000"/>
          <w:sz w:val="28"/>
        </w:rPr>
        <w:t xml:space="preserve">3-қосымшаларына </w:t>
      </w:r>
      <w:r>
        <w:rPr>
          <w:rFonts w:ascii="Times New Roman"/>
          <w:b w:val="false"/>
          <w:i w:val="false"/>
          <w:color w:val="000000"/>
          <w:sz w:val="28"/>
        </w:rPr>
        <w:t xml:space="preserve">сәйкес; </w:t>
      </w:r>
      <w:r>
        <w:br/>
      </w:r>
      <w:r>
        <w:rPr>
          <w:rFonts w:ascii="Times New Roman"/>
          <w:b w:val="false"/>
          <w:i w:val="false"/>
          <w:color w:val="000000"/>
          <w:sz w:val="28"/>
        </w:rPr>
        <w:t xml:space="preserve">
      5) күнделікті оқыту жүргізу оқу тобының журналында ресімделеді; </w:t>
      </w:r>
      <w:r>
        <w:br/>
      </w:r>
      <w:r>
        <w:rPr>
          <w:rFonts w:ascii="Times New Roman"/>
          <w:b w:val="false"/>
          <w:i w:val="false"/>
          <w:color w:val="000000"/>
          <w:sz w:val="28"/>
        </w:rPr>
        <w:t xml:space="preserve">
      6) ИКАО тіркелген азаматтық авиация оқу орындарында оқуды жақсы бітірген АҚҚ қызметкерлеріне азаматтық авиация ұйымының комиссиясы жұмысшының жеке ісіне белгілеумен АҚҚ маманы біліктілігі беріледі. </w:t>
      </w:r>
    </w:p>
    <w:bookmarkEnd w:id="14"/>
    <w:bookmarkStart w:name="z16" w:id="15"/>
    <w:p>
      <w:pPr>
        <w:spacing w:after="0"/>
        <w:ind w:left="0"/>
        <w:jc w:val="both"/>
      </w:pPr>
      <w:r>
        <w:rPr>
          <w:rFonts w:ascii="Times New Roman"/>
          <w:b w:val="false"/>
          <w:i w:val="false"/>
          <w:color w:val="000000"/>
          <w:sz w:val="28"/>
        </w:rPr>
        <w:t xml:space="preserve">
      16. Уәкілетті орган қажет болған жағдайда авиациялық қауіпсіздік мәселелері бойынша қайта даярлау бағдарламаларына өзгерістер енгізеді және оқу материалдарына өзгерістер енгізу үшін ұсыныстар әзірлейді. </w:t>
      </w:r>
    </w:p>
    <w:bookmarkEnd w:id="15"/>
    <w:bookmarkStart w:name="z1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2006 жылғы 29 қарашадағы     </w:t>
      </w:r>
      <w:r>
        <w:br/>
      </w:r>
      <w:r>
        <w:rPr>
          <w:rFonts w:ascii="Times New Roman"/>
          <w:b w:val="false"/>
          <w:i w:val="false"/>
          <w:color w:val="000000"/>
          <w:sz w:val="28"/>
        </w:rPr>
        <w:t xml:space="preserve">
N 275 бұйрығымен бекітілген   </w:t>
      </w:r>
      <w:r>
        <w:br/>
      </w:r>
      <w:r>
        <w:rPr>
          <w:rFonts w:ascii="Times New Roman"/>
          <w:b w:val="false"/>
          <w:i w:val="false"/>
          <w:color w:val="000000"/>
          <w:sz w:val="28"/>
        </w:rPr>
        <w:t xml:space="preserve">
Авиациялық персоналды авиациялық </w:t>
      </w:r>
      <w:r>
        <w:br/>
      </w:r>
      <w:r>
        <w:rPr>
          <w:rFonts w:ascii="Times New Roman"/>
          <w:b w:val="false"/>
          <w:i w:val="false"/>
          <w:color w:val="000000"/>
          <w:sz w:val="28"/>
        </w:rPr>
        <w:t xml:space="preserve">
қауіпсіздік мәселелері бойынша  </w:t>
      </w:r>
      <w:r>
        <w:br/>
      </w:r>
      <w:r>
        <w:rPr>
          <w:rFonts w:ascii="Times New Roman"/>
          <w:b w:val="false"/>
          <w:i w:val="false"/>
          <w:color w:val="000000"/>
          <w:sz w:val="28"/>
        </w:rPr>
        <w:t xml:space="preserve">
қайта даярлау бағдарламасына   </w:t>
      </w:r>
      <w:r>
        <w:br/>
      </w:r>
      <w:r>
        <w:rPr>
          <w:rFonts w:ascii="Times New Roman"/>
          <w:b w:val="false"/>
          <w:i w:val="false"/>
          <w:color w:val="000000"/>
          <w:sz w:val="28"/>
        </w:rPr>
        <w:t xml:space="preserve">
1-қосымша            </w:t>
      </w:r>
    </w:p>
    <w:bookmarkEnd w:id="16"/>
    <w:p>
      <w:pPr>
        <w:spacing w:after="0"/>
        <w:ind w:left="0"/>
        <w:jc w:val="left"/>
      </w:pPr>
      <w:r>
        <w:rPr>
          <w:rFonts w:ascii="Times New Roman"/>
          <w:b/>
          <w:i w:val="false"/>
          <w:color w:val="000000"/>
        </w:rPr>
        <w:t xml:space="preserve"> Тексеру бөлімшесі мамандарын бастапқы даярлауға </w:t>
      </w:r>
      <w:r>
        <w:br/>
      </w:r>
      <w:r>
        <w:rPr>
          <w:rFonts w:ascii="Times New Roman"/>
          <w:b/>
          <w:i w:val="false"/>
          <w:color w:val="000000"/>
        </w:rPr>
        <w:t xml:space="preserve">
арналған "Ұшу алдындағы тексеру" курсы бойынша: </w:t>
      </w:r>
      <w:r>
        <w:br/>
      </w:r>
      <w:r>
        <w:rPr>
          <w:rFonts w:ascii="Times New Roman"/>
          <w:b/>
          <w:i w:val="false"/>
          <w:color w:val="000000"/>
        </w:rPr>
        <w:t xml:space="preserve">
Үлгі бағдарламасы </w:t>
      </w:r>
    </w:p>
    <w:p>
      <w:pPr>
        <w:spacing w:after="0"/>
        <w:ind w:left="0"/>
        <w:jc w:val="both"/>
      </w:pPr>
      <w:r>
        <w:rPr>
          <w:rFonts w:ascii="Times New Roman"/>
          <w:b w:val="false"/>
          <w:i w:val="false"/>
          <w:color w:val="000000"/>
          <w:sz w:val="28"/>
        </w:rPr>
        <w:t xml:space="preserve">      Бағдарлама "Азаматтық авиацияны заңсыз араласу актілерінен қорғауға арналған қауіпсіздік жөніндегі басшылық" ИКАО, DOC.8973 ҚБПҮ, "Авиациялық қауіпсіздік мәселелері бойынша оқыту және даярлау ұлттық бағдарламасы" 7-қосымша, ИКАО, "Әуемен қауіпті жүктерді қауіпсіз тасымалдау жөніндегі техникалық нұсқаулық" DOC.9284 АN/905 ИКАО, Авиациялық қауіпсіздікке қатысты 6-қосымша ережелерін жүзеге асыру жөніндегі басшылық DOC.9811 АN/766 ИКАО, "Азаматтық авиация қауіпсіздігі шаралары жүйесіндегі адам факторы" DOC.9808 АN/765 ИКАО және АҚНБ 11-тармағы талаптарына сәйкес әзірленеді және мынадай мазмұнда болады.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 Оқу процесінің кестесі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273"/>
        <w:gridCol w:w="723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күндерінің саны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күн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Аудиториялық жүктеме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күніне 6-8 сағат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оқыту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сағат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сабақ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сағат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Кесте бойынша жалпы сағат саны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сағат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орны   </w:t>
            </w:r>
            <w:r>
              <w:br/>
            </w:r>
            <w:r>
              <w:rPr>
                <w:rFonts w:ascii="Times New Roman"/>
                <w:b w:val="false"/>
                <w:i w:val="false"/>
                <w:color w:val="000000"/>
                <w:sz w:val="20"/>
              </w:rPr>
              <w:t xml:space="preserve">
                                                                   (білім ұйымының атауы)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Тыңдаушылар саны - 25 адамнан артық емес. </w:t>
            </w:r>
          </w:p>
        </w:tc>
      </w:tr>
    </w:tbl>
    <w:p>
      <w:pPr>
        <w:spacing w:after="0"/>
        <w:ind w:left="0"/>
        <w:jc w:val="both"/>
      </w:pPr>
      <w:r>
        <w:rPr>
          <w:rFonts w:ascii="Times New Roman"/>
          <w:b w:val="false"/>
          <w:i w:val="false"/>
          <w:color w:val="000000"/>
          <w:sz w:val="28"/>
        </w:rPr>
        <w:t xml:space="preserve">      Ескертпе: Емтихандар төртінші сабаққа жоспарланады.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2. Пәндер бойынша оқу сағаттарын бөлу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193"/>
        <w:gridCol w:w="1673"/>
        <w:gridCol w:w="2093"/>
        <w:gridCol w:w="2273"/>
        <w:gridCol w:w="2653"/>
      </w:tblGrid>
      <w:tr>
        <w:trPr>
          <w:trHeight w:val="45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Лекциялар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val="false"/>
          <w:i w:val="false"/>
          <w:color w:val="000000"/>
          <w:sz w:val="28"/>
        </w:rPr>
        <w:t xml:space="preserve">      Бағдарлама бойынша бір тыңдаушыға оқу сағаттарының саны емтиханмен қосқанда - 41 сағат (40+1=41) құрайды. </w:t>
      </w:r>
    </w:p>
    <w:bookmarkStart w:name="z20" w:id="19"/>
    <w:p>
      <w:pPr>
        <w:spacing w:after="0"/>
        <w:ind w:left="0"/>
        <w:jc w:val="left"/>
      </w:pPr>
      <w:r>
        <w:rPr>
          <w:rFonts w:ascii="Times New Roman"/>
          <w:b/>
          <w:i w:val="false"/>
          <w:color w:val="000000"/>
        </w:rPr>
        <w:t xml:space="preserve"> 
  3. Курстың мақсаты </w:t>
      </w:r>
    </w:p>
    <w:bookmarkEnd w:id="19"/>
    <w:p>
      <w:pPr>
        <w:spacing w:after="0"/>
        <w:ind w:left="0"/>
        <w:jc w:val="both"/>
      </w:pPr>
      <w:r>
        <w:rPr>
          <w:rFonts w:ascii="Times New Roman"/>
          <w:b w:val="false"/>
          <w:i w:val="false"/>
          <w:color w:val="000000"/>
          <w:sz w:val="28"/>
        </w:rPr>
        <w:t xml:space="preserve">      АҚҚ (авиациялық қауіпсіздік қызметінің басшылары, олардың орынбасарлары) тексеру бөлімшесі мамандарына, сондай-ақ әуежайларда және азаматтық авиацияға қызмет көрсететін басқа мекемелерде авиациялық қауіпсіздікті қамтамасыз ету жөніндегі шараларды жүзеге асыруға негізгі жауапты өкілетті органдардың немесе ұйымдардың қызметкерлеріне сертификат берумен бастапқы даярлау үшін. </w:t>
      </w:r>
    </w:p>
    <w:bookmarkStart w:name="z21" w:id="20"/>
    <w:p>
      <w:pPr>
        <w:spacing w:after="0"/>
        <w:ind w:left="0"/>
        <w:jc w:val="left"/>
      </w:pPr>
      <w:r>
        <w:rPr>
          <w:rFonts w:ascii="Times New Roman"/>
          <w:b/>
          <w:i w:val="false"/>
          <w:color w:val="000000"/>
        </w:rPr>
        <w:t xml:space="preserve"> 
  4. Оқуға түсетіндерге қойылатын талаптар </w:t>
      </w:r>
    </w:p>
    <w:bookmarkEnd w:id="20"/>
    <w:p>
      <w:pPr>
        <w:spacing w:after="0"/>
        <w:ind w:left="0"/>
        <w:jc w:val="both"/>
      </w:pPr>
      <w:r>
        <w:rPr>
          <w:rFonts w:ascii="Times New Roman"/>
          <w:b w:val="false"/>
          <w:i w:val="false"/>
          <w:color w:val="000000"/>
          <w:sz w:val="28"/>
        </w:rPr>
        <w:t xml:space="preserve">      Кандидаттар мынадай талаптарға сәйкес болуы тиіс: </w:t>
      </w:r>
      <w:r>
        <w:br/>
      </w:r>
      <w:r>
        <w:rPr>
          <w:rFonts w:ascii="Times New Roman"/>
          <w:b w:val="false"/>
          <w:i w:val="false"/>
          <w:color w:val="000000"/>
          <w:sz w:val="28"/>
        </w:rPr>
        <w:t xml:space="preserve">
      бастапқы кәсіптік даярлығы бар және уәкілетті орган бекіткен бағдарлама бойынша жұмыс орнында (жұмысқа алар, тексеру бөлімшесі маманының міндеттерін өз бетінше орындауға жіберер кезде) оқудан өткен; </w:t>
      </w:r>
      <w:r>
        <w:br/>
      </w:r>
      <w:r>
        <w:rPr>
          <w:rFonts w:ascii="Times New Roman"/>
          <w:b w:val="false"/>
          <w:i w:val="false"/>
          <w:color w:val="000000"/>
          <w:sz w:val="28"/>
        </w:rPr>
        <w:t xml:space="preserve">
      азаматтық авиация ұйымының бірінші басшысының қолы қойылған жолдамасы бар. </w:t>
      </w:r>
    </w:p>
    <w:bookmarkStart w:name="z22" w:id="21"/>
    <w:p>
      <w:pPr>
        <w:spacing w:after="0"/>
        <w:ind w:left="0"/>
        <w:jc w:val="left"/>
      </w:pPr>
      <w:r>
        <w:rPr>
          <w:rFonts w:ascii="Times New Roman"/>
          <w:b/>
          <w:i w:val="false"/>
          <w:color w:val="000000"/>
        </w:rPr>
        <w:t xml:space="preserve"> 
  5. Емтихандарға және аттестаттауға жіберу шарттары </w:t>
      </w:r>
    </w:p>
    <w:bookmarkEnd w:id="21"/>
    <w:p>
      <w:pPr>
        <w:spacing w:after="0"/>
        <w:ind w:left="0"/>
        <w:jc w:val="both"/>
      </w:pPr>
      <w:r>
        <w:rPr>
          <w:rFonts w:ascii="Times New Roman"/>
          <w:b w:val="false"/>
          <w:i w:val="false"/>
          <w:color w:val="000000"/>
          <w:sz w:val="28"/>
        </w:rPr>
        <w:t xml:space="preserve">      сабақтың 25 % астамын өткізіп алған тыңдаушы емтиханға жіберілмейді; </w:t>
      </w:r>
      <w:r>
        <w:br/>
      </w:r>
      <w:r>
        <w:rPr>
          <w:rFonts w:ascii="Times New Roman"/>
          <w:b w:val="false"/>
          <w:i w:val="false"/>
          <w:color w:val="000000"/>
          <w:sz w:val="28"/>
        </w:rPr>
        <w:t xml:space="preserve">
      бақылау сұрақтардың 30 % қанағаттанғысыз жауап берген тыңдаушы, аттестаттаудан өтпейді; </w:t>
      </w:r>
      <w:r>
        <w:br/>
      </w:r>
      <w:r>
        <w:rPr>
          <w:rFonts w:ascii="Times New Roman"/>
          <w:b w:val="false"/>
          <w:i w:val="false"/>
          <w:color w:val="000000"/>
          <w:sz w:val="28"/>
        </w:rPr>
        <w:t xml:space="preserve">
      қанағаттанғысыз баға алған тыңдаушы емтиханды қайта тапсыруға 3 күннен кейін жіберіледі; </w:t>
      </w:r>
      <w:r>
        <w:br/>
      </w:r>
      <w:r>
        <w:rPr>
          <w:rFonts w:ascii="Times New Roman"/>
          <w:b w:val="false"/>
          <w:i w:val="false"/>
          <w:color w:val="000000"/>
          <w:sz w:val="28"/>
        </w:rPr>
        <w:t xml:space="preserve">
      емтиханды екі реттен артық қайта тапсыруға жол берілмейді. </w:t>
      </w:r>
    </w:p>
    <w:bookmarkStart w:name="z23" w:id="22"/>
    <w:p>
      <w:pPr>
        <w:spacing w:after="0"/>
        <w:ind w:left="0"/>
        <w:jc w:val="left"/>
      </w:pPr>
      <w:r>
        <w:rPr>
          <w:rFonts w:ascii="Times New Roman"/>
          <w:b/>
          <w:i w:val="false"/>
          <w:color w:val="000000"/>
        </w:rPr>
        <w:t xml:space="preserve"> 
  6. Оқу мақсаты </w:t>
      </w:r>
    </w:p>
    <w:bookmarkEnd w:id="22"/>
    <w:p>
      <w:pPr>
        <w:spacing w:after="0"/>
        <w:ind w:left="0"/>
        <w:jc w:val="both"/>
      </w:pPr>
      <w:r>
        <w:rPr>
          <w:rFonts w:ascii="Times New Roman"/>
          <w:b w:val="false"/>
          <w:i w:val="false"/>
          <w:color w:val="000000"/>
          <w:sz w:val="28"/>
        </w:rPr>
        <w:t xml:space="preserve">       Тыңдаушылармен бірге авиациялық қауіпсіздікті қамтамасыз ету қағидаттарын, азаматтық авиацияны заңсыз араласу актілерінен қорғау үшін ескертпелік және жауап қайтару шараларын жүзеге асыруға арналған нормаларды, ережелерді, рәсімдерді зерделеу. Осы бағдарлама көлемінде пәнді оқу нәтижесінде тыңдаушы: </w:t>
      </w:r>
      <w:r>
        <w:br/>
      </w:r>
      <w:r>
        <w:rPr>
          <w:rFonts w:ascii="Times New Roman"/>
          <w:b w:val="false"/>
          <w:i w:val="false"/>
          <w:color w:val="000000"/>
          <w:sz w:val="28"/>
        </w:rPr>
        <w:t xml:space="preserve">
      азаматтық авиация қызметінің негізін, авиакомпания, әуежай АҚҚ құрылымын, әуежай және авиакомпания қызметтерінің өзара іс-әрекетін; </w:t>
      </w:r>
      <w:r>
        <w:br/>
      </w:r>
      <w:r>
        <w:rPr>
          <w:rFonts w:ascii="Times New Roman"/>
          <w:b w:val="false"/>
          <w:i w:val="false"/>
          <w:color w:val="000000"/>
          <w:sz w:val="28"/>
        </w:rPr>
        <w:t xml:space="preserve">
      әуе терроризмінің негізін, нысанын және онымен күресу әдісін; </w:t>
      </w:r>
      <w:r>
        <w:br/>
      </w:r>
      <w:r>
        <w:rPr>
          <w:rFonts w:ascii="Times New Roman"/>
          <w:b w:val="false"/>
          <w:i w:val="false"/>
          <w:color w:val="000000"/>
          <w:sz w:val="28"/>
        </w:rPr>
        <w:t xml:space="preserve">
      ИКАО авиациялық қауіпсіздік жөніндегі стандарттарын және ұсынатын тәжірибесін; </w:t>
      </w:r>
      <w:r>
        <w:br/>
      </w:r>
      <w:r>
        <w:rPr>
          <w:rFonts w:ascii="Times New Roman"/>
          <w:b w:val="false"/>
          <w:i w:val="false"/>
          <w:color w:val="000000"/>
          <w:sz w:val="28"/>
        </w:rPr>
        <w:t xml:space="preserve">
      Қазақстан Республикасының азаматтық авиация саласындағы авиация қауіпсіздігін қамтамасыз ету нормативтік құқықтық базасын; </w:t>
      </w:r>
      <w:r>
        <w:br/>
      </w:r>
      <w:r>
        <w:rPr>
          <w:rFonts w:ascii="Times New Roman"/>
          <w:b w:val="false"/>
          <w:i w:val="false"/>
          <w:color w:val="000000"/>
          <w:sz w:val="28"/>
        </w:rPr>
        <w:t xml:space="preserve">
      авиакомпанияда, әуежайда авиациялық қауіпсіздіктің қамтамасыз етілуін ұйымдастыруды; </w:t>
      </w:r>
      <w:r>
        <w:br/>
      </w:r>
      <w:r>
        <w:rPr>
          <w:rFonts w:ascii="Times New Roman"/>
          <w:b w:val="false"/>
          <w:i w:val="false"/>
          <w:color w:val="000000"/>
          <w:sz w:val="28"/>
        </w:rPr>
        <w:t xml:space="preserve">
      адамдардың және көлік құралдарының кіруін бақылау жөніндегі әуежайдың (авиакомпанияның) авиациялық қауіпсіздік нұсқаулық-бағдарламасын; </w:t>
      </w:r>
      <w:r>
        <w:br/>
      </w:r>
      <w:r>
        <w:rPr>
          <w:rFonts w:ascii="Times New Roman"/>
          <w:b w:val="false"/>
          <w:i w:val="false"/>
          <w:color w:val="000000"/>
          <w:sz w:val="28"/>
        </w:rPr>
        <w:t xml:space="preserve">
      жолаушыларды, қол жүкті, теңдеме жүкті, почтаны және бортқорды тексеру жөніндегі нормаларды, ережелерді және рәсімдерді және оларды орындау әдістерін; </w:t>
      </w:r>
      <w:r>
        <w:br/>
      </w:r>
      <w:r>
        <w:rPr>
          <w:rFonts w:ascii="Times New Roman"/>
          <w:b w:val="false"/>
          <w:i w:val="false"/>
          <w:color w:val="000000"/>
          <w:sz w:val="28"/>
        </w:rPr>
        <w:t xml:space="preserve">
      қару құрылымының, жарылғыш құрылғылардың негізін және оларды табудың ерекше белгісін және әдісін; </w:t>
      </w:r>
      <w:r>
        <w:br/>
      </w:r>
      <w:r>
        <w:rPr>
          <w:rFonts w:ascii="Times New Roman"/>
          <w:b w:val="false"/>
          <w:i w:val="false"/>
          <w:color w:val="000000"/>
          <w:sz w:val="28"/>
        </w:rPr>
        <w:t xml:space="preserve">
      қаруды, оқ-дәріні, жарылғыш және күдікті құрылғыларды тапқан кездегі қауіпсіздік шараларын; </w:t>
      </w:r>
      <w:r>
        <w:br/>
      </w:r>
      <w:r>
        <w:rPr>
          <w:rFonts w:ascii="Times New Roman"/>
          <w:b w:val="false"/>
          <w:i w:val="false"/>
          <w:color w:val="000000"/>
          <w:sz w:val="28"/>
        </w:rPr>
        <w:t xml:space="preserve">
      ықтимал құқық бұзушыларды анықтау жүйесін білуге тиіс. </w:t>
      </w:r>
      <w:r>
        <w:br/>
      </w:r>
      <w:r>
        <w:rPr>
          <w:rFonts w:ascii="Times New Roman"/>
          <w:b w:val="false"/>
          <w:i w:val="false"/>
          <w:color w:val="000000"/>
          <w:sz w:val="28"/>
        </w:rPr>
        <w:t xml:space="preserve">
      Тасымалдауға тыйым салынған қауіпті нәрселерді және заттарды табуды; </w:t>
      </w:r>
      <w:r>
        <w:br/>
      </w:r>
      <w:r>
        <w:rPr>
          <w:rFonts w:ascii="Times New Roman"/>
          <w:b w:val="false"/>
          <w:i w:val="false"/>
          <w:color w:val="000000"/>
          <w:sz w:val="28"/>
        </w:rPr>
        <w:t xml:space="preserve">
      авиациялық қауіпсіздікті қамтамасыз ету үшін барлық қажетті шараларды қабылдауды; </w:t>
      </w:r>
      <w:r>
        <w:br/>
      </w:r>
      <w:r>
        <w:rPr>
          <w:rFonts w:ascii="Times New Roman"/>
          <w:b w:val="false"/>
          <w:i w:val="false"/>
          <w:color w:val="000000"/>
          <w:sz w:val="28"/>
        </w:rPr>
        <w:t xml:space="preserve">
      авиакомпанияның авиациялық персоналынан, жолаушылардан және келушілерден авиациялық қауіпсіздікті қамтамасыз ету жөніндегі нормаларды, ережелерді және рәсімдерді орындауды талап етуді; </w:t>
      </w:r>
      <w:r>
        <w:br/>
      </w:r>
      <w:r>
        <w:rPr>
          <w:rFonts w:ascii="Times New Roman"/>
          <w:b w:val="false"/>
          <w:i w:val="false"/>
          <w:color w:val="000000"/>
          <w:sz w:val="28"/>
        </w:rPr>
        <w:t xml:space="preserve">
      табылған қаруды, қару жарақты, жарылғыш заттарды, жарылғыш құрылғыларды және қауіпті нәрселерді мамандар келгенге дейін ұстауды; </w:t>
      </w:r>
      <w:r>
        <w:br/>
      </w:r>
      <w:r>
        <w:rPr>
          <w:rFonts w:ascii="Times New Roman"/>
          <w:b w:val="false"/>
          <w:i w:val="false"/>
          <w:color w:val="000000"/>
          <w:sz w:val="28"/>
        </w:rPr>
        <w:t xml:space="preserve">
      әуежайда заңсыз араласу актілерімен байланысты төтенше жағдайда дұрыс әрекет етуді; </w:t>
      </w:r>
      <w:r>
        <w:br/>
      </w:r>
      <w:r>
        <w:rPr>
          <w:rFonts w:ascii="Times New Roman"/>
          <w:b w:val="false"/>
          <w:i w:val="false"/>
          <w:color w:val="000000"/>
          <w:sz w:val="28"/>
        </w:rPr>
        <w:t xml:space="preserve">
      әуежайдың басқа қызметтерімен байланысуды және өзара әрекет етуді, өзінің функционалды міндеттерін орындауды; </w:t>
      </w:r>
      <w:r>
        <w:br/>
      </w:r>
      <w:r>
        <w:rPr>
          <w:rFonts w:ascii="Times New Roman"/>
          <w:b w:val="false"/>
          <w:i w:val="false"/>
          <w:color w:val="000000"/>
          <w:sz w:val="28"/>
        </w:rPr>
        <w:t xml:space="preserve">
      қол жүкті және теңдеме жүкті қолмен тексеруді; </w:t>
      </w:r>
      <w:r>
        <w:br/>
      </w:r>
      <w:r>
        <w:rPr>
          <w:rFonts w:ascii="Times New Roman"/>
          <w:b w:val="false"/>
          <w:i w:val="false"/>
          <w:color w:val="000000"/>
          <w:sz w:val="28"/>
        </w:rPr>
        <w:t xml:space="preserve">
      жолаушылардың, әуежайдың бақылау аймақтарына өтетін барлық тұлғалардың жеке басын тексеруді орындауды; </w:t>
      </w:r>
      <w:r>
        <w:br/>
      </w:r>
      <w:r>
        <w:rPr>
          <w:rFonts w:ascii="Times New Roman"/>
          <w:b w:val="false"/>
          <w:i w:val="false"/>
          <w:color w:val="000000"/>
          <w:sz w:val="28"/>
        </w:rPr>
        <w:t xml:space="preserve">
      әуежайдың (авиакомпанияның) Авиациялық қауіпсіздік нұсқаулық-бағдарламасына сәйкес жолаушыларды, қол жүкті, теңдеме жүкті, жүкті, почтаны және бортқорды тексеру жөніндегі іс-шаралардың жүзеге асырылуын орындауды және бақылауды жасай алуы тиіс. </w:t>
      </w:r>
    </w:p>
    <w:bookmarkStart w:name="z24" w:id="23"/>
    <w:p>
      <w:pPr>
        <w:spacing w:after="0"/>
        <w:ind w:left="0"/>
        <w:jc w:val="left"/>
      </w:pPr>
      <w:r>
        <w:rPr>
          <w:rFonts w:ascii="Times New Roman"/>
          <w:b/>
          <w:i w:val="false"/>
          <w:color w:val="000000"/>
        </w:rPr>
        <w:t xml:space="preserve"> 
  7. Әдістемелік ұсыныстар </w:t>
      </w:r>
    </w:p>
    <w:bookmarkEnd w:id="23"/>
    <w:p>
      <w:pPr>
        <w:spacing w:after="0"/>
        <w:ind w:left="0"/>
        <w:jc w:val="both"/>
      </w:pPr>
      <w:r>
        <w:rPr>
          <w:rFonts w:ascii="Times New Roman"/>
          <w:b w:val="false"/>
          <w:i w:val="false"/>
          <w:color w:val="000000"/>
          <w:sz w:val="28"/>
        </w:rPr>
        <w:t xml:space="preserve">      1) "Азаматтық авиацияны заңсыз араласу актілерінен қорғауға арналған қауіпсіздік жөніндегі басшылықта" ИКАО көрсетілген нұсқаулық материалдарды пайдаланумен оқыту жүргізу; </w:t>
      </w:r>
      <w:r>
        <w:br/>
      </w:r>
      <w:r>
        <w:rPr>
          <w:rFonts w:ascii="Times New Roman"/>
          <w:b w:val="false"/>
          <w:i w:val="false"/>
          <w:color w:val="000000"/>
          <w:sz w:val="28"/>
        </w:rPr>
        <w:t xml:space="preserve">
      2) тасымалдауға тыйым салынған заттармен, қарудың, қару жарақтардың, жарылғыш заттардың, жарылғыш құрылғылардың имитаторларымен жабдықталған арнайы оқыту зертханаларында ИКАО (ТУМР) үлгі оқыту-әдістемелік әзірлемелерін пайдаланумен және тақырыптық оқытудың аудиовизуалдық оқу құралдарын пайдаланумен сабақ жүргізу. </w:t>
      </w:r>
    </w:p>
    <w:bookmarkStart w:name="z25" w:id="24"/>
    <w:p>
      <w:pPr>
        <w:spacing w:after="0"/>
        <w:ind w:left="0"/>
        <w:jc w:val="left"/>
      </w:pPr>
      <w:r>
        <w:rPr>
          <w:rFonts w:ascii="Times New Roman"/>
          <w:b/>
          <w:i w:val="false"/>
          <w:color w:val="000000"/>
        </w:rPr>
        <w:t xml:space="preserve"> 
  8. Тақырыптық жоспар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573"/>
        <w:gridCol w:w="1893"/>
        <w:gridCol w:w="1893"/>
        <w:gridCol w:w="209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xml:space="preserve">
N№ </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Тақырып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Лекциялар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Курсқа кіріспе.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қауіпсіздікті нормативтік құқықтық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Жарылғыш заттарды және қаруды табу.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Әуемен қауіпті жүкті қауіпсіз тасымалдау.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құқық бұзушыларды вербалдық және вербалдық емес белгілері бойынша анықтау.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Рентгендік-телевизиялық құрылғылар көмегімен теңдеме жүкті тексеру.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Металліздегіштер көмегімен тексеру.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және әуежайдың тазартылған алаңында қауіпсіздікті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тексеру, жолаушыларды техникалық құралдармен және қолмен тексеру.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Теңдеме жүкті қолмен тексеру.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әуе кемелерінде қаруды және қару жарақты тасымалдау ережесі.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жағдайдағы тексеру тобы қызметкерлерінің әрекеті.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bookmarkStart w:name="z26" w:id="25"/>
    <w:p>
      <w:pPr>
        <w:spacing w:after="0"/>
        <w:ind w:left="0"/>
        <w:jc w:val="left"/>
      </w:pPr>
      <w:r>
        <w:rPr>
          <w:rFonts w:ascii="Times New Roman"/>
          <w:b/>
          <w:i w:val="false"/>
          <w:color w:val="000000"/>
        </w:rPr>
        <w:t xml:space="preserve"> 
  Бағдарлама мазмұны </w:t>
      </w:r>
    </w:p>
    <w:bookmarkEnd w:id="25"/>
    <w:p>
      <w:pPr>
        <w:spacing w:after="0"/>
        <w:ind w:left="0"/>
        <w:jc w:val="both"/>
      </w:pPr>
      <w:r>
        <w:rPr>
          <w:rFonts w:ascii="Times New Roman"/>
          <w:b w:val="false"/>
          <w:i w:val="false"/>
          <w:color w:val="000000"/>
          <w:sz w:val="28"/>
        </w:rPr>
        <w:t xml:space="preserve">1-тақырып. Курсқа кіріспе                                  - 2 сағат </w:t>
      </w:r>
    </w:p>
    <w:p>
      <w:pPr>
        <w:spacing w:after="0"/>
        <w:ind w:left="0"/>
        <w:jc w:val="both"/>
      </w:pPr>
      <w:r>
        <w:rPr>
          <w:rFonts w:ascii="Times New Roman"/>
          <w:b w:val="false"/>
          <w:i w:val="false"/>
          <w:color w:val="000000"/>
          <w:sz w:val="28"/>
        </w:rPr>
        <w:t xml:space="preserve">1. Курс мақсаты, тақырыптық жоспар және оқыту әдістемесі. </w:t>
      </w:r>
      <w:r>
        <w:br/>
      </w:r>
      <w:r>
        <w:rPr>
          <w:rFonts w:ascii="Times New Roman"/>
          <w:b w:val="false"/>
          <w:i w:val="false"/>
          <w:color w:val="000000"/>
          <w:sz w:val="28"/>
        </w:rPr>
        <w:t xml:space="preserve">
2. Авиакөліктік жүйе қауіпсіздігіне қауіп төну сипаттамасы. </w:t>
      </w:r>
      <w:r>
        <w:br/>
      </w:r>
      <w:r>
        <w:rPr>
          <w:rFonts w:ascii="Times New Roman"/>
          <w:b w:val="false"/>
          <w:i w:val="false"/>
          <w:color w:val="000000"/>
          <w:sz w:val="28"/>
        </w:rPr>
        <w:t xml:space="preserve">
3. Құқық бұзушыларды қысқаша суреттеу, олардың әдістері мен мақсаттары. </w:t>
      </w:r>
      <w:r>
        <w:br/>
      </w:r>
      <w:r>
        <w:rPr>
          <w:rFonts w:ascii="Times New Roman"/>
          <w:b w:val="false"/>
          <w:i w:val="false"/>
          <w:color w:val="000000"/>
          <w:sz w:val="28"/>
        </w:rPr>
        <w:t xml:space="preserve">
4. Заңсыз араласу актісі объектісі ретіндегі әуе кемесінің ерекшеліктері. </w:t>
      </w:r>
      <w:r>
        <w:br/>
      </w:r>
      <w:r>
        <w:rPr>
          <w:rFonts w:ascii="Times New Roman"/>
          <w:b w:val="false"/>
          <w:i w:val="false"/>
          <w:color w:val="000000"/>
          <w:sz w:val="28"/>
        </w:rPr>
        <w:t xml:space="preserve">
5. Заңсыз араласу актілерін талдау, Қазақстан Республикасының азаматтық авиациясында авиациялық қауіпсіздік жағдайы. </w:t>
      </w:r>
      <w:r>
        <w:br/>
      </w:r>
      <w:r>
        <w:rPr>
          <w:rFonts w:ascii="Times New Roman"/>
          <w:b w:val="false"/>
          <w:i w:val="false"/>
          <w:color w:val="000000"/>
          <w:sz w:val="28"/>
        </w:rPr>
        <w:t xml:space="preserve">
6. Авиациялық қауіпсіздік саласында карьера жасау мүмкіндігін бағалау. </w:t>
      </w:r>
      <w:r>
        <w:br/>
      </w:r>
      <w:r>
        <w:rPr>
          <w:rFonts w:ascii="Times New Roman"/>
          <w:b w:val="false"/>
          <w:i w:val="false"/>
          <w:color w:val="000000"/>
          <w:sz w:val="28"/>
        </w:rPr>
        <w:t xml:space="preserve">
7. Әуежайдың ең әлсіз орындары. </w:t>
      </w:r>
    </w:p>
    <w:p>
      <w:pPr>
        <w:spacing w:after="0"/>
        <w:ind w:left="0"/>
        <w:jc w:val="both"/>
      </w:pPr>
      <w:r>
        <w:rPr>
          <w:rFonts w:ascii="Times New Roman"/>
          <w:b w:val="false"/>
          <w:i w:val="false"/>
          <w:color w:val="000000"/>
          <w:sz w:val="28"/>
        </w:rPr>
        <w:t xml:space="preserve">2-тақырып. Авиациялық қауіпсіздікті нормативтік-құқықтық  - 3 сағат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1. Авиациялық қауіпсіздік жөніндегі ИКАО конвенциялары. </w:t>
      </w:r>
      <w:r>
        <w:br/>
      </w:r>
      <w:r>
        <w:rPr>
          <w:rFonts w:ascii="Times New Roman"/>
          <w:b w:val="false"/>
          <w:i w:val="false"/>
          <w:color w:val="000000"/>
          <w:sz w:val="28"/>
        </w:rPr>
        <w:t xml:space="preserve">
2. Халықаралық азаматтық авиация ұйымы туралы конвенцияға "Қауіпсіздік. Халықаралық азаматтық авиация ұйымын заңсыз араласу актілерінен қорғау. Халықаралық стандарттар және ұсынылатын тәжірибе" 17-қосымшасы. </w:t>
      </w:r>
      <w:r>
        <w:br/>
      </w:r>
      <w:r>
        <w:rPr>
          <w:rFonts w:ascii="Times New Roman"/>
          <w:b w:val="false"/>
          <w:i w:val="false"/>
          <w:color w:val="000000"/>
          <w:sz w:val="28"/>
        </w:rPr>
        <w:t xml:space="preserve">
3. "Азаматтық авиацияны заңсыз араласу актілерінен қорғауға арналған қауіпсіздік жөніндегі басшылық", ИКАО. </w:t>
      </w:r>
      <w:r>
        <w:br/>
      </w:r>
      <w:r>
        <w:rPr>
          <w:rFonts w:ascii="Times New Roman"/>
          <w:b w:val="false"/>
          <w:i w:val="false"/>
          <w:color w:val="000000"/>
          <w:sz w:val="28"/>
        </w:rPr>
        <w:t xml:space="preserve">
4. Қазақстан Республикасы азаматтық авиациясының авиациялық қауіпсіздікті қамтамасыз ету жөніндегі нормативтік-құқықтық актілер. </w:t>
      </w:r>
      <w:r>
        <w:br/>
      </w:r>
      <w:r>
        <w:rPr>
          <w:rFonts w:ascii="Times New Roman"/>
          <w:b w:val="false"/>
          <w:i w:val="false"/>
          <w:color w:val="000000"/>
          <w:sz w:val="28"/>
        </w:rPr>
        <w:t xml:space="preserve">
5. Авиациялық қауіпсіздікті қамтамасыз етудің негізгі қағидаттары. </w:t>
      </w:r>
    </w:p>
    <w:p>
      <w:pPr>
        <w:spacing w:after="0"/>
        <w:ind w:left="0"/>
        <w:jc w:val="both"/>
      </w:pPr>
      <w:r>
        <w:rPr>
          <w:rFonts w:ascii="Times New Roman"/>
          <w:b w:val="false"/>
          <w:i w:val="false"/>
          <w:color w:val="000000"/>
          <w:sz w:val="28"/>
        </w:rPr>
        <w:t xml:space="preserve">3-тақырып. Жарылғыш құрылғылар және қаруды табу.           - 6 сағат </w:t>
      </w:r>
    </w:p>
    <w:p>
      <w:pPr>
        <w:spacing w:after="0"/>
        <w:ind w:left="0"/>
        <w:jc w:val="both"/>
      </w:pPr>
      <w:r>
        <w:rPr>
          <w:rFonts w:ascii="Times New Roman"/>
          <w:b w:val="false"/>
          <w:i w:val="false"/>
          <w:color w:val="000000"/>
          <w:sz w:val="28"/>
        </w:rPr>
        <w:t xml:space="preserve">1. Тасымалдауға тыйым салынған нәрселерді анықтау және топтастыру. </w:t>
      </w:r>
      <w:r>
        <w:br/>
      </w:r>
      <w:r>
        <w:rPr>
          <w:rFonts w:ascii="Times New Roman"/>
          <w:b w:val="false"/>
          <w:i w:val="false"/>
          <w:color w:val="000000"/>
          <w:sz w:val="28"/>
        </w:rPr>
        <w:t xml:space="preserve">
2. Қолдан жасалған жарылғыш және жанатын құрылғылардың, минаұстағыштың, тасымалдауға тыйым салынған нәрселердің, қару және қауіпті заттардың құрылымының негізі, ерекшелік нысандары басқа нәрселерге жасырылған, бөлшектерге бөлінген немесе жасырылған жағдайларды қоса алғанда, конструкцияларының негізі, айрықша белгілері, табу әдістері. Алынбаушылық элементтер. Қауіпсіздік шаралары. </w:t>
      </w:r>
      <w:r>
        <w:br/>
      </w:r>
      <w:r>
        <w:rPr>
          <w:rFonts w:ascii="Times New Roman"/>
          <w:b w:val="false"/>
          <w:i w:val="false"/>
          <w:color w:val="000000"/>
          <w:sz w:val="28"/>
        </w:rPr>
        <w:t xml:space="preserve">
3. Құқық бұзушылардың жарылғыш және жанатын құрылғыларды, қаруды, қару жарақтарды, сондай-ақ тасымалдауға тыйым салынған нәрселерді жасыру әдістерін оқу. </w:t>
      </w:r>
      <w:r>
        <w:br/>
      </w:r>
      <w:r>
        <w:rPr>
          <w:rFonts w:ascii="Times New Roman"/>
          <w:b w:val="false"/>
          <w:i w:val="false"/>
          <w:color w:val="000000"/>
          <w:sz w:val="28"/>
        </w:rPr>
        <w:t xml:space="preserve">
4. "Бомба-сәлемдеме", "бомба-хат" белгілері. </w:t>
      </w:r>
    </w:p>
    <w:p>
      <w:pPr>
        <w:spacing w:after="0"/>
        <w:ind w:left="0"/>
        <w:jc w:val="both"/>
      </w:pPr>
      <w:r>
        <w:rPr>
          <w:rFonts w:ascii="Times New Roman"/>
          <w:b w:val="false"/>
          <w:i w:val="false"/>
          <w:color w:val="000000"/>
          <w:sz w:val="28"/>
        </w:rPr>
        <w:t xml:space="preserve">4-тақырып. Әуемен қауіпті жүктерді қауіпсіз тасымалдау     - 6 сағат </w:t>
      </w:r>
    </w:p>
    <w:p>
      <w:pPr>
        <w:spacing w:after="0"/>
        <w:ind w:left="0"/>
        <w:jc w:val="both"/>
      </w:pPr>
      <w:r>
        <w:rPr>
          <w:rFonts w:ascii="Times New Roman"/>
          <w:b w:val="false"/>
          <w:i w:val="false"/>
          <w:color w:val="000000"/>
          <w:sz w:val="28"/>
        </w:rPr>
        <w:t xml:space="preserve">1. Қауіпті заттар және бұйымдар. Қауіпті жүк терминін анықтау. Әуе көлігімен тасымалдау ерекшеліктері. Әуе көлігімен тасымалдау кезіндегі қауіпті жүктермен авиациялық оқиға және инциденттер. </w:t>
      </w:r>
      <w:r>
        <w:br/>
      </w:r>
      <w:r>
        <w:rPr>
          <w:rFonts w:ascii="Times New Roman"/>
          <w:b w:val="false"/>
          <w:i w:val="false"/>
          <w:color w:val="000000"/>
          <w:sz w:val="28"/>
        </w:rPr>
        <w:t xml:space="preserve">
2. Қауіпті жүктерді тасымалдауды реттейтін нормативтік құжаттардағы тасымалдауды ұйымдастыру жөніндегі талаптар. </w:t>
      </w:r>
      <w:r>
        <w:br/>
      </w:r>
      <w:r>
        <w:rPr>
          <w:rFonts w:ascii="Times New Roman"/>
          <w:b w:val="false"/>
          <w:i w:val="false"/>
          <w:color w:val="000000"/>
          <w:sz w:val="28"/>
        </w:rPr>
        <w:t xml:space="preserve">
3. Қауіпті жүктер жіктеулері. </w:t>
      </w:r>
      <w:r>
        <w:br/>
      </w:r>
      <w:r>
        <w:rPr>
          <w:rFonts w:ascii="Times New Roman"/>
          <w:b w:val="false"/>
          <w:i w:val="false"/>
          <w:color w:val="000000"/>
          <w:sz w:val="28"/>
        </w:rPr>
        <w:t xml:space="preserve">
4. Жүк орындарын нысандау және қауіпті орындар белгілері. </w:t>
      </w:r>
      <w:r>
        <w:br/>
      </w:r>
      <w:r>
        <w:rPr>
          <w:rFonts w:ascii="Times New Roman"/>
          <w:b w:val="false"/>
          <w:i w:val="false"/>
          <w:color w:val="000000"/>
          <w:sz w:val="28"/>
        </w:rPr>
        <w:t xml:space="preserve">
5. Қауіпті жүктерді тасымалдау кезіндегі шектеулер. </w:t>
      </w:r>
      <w:r>
        <w:br/>
      </w:r>
      <w:r>
        <w:rPr>
          <w:rFonts w:ascii="Times New Roman"/>
          <w:b w:val="false"/>
          <w:i w:val="false"/>
          <w:color w:val="000000"/>
          <w:sz w:val="28"/>
        </w:rPr>
        <w:t xml:space="preserve">
6. Жолаушылар және экипаж мүшелері тасымалдайтын қауіпті жүктерге қатысты ережелер. </w:t>
      </w:r>
      <w:r>
        <w:br/>
      </w:r>
      <w:r>
        <w:rPr>
          <w:rFonts w:ascii="Times New Roman"/>
          <w:b w:val="false"/>
          <w:i w:val="false"/>
          <w:color w:val="000000"/>
          <w:sz w:val="28"/>
        </w:rPr>
        <w:t xml:space="preserve">
7. Декларацияланбаған қауіпті жүктерге көмек көрсетуге арналған ережелер. </w:t>
      </w:r>
    </w:p>
    <w:p>
      <w:pPr>
        <w:spacing w:after="0"/>
        <w:ind w:left="0"/>
        <w:jc w:val="both"/>
      </w:pPr>
      <w:r>
        <w:rPr>
          <w:rFonts w:ascii="Times New Roman"/>
          <w:b w:val="false"/>
          <w:i w:val="false"/>
          <w:color w:val="000000"/>
          <w:sz w:val="28"/>
        </w:rPr>
        <w:t xml:space="preserve">5-тақырып. Ықтимал құқық бұзушыларды вербалды және         - 6 сағат </w:t>
      </w:r>
      <w:r>
        <w:br/>
      </w:r>
      <w:r>
        <w:rPr>
          <w:rFonts w:ascii="Times New Roman"/>
          <w:b w:val="false"/>
          <w:i w:val="false"/>
          <w:color w:val="000000"/>
          <w:sz w:val="28"/>
        </w:rPr>
        <w:t xml:space="preserve">
           вербалды емес белгілері бойынша анықтау. </w:t>
      </w:r>
    </w:p>
    <w:p>
      <w:pPr>
        <w:spacing w:after="0"/>
        <w:ind w:left="0"/>
        <w:jc w:val="both"/>
      </w:pPr>
      <w:r>
        <w:rPr>
          <w:rFonts w:ascii="Times New Roman"/>
          <w:b w:val="false"/>
          <w:i w:val="false"/>
          <w:color w:val="000000"/>
          <w:sz w:val="28"/>
        </w:rPr>
        <w:t xml:space="preserve">1. Терроризм туралы түсінік. Терроризм әлеуметтік мәселе ретінде. Терроризмнің әлеуметтік-психологиялық факторлары. Террористің тұлғасы және оның ерекшеліктері. </w:t>
      </w:r>
      <w:r>
        <w:br/>
      </w:r>
      <w:r>
        <w:rPr>
          <w:rFonts w:ascii="Times New Roman"/>
          <w:b w:val="false"/>
          <w:i w:val="false"/>
          <w:color w:val="000000"/>
          <w:sz w:val="28"/>
        </w:rPr>
        <w:t xml:space="preserve">
2. Сөйлесу түсінігін анықтау, сөйлесу құрылымы және құралы. Сөйлесудегі бірінші әсер. Сөйлесудің негізгі түрлері. </w:t>
      </w:r>
      <w:r>
        <w:br/>
      </w:r>
      <w:r>
        <w:rPr>
          <w:rFonts w:ascii="Times New Roman"/>
          <w:b w:val="false"/>
          <w:i w:val="false"/>
          <w:color w:val="000000"/>
          <w:sz w:val="28"/>
        </w:rPr>
        <w:t xml:space="preserve">
3. Әріптеске психологиялық тәсілмен әсер ету. </w:t>
      </w:r>
      <w:r>
        <w:br/>
      </w:r>
      <w:r>
        <w:rPr>
          <w:rFonts w:ascii="Times New Roman"/>
          <w:b w:val="false"/>
          <w:i w:val="false"/>
          <w:color w:val="000000"/>
          <w:sz w:val="28"/>
        </w:rPr>
        <w:t xml:space="preserve">
4. Ықтимал құқық бұзушыны вербалды емес жүріс-тұрыс (мимика, қозғалысы, пантомимика) ерекшеліктері бойынша анықтау. Бет ұсқыны және оның негізгі мінездемесі. Бет ұсқыны бойынша өтірікті анықтау. Көз қарас түрлері. Қозғалыс және оның ерекшіліктері. </w:t>
      </w:r>
      <w:r>
        <w:br/>
      </w:r>
      <w:r>
        <w:rPr>
          <w:rFonts w:ascii="Times New Roman"/>
          <w:b w:val="false"/>
          <w:i w:val="false"/>
          <w:color w:val="000000"/>
          <w:sz w:val="28"/>
        </w:rPr>
        <w:t xml:space="preserve">
5. Ықтимал құқық бұзушының сөйлесуінің вербалды белгісінен анықтау. </w:t>
      </w:r>
      <w:r>
        <w:br/>
      </w:r>
      <w:r>
        <w:rPr>
          <w:rFonts w:ascii="Times New Roman"/>
          <w:b w:val="false"/>
          <w:i w:val="false"/>
          <w:color w:val="000000"/>
          <w:sz w:val="28"/>
        </w:rPr>
        <w:t xml:space="preserve">
6. Қастықтың негізгі көрсеткіштері. </w:t>
      </w:r>
    </w:p>
    <w:p>
      <w:pPr>
        <w:spacing w:after="0"/>
        <w:ind w:left="0"/>
        <w:jc w:val="both"/>
      </w:pPr>
      <w:r>
        <w:rPr>
          <w:rFonts w:ascii="Times New Roman"/>
          <w:b w:val="false"/>
          <w:i w:val="false"/>
          <w:color w:val="000000"/>
          <w:sz w:val="28"/>
        </w:rPr>
        <w:t xml:space="preserve">6-тақырып. Рентгендік-телевизиялық қондырғы көмегімен      - 4 сағат </w:t>
      </w:r>
      <w:r>
        <w:br/>
      </w:r>
      <w:r>
        <w:rPr>
          <w:rFonts w:ascii="Times New Roman"/>
          <w:b w:val="false"/>
          <w:i w:val="false"/>
          <w:color w:val="000000"/>
          <w:sz w:val="28"/>
        </w:rPr>
        <w:t xml:space="preserve">
           теңдеме жүкті тексеру. </w:t>
      </w:r>
    </w:p>
    <w:p>
      <w:pPr>
        <w:spacing w:after="0"/>
        <w:ind w:left="0"/>
        <w:jc w:val="both"/>
      </w:pPr>
      <w:r>
        <w:rPr>
          <w:rFonts w:ascii="Times New Roman"/>
          <w:b w:val="false"/>
          <w:i w:val="false"/>
          <w:color w:val="000000"/>
          <w:sz w:val="28"/>
        </w:rPr>
        <w:t xml:space="preserve">1. Рентгендік-телевизиялық қондырғылардың жұмыс қағидаты. Рентгендік-телевизиялық қондырғыны жұмысқа дайындау тәртібі, рентгендік қондырғыны қосу және қауіпсіз пайдалану. </w:t>
      </w:r>
      <w:r>
        <w:br/>
      </w:r>
      <w:r>
        <w:rPr>
          <w:rFonts w:ascii="Times New Roman"/>
          <w:b w:val="false"/>
          <w:i w:val="false"/>
          <w:color w:val="000000"/>
          <w:sz w:val="28"/>
        </w:rPr>
        <w:t xml:space="preserve">
2. Рентгендік қондырғы мониторындағы көлеңке бейнесіне қарай тасымалдауға тыйым салынған немесе қауіпті болуы мүмкін заттарды анықтау. </w:t>
      </w:r>
      <w:r>
        <w:br/>
      </w:r>
      <w:r>
        <w:rPr>
          <w:rFonts w:ascii="Times New Roman"/>
          <w:b w:val="false"/>
          <w:i w:val="false"/>
          <w:color w:val="000000"/>
          <w:sz w:val="28"/>
        </w:rPr>
        <w:t xml:space="preserve">
3. Тасымалдау таспасына әр түрлі қол жүктері мен теңдеме жүктері түрлерін дұрыс орналастыру әдістері. </w:t>
      </w:r>
      <w:r>
        <w:br/>
      </w:r>
      <w:r>
        <w:rPr>
          <w:rFonts w:ascii="Times New Roman"/>
          <w:b w:val="false"/>
          <w:i w:val="false"/>
          <w:color w:val="000000"/>
          <w:sz w:val="28"/>
        </w:rPr>
        <w:t xml:space="preserve">
4. Стандартты пайдалану рәсімдеріне сәйкес қолмен тексеру үшін теңдеме жүкті таңдау. </w:t>
      </w:r>
      <w:r>
        <w:br/>
      </w:r>
      <w:r>
        <w:rPr>
          <w:rFonts w:ascii="Times New Roman"/>
          <w:b w:val="false"/>
          <w:i w:val="false"/>
          <w:color w:val="000000"/>
          <w:sz w:val="28"/>
        </w:rPr>
        <w:t xml:space="preserve">
5. Тасымалдауға тыйым салынған заттарды табу кездегі әрекет. </w:t>
      </w:r>
      <w:r>
        <w:br/>
      </w:r>
      <w:r>
        <w:rPr>
          <w:rFonts w:ascii="Times New Roman"/>
          <w:b w:val="false"/>
          <w:i w:val="false"/>
          <w:color w:val="000000"/>
          <w:sz w:val="28"/>
        </w:rPr>
        <w:t xml:space="preserve">
6. Тасымалдауға тыйым салынған заттарды алу тәртібі. </w:t>
      </w:r>
      <w:r>
        <w:br/>
      </w:r>
      <w:r>
        <w:rPr>
          <w:rFonts w:ascii="Times New Roman"/>
          <w:b w:val="false"/>
          <w:i w:val="false"/>
          <w:color w:val="000000"/>
          <w:sz w:val="28"/>
        </w:rPr>
        <w:t xml:space="preserve">
7. Рентгендік-телевизиялық қондырғылардың негізгі кемшіліктері. </w:t>
      </w:r>
    </w:p>
    <w:p>
      <w:pPr>
        <w:spacing w:after="0"/>
        <w:ind w:left="0"/>
        <w:jc w:val="both"/>
      </w:pPr>
      <w:r>
        <w:rPr>
          <w:rFonts w:ascii="Times New Roman"/>
          <w:b w:val="false"/>
          <w:i w:val="false"/>
          <w:color w:val="000000"/>
          <w:sz w:val="28"/>
        </w:rPr>
        <w:t xml:space="preserve">7-тақырып. Металліздегіштер көмегімен тексеру.             - 2 сағат </w:t>
      </w:r>
    </w:p>
    <w:p>
      <w:pPr>
        <w:spacing w:after="0"/>
        <w:ind w:left="0"/>
        <w:jc w:val="both"/>
      </w:pPr>
      <w:r>
        <w:rPr>
          <w:rFonts w:ascii="Times New Roman"/>
          <w:b w:val="false"/>
          <w:i w:val="false"/>
          <w:color w:val="000000"/>
          <w:sz w:val="28"/>
        </w:rPr>
        <w:t xml:space="preserve">1. Металліздегіштер жұмысының қағидаты. Металліздегіштерді жұмысқа дайындау тәртібі, қосу және қауіпсіз пайдалану. </w:t>
      </w:r>
      <w:r>
        <w:br/>
      </w:r>
      <w:r>
        <w:rPr>
          <w:rFonts w:ascii="Times New Roman"/>
          <w:b w:val="false"/>
          <w:i w:val="false"/>
          <w:color w:val="000000"/>
          <w:sz w:val="28"/>
        </w:rPr>
        <w:t xml:space="preserve">
2. Металліздегіштердің негізгі кемшіліктері. </w:t>
      </w:r>
      <w:r>
        <w:br/>
      </w:r>
      <w:r>
        <w:rPr>
          <w:rFonts w:ascii="Times New Roman"/>
          <w:b w:val="false"/>
          <w:i w:val="false"/>
          <w:color w:val="000000"/>
          <w:sz w:val="28"/>
        </w:rPr>
        <w:t xml:space="preserve">
3. Шағын металліздегіштер көмегімен жолаушыларды тексеру. Металліздегіштер сигналын бақылау және ол қосылған жағдайда пайдалану рәсімдік стандарттарына сәйкес әрекет ету тәртібі. </w:t>
      </w:r>
    </w:p>
    <w:p>
      <w:pPr>
        <w:spacing w:after="0"/>
        <w:ind w:left="0"/>
        <w:jc w:val="both"/>
      </w:pPr>
      <w:r>
        <w:rPr>
          <w:rFonts w:ascii="Times New Roman"/>
          <w:b w:val="false"/>
          <w:i w:val="false"/>
          <w:color w:val="000000"/>
          <w:sz w:val="28"/>
        </w:rPr>
        <w:t xml:space="preserve">8-тақырып. Тексеру және әуежайдың тазартылған алаңында     - 1 сағат </w:t>
      </w:r>
      <w:r>
        <w:br/>
      </w:r>
      <w:r>
        <w:rPr>
          <w:rFonts w:ascii="Times New Roman"/>
          <w:b w:val="false"/>
          <w:i w:val="false"/>
          <w:color w:val="000000"/>
          <w:sz w:val="28"/>
        </w:rPr>
        <w:t xml:space="preserve">
           қауіпсіздікті қамтамасыз ету. </w:t>
      </w:r>
    </w:p>
    <w:p>
      <w:pPr>
        <w:spacing w:after="0"/>
        <w:ind w:left="0"/>
        <w:jc w:val="both"/>
      </w:pPr>
      <w:r>
        <w:rPr>
          <w:rFonts w:ascii="Times New Roman"/>
          <w:b w:val="false"/>
          <w:i w:val="false"/>
          <w:color w:val="000000"/>
          <w:sz w:val="28"/>
        </w:rPr>
        <w:t xml:space="preserve">1. Күтудің "тазартылған" алаңының негізгі түрлері. </w:t>
      </w:r>
      <w:r>
        <w:br/>
      </w:r>
      <w:r>
        <w:rPr>
          <w:rFonts w:ascii="Times New Roman"/>
          <w:b w:val="false"/>
          <w:i w:val="false"/>
          <w:color w:val="000000"/>
          <w:sz w:val="28"/>
        </w:rPr>
        <w:t xml:space="preserve">
2. Тасымалдауға тыйым салынған заттарды табу мақсатында күту алаңына қолмен тексеру жүргізу. </w:t>
      </w:r>
      <w:r>
        <w:br/>
      </w:r>
      <w:r>
        <w:rPr>
          <w:rFonts w:ascii="Times New Roman"/>
          <w:b w:val="false"/>
          <w:i w:val="false"/>
          <w:color w:val="000000"/>
          <w:sz w:val="28"/>
        </w:rPr>
        <w:t xml:space="preserve">
3. Күту аймағында "күдікті" заттарды тапқан жағдайда пайдалану рәсімдеріне сәйкес әрекет ету тәртібін оқу. </w:t>
      </w:r>
    </w:p>
    <w:p>
      <w:pPr>
        <w:spacing w:after="0"/>
        <w:ind w:left="0"/>
        <w:jc w:val="both"/>
      </w:pPr>
      <w:r>
        <w:rPr>
          <w:rFonts w:ascii="Times New Roman"/>
          <w:b w:val="false"/>
          <w:i w:val="false"/>
          <w:color w:val="000000"/>
          <w:sz w:val="28"/>
        </w:rPr>
        <w:t xml:space="preserve">9-тақырып. Бақылау тексеру, жолаушыларды техникалық        - 4 сағат </w:t>
      </w:r>
      <w:r>
        <w:br/>
      </w:r>
      <w:r>
        <w:rPr>
          <w:rFonts w:ascii="Times New Roman"/>
          <w:b w:val="false"/>
          <w:i w:val="false"/>
          <w:color w:val="000000"/>
          <w:sz w:val="28"/>
        </w:rPr>
        <w:t xml:space="preserve">
           құралдармен және қолмен тексеру. </w:t>
      </w:r>
    </w:p>
    <w:p>
      <w:pPr>
        <w:spacing w:after="0"/>
        <w:ind w:left="0"/>
        <w:jc w:val="both"/>
      </w:pPr>
      <w:r>
        <w:rPr>
          <w:rFonts w:ascii="Times New Roman"/>
          <w:b w:val="false"/>
          <w:i w:val="false"/>
          <w:color w:val="000000"/>
          <w:sz w:val="28"/>
        </w:rPr>
        <w:t xml:space="preserve">1. Жолаушыларды тексерудің төрт кезеңімен танысу.  </w:t>
      </w:r>
      <w:r>
        <w:br/>
      </w:r>
      <w:r>
        <w:rPr>
          <w:rFonts w:ascii="Times New Roman"/>
          <w:b w:val="false"/>
          <w:i w:val="false"/>
          <w:color w:val="000000"/>
          <w:sz w:val="28"/>
        </w:rPr>
        <w:t xml:space="preserve">
2. Тексеру пункттерін жабдықтау. Қауіпсіздікті бақылау басталар алдында тексеру алаңының тазартылуын қамтамасыз ету. Тексеру технологиясы. </w:t>
      </w:r>
      <w:r>
        <w:br/>
      </w:r>
      <w:r>
        <w:rPr>
          <w:rFonts w:ascii="Times New Roman"/>
          <w:b w:val="false"/>
          <w:i w:val="false"/>
          <w:color w:val="000000"/>
          <w:sz w:val="28"/>
        </w:rPr>
        <w:t xml:space="preserve">
3. Жолаушылар ағымына қызмет көрсету және қауіпсіздік мақсатында тексеру. </w:t>
      </w:r>
      <w:r>
        <w:br/>
      </w:r>
      <w:r>
        <w:rPr>
          <w:rFonts w:ascii="Times New Roman"/>
          <w:b w:val="false"/>
          <w:i w:val="false"/>
          <w:color w:val="000000"/>
          <w:sz w:val="28"/>
        </w:rPr>
        <w:t xml:space="preserve">
4. Тыйым салынған заттар. </w:t>
      </w:r>
      <w:r>
        <w:br/>
      </w:r>
      <w:r>
        <w:rPr>
          <w:rFonts w:ascii="Times New Roman"/>
          <w:b w:val="false"/>
          <w:i w:val="false"/>
          <w:color w:val="000000"/>
          <w:sz w:val="28"/>
        </w:rPr>
        <w:t xml:space="preserve">
5. Тексерумен айналысатын тексеру топтарының әр қызметкерінің функцияларын оқу. </w:t>
      </w:r>
      <w:r>
        <w:br/>
      </w:r>
      <w:r>
        <w:rPr>
          <w:rFonts w:ascii="Times New Roman"/>
          <w:b w:val="false"/>
          <w:i w:val="false"/>
          <w:color w:val="000000"/>
          <w:sz w:val="28"/>
        </w:rPr>
        <w:t xml:space="preserve">
6. Жеке басын куәландыратын құжаттар, билет, теңдеме жүк бойынша және жүріс-тұрысы бойынша қауіпті жолаушыларды анықтау. Жолаушыдан жауап алу, стандартты сұрақтар. </w:t>
      </w:r>
      <w:r>
        <w:br/>
      </w:r>
      <w:r>
        <w:rPr>
          <w:rFonts w:ascii="Times New Roman"/>
          <w:b w:val="false"/>
          <w:i w:val="false"/>
          <w:color w:val="000000"/>
          <w:sz w:val="28"/>
        </w:rPr>
        <w:t xml:space="preserve">
7. Жолаушылар ағымын бақылауды орындау және әр жолаушыны металліздегіш арқылы бағыттау. </w:t>
      </w:r>
      <w:r>
        <w:br/>
      </w:r>
      <w:r>
        <w:rPr>
          <w:rFonts w:ascii="Times New Roman"/>
          <w:b w:val="false"/>
          <w:i w:val="false"/>
          <w:color w:val="000000"/>
          <w:sz w:val="28"/>
        </w:rPr>
        <w:t xml:space="preserve">
8. Стандартты рәсімдерге сәйкес жолаушыларды қолмен тексеру.  </w:t>
      </w:r>
      <w:r>
        <w:br/>
      </w:r>
      <w:r>
        <w:rPr>
          <w:rFonts w:ascii="Times New Roman"/>
          <w:b w:val="false"/>
          <w:i w:val="false"/>
          <w:color w:val="000000"/>
          <w:sz w:val="28"/>
        </w:rPr>
        <w:t xml:space="preserve">
9. Төлқұжатты-визалық бақылау. </w:t>
      </w:r>
    </w:p>
    <w:p>
      <w:pPr>
        <w:spacing w:after="0"/>
        <w:ind w:left="0"/>
        <w:jc w:val="both"/>
      </w:pPr>
      <w:r>
        <w:rPr>
          <w:rFonts w:ascii="Times New Roman"/>
          <w:b w:val="false"/>
          <w:i w:val="false"/>
          <w:color w:val="000000"/>
          <w:sz w:val="28"/>
        </w:rPr>
        <w:t xml:space="preserve">10-тақырып. Теңдеме жүкті қолмен тексеру.                  - 3 сағат </w:t>
      </w:r>
    </w:p>
    <w:p>
      <w:pPr>
        <w:spacing w:after="0"/>
        <w:ind w:left="0"/>
        <w:jc w:val="both"/>
      </w:pPr>
      <w:r>
        <w:rPr>
          <w:rFonts w:ascii="Times New Roman"/>
          <w:b w:val="false"/>
          <w:i w:val="false"/>
          <w:color w:val="000000"/>
          <w:sz w:val="28"/>
        </w:rPr>
        <w:t xml:space="preserve">1. Қол жүкті, почтаны, теңдеме жүкті және бортқорларды қолмен тексеру технологиясы. </w:t>
      </w:r>
      <w:r>
        <w:br/>
      </w:r>
      <w:r>
        <w:rPr>
          <w:rFonts w:ascii="Times New Roman"/>
          <w:b w:val="false"/>
          <w:i w:val="false"/>
          <w:color w:val="000000"/>
          <w:sz w:val="28"/>
        </w:rPr>
        <w:t xml:space="preserve">
2. Жолаушының көзінше әр түрлі қол жүк түрлерін қолмен тексеру кезіндегі әрекет тәртібі. </w:t>
      </w:r>
      <w:r>
        <w:br/>
      </w:r>
      <w:r>
        <w:rPr>
          <w:rFonts w:ascii="Times New Roman"/>
          <w:b w:val="false"/>
          <w:i w:val="false"/>
          <w:color w:val="000000"/>
          <w:sz w:val="28"/>
        </w:rPr>
        <w:t xml:space="preserve">
3. Қол жүкте бар болуы, тығылуы немесе жасырынуы мүмкін тасымалдауға тыйым салынған және қауіпті заттарды тану. </w:t>
      </w:r>
      <w:r>
        <w:br/>
      </w:r>
      <w:r>
        <w:rPr>
          <w:rFonts w:ascii="Times New Roman"/>
          <w:b w:val="false"/>
          <w:i w:val="false"/>
          <w:color w:val="000000"/>
          <w:sz w:val="28"/>
        </w:rPr>
        <w:t xml:space="preserve">
4. Тасымалдауға тыйым салынған немесе қауіпті заттарды қол жүкте немесе теңдеме жүкте тапқан жағдайдағы әрекет. </w:t>
      </w:r>
    </w:p>
    <w:p>
      <w:pPr>
        <w:spacing w:after="0"/>
        <w:ind w:left="0"/>
        <w:jc w:val="both"/>
      </w:pPr>
      <w:r>
        <w:rPr>
          <w:rFonts w:ascii="Times New Roman"/>
          <w:b w:val="false"/>
          <w:i w:val="false"/>
          <w:color w:val="000000"/>
          <w:sz w:val="28"/>
        </w:rPr>
        <w:t xml:space="preserve">11-тақырып. Азаматтық әуе кемелерінде қаруды және          - 1 сағат </w:t>
      </w:r>
      <w:r>
        <w:br/>
      </w:r>
      <w:r>
        <w:rPr>
          <w:rFonts w:ascii="Times New Roman"/>
          <w:b w:val="false"/>
          <w:i w:val="false"/>
          <w:color w:val="000000"/>
          <w:sz w:val="28"/>
        </w:rPr>
        <w:t xml:space="preserve">
            оқ-дәрілерді тасымалдау ережесі. </w:t>
      </w:r>
    </w:p>
    <w:p>
      <w:pPr>
        <w:spacing w:after="0"/>
        <w:ind w:left="0"/>
        <w:jc w:val="both"/>
      </w:pPr>
      <w:r>
        <w:rPr>
          <w:rFonts w:ascii="Times New Roman"/>
          <w:b w:val="false"/>
          <w:i w:val="false"/>
          <w:color w:val="000000"/>
          <w:sz w:val="28"/>
        </w:rPr>
        <w:t xml:space="preserve">1. Қаруды және оқ-дәрілерді рұқсат етілген тасымалдауды ұйымдастыру. </w:t>
      </w:r>
      <w:r>
        <w:br/>
      </w:r>
      <w:r>
        <w:rPr>
          <w:rFonts w:ascii="Times New Roman"/>
          <w:b w:val="false"/>
          <w:i w:val="false"/>
          <w:color w:val="000000"/>
          <w:sz w:val="28"/>
        </w:rPr>
        <w:t xml:space="preserve">
2. Әуе кемесінің жолаушылар салонында қаруды рұқсат етілген тасымалдау тәртібі және жағдайы. </w:t>
      </w:r>
      <w:r>
        <w:br/>
      </w:r>
      <w:r>
        <w:rPr>
          <w:rFonts w:ascii="Times New Roman"/>
          <w:b w:val="false"/>
          <w:i w:val="false"/>
          <w:color w:val="000000"/>
          <w:sz w:val="28"/>
        </w:rPr>
        <w:t xml:space="preserve">
3. Әуе кемесінің жеке теңдеме жүктік бөліктерінде қаруды және қару жарақты тасымалдау тәртібі және жағдайы. </w:t>
      </w:r>
      <w:r>
        <w:br/>
      </w:r>
      <w:r>
        <w:rPr>
          <w:rFonts w:ascii="Times New Roman"/>
          <w:b w:val="false"/>
          <w:i w:val="false"/>
          <w:color w:val="000000"/>
          <w:sz w:val="28"/>
        </w:rPr>
        <w:t xml:space="preserve">
4. Қаруды және оқ-дәрілерді әуе кемесінің ұшу уақытына экипажға беру технологиясы. </w:t>
      </w:r>
    </w:p>
    <w:p>
      <w:pPr>
        <w:spacing w:after="0"/>
        <w:ind w:left="0"/>
        <w:jc w:val="both"/>
      </w:pPr>
      <w:r>
        <w:rPr>
          <w:rFonts w:ascii="Times New Roman"/>
          <w:b w:val="false"/>
          <w:i w:val="false"/>
          <w:color w:val="000000"/>
          <w:sz w:val="28"/>
        </w:rPr>
        <w:t xml:space="preserve">12-тақырып. Төтенше жағдайлардағы тексеру тобы             - 2 сағат </w:t>
      </w:r>
      <w:r>
        <w:br/>
      </w:r>
      <w:r>
        <w:rPr>
          <w:rFonts w:ascii="Times New Roman"/>
          <w:b w:val="false"/>
          <w:i w:val="false"/>
          <w:color w:val="000000"/>
          <w:sz w:val="28"/>
        </w:rPr>
        <w:t xml:space="preserve">
            қызметкерлерінің іс-қимылы </w:t>
      </w:r>
    </w:p>
    <w:p>
      <w:pPr>
        <w:spacing w:after="0"/>
        <w:ind w:left="0"/>
        <w:jc w:val="both"/>
      </w:pPr>
      <w:r>
        <w:rPr>
          <w:rFonts w:ascii="Times New Roman"/>
          <w:b w:val="false"/>
          <w:i w:val="false"/>
          <w:color w:val="000000"/>
          <w:sz w:val="28"/>
        </w:rPr>
        <w:t xml:space="preserve">1. Әуежайда туындайтын төтенше жағдайлар түрлері. </w:t>
      </w:r>
      <w:r>
        <w:br/>
      </w:r>
      <w:r>
        <w:rPr>
          <w:rFonts w:ascii="Times New Roman"/>
          <w:b w:val="false"/>
          <w:i w:val="false"/>
          <w:color w:val="000000"/>
          <w:sz w:val="28"/>
        </w:rPr>
        <w:t xml:space="preserve">
2. Әуе кемесінің жарылу қаупі кезіндегі тексеру қызметкерлерінің іс-әрекеті. </w:t>
      </w:r>
      <w:r>
        <w:br/>
      </w:r>
      <w:r>
        <w:rPr>
          <w:rFonts w:ascii="Times New Roman"/>
          <w:b w:val="false"/>
          <w:i w:val="false"/>
          <w:color w:val="000000"/>
          <w:sz w:val="28"/>
        </w:rPr>
        <w:t xml:space="preserve">
3. Нақты оқиғаның орнын тексеру тәртібі. </w:t>
      </w:r>
      <w:r>
        <w:br/>
      </w:r>
      <w:r>
        <w:rPr>
          <w:rFonts w:ascii="Times New Roman"/>
          <w:b w:val="false"/>
          <w:i w:val="false"/>
          <w:color w:val="000000"/>
          <w:sz w:val="28"/>
        </w:rPr>
        <w:t xml:space="preserve">
4. Уәкілетті тұлғаның бастамасымен нақты алаңды "күдікті" затты табу үшін тексеру. </w:t>
      </w:r>
      <w:r>
        <w:br/>
      </w:r>
      <w:r>
        <w:rPr>
          <w:rFonts w:ascii="Times New Roman"/>
          <w:b w:val="false"/>
          <w:i w:val="false"/>
          <w:color w:val="000000"/>
          <w:sz w:val="28"/>
        </w:rPr>
        <w:t xml:space="preserve">
5. "Күдікті" затты тапқан жағдайдағы іс-әрекет тәртібі. </w:t>
      </w:r>
      <w:r>
        <w:br/>
      </w:r>
      <w:r>
        <w:rPr>
          <w:rFonts w:ascii="Times New Roman"/>
          <w:b w:val="false"/>
          <w:i w:val="false"/>
          <w:color w:val="000000"/>
          <w:sz w:val="28"/>
        </w:rPr>
        <w:t xml:space="preserve">
6. Заңсыз араласу актісі туралы ақпарат алған кездегі іс-әрекет тәртібі. </w:t>
      </w:r>
    </w:p>
    <w:p>
      <w:pPr>
        <w:spacing w:after="0"/>
        <w:ind w:left="0"/>
        <w:jc w:val="both"/>
      </w:pPr>
      <w:r>
        <w:rPr>
          <w:rFonts w:ascii="Times New Roman"/>
          <w:b w:val="false"/>
          <w:i w:val="false"/>
          <w:color w:val="000000"/>
          <w:sz w:val="28"/>
        </w:rPr>
        <w:t xml:space="preserve">Бағдарламаға ұсынылған әдебиет тізімі қоса беріледі </w:t>
      </w:r>
    </w:p>
    <w:p>
      <w:pPr>
        <w:spacing w:after="0"/>
        <w:ind w:left="0"/>
        <w:jc w:val="both"/>
      </w:pPr>
      <w:r>
        <w:rPr>
          <w:rFonts w:ascii="Times New Roman"/>
          <w:b w:val="false"/>
          <w:i w:val="false"/>
          <w:color w:val="000000"/>
          <w:sz w:val="28"/>
        </w:rPr>
        <w:t xml:space="preserve">Бағдарламаны құрастырған            ________________________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(лауазымы, қолы, А-ж.) </w:t>
      </w:r>
    </w:p>
    <w:p>
      <w:pPr>
        <w:spacing w:after="0"/>
        <w:ind w:left="0"/>
        <w:jc w:val="both"/>
      </w:pPr>
      <w:r>
        <w:rPr>
          <w:rFonts w:ascii="Times New Roman"/>
          <w:b w:val="false"/>
          <w:i w:val="false"/>
          <w:color w:val="000000"/>
          <w:sz w:val="28"/>
        </w:rPr>
        <w:t xml:space="preserve">200 __ жылғы "__"____________ </w:t>
      </w:r>
    </w:p>
    <w:p>
      <w:pPr>
        <w:spacing w:after="0"/>
        <w:ind w:left="0"/>
        <w:jc w:val="both"/>
      </w:pPr>
      <w:r>
        <w:rPr>
          <w:rFonts w:ascii="Times New Roman"/>
          <w:b w:val="false"/>
          <w:i w:val="false"/>
          <w:color w:val="000000"/>
          <w:sz w:val="28"/>
        </w:rPr>
        <w:t xml:space="preserve">Бағдарлама                          ________________________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(құрылымдық бөлімшенің атауы) </w:t>
      </w:r>
      <w:r>
        <w:br/>
      </w:r>
      <w:r>
        <w:rPr>
          <w:rFonts w:ascii="Times New Roman"/>
          <w:b w:val="false"/>
          <w:i w:val="false"/>
          <w:color w:val="000000"/>
          <w:sz w:val="28"/>
        </w:rPr>
        <w:t xml:space="preserve">
мәжілісте талқыланған және расталған  </w:t>
      </w:r>
      <w:r>
        <w:br/>
      </w:r>
      <w:r>
        <w:rPr>
          <w:rFonts w:ascii="Times New Roman"/>
          <w:b w:val="false"/>
          <w:i w:val="false"/>
          <w:color w:val="000000"/>
          <w:sz w:val="28"/>
        </w:rPr>
        <w:t xml:space="preserve">
200__ жылғы "__"____________№___хаттама </w:t>
      </w:r>
    </w:p>
    <w:bookmarkStart w:name="z27"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2006 жылғы 29 қарашадағы </w:t>
      </w:r>
      <w:r>
        <w:br/>
      </w:r>
      <w:r>
        <w:rPr>
          <w:rFonts w:ascii="Times New Roman"/>
          <w:b w:val="false"/>
          <w:i w:val="false"/>
          <w:color w:val="000000"/>
          <w:sz w:val="28"/>
        </w:rPr>
        <w:t xml:space="preserve">
                                       N 275 бұйрығымен бекітілген </w:t>
      </w:r>
      <w:r>
        <w:br/>
      </w:r>
      <w:r>
        <w:rPr>
          <w:rFonts w:ascii="Times New Roman"/>
          <w:b w:val="false"/>
          <w:i w:val="false"/>
          <w:color w:val="000000"/>
          <w:sz w:val="28"/>
        </w:rPr>
        <w:t xml:space="preserve">
                                    Авиациялық персоналды авиациялық </w:t>
      </w:r>
      <w:r>
        <w:br/>
      </w:r>
      <w:r>
        <w:rPr>
          <w:rFonts w:ascii="Times New Roman"/>
          <w:b w:val="false"/>
          <w:i w:val="false"/>
          <w:color w:val="000000"/>
          <w:sz w:val="28"/>
        </w:rPr>
        <w:t xml:space="preserve">
                                     қауіпсіздік мәселелері бойынша </w:t>
      </w:r>
      <w:r>
        <w:br/>
      </w:r>
      <w:r>
        <w:rPr>
          <w:rFonts w:ascii="Times New Roman"/>
          <w:b w:val="false"/>
          <w:i w:val="false"/>
          <w:color w:val="000000"/>
          <w:sz w:val="28"/>
        </w:rPr>
        <w:t xml:space="preserve">
                                      қайта даярлау бағдарламасына </w:t>
      </w:r>
      <w:r>
        <w:br/>
      </w:r>
      <w:r>
        <w:rPr>
          <w:rFonts w:ascii="Times New Roman"/>
          <w:b w:val="false"/>
          <w:i w:val="false"/>
          <w:color w:val="000000"/>
          <w:sz w:val="28"/>
        </w:rPr>
        <w:t xml:space="preserve">
                                                2-қосымша </w:t>
      </w:r>
    </w:p>
    <w:bookmarkEnd w:id="26"/>
    <w:p>
      <w:pPr>
        <w:spacing w:after="0"/>
        <w:ind w:left="0"/>
        <w:jc w:val="both"/>
      </w:pPr>
      <w:r>
        <w:rPr>
          <w:rFonts w:ascii="Times New Roman"/>
          <w:b/>
          <w:i w:val="false"/>
          <w:color w:val="000000"/>
          <w:sz w:val="28"/>
        </w:rPr>
        <w:t xml:space="preserve">              АҚҚ қауіпсіздік бөлімшесінің маманын </w:t>
      </w:r>
      <w:r>
        <w:br/>
      </w:r>
      <w:r>
        <w:rPr>
          <w:rFonts w:ascii="Times New Roman"/>
          <w:b w:val="false"/>
          <w:i w:val="false"/>
          <w:color w:val="000000"/>
          <w:sz w:val="28"/>
        </w:rPr>
        <w:t>
</w:t>
      </w:r>
      <w:r>
        <w:rPr>
          <w:rFonts w:ascii="Times New Roman"/>
          <w:b/>
          <w:i w:val="false"/>
          <w:color w:val="000000"/>
          <w:sz w:val="28"/>
        </w:rPr>
        <w:t xml:space="preserve">                  лауазымға енгізу парағы </w:t>
      </w:r>
      <w:r>
        <w:br/>
      </w:r>
      <w:r>
        <w:rPr>
          <w:rFonts w:ascii="Times New Roman"/>
          <w:b w:val="false"/>
          <w:i w:val="false"/>
          <w:color w:val="000000"/>
          <w:sz w:val="28"/>
        </w:rPr>
        <w:t>
</w:t>
      </w:r>
      <w:r>
        <w:rPr>
          <w:rFonts w:ascii="Times New Roman"/>
          <w:b/>
          <w:i w:val="false"/>
          <w:color w:val="000000"/>
          <w:sz w:val="28"/>
        </w:rPr>
        <w:t xml:space="preserve">                         (үлгі) </w:t>
      </w:r>
    </w:p>
    <w:p>
      <w:pPr>
        <w:spacing w:after="0"/>
        <w:ind w:left="0"/>
        <w:jc w:val="both"/>
      </w:pPr>
      <w:r>
        <w:rPr>
          <w:rFonts w:ascii="Times New Roman"/>
          <w:b w:val="false"/>
          <w:i w:val="false"/>
          <w:color w:val="000000"/>
          <w:sz w:val="28"/>
        </w:rPr>
        <w:t xml:space="preserve">Маманның аты-жөні___________________________________________________ </w:t>
      </w:r>
      <w:r>
        <w:br/>
      </w:r>
      <w:r>
        <w:rPr>
          <w:rFonts w:ascii="Times New Roman"/>
          <w:b w:val="false"/>
          <w:i w:val="false"/>
          <w:color w:val="000000"/>
          <w:sz w:val="28"/>
        </w:rPr>
        <w:t xml:space="preserve">
Лауазымы ___________________________________________________________ </w:t>
      </w:r>
      <w:r>
        <w:br/>
      </w:r>
      <w:r>
        <w:rPr>
          <w:rFonts w:ascii="Times New Roman"/>
          <w:b w:val="false"/>
          <w:i w:val="false"/>
          <w:color w:val="000000"/>
          <w:sz w:val="28"/>
        </w:rPr>
        <w:t xml:space="preserve">
Лауазымға енгізу мерзімдері_________________________________________ </w:t>
      </w:r>
      <w:r>
        <w:br/>
      </w:r>
      <w:r>
        <w:rPr>
          <w:rFonts w:ascii="Times New Roman"/>
          <w:b w:val="false"/>
          <w:i w:val="false"/>
          <w:color w:val="000000"/>
          <w:sz w:val="28"/>
        </w:rPr>
        <w:t xml:space="preserve">
Теориялық дайындық _________________________________________________ </w:t>
      </w:r>
      <w:r>
        <w:br/>
      </w:r>
      <w:r>
        <w:rPr>
          <w:rFonts w:ascii="Times New Roman"/>
          <w:b w:val="false"/>
          <w:i w:val="false"/>
          <w:color w:val="000000"/>
          <w:sz w:val="28"/>
        </w:rPr>
        <w:t xml:space="preserve">
                              (Нұсқаушының аты-жөні) </w:t>
      </w:r>
      <w:r>
        <w:br/>
      </w:r>
      <w:r>
        <w:rPr>
          <w:rFonts w:ascii="Times New Roman"/>
          <w:b w:val="false"/>
          <w:i w:val="false"/>
          <w:color w:val="000000"/>
          <w:sz w:val="28"/>
        </w:rPr>
        <w:t xml:space="preserve">
Жұмыс орнындағы тәжірибелік дайындық________________________________ </w:t>
      </w:r>
      <w:r>
        <w:br/>
      </w:r>
      <w:r>
        <w:rPr>
          <w:rFonts w:ascii="Times New Roman"/>
          <w:b w:val="false"/>
          <w:i w:val="false"/>
          <w:color w:val="000000"/>
          <w:sz w:val="28"/>
        </w:rPr>
        <w:t xml:space="preserve">
                                        (Нұсқаушының аты-жөні) </w:t>
      </w:r>
      <w:r>
        <w:br/>
      </w:r>
      <w:r>
        <w:rPr>
          <w:rFonts w:ascii="Times New Roman"/>
          <w:b w:val="false"/>
          <w:i w:val="false"/>
          <w:color w:val="000000"/>
          <w:sz w:val="28"/>
        </w:rPr>
        <w:t xml:space="preserve">
Тағлымдамадан өткізудің жауапты басшысы 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i w:val="false"/>
          <w:color w:val="000000"/>
          <w:sz w:val="28"/>
        </w:rPr>
        <w:t xml:space="preserve">                         1. Теориялық дайындық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593"/>
        <w:gridCol w:w="2333"/>
        <w:gridCol w:w="2333"/>
        <w:gridCol w:w="209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Оқуға жататын негізгі тақырыптар (сұрақтар) тізбесі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дайындық уақыты (сағатпен)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Тағлымдамадан өткізуші </w:t>
            </w:r>
            <w:r>
              <w:br/>
            </w:r>
            <w:r>
              <w:rPr>
                <w:rFonts w:ascii="Times New Roman"/>
                <w:b w:val="false"/>
                <w:i w:val="false"/>
                <w:color w:val="000000"/>
                <w:sz w:val="20"/>
              </w:rPr>
              <w:t xml:space="preserve">
нұсқаушының қолы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Оқудағы оқытылған қызметкердің қолы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курсына кіріспе. </w:t>
            </w:r>
          </w:p>
          <w:p>
            <w:pPr>
              <w:spacing w:after="20"/>
              <w:ind w:left="20"/>
              <w:jc w:val="both"/>
            </w:pPr>
            <w:r>
              <w:rPr>
                <w:rFonts w:ascii="Times New Roman"/>
                <w:b w:val="false"/>
                <w:i w:val="false"/>
                <w:color w:val="000000"/>
                <w:sz w:val="20"/>
              </w:rPr>
              <w:t xml:space="preserve">Әуе көлігіндегі терроризм. Мақсаты. Қылмыскерлердің қысқаша мінездемесі, заңсыз араласу актілерінің тәсілдері мен әдістері.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қауіпсіздікті </w:t>
            </w:r>
            <w:r>
              <w:br/>
            </w:r>
            <w:r>
              <w:rPr>
                <w:rFonts w:ascii="Times New Roman"/>
                <w:b w:val="false"/>
                <w:i w:val="false"/>
                <w:color w:val="000000"/>
                <w:sz w:val="20"/>
              </w:rPr>
              <w:t xml:space="preserve">
қамтамасыз ету жөніндегі нормативтік-құқықтық актілер.  </w:t>
            </w:r>
          </w:p>
          <w:p>
            <w:pPr>
              <w:spacing w:after="20"/>
              <w:ind w:left="20"/>
              <w:jc w:val="both"/>
            </w:pPr>
            <w:r>
              <w:rPr>
                <w:rFonts w:ascii="Times New Roman"/>
                <w:b w:val="false"/>
                <w:i w:val="false"/>
                <w:color w:val="000000"/>
                <w:sz w:val="20"/>
              </w:rPr>
              <w:t xml:space="preserve">Авиациялық қауіпсіздік </w:t>
            </w:r>
            <w:r>
              <w:br/>
            </w:r>
            <w:r>
              <w:rPr>
                <w:rFonts w:ascii="Times New Roman"/>
                <w:b w:val="false"/>
                <w:i w:val="false"/>
                <w:color w:val="000000"/>
                <w:sz w:val="20"/>
              </w:rPr>
              <w:t xml:space="preserve">
ережесі. </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азаматтық авиациясының </w:t>
            </w:r>
            <w:r>
              <w:br/>
            </w:r>
            <w:r>
              <w:rPr>
                <w:rFonts w:ascii="Times New Roman"/>
                <w:b w:val="false"/>
                <w:i w:val="false"/>
                <w:color w:val="000000"/>
                <w:sz w:val="20"/>
              </w:rPr>
              <w:t xml:space="preserve">
авиациялық қауіпсіздік </w:t>
            </w:r>
            <w:r>
              <w:br/>
            </w:r>
            <w:r>
              <w:rPr>
                <w:rFonts w:ascii="Times New Roman"/>
                <w:b w:val="false"/>
                <w:i w:val="false"/>
                <w:color w:val="000000"/>
                <w:sz w:val="20"/>
              </w:rPr>
              <w:t xml:space="preserve">
нұсқаулық-бағдарламасы. </w:t>
            </w:r>
          </w:p>
          <w:p>
            <w:pPr>
              <w:spacing w:after="20"/>
              <w:ind w:left="20"/>
              <w:jc w:val="both"/>
            </w:pPr>
            <w:r>
              <w:rPr>
                <w:rFonts w:ascii="Times New Roman"/>
                <w:b w:val="false"/>
                <w:i w:val="false"/>
                <w:color w:val="000000"/>
                <w:sz w:val="20"/>
              </w:rPr>
              <w:t xml:space="preserve">Әуежайдың (авиакомпанияның) авиациялық қауіпсіздік </w:t>
            </w:r>
            <w:r>
              <w:br/>
            </w:r>
            <w:r>
              <w:rPr>
                <w:rFonts w:ascii="Times New Roman"/>
                <w:b w:val="false"/>
                <w:i w:val="false"/>
                <w:color w:val="000000"/>
                <w:sz w:val="20"/>
              </w:rPr>
              <w:t xml:space="preserve">
нұсқаулық-бағдарламасы.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азаматтық авиация ұйымының авиациялық қауіпсіздік қызметі туралы үлгі ережесі.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АҚҚ құрылымы.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Лауазымдық нұсқаулық.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араласу актілері кезінде қолданылатын құралдар. </w:t>
            </w:r>
            <w:r>
              <w:br/>
            </w:r>
            <w:r>
              <w:rPr>
                <w:rFonts w:ascii="Times New Roman"/>
                <w:b w:val="false"/>
                <w:i w:val="false"/>
                <w:color w:val="000000"/>
                <w:sz w:val="20"/>
              </w:rPr>
              <w:t xml:space="preserve">
Алып кіру, жасыру. Ерекше белгілер, табу әдістері.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көлігінде қауіпті жүктерді тасымалдау ережесі.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 адамдар. Әуежайдың жеке рұқсат қағаздар жүйесі, тыйым салынған заттар, бақылау-өткізу </w:t>
            </w:r>
            <w:r>
              <w:br/>
            </w:r>
            <w:r>
              <w:rPr>
                <w:rFonts w:ascii="Times New Roman"/>
                <w:b w:val="false"/>
                <w:i w:val="false"/>
                <w:color w:val="000000"/>
                <w:sz w:val="20"/>
              </w:rPr>
              <w:t xml:space="preserve">
пункттерінің пайдалану жағдайын тексеру, кіруді бақылау бойынша пайдалану ресімдерін қолдану, төлқұжаттық бақылау. Теңдеме жүкті, қол жүгін және бақылау алаңына кіргізілетін басқа заттарды қолмен тексеру ережесі. Бақылау алаңына өтетін тұлғаларды қолмен тексеру. Бақылау-өткізу пункттерінде күнделіктіден тыс қызметті табу.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Көліктің кіруін бақылау. Бақылау-өткізу пункттері </w:t>
            </w:r>
            <w:r>
              <w:br/>
            </w:r>
            <w:r>
              <w:rPr>
                <w:rFonts w:ascii="Times New Roman"/>
                <w:b w:val="false"/>
                <w:i w:val="false"/>
                <w:color w:val="000000"/>
                <w:sz w:val="20"/>
              </w:rPr>
              <w:t xml:space="preserve">
жабдықтарының пайдалану дайындығын тексеру, көлік құралдарына арналған рұқсат қағаздар. Көлік құралдарын тыйым салынған заттарды табу мақсатында тексеру, көлікте отырған тұлғаларды тексеру.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Патрульдеу және күзет, қарауылдық қызметті жүргізу тәсілі. Әуежайды қорғауды ұйымдастыру, кіру мүмкіндігі шектелген алаңға кіру тәртібі. Қолмен қорғану әдісі, қоршау элементі, ғимаратты, периметр қоршауын қорғау. Әуежайдың ең әлсіз орындары. Көлік құралдары қозғалысын реттеу. Әуежай қоршауы арқылы өту белгілері табылған жағдайда стандартты пайдалану рәсімдерін қолдану. Құқық бұзушыларды ұстау, күзетке алудың рұқсат етілген тәсілдері.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 қорғау және әуежайдың ең әлсіз объектілері. Тұрақта әуе кемелерін қорғауды ұйымдастыру. Аэробекеттік кешеннің авиациялық қауіпсіздігін қамтамасыз ету. Жанар-жағар материалдар қоймасының, әуе қозғалысына қызмет көрсету органдары объектілерінің қауіпсіздігін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және өрттің алдын-алу жөніндегі шаралар. Өрт қауіпсіздігі ережесі, онымен күресу негіздері. Әуежайда пайда болатын төтенше жағдайлар түрлері. Қызмет орындарын, ішін, сыртын тексеру тәртібі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тексеру құралдары -  металліздегіштер, әрекет ету қағидаттары, қолдану ережесі.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Тыйым салынған заттарды табу кездегі әрекеттер.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араласу актілері кезіндегі төтенше жағдайлардағы әрекет.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әуе кемелері </w:t>
            </w:r>
            <w:r>
              <w:br/>
            </w:r>
            <w:r>
              <w:rPr>
                <w:rFonts w:ascii="Times New Roman"/>
                <w:b w:val="false"/>
                <w:i w:val="false"/>
                <w:color w:val="000000"/>
                <w:sz w:val="20"/>
              </w:rPr>
              <w:t xml:space="preserve">
бортында қаруды тасымалдау тәртібі.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қауіпсіздік жөніндегі нұсқаулық.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қауіпсіздік техникасы жөнінде нұсқаулық.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Әуежайда орналасқан мемлекеттік органдар бөлімшелерімен өзара әрекет технологиясы.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сағ.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Тәжірибелік дайындық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533"/>
        <w:gridCol w:w="2573"/>
        <w:gridCol w:w="2633"/>
        <w:gridCol w:w="38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процесс операцияларының негізгі тізімі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дайындық уақыты (сағатпен)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дайындық нұсқаушының қолы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дайындықтан өткені туралы АҚҚ қызметкерінің қолы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 инспекторы міндеттерін орындау.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сағ.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Емтихан тапсыру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133"/>
        <w:gridCol w:w="1913"/>
        <w:gridCol w:w="1853"/>
        <w:gridCol w:w="2133"/>
        <w:gridCol w:w="253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 күні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білім, баға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әдістер, </w:t>
            </w:r>
            <w:r>
              <w:br/>
            </w:r>
            <w:r>
              <w:rPr>
                <w:rFonts w:ascii="Times New Roman"/>
                <w:b w:val="false"/>
                <w:i w:val="false"/>
                <w:color w:val="000000"/>
                <w:sz w:val="20"/>
              </w:rPr>
              <w:t xml:space="preserve">
баға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қауіпсіздік техникасы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тапсырушы-ның қолы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қабылдаушының лауазымы , аты-жөні, қолы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төрағасы ____________________________________________ </w:t>
      </w:r>
      <w:r>
        <w:br/>
      </w:r>
      <w:r>
        <w:rPr>
          <w:rFonts w:ascii="Times New Roman"/>
          <w:b w:val="false"/>
          <w:i w:val="false"/>
          <w:color w:val="000000"/>
          <w:sz w:val="28"/>
        </w:rPr>
        <w:t xml:space="preserve">
Комиссия төрағасының орынбасары ______________________________ </w:t>
      </w:r>
      <w:r>
        <w:br/>
      </w:r>
      <w:r>
        <w:rPr>
          <w:rFonts w:ascii="Times New Roman"/>
          <w:b w:val="false"/>
          <w:i w:val="false"/>
          <w:color w:val="000000"/>
          <w:sz w:val="28"/>
        </w:rPr>
        <w:t xml:space="preserve">
Комиссия мүшелері: 1 _________________________________________ </w:t>
      </w:r>
      <w:r>
        <w:br/>
      </w:r>
      <w:r>
        <w:rPr>
          <w:rFonts w:ascii="Times New Roman"/>
          <w:b w:val="false"/>
          <w:i w:val="false"/>
          <w:color w:val="000000"/>
          <w:sz w:val="28"/>
        </w:rPr>
        <w:t xml:space="preserve">
                   2 _________________________________________ </w:t>
      </w:r>
      <w:r>
        <w:br/>
      </w:r>
      <w:r>
        <w:rPr>
          <w:rFonts w:ascii="Times New Roman"/>
          <w:b w:val="false"/>
          <w:i w:val="false"/>
          <w:color w:val="000000"/>
          <w:sz w:val="28"/>
        </w:rPr>
        <w:t xml:space="preserve">
                   3 _________________________________________ </w:t>
      </w:r>
      <w:r>
        <w:br/>
      </w:r>
      <w:r>
        <w:rPr>
          <w:rFonts w:ascii="Times New Roman"/>
          <w:b w:val="false"/>
          <w:i w:val="false"/>
          <w:color w:val="000000"/>
          <w:sz w:val="28"/>
        </w:rPr>
        <w:t xml:space="preserve">
Дербес жұмысқа жіберу туралы шешім ___________________________ </w:t>
      </w:r>
      <w:r>
        <w:br/>
      </w:r>
      <w:r>
        <w:rPr>
          <w:rFonts w:ascii="Times New Roman"/>
          <w:b w:val="false"/>
          <w:i w:val="false"/>
          <w:color w:val="000000"/>
          <w:sz w:val="28"/>
        </w:rPr>
        <w:t xml:space="preserve">
Комиссия төрағасы ____________________________________________ </w:t>
      </w:r>
    </w:p>
    <w:p>
      <w:pPr>
        <w:spacing w:after="0"/>
        <w:ind w:left="0"/>
        <w:jc w:val="both"/>
      </w:pPr>
      <w:r>
        <w:rPr>
          <w:rFonts w:ascii="Times New Roman"/>
          <w:b w:val="false"/>
          <w:i w:val="false"/>
          <w:color w:val="000000"/>
          <w:sz w:val="28"/>
        </w:rPr>
        <w:t xml:space="preserve">200__ жылғы "__" ______________  </w:t>
      </w:r>
    </w:p>
    <w:bookmarkStart w:name="z28"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2006 жылғы 29 қарашадағы </w:t>
      </w:r>
      <w:r>
        <w:br/>
      </w:r>
      <w:r>
        <w:rPr>
          <w:rFonts w:ascii="Times New Roman"/>
          <w:b w:val="false"/>
          <w:i w:val="false"/>
          <w:color w:val="000000"/>
          <w:sz w:val="28"/>
        </w:rPr>
        <w:t xml:space="preserve">
                                       N 275 бұйрығымен бекітілген </w:t>
      </w:r>
      <w:r>
        <w:br/>
      </w:r>
      <w:r>
        <w:rPr>
          <w:rFonts w:ascii="Times New Roman"/>
          <w:b w:val="false"/>
          <w:i w:val="false"/>
          <w:color w:val="000000"/>
          <w:sz w:val="28"/>
        </w:rPr>
        <w:t xml:space="preserve">
                                    Авиациялық персоналды авиациялық </w:t>
      </w:r>
      <w:r>
        <w:br/>
      </w:r>
      <w:r>
        <w:rPr>
          <w:rFonts w:ascii="Times New Roman"/>
          <w:b w:val="false"/>
          <w:i w:val="false"/>
          <w:color w:val="000000"/>
          <w:sz w:val="28"/>
        </w:rPr>
        <w:t xml:space="preserve">
                                     қауіпсіздік мәселелері бойынша </w:t>
      </w:r>
      <w:r>
        <w:br/>
      </w:r>
      <w:r>
        <w:rPr>
          <w:rFonts w:ascii="Times New Roman"/>
          <w:b w:val="false"/>
          <w:i w:val="false"/>
          <w:color w:val="000000"/>
          <w:sz w:val="28"/>
        </w:rPr>
        <w:t xml:space="preserve">
                                      қайта даярлау бағдарламасына </w:t>
      </w:r>
      <w:r>
        <w:br/>
      </w:r>
      <w:r>
        <w:rPr>
          <w:rFonts w:ascii="Times New Roman"/>
          <w:b w:val="false"/>
          <w:i w:val="false"/>
          <w:color w:val="000000"/>
          <w:sz w:val="28"/>
        </w:rPr>
        <w:t xml:space="preserve">
                                                3-қосымша </w:t>
      </w:r>
    </w:p>
    <w:bookmarkEnd w:id="27"/>
    <w:p>
      <w:pPr>
        <w:spacing w:after="0"/>
        <w:ind w:left="0"/>
        <w:jc w:val="both"/>
      </w:pPr>
      <w:r>
        <w:rPr>
          <w:rFonts w:ascii="Times New Roman"/>
          <w:b/>
          <w:i w:val="false"/>
          <w:color w:val="000000"/>
          <w:sz w:val="28"/>
        </w:rPr>
        <w:t xml:space="preserve">                  АҚҚ тексеру бөлімшесінің маманын </w:t>
      </w:r>
      <w:r>
        <w:br/>
      </w:r>
      <w:r>
        <w:rPr>
          <w:rFonts w:ascii="Times New Roman"/>
          <w:b w:val="false"/>
          <w:i w:val="false"/>
          <w:color w:val="000000"/>
          <w:sz w:val="28"/>
        </w:rPr>
        <w:t>
</w:t>
      </w:r>
      <w:r>
        <w:rPr>
          <w:rFonts w:ascii="Times New Roman"/>
          <w:b/>
          <w:i w:val="false"/>
          <w:color w:val="000000"/>
          <w:sz w:val="28"/>
        </w:rPr>
        <w:t xml:space="preserve">                  лауазымға енгізу парағы </w:t>
      </w:r>
      <w:r>
        <w:br/>
      </w:r>
      <w:r>
        <w:rPr>
          <w:rFonts w:ascii="Times New Roman"/>
          <w:b w:val="false"/>
          <w:i w:val="false"/>
          <w:color w:val="000000"/>
          <w:sz w:val="28"/>
        </w:rPr>
        <w:t>
</w:t>
      </w:r>
      <w:r>
        <w:rPr>
          <w:rFonts w:ascii="Times New Roman"/>
          <w:b/>
          <w:i w:val="false"/>
          <w:color w:val="000000"/>
          <w:sz w:val="28"/>
        </w:rPr>
        <w:t xml:space="preserve">                           (үлгі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Маманның аты-жөні___________________________________________________ </w:t>
      </w:r>
      <w:r>
        <w:br/>
      </w:r>
      <w:r>
        <w:rPr>
          <w:rFonts w:ascii="Times New Roman"/>
          <w:b w:val="false"/>
          <w:i w:val="false"/>
          <w:color w:val="000000"/>
          <w:sz w:val="28"/>
        </w:rPr>
        <w:t xml:space="preserve">
Лауазымы ___________________________________________________________ </w:t>
      </w:r>
      <w:r>
        <w:br/>
      </w:r>
      <w:r>
        <w:rPr>
          <w:rFonts w:ascii="Times New Roman"/>
          <w:b w:val="false"/>
          <w:i w:val="false"/>
          <w:color w:val="000000"/>
          <w:sz w:val="28"/>
        </w:rPr>
        <w:t xml:space="preserve">
Лауазымға енгізу мерзімдері_________________________________________ </w:t>
      </w:r>
      <w:r>
        <w:br/>
      </w:r>
      <w:r>
        <w:rPr>
          <w:rFonts w:ascii="Times New Roman"/>
          <w:b w:val="false"/>
          <w:i w:val="false"/>
          <w:color w:val="000000"/>
          <w:sz w:val="28"/>
        </w:rPr>
        <w:t xml:space="preserve">
Теориялық дайындық _________________________________________________ </w:t>
      </w:r>
      <w:r>
        <w:br/>
      </w:r>
      <w:r>
        <w:rPr>
          <w:rFonts w:ascii="Times New Roman"/>
          <w:b w:val="false"/>
          <w:i w:val="false"/>
          <w:color w:val="000000"/>
          <w:sz w:val="28"/>
        </w:rPr>
        <w:t xml:space="preserve">
                              (Нұсқаушының аты-жөні) </w:t>
      </w:r>
      <w:r>
        <w:br/>
      </w:r>
      <w:r>
        <w:rPr>
          <w:rFonts w:ascii="Times New Roman"/>
          <w:b w:val="false"/>
          <w:i w:val="false"/>
          <w:color w:val="000000"/>
          <w:sz w:val="28"/>
        </w:rPr>
        <w:t xml:space="preserve">
Жұмыс орнындағы тәжірибелік дайындық________________________________ </w:t>
      </w:r>
      <w:r>
        <w:br/>
      </w:r>
      <w:r>
        <w:rPr>
          <w:rFonts w:ascii="Times New Roman"/>
          <w:b w:val="false"/>
          <w:i w:val="false"/>
          <w:color w:val="000000"/>
          <w:sz w:val="28"/>
        </w:rPr>
        <w:t xml:space="preserve">
                                        (Нұсқаушының аты-жөні) </w:t>
      </w:r>
      <w:r>
        <w:br/>
      </w:r>
      <w:r>
        <w:rPr>
          <w:rFonts w:ascii="Times New Roman"/>
          <w:b w:val="false"/>
          <w:i w:val="false"/>
          <w:color w:val="000000"/>
          <w:sz w:val="28"/>
        </w:rPr>
        <w:t xml:space="preserve">
Өтілдеудің жауапты басшысы 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1. Теориялық дайындық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093"/>
        <w:gridCol w:w="2093"/>
        <w:gridCol w:w="1853"/>
        <w:gridCol w:w="20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Оқуға жататын негізгі тақырыптар (сұрақтар) тізбесі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дайындық уақыты (сағатпен)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Өтілдеу нұсқаушының қолы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Оқудағы оқытылған қызметкердің қолы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курсына кіріспе. </w:t>
            </w:r>
          </w:p>
          <w:p>
            <w:pPr>
              <w:spacing w:after="20"/>
              <w:ind w:left="20"/>
              <w:jc w:val="both"/>
            </w:pPr>
            <w:r>
              <w:rPr>
                <w:rFonts w:ascii="Times New Roman"/>
                <w:b w:val="false"/>
                <w:i w:val="false"/>
                <w:color w:val="000000"/>
                <w:sz w:val="20"/>
              </w:rPr>
              <w:t xml:space="preserve">Әуе көлігіндегі терроризм. Мақсаты. Қылмыскерлердің қысқаша мінездемесі, заңсыз араласу актілерінің тәсілдері мен әдістері.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қауіпсіздікті қамтамасыз ету жөніндегі нормативтік-құқықтық актілер.  </w:t>
            </w:r>
          </w:p>
          <w:p>
            <w:pPr>
              <w:spacing w:after="20"/>
              <w:ind w:left="20"/>
              <w:jc w:val="both"/>
            </w:pPr>
            <w:r>
              <w:rPr>
                <w:rFonts w:ascii="Times New Roman"/>
                <w:b w:val="false"/>
                <w:i w:val="false"/>
                <w:color w:val="000000"/>
                <w:sz w:val="20"/>
              </w:rPr>
              <w:t xml:space="preserve">Авиациялық қауіпсіздік ережесі.         </w:t>
            </w:r>
          </w:p>
          <w:p>
            <w:pPr>
              <w:spacing w:after="20"/>
              <w:ind w:left="20"/>
              <w:jc w:val="both"/>
            </w:pPr>
            <w:r>
              <w:rPr>
                <w:rFonts w:ascii="Times New Roman"/>
                <w:b w:val="false"/>
                <w:i w:val="false"/>
                <w:color w:val="000000"/>
                <w:sz w:val="20"/>
              </w:rPr>
              <w:t xml:space="preserve">Қазақстан Республикасы азаматтық авиациясының авиациялық қауіпсіздік нұсқаулық-бағдарламасы.  </w:t>
            </w:r>
          </w:p>
          <w:p>
            <w:pPr>
              <w:spacing w:after="20"/>
              <w:ind w:left="20"/>
              <w:jc w:val="both"/>
            </w:pPr>
            <w:r>
              <w:rPr>
                <w:rFonts w:ascii="Times New Roman"/>
                <w:b w:val="false"/>
                <w:i w:val="false"/>
                <w:color w:val="000000"/>
                <w:sz w:val="20"/>
              </w:rPr>
              <w:t xml:space="preserve">Әуежайдың (авиакомпанияның) авиациялық қауіпсіздік нұсқаулық-бағдарламасы.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сағ.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азаматтық авиация ұйымының авиациялық қауіпсіздік қызметі туралы үлгі ережесі.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АҚҚ құрылымы.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Лауазымдық нұсқаулық.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араласу актілері кезінде қолданылатын құралдар. Алып кіру, жасыру. Ерекше белгілер, табу әдістері.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көлігінде қауіпті жүктерді тасымалдау ережесі.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тексеру құралдары, рентгендік-телевизиялық қондырғылар, металліздегіштер, әрекет ету қағидалары, қолдану ережесі.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сағ.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 әуе кемелерінің экипаж мүшелерін, қызмет көрсету персоналын, қол жүкті, теңдеме жүкті, жүкті, почтаны және борт қорларды тексеру технологиясы.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сағ.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Теңдеме жүкті, қол жүкті, почтаны және борт қорларды қолмен тексеру ережесі. Жеке тексеру. Қызметтік бөлмелерден тексеру ережесі.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сағ.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сектордағы жолаушыларды тексеру ерекшеліктері.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Тыйым салынған заттарды табу кездегі әрекеттер.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араласу актілері кезіндегі төтенше жағдайлардағы әрекет.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әуе кемелері бортында қаруды тасымалдау тәртібі.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қауіпсіздік жөніндегі нұсқаулық.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қауіпсіздік техникасы жөнінде нұсқаулық.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Әуежайда орналасқан мемлекеттік органдар бөлімшелерімен өзара әрекет технологиясы.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сағ.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Тәжірибелік дайындық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213"/>
        <w:gridCol w:w="2373"/>
        <w:gridCol w:w="2653"/>
        <w:gridCol w:w="265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xml:space="preserve">
N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процесс операцияларының негізгі тізімі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дайындық уақыты (сағатпен)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дайындық нұсқаушының қолы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дайындықтан өткені туралы АҚҚ қызметкердің қолы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бөлімшесі маманының міндеттерін орындау.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сағ.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Емтихан тапсыру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933"/>
        <w:gridCol w:w="2393"/>
        <w:gridCol w:w="1813"/>
        <w:gridCol w:w="1873"/>
        <w:gridCol w:w="199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 күні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білім, баға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әдістер, баға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қауіпсіздік техникасы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тапсырушының қолы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қабылдаушының лауазымы , аты-жөні, қолы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төрағасы ____________________________________________ </w:t>
      </w:r>
      <w:r>
        <w:br/>
      </w:r>
      <w:r>
        <w:rPr>
          <w:rFonts w:ascii="Times New Roman"/>
          <w:b w:val="false"/>
          <w:i w:val="false"/>
          <w:color w:val="000000"/>
          <w:sz w:val="28"/>
        </w:rPr>
        <w:t xml:space="preserve">
Комиссия төрағасының орынбасары ______________________________ </w:t>
      </w:r>
      <w:r>
        <w:br/>
      </w:r>
      <w:r>
        <w:rPr>
          <w:rFonts w:ascii="Times New Roman"/>
          <w:b w:val="false"/>
          <w:i w:val="false"/>
          <w:color w:val="000000"/>
          <w:sz w:val="28"/>
        </w:rPr>
        <w:t xml:space="preserve">
Комиссия мүшелері: 1 _________________________________________ </w:t>
      </w:r>
      <w:r>
        <w:br/>
      </w:r>
      <w:r>
        <w:rPr>
          <w:rFonts w:ascii="Times New Roman"/>
          <w:b w:val="false"/>
          <w:i w:val="false"/>
          <w:color w:val="000000"/>
          <w:sz w:val="28"/>
        </w:rPr>
        <w:t xml:space="preserve">
                   2 _________________________________________ </w:t>
      </w:r>
      <w:r>
        <w:br/>
      </w:r>
      <w:r>
        <w:rPr>
          <w:rFonts w:ascii="Times New Roman"/>
          <w:b w:val="false"/>
          <w:i w:val="false"/>
          <w:color w:val="000000"/>
          <w:sz w:val="28"/>
        </w:rPr>
        <w:t xml:space="preserve">
                   3 _________________________________________ </w:t>
      </w:r>
    </w:p>
    <w:p>
      <w:pPr>
        <w:spacing w:after="0"/>
        <w:ind w:left="0"/>
        <w:jc w:val="both"/>
      </w:pPr>
      <w:r>
        <w:rPr>
          <w:rFonts w:ascii="Times New Roman"/>
          <w:b w:val="false"/>
          <w:i w:val="false"/>
          <w:color w:val="000000"/>
          <w:sz w:val="28"/>
        </w:rPr>
        <w:t xml:space="preserve">Дербес жұмысқа жіберу туралы шешім ______________________ </w:t>
      </w:r>
    </w:p>
    <w:p>
      <w:pPr>
        <w:spacing w:after="0"/>
        <w:ind w:left="0"/>
        <w:jc w:val="both"/>
      </w:pPr>
      <w:r>
        <w:rPr>
          <w:rFonts w:ascii="Times New Roman"/>
          <w:b w:val="false"/>
          <w:i w:val="false"/>
          <w:color w:val="000000"/>
          <w:sz w:val="28"/>
        </w:rPr>
        <w:t xml:space="preserve">Комиссия төрағасы _______________________________________ </w:t>
      </w:r>
    </w:p>
    <w:p>
      <w:pPr>
        <w:spacing w:after="0"/>
        <w:ind w:left="0"/>
        <w:jc w:val="both"/>
      </w:pPr>
      <w:r>
        <w:rPr>
          <w:rFonts w:ascii="Times New Roman"/>
          <w:b w:val="false"/>
          <w:i w:val="false"/>
          <w:color w:val="000000"/>
          <w:sz w:val="28"/>
        </w:rPr>
        <w:t xml:space="preserve">200__ жылғы "__" ______________  </w:t>
      </w:r>
    </w:p>
    <w:bookmarkStart w:name="z29"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2006 жылғы 29 қарашадағы </w:t>
      </w:r>
      <w:r>
        <w:br/>
      </w:r>
      <w:r>
        <w:rPr>
          <w:rFonts w:ascii="Times New Roman"/>
          <w:b w:val="false"/>
          <w:i w:val="false"/>
          <w:color w:val="000000"/>
          <w:sz w:val="28"/>
        </w:rPr>
        <w:t xml:space="preserve">
                                       N 275 бұйрығымен бекітілген </w:t>
      </w:r>
      <w:r>
        <w:br/>
      </w:r>
      <w:r>
        <w:rPr>
          <w:rFonts w:ascii="Times New Roman"/>
          <w:b w:val="false"/>
          <w:i w:val="false"/>
          <w:color w:val="000000"/>
          <w:sz w:val="28"/>
        </w:rPr>
        <w:t xml:space="preserve">
                                    Авиациялық персоналды авиациялық </w:t>
      </w:r>
      <w:r>
        <w:br/>
      </w:r>
      <w:r>
        <w:rPr>
          <w:rFonts w:ascii="Times New Roman"/>
          <w:b w:val="false"/>
          <w:i w:val="false"/>
          <w:color w:val="000000"/>
          <w:sz w:val="28"/>
        </w:rPr>
        <w:t xml:space="preserve">
                                     қауіпсіздік мәселелері бойынша </w:t>
      </w:r>
      <w:r>
        <w:br/>
      </w:r>
      <w:r>
        <w:rPr>
          <w:rFonts w:ascii="Times New Roman"/>
          <w:b w:val="false"/>
          <w:i w:val="false"/>
          <w:color w:val="000000"/>
          <w:sz w:val="28"/>
        </w:rPr>
        <w:t xml:space="preserve">
                                      қайта даярлау бағдарламасына </w:t>
      </w:r>
      <w:r>
        <w:br/>
      </w:r>
      <w:r>
        <w:rPr>
          <w:rFonts w:ascii="Times New Roman"/>
          <w:b w:val="false"/>
          <w:i w:val="false"/>
          <w:color w:val="000000"/>
          <w:sz w:val="28"/>
        </w:rPr>
        <w:t xml:space="preserve">
                                                4-қосымша </w:t>
      </w:r>
    </w:p>
    <w:bookmarkEnd w:id="28"/>
    <w:p>
      <w:pPr>
        <w:spacing w:after="0"/>
        <w:ind w:left="0"/>
        <w:jc w:val="both"/>
      </w:pPr>
      <w:r>
        <w:rPr>
          <w:rFonts w:ascii="Times New Roman"/>
          <w:b/>
          <w:i w:val="false"/>
          <w:color w:val="000000"/>
          <w:sz w:val="28"/>
        </w:rPr>
        <w:t xml:space="preserve">      Авиациялық персоналдың авиация қауіпсіздігі мәселелері </w:t>
      </w:r>
      <w:r>
        <w:br/>
      </w:r>
      <w:r>
        <w:rPr>
          <w:rFonts w:ascii="Times New Roman"/>
          <w:b w:val="false"/>
          <w:i w:val="false"/>
          <w:color w:val="000000"/>
          <w:sz w:val="28"/>
        </w:rPr>
        <w:t>
</w:t>
      </w:r>
      <w:r>
        <w:rPr>
          <w:rFonts w:ascii="Times New Roman"/>
          <w:b/>
          <w:i w:val="false"/>
          <w:color w:val="000000"/>
          <w:sz w:val="28"/>
        </w:rPr>
        <w:t xml:space="preserve">       бойынша бастапқы дайындығының және біліктілігін </w:t>
      </w:r>
      <w:r>
        <w:br/>
      </w:r>
      <w:r>
        <w:rPr>
          <w:rFonts w:ascii="Times New Roman"/>
          <w:b w:val="false"/>
          <w:i w:val="false"/>
          <w:color w:val="000000"/>
          <w:sz w:val="28"/>
        </w:rPr>
        <w:t>
</w:t>
      </w:r>
      <w:r>
        <w:rPr>
          <w:rFonts w:ascii="Times New Roman"/>
          <w:b/>
          <w:i w:val="false"/>
          <w:color w:val="000000"/>
          <w:sz w:val="28"/>
        </w:rPr>
        <w:t xml:space="preserve">       жоғарылату курсының үлгі сызбалық бағдарламасы </w:t>
      </w:r>
    </w:p>
    <w:p>
      <w:pPr>
        <w:spacing w:after="0"/>
        <w:ind w:left="0"/>
        <w:jc w:val="both"/>
      </w:pPr>
      <w:r>
        <w:rPr>
          <w:rFonts w:ascii="Times New Roman"/>
          <w:b w:val="false"/>
          <w:i w:val="false"/>
          <w:color w:val="000000"/>
          <w:sz w:val="28"/>
        </w:rPr>
        <w:t xml:space="preserve">1. Азаматтық авиация ұйымдары басшыларының авиациялық қауіпсіздік </w:t>
      </w:r>
      <w:r>
        <w:br/>
      </w:r>
      <w:r>
        <w:rPr>
          <w:rFonts w:ascii="Times New Roman"/>
          <w:b w:val="false"/>
          <w:i w:val="false"/>
          <w:color w:val="000000"/>
          <w:sz w:val="28"/>
        </w:rPr>
        <w:t xml:space="preserve">
жөніндегі орынбасарлары, олардың орынбасарлары, АҚҚ бастықтары </w:t>
      </w:r>
      <w:r>
        <w:br/>
      </w:r>
      <w:r>
        <w:rPr>
          <w:rFonts w:ascii="Times New Roman"/>
          <w:b w:val="false"/>
          <w:i w:val="false"/>
          <w:color w:val="000000"/>
          <w:sz w:val="28"/>
        </w:rPr>
        <w:t xml:space="preserve">
және олардың орынбасарлары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9053"/>
        <w:gridCol w:w="1713"/>
      </w:tblGrid>
      <w:tr>
        <w:trPr>
          <w:trHeight w:val="6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Курсқа кіріспе.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қауіпсіздікті нормативтік-құқықтық қамтамасыз ету.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3 - 4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 қызметін басқару.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Адамдар ресурсын басқару.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 жинақтау, таңдау және даярлау.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ресурстарды басқару.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Жарылғыш қондырғыларды және қаруды табу.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2 - 4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Әуемен қауіпті жүктерді қауіпсіз тасымалдау.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2 - 4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құқық бұзушыларды вербалды және вербалды емес белгілерімен анықтау.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4 - 6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тексеру, жолаушыларды, қол жүкті, теңдеме жүкті, жүкті, почтаны, борт қорларды тексеру.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пайдалану рәсімдері.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Кіруді бақылау - адамдар.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Көліктің кіруін бақылау.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Патрульдеу және күзет.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 ұшу алдында және арнайы тексеру.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әуе кемелері бортында қаруды және оқ-дәрілерді тасымалдау ережесі.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Қатердің жаңа түрлері, авиация қауіпсіздігін қамтамасыз ету шаралары.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және өрттің алдын алу жөніндегі шаралар.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 авиация қауіпсіздігі жағдайын тексеру.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4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Болжанбаған жағдайлар жағдайына іс-шаралар жоспарлау.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қауіпсіздікке қатер төнген кезде жауап қайтару шараларын басқару.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2 - 4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38 - 63 </w:t>
            </w:r>
          </w:p>
        </w:tc>
      </w:tr>
    </w:tbl>
    <w:p>
      <w:pPr>
        <w:spacing w:after="0"/>
        <w:ind w:left="0"/>
        <w:jc w:val="both"/>
      </w:pPr>
      <w:r>
        <w:rPr>
          <w:rFonts w:ascii="Times New Roman"/>
          <w:b w:val="false"/>
          <w:i w:val="false"/>
          <w:color w:val="000000"/>
          <w:sz w:val="28"/>
        </w:rPr>
        <w:t xml:space="preserve">2. Тексеру бөлімшесінің мамандары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833"/>
        <w:gridCol w:w="1853"/>
      </w:tblGrid>
      <w:tr>
        <w:trPr>
          <w:trHeight w:val="6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Курсқа кіріспе.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қауіпсіздікті нормативтік-құқықтық қамтамасыз ету.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3 - 4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Жарылғыш қондырғыларды және қаруды табу.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4 - 6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Әуемен қауіпті жүктерді қауіпсіз тасымалдау.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4 - 6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құқық бұзушыларды вербалды және вербалды емес белгілерімен анықтау.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6 - 8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Теңдеме жүкті рентгендік-телевизиялық қондырғылар көмегімен тексеру.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4 - 5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Металліздегіштер көмегімен теңдеме жүкті тексеру.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және тазартылған алаңда қауіпсіздікті қамтамасыз ету.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тексеру, жолаушыларды техникалық құралдармен және қолмен тексеру.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2 - 4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Теңдеме жүкті қолмен тексеру.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әуе кемелерінде қаруды және оқ-дәрілерді тасымалдау ережесі.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Қатердің жаңа түрлері, авиациялық қауіпсіздікті қамтамасыз ету шаралары.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тексеру тобы қызметкерлерінің әрекеті.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2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36 - 53 </w:t>
            </w:r>
          </w:p>
        </w:tc>
      </w:tr>
    </w:tbl>
    <w:p>
      <w:pPr>
        <w:spacing w:after="0"/>
        <w:ind w:left="0"/>
        <w:jc w:val="both"/>
      </w:pPr>
      <w:r>
        <w:rPr>
          <w:rFonts w:ascii="Times New Roman"/>
          <w:b w:val="false"/>
          <w:i w:val="false"/>
          <w:color w:val="000000"/>
          <w:sz w:val="28"/>
        </w:rPr>
        <w:t xml:space="preserve">3. АҚҚ қауіпсіздік бөлімшесі мамандары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933"/>
        <w:gridCol w:w="2613"/>
      </w:tblGrid>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атауы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Курсқа кіріспе.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қауіпсіздікті нормативтік-құқықтық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Жарылғыш қондырғыларды және қаруды табу.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4 - 6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Әуемен қауіпті жүктерді қауіпсіз тасымалдау.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4 - 6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құқық бұзушыларды вербалды және вербалды емес белгілерімен анықтау.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4 - 6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және тазартылған алаңда қауіпсіздікті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Теңдеме жүкті қолмен тексеру.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Кіруді бақылау - адамдар.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3 - 4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Көліктің кіруін бақылау.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3 - 4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Патрульдеу және күзет.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Адамдарға және жүктерге ілесу.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 және әуежайдың ең әлсіз объектілерін қорғау.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кемелерін ұшу алдында және арнайы тексеру.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әуе кемелері бортында қаруды және оқ-дәрілерді тасымалдау ережесі.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және өрттің алдын алу бойынша шараларда АҚҚ мамандарының әрекеті.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Қатердің жаңа түрлері, авиациялық қауіпсіздікті қамтамасыз ету шаралары.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37 - 56 </w:t>
            </w:r>
          </w:p>
        </w:tc>
      </w:tr>
    </w:tbl>
    <w:p>
      <w:pPr>
        <w:spacing w:after="0"/>
        <w:ind w:left="0"/>
        <w:jc w:val="both"/>
      </w:pPr>
      <w:r>
        <w:rPr>
          <w:rFonts w:ascii="Times New Roman"/>
          <w:b w:val="false"/>
          <w:i w:val="false"/>
          <w:color w:val="000000"/>
          <w:sz w:val="28"/>
        </w:rPr>
        <w:t xml:space="preserve">4. Әуе кемесінің экипаж мүшелері, бортсеріктер, бортоператорлар.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933"/>
        <w:gridCol w:w="22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Курсқа кіріспе.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0,5 - 1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 заңнамасы және бағдарламалары.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авиацияны заңсыз араласу актілерінен қорғаудың негізгі қағидаттары және шаралары.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Тасымалдауға тыйым салынған қондырғыларды және заттарды табу.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қауіпсіздікті қамтамасыз ету мақсатында әуе кемесін тексеру.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Жерде және ұшуда жарылыс жағдайында әрекеттерді ұйымдастыру.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 басып алуға тырысу, жерде және ұшуда басып алу жағдайларындағы әрекеттерді ұйымдастыру.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Террористермен сөйлесу және төтенше жағдайлардағы әрекетті ұйымдастыру.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0,5 - 1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10 - 17 </w:t>
            </w:r>
          </w:p>
        </w:tc>
      </w:tr>
    </w:tbl>
    <w:p>
      <w:pPr>
        <w:spacing w:after="0"/>
        <w:ind w:left="0"/>
        <w:jc w:val="both"/>
      </w:pPr>
      <w:r>
        <w:rPr>
          <w:rFonts w:ascii="Times New Roman"/>
          <w:b w:val="false"/>
          <w:i w:val="false"/>
          <w:color w:val="000000"/>
          <w:sz w:val="28"/>
        </w:rPr>
        <w:t xml:space="preserve">5. Инженерлік-авиациялық қызметтердің мамандары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413"/>
        <w:gridCol w:w="21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атауы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Пәнге кіріспе.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0,5 - 1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 заңнамасы және бағдарламалары.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кемелеріне техникалық қызмет көрсетуде авиациялық қауіпсіздікті қамтамасыз ету мақсатында бақылау.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араласу актілерінде қолданылатын құралдар.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қауіпсіздікті қамтамасыз ету мақсатында әуе кемесін тексеру.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 ұйымдарында төтенше жағдайлар жағдайында жауап қайтару әрекеттері.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0,5 - 1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8 - 13 </w:t>
            </w:r>
          </w:p>
        </w:tc>
      </w:tr>
    </w:tbl>
    <w:p>
      <w:pPr>
        <w:spacing w:after="0"/>
        <w:ind w:left="0"/>
        <w:jc w:val="both"/>
      </w:pPr>
      <w:r>
        <w:rPr>
          <w:rFonts w:ascii="Times New Roman"/>
          <w:b w:val="false"/>
          <w:i w:val="false"/>
          <w:color w:val="000000"/>
          <w:sz w:val="28"/>
        </w:rPr>
        <w:t xml:space="preserve">6. Әуе қозғалысына қызмет көрсету органдарының персоналдары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933"/>
        <w:gridCol w:w="28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атауы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Курсқа кіріспе.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 заңнамасы және бағдарламалары.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авиацияны заңсыз араласу актілерінен қорғаудың негізгі қағидаттары және шаралары.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Тасымалдауға тыйым салынған қондырғыларды және заттарды табу.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Жерде және ұшуда жарылыс жағдайында әрекеттерді ұйымдастыру.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10 - 15 </w:t>
            </w:r>
          </w:p>
        </w:tc>
      </w:tr>
    </w:tbl>
    <w:p>
      <w:pPr>
        <w:spacing w:after="0"/>
        <w:ind w:left="0"/>
        <w:jc w:val="both"/>
      </w:pPr>
      <w:r>
        <w:rPr>
          <w:rFonts w:ascii="Times New Roman"/>
          <w:b w:val="false"/>
          <w:i w:val="false"/>
          <w:color w:val="000000"/>
          <w:sz w:val="28"/>
        </w:rPr>
        <w:t xml:space="preserve">7. Тасымалдауды ұйымдастыру қызметтерінің персоналы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913"/>
        <w:gridCol w:w="28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атауы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Курсқа кіріспе.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 заңнамасы және бағдарламалары.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авиацияны заңсыз араласу актілерінен қорғаудың негізгі қағидалары және шаралары.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Тасымалдауға тыйым салынған қондырғыларды және заттарды табу.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Жолаушылардың, экипаж мүшелерінің, келушілердің, теңдеме жүктің, қол жүктің, жүктің, почтаның, бортқорлардың қауіпсіздігін қамтамасыз ету рәсімдері.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араласу актілері жағдайындағы әрекеттерді ұйымдастыру.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0,5 - 1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8 - 14  </w:t>
            </w:r>
          </w:p>
        </w:tc>
      </w:tr>
    </w:tbl>
    <w:p>
      <w:pPr>
        <w:spacing w:after="0"/>
        <w:ind w:left="0"/>
        <w:jc w:val="both"/>
      </w:pPr>
      <w:r>
        <w:rPr>
          <w:rFonts w:ascii="Times New Roman"/>
          <w:b w:val="false"/>
          <w:i w:val="false"/>
          <w:color w:val="000000"/>
          <w:sz w:val="28"/>
        </w:rPr>
        <w:t xml:space="preserve">8. Әуежайлар және авиакомпаниялар басшылары (олардың </w:t>
      </w:r>
      <w:r>
        <w:br/>
      </w:r>
      <w:r>
        <w:rPr>
          <w:rFonts w:ascii="Times New Roman"/>
          <w:b w:val="false"/>
          <w:i w:val="false"/>
          <w:color w:val="000000"/>
          <w:sz w:val="28"/>
        </w:rPr>
        <w:t xml:space="preserve">
орынбасарлары)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933"/>
        <w:gridCol w:w="25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атауы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Курсқа кіріспе.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авиацияны заңсыз араласу актілерінен қорғаудың негізгі қағидаттары және шаралары.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қауіпсіздікті нормативтік-құқықтық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араласу актілерінде қолданылатын құралдар.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Әуемен қауіпті жүктерді қауіпсіз тасымалдау.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қызметіне қатысатын персонал үшін авиациялық қауіпсіздік мәселелері жөніндегі таныстыру оқу бағдарламасы.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жағдайындағы әрекеттерді ұйымдастыру.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8 - 14  </w:t>
            </w:r>
          </w:p>
        </w:tc>
      </w:tr>
    </w:tbl>
    <w:p>
      <w:pPr>
        <w:spacing w:after="0"/>
        <w:ind w:left="0"/>
        <w:jc w:val="both"/>
      </w:pPr>
      <w:r>
        <w:rPr>
          <w:rFonts w:ascii="Times New Roman"/>
          <w:b w:val="false"/>
          <w:i w:val="false"/>
          <w:color w:val="000000"/>
          <w:sz w:val="28"/>
        </w:rPr>
        <w:t xml:space="preserve">9. Авиациялық қауіпсіздік жөніндегі нұсқаушылар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413"/>
        <w:gridCol w:w="23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атауы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Курсқа кіріспе.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Нұсқаушының рөлі және оның міндеттері.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және психология негіздері.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8 - 12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және сабақ беру қағидаттары.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курстарын ұйымдастыру.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жайларын және жабдықтарды даярлау.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курстарын жүргізу әдістемесі.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Сабақ беру әдістемесі.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ИКАО оқу-әдістемелік үлгі әзірлемелерін пайдалану.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2 - 4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Тестерді әзірлеу ережесі, түрі.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Топтық және жеке оқыту.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Білімді меңгеру және алынған әдістерін бағалау.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Педагогикалық тәжірибе (курстың тыңдаушыларына сабақ жүргізу).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8 - 12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36 - 56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1. Оқыту бағдарламалары тақырыптарының мазмұны ИКАО Авиация </w:t>
      </w:r>
      <w:r>
        <w:br/>
      </w:r>
      <w:r>
        <w:rPr>
          <w:rFonts w:ascii="Times New Roman"/>
          <w:b w:val="false"/>
          <w:i w:val="false"/>
          <w:color w:val="000000"/>
          <w:sz w:val="28"/>
        </w:rPr>
        <w:t xml:space="preserve">
қауіпсіздігі жөніндегі оқу комплектерінің (АҚОК) модульдері </w:t>
      </w:r>
      <w:r>
        <w:br/>
      </w:r>
      <w:r>
        <w:rPr>
          <w:rFonts w:ascii="Times New Roman"/>
          <w:b w:val="false"/>
          <w:i w:val="false"/>
          <w:color w:val="000000"/>
          <w:sz w:val="28"/>
        </w:rPr>
        <w:t xml:space="preserve">
мазмұнының талаптарын ескере отырып құрастырылуы тиіс. </w:t>
      </w:r>
      <w:r>
        <w:br/>
      </w:r>
      <w:r>
        <w:rPr>
          <w:rFonts w:ascii="Times New Roman"/>
          <w:b w:val="false"/>
          <w:i w:val="false"/>
          <w:color w:val="000000"/>
          <w:sz w:val="28"/>
        </w:rPr>
        <w:t xml:space="preserve">
      2. Осы Қайта даярлау бағдарламаларын жүзеге асыратын </w:t>
      </w:r>
      <w:r>
        <w:br/>
      </w:r>
      <w:r>
        <w:rPr>
          <w:rFonts w:ascii="Times New Roman"/>
          <w:b w:val="false"/>
          <w:i w:val="false"/>
          <w:color w:val="000000"/>
          <w:sz w:val="28"/>
        </w:rPr>
        <w:t xml:space="preserve">
азаматтық авиация оқу орындары, оқыту бағдарлама тақырыптарына </w:t>
      </w:r>
      <w:r>
        <w:br/>
      </w:r>
      <w:r>
        <w:rPr>
          <w:rFonts w:ascii="Times New Roman"/>
          <w:b w:val="false"/>
          <w:i w:val="false"/>
          <w:color w:val="000000"/>
          <w:sz w:val="28"/>
        </w:rPr>
        <w:t xml:space="preserve">
оқытатын тыңдаушылардың деңгейіне байланысты ИКАО Авиация </w:t>
      </w:r>
      <w:r>
        <w:br/>
      </w:r>
      <w:r>
        <w:rPr>
          <w:rFonts w:ascii="Times New Roman"/>
          <w:b w:val="false"/>
          <w:i w:val="false"/>
          <w:color w:val="000000"/>
          <w:sz w:val="28"/>
        </w:rPr>
        <w:t xml:space="preserve">
қауіпсіздігі жөніндегі оқу комплектерінен (АҚОК) толықтыру </w:t>
      </w:r>
      <w:r>
        <w:br/>
      </w:r>
      <w:r>
        <w:rPr>
          <w:rFonts w:ascii="Times New Roman"/>
          <w:b w:val="false"/>
          <w:i w:val="false"/>
          <w:color w:val="000000"/>
          <w:sz w:val="28"/>
        </w:rPr>
        <w:t xml:space="preserve">
енгізе алады. </w:t>
      </w:r>
    </w:p>
    <w:bookmarkStart w:name="z30"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2006 жылғы 29 қарашадағы </w:t>
      </w:r>
      <w:r>
        <w:br/>
      </w:r>
      <w:r>
        <w:rPr>
          <w:rFonts w:ascii="Times New Roman"/>
          <w:b w:val="false"/>
          <w:i w:val="false"/>
          <w:color w:val="000000"/>
          <w:sz w:val="28"/>
        </w:rPr>
        <w:t xml:space="preserve">
                                       N 275 бұйрығымен бекітілген </w:t>
      </w:r>
      <w:r>
        <w:br/>
      </w:r>
      <w:r>
        <w:rPr>
          <w:rFonts w:ascii="Times New Roman"/>
          <w:b w:val="false"/>
          <w:i w:val="false"/>
          <w:color w:val="000000"/>
          <w:sz w:val="28"/>
        </w:rPr>
        <w:t xml:space="preserve">
                                    Авиациялық персоналды авиациялық </w:t>
      </w:r>
      <w:r>
        <w:br/>
      </w:r>
      <w:r>
        <w:rPr>
          <w:rFonts w:ascii="Times New Roman"/>
          <w:b w:val="false"/>
          <w:i w:val="false"/>
          <w:color w:val="000000"/>
          <w:sz w:val="28"/>
        </w:rPr>
        <w:t xml:space="preserve">
                                     қауіпсіздік мәселелері бойынша </w:t>
      </w:r>
      <w:r>
        <w:br/>
      </w:r>
      <w:r>
        <w:rPr>
          <w:rFonts w:ascii="Times New Roman"/>
          <w:b w:val="false"/>
          <w:i w:val="false"/>
          <w:color w:val="000000"/>
          <w:sz w:val="28"/>
        </w:rPr>
        <w:t xml:space="preserve">
                                      қайта даярлау бағдарламасына </w:t>
      </w:r>
      <w:r>
        <w:br/>
      </w:r>
      <w:r>
        <w:rPr>
          <w:rFonts w:ascii="Times New Roman"/>
          <w:b w:val="false"/>
          <w:i w:val="false"/>
          <w:color w:val="000000"/>
          <w:sz w:val="28"/>
        </w:rPr>
        <w:t xml:space="preserve">
                                                5-қосымша </w:t>
      </w:r>
    </w:p>
    <w:bookmarkEnd w:id="29"/>
    <w:p>
      <w:pPr>
        <w:spacing w:after="0"/>
        <w:ind w:left="0"/>
        <w:jc w:val="both"/>
      </w:pPr>
      <w:r>
        <w:rPr>
          <w:rFonts w:ascii="Times New Roman"/>
          <w:b/>
          <w:i w:val="false"/>
          <w:color w:val="000000"/>
          <w:sz w:val="28"/>
        </w:rPr>
        <w:t xml:space="preserve">            Авиациялық қауіпсіздік мәселелері бойынша </w:t>
      </w:r>
      <w:r>
        <w:br/>
      </w:r>
      <w:r>
        <w:rPr>
          <w:rFonts w:ascii="Times New Roman"/>
          <w:b w:val="false"/>
          <w:i w:val="false"/>
          <w:color w:val="000000"/>
          <w:sz w:val="28"/>
        </w:rPr>
        <w:t>
</w:t>
      </w:r>
      <w:r>
        <w:rPr>
          <w:rFonts w:ascii="Times New Roman"/>
          <w:b/>
          <w:i w:val="false"/>
          <w:color w:val="000000"/>
          <w:sz w:val="28"/>
        </w:rPr>
        <w:t xml:space="preserve">                    қайта даярлық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gridCol w:w="2773"/>
        <w:gridCol w:w="4453"/>
      </w:tblGrid>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атауы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түрі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Даярлық, қайта даярлық мерзімдері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жаңадан қабылданған АҚҚ тағлымадан өтушілері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курсына кіріспе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тағлымдамадан өту кезеңінде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 ұйымдарының авиациялық қауіпсіздік жөніндегі орынбасарлары, олардың орынбасарлары, АҚҚ бастығы, олардың орынбасарлары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даярлық </w:t>
            </w:r>
          </w:p>
          <w:p>
            <w:pPr>
              <w:spacing w:after="20"/>
              <w:ind w:left="20"/>
              <w:jc w:val="both"/>
            </w:pPr>
            <w:r>
              <w:rPr>
                <w:rFonts w:ascii="Times New Roman"/>
                <w:b w:val="false"/>
                <w:i w:val="false"/>
                <w:color w:val="000000"/>
                <w:sz w:val="20"/>
              </w:rPr>
              <w:t xml:space="preserve">біліктілікті жоғарылату курсы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лауазымға тағайындау күнінен бастап 3 ай өтуіне </w:t>
            </w:r>
          </w:p>
          <w:p>
            <w:pPr>
              <w:spacing w:after="20"/>
              <w:ind w:left="20"/>
              <w:jc w:val="both"/>
            </w:pPr>
            <w:r>
              <w:rPr>
                <w:rFonts w:ascii="Times New Roman"/>
                <w:b w:val="false"/>
                <w:i w:val="false"/>
                <w:color w:val="000000"/>
                <w:sz w:val="20"/>
              </w:rPr>
              <w:t xml:space="preserve">3 жылда бір рет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АҚҚ тексеру бөлімшесі мамандары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даярлық  </w:t>
            </w:r>
          </w:p>
          <w:p>
            <w:pPr>
              <w:spacing w:after="20"/>
              <w:ind w:left="20"/>
              <w:jc w:val="both"/>
            </w:pPr>
            <w:r>
              <w:rPr>
                <w:rFonts w:ascii="Times New Roman"/>
                <w:b w:val="false"/>
                <w:i w:val="false"/>
                <w:color w:val="000000"/>
                <w:sz w:val="20"/>
              </w:rPr>
              <w:t xml:space="preserve">біліктілікті жоғарылату курсы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лауазымға тағайындау күнінен бастап 3 ай өтуіне </w:t>
            </w:r>
          </w:p>
          <w:p>
            <w:pPr>
              <w:spacing w:after="20"/>
              <w:ind w:left="20"/>
              <w:jc w:val="both"/>
            </w:pPr>
            <w:r>
              <w:rPr>
                <w:rFonts w:ascii="Times New Roman"/>
                <w:b w:val="false"/>
                <w:i w:val="false"/>
                <w:color w:val="000000"/>
                <w:sz w:val="20"/>
              </w:rPr>
              <w:t xml:space="preserve">3 жылда бір рет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АҚҚ қауіпсіздік бөлімшесі маманы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даярлық </w:t>
            </w:r>
          </w:p>
          <w:p>
            <w:pPr>
              <w:spacing w:after="20"/>
              <w:ind w:left="20"/>
              <w:jc w:val="both"/>
            </w:pPr>
            <w:r>
              <w:rPr>
                <w:rFonts w:ascii="Times New Roman"/>
                <w:b w:val="false"/>
                <w:i w:val="false"/>
                <w:color w:val="000000"/>
                <w:sz w:val="20"/>
              </w:rPr>
              <w:t xml:space="preserve">біліктілікті жоғарылату курсы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лауазымға тағайындау күнінен бастап 6 ай өтуіне </w:t>
            </w:r>
          </w:p>
          <w:p>
            <w:pPr>
              <w:spacing w:after="20"/>
              <w:ind w:left="20"/>
              <w:jc w:val="both"/>
            </w:pPr>
            <w:r>
              <w:rPr>
                <w:rFonts w:ascii="Times New Roman"/>
                <w:b w:val="false"/>
                <w:i w:val="false"/>
                <w:color w:val="000000"/>
                <w:sz w:val="20"/>
              </w:rPr>
              <w:t xml:space="preserve">5 жылда бір рет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Әуе кемелерінің мүшелері, бортсеріктер, бортоператорлар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біліктілікті жоғарылату курсы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жылда бір рет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Инженерлік-авиациялық қызмет мамандары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біліктілікті жоғарылату курсы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жылда бір рет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Әуе қозғалысына қызмет көрсету органдараның персоналы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біліктілікті жоғарылату курсы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жылда бір рет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Тасымалдауды ұйымдастыру қызметтерінің жұмысшылары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біліктілікті жоғарылату курсы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жылда бір рет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Әуежайлардың және авиакомпаниялардың басшылары (олардың орынбасарлары)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 жөніндегі даярлық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лауазымға тағайындау күнінен бастап 6 ай өтуіне және бұдан әрі 5 жылда бір рет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 жөніндегі нұсқаушылар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даярлық </w:t>
            </w:r>
          </w:p>
          <w:p>
            <w:pPr>
              <w:spacing w:after="20"/>
              <w:ind w:left="20"/>
              <w:jc w:val="both"/>
            </w:pPr>
            <w:r>
              <w:rPr>
                <w:rFonts w:ascii="Times New Roman"/>
                <w:b w:val="false"/>
                <w:i w:val="false"/>
                <w:color w:val="000000"/>
                <w:sz w:val="20"/>
              </w:rPr>
              <w:t xml:space="preserve">біліктілікті жоғарылату курсы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қажеттілігіне қарай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жылда бір рет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 персоналының және АҚҚ мамандарының күнделікті даярлығы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деңгейін жоғарылату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2 рет - азаматтық авиация </w:t>
            </w:r>
            <w:r>
              <w:br/>
            </w:r>
            <w:r>
              <w:rPr>
                <w:rFonts w:ascii="Times New Roman"/>
                <w:b w:val="false"/>
                <w:i w:val="false"/>
                <w:color w:val="000000"/>
                <w:sz w:val="20"/>
              </w:rPr>
              <w:t xml:space="preserve">
ұйымының жоспары бойынша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Әуежайлық қызметке қатысатын ұйымдардың басшылары (олардың орынбасарлары) және персоналы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Таныстыру оқыту бағдарламасы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лауазымға тағайындау күнінен бастап 3 ай өтуіне және 3 жылда бір рет </w:t>
            </w:r>
          </w:p>
        </w:tc>
      </w:tr>
    </w:tbl>
    <w:bookmarkStart w:name="z31"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2006 жылғы 29 қарашадағы </w:t>
      </w:r>
      <w:r>
        <w:br/>
      </w:r>
      <w:r>
        <w:rPr>
          <w:rFonts w:ascii="Times New Roman"/>
          <w:b w:val="false"/>
          <w:i w:val="false"/>
          <w:color w:val="000000"/>
          <w:sz w:val="28"/>
        </w:rPr>
        <w:t xml:space="preserve">
                                       N 275 бұйрығымен бекітілген </w:t>
      </w:r>
      <w:r>
        <w:br/>
      </w:r>
      <w:r>
        <w:rPr>
          <w:rFonts w:ascii="Times New Roman"/>
          <w:b w:val="false"/>
          <w:i w:val="false"/>
          <w:color w:val="000000"/>
          <w:sz w:val="28"/>
        </w:rPr>
        <w:t xml:space="preserve">
                                    Авиациялық персоналды авиациялық </w:t>
      </w:r>
      <w:r>
        <w:br/>
      </w:r>
      <w:r>
        <w:rPr>
          <w:rFonts w:ascii="Times New Roman"/>
          <w:b w:val="false"/>
          <w:i w:val="false"/>
          <w:color w:val="000000"/>
          <w:sz w:val="28"/>
        </w:rPr>
        <w:t xml:space="preserve">
                                     қауіпсіздік мәселелері бойынша </w:t>
      </w:r>
      <w:r>
        <w:br/>
      </w:r>
      <w:r>
        <w:rPr>
          <w:rFonts w:ascii="Times New Roman"/>
          <w:b w:val="false"/>
          <w:i w:val="false"/>
          <w:color w:val="000000"/>
          <w:sz w:val="28"/>
        </w:rPr>
        <w:t xml:space="preserve">
                                      қайта даярлау бағдарламасына </w:t>
      </w:r>
      <w:r>
        <w:br/>
      </w:r>
      <w:r>
        <w:rPr>
          <w:rFonts w:ascii="Times New Roman"/>
          <w:b w:val="false"/>
          <w:i w:val="false"/>
          <w:color w:val="000000"/>
          <w:sz w:val="28"/>
        </w:rPr>
        <w:t xml:space="preserve">
                                                6-қосымша </w:t>
      </w:r>
      <w:r>
        <w:br/>
      </w:r>
      <w:r>
        <w:rPr>
          <w:rFonts w:ascii="Times New Roman"/>
          <w:b w:val="false"/>
          <w:i w:val="false"/>
          <w:color w:val="000000"/>
          <w:sz w:val="28"/>
        </w:rPr>
        <w:t xml:space="preserve">
                                            (үлгі сертификат) </w:t>
      </w:r>
    </w:p>
    <w:bookmarkEnd w:id="30"/>
    <w:p>
      <w:pPr>
        <w:spacing w:after="0"/>
        <w:ind w:left="0"/>
        <w:jc w:val="both"/>
      </w:pPr>
      <w:r>
        <w:rPr>
          <w:rFonts w:ascii="Times New Roman"/>
          <w:b w:val="false"/>
          <w:i w:val="false"/>
          <w:color w:val="000000"/>
          <w:sz w:val="28"/>
        </w:rPr>
        <w:t xml:space="preserve">Қазақстан Республикасы </w:t>
      </w:r>
    </w:p>
    <w:p>
      <w:pPr>
        <w:spacing w:after="0"/>
        <w:ind w:left="0"/>
        <w:jc w:val="both"/>
      </w:pPr>
      <w:r>
        <w:rPr>
          <w:rFonts w:ascii="Times New Roman"/>
          <w:b w:val="false"/>
          <w:i w:val="false"/>
          <w:color w:val="000000"/>
          <w:sz w:val="28"/>
        </w:rPr>
        <w:t xml:space="preserve">______________________ </w:t>
      </w:r>
      <w:r>
        <w:br/>
      </w:r>
      <w:r>
        <w:rPr>
          <w:rFonts w:ascii="Times New Roman"/>
          <w:b w:val="false"/>
          <w:i w:val="false"/>
          <w:color w:val="000000"/>
          <w:sz w:val="28"/>
        </w:rPr>
        <w:t xml:space="preserve">
  оқу орнының атауы     </w:t>
      </w:r>
    </w:p>
    <w:p>
      <w:pPr>
        <w:spacing w:after="0"/>
        <w:ind w:left="0"/>
        <w:jc w:val="both"/>
      </w:pPr>
      <w:r>
        <w:rPr>
          <w:rFonts w:ascii="Times New Roman"/>
          <w:b/>
          <w:i w:val="false"/>
          <w:color w:val="000000"/>
          <w:sz w:val="28"/>
        </w:rPr>
        <w:t xml:space="preserve">                           СЕРТИФИКАТЫ </w:t>
      </w:r>
      <w:r>
        <w:br/>
      </w:r>
      <w:r>
        <w:rPr>
          <w:rFonts w:ascii="Times New Roman"/>
          <w:b w:val="false"/>
          <w:i w:val="false"/>
          <w:color w:val="000000"/>
          <w:sz w:val="28"/>
        </w:rPr>
        <w:t xml:space="preserve">
                            N___ </w:t>
      </w:r>
      <w:r>
        <w:br/>
      </w:r>
      <w:r>
        <w:rPr>
          <w:rFonts w:ascii="Times New Roman"/>
          <w:b w:val="false"/>
          <w:i w:val="false"/>
          <w:color w:val="000000"/>
          <w:sz w:val="28"/>
        </w:rPr>
        <w:t xml:space="preserve">
            Авиациялық қауіпсіздік қызметінің жетекшісі </w:t>
      </w:r>
    </w:p>
    <w:p>
      <w:pPr>
        <w:spacing w:after="0"/>
        <w:ind w:left="0"/>
        <w:jc w:val="both"/>
      </w:pPr>
      <w:r>
        <w:rPr>
          <w:rFonts w:ascii="Times New Roman"/>
          <w:b w:val="false"/>
          <w:i w:val="false"/>
          <w:color w:val="000000"/>
          <w:sz w:val="28"/>
        </w:rPr>
        <w:t xml:space="preserve">1. ________________________________________________________________ </w:t>
      </w:r>
      <w:r>
        <w:br/>
      </w:r>
      <w:r>
        <w:rPr>
          <w:rFonts w:ascii="Times New Roman"/>
          <w:b w:val="false"/>
          <w:i w:val="false"/>
          <w:color w:val="000000"/>
          <w:sz w:val="28"/>
        </w:rPr>
        <w:t xml:space="preserve">
                               тегі </w:t>
      </w:r>
      <w:r>
        <w:br/>
      </w:r>
      <w:r>
        <w:rPr>
          <w:rFonts w:ascii="Times New Roman"/>
          <w:b w:val="false"/>
          <w:i w:val="false"/>
          <w:color w:val="000000"/>
          <w:sz w:val="28"/>
        </w:rPr>
        <w:t xml:space="preserve">
2. ________________________________________________________________ </w:t>
      </w:r>
      <w:r>
        <w:br/>
      </w:r>
      <w:r>
        <w:rPr>
          <w:rFonts w:ascii="Times New Roman"/>
          <w:b w:val="false"/>
          <w:i w:val="false"/>
          <w:color w:val="000000"/>
          <w:sz w:val="28"/>
        </w:rPr>
        <w:t xml:space="preserve">
                               аты </w:t>
      </w:r>
      <w:r>
        <w:br/>
      </w:r>
      <w:r>
        <w:rPr>
          <w:rFonts w:ascii="Times New Roman"/>
          <w:b w:val="false"/>
          <w:i w:val="false"/>
          <w:color w:val="000000"/>
          <w:sz w:val="28"/>
        </w:rPr>
        <w:t xml:space="preserve">
3. ________________________________________________________________ </w:t>
      </w:r>
      <w:r>
        <w:br/>
      </w:r>
      <w:r>
        <w:rPr>
          <w:rFonts w:ascii="Times New Roman"/>
          <w:b w:val="false"/>
          <w:i w:val="false"/>
          <w:color w:val="000000"/>
          <w:sz w:val="28"/>
        </w:rPr>
        <w:t xml:space="preserve">
                           әкесінің аты </w:t>
      </w:r>
      <w:r>
        <w:br/>
      </w:r>
      <w:r>
        <w:rPr>
          <w:rFonts w:ascii="Times New Roman"/>
          <w:b w:val="false"/>
          <w:i w:val="false"/>
          <w:color w:val="000000"/>
          <w:sz w:val="28"/>
        </w:rPr>
        <w:t xml:space="preserve">
4. ________________________________________________________________ </w:t>
      </w:r>
      <w:r>
        <w:br/>
      </w:r>
      <w:r>
        <w:rPr>
          <w:rFonts w:ascii="Times New Roman"/>
          <w:b w:val="false"/>
          <w:i w:val="false"/>
          <w:color w:val="000000"/>
          <w:sz w:val="28"/>
        </w:rPr>
        <w:t xml:space="preserve">
                         қызметі, лауазымы </w:t>
      </w:r>
      <w:r>
        <w:br/>
      </w:r>
      <w:r>
        <w:rPr>
          <w:rFonts w:ascii="Times New Roman"/>
          <w:b w:val="false"/>
          <w:i w:val="false"/>
          <w:color w:val="000000"/>
          <w:sz w:val="28"/>
        </w:rPr>
        <w:t xml:space="preserve">
5. ________________________________________________________________ </w:t>
      </w:r>
      <w:r>
        <w:br/>
      </w:r>
      <w:r>
        <w:rPr>
          <w:rFonts w:ascii="Times New Roman"/>
          <w:b w:val="false"/>
          <w:i w:val="false"/>
          <w:color w:val="000000"/>
          <w:sz w:val="28"/>
        </w:rPr>
        <w:t xml:space="preserve">
                             азаматтығы </w:t>
      </w:r>
      <w:r>
        <w:br/>
      </w:r>
      <w:r>
        <w:rPr>
          <w:rFonts w:ascii="Times New Roman"/>
          <w:b w:val="false"/>
          <w:i w:val="false"/>
          <w:color w:val="000000"/>
          <w:sz w:val="28"/>
        </w:rPr>
        <w:t xml:space="preserve">
6. Оның иесі мамандықты жетілдіру курсынан өткендігі, авиациялық </w:t>
      </w:r>
      <w:r>
        <w:br/>
      </w:r>
      <w:r>
        <w:rPr>
          <w:rFonts w:ascii="Times New Roman"/>
          <w:b w:val="false"/>
          <w:i w:val="false"/>
          <w:color w:val="000000"/>
          <w:sz w:val="28"/>
        </w:rPr>
        <w:t xml:space="preserve">
қауіпсіздік саласындағы жұмысқа қажетті білім игергендігі жөнінде </w:t>
      </w:r>
      <w:r>
        <w:br/>
      </w:r>
      <w:r>
        <w:rPr>
          <w:rFonts w:ascii="Times New Roman"/>
          <w:b w:val="false"/>
          <w:i w:val="false"/>
          <w:color w:val="000000"/>
          <w:sz w:val="28"/>
        </w:rPr>
        <w:t xml:space="preserve">
берілді. </w:t>
      </w:r>
      <w:r>
        <w:br/>
      </w:r>
      <w:r>
        <w:rPr>
          <w:rFonts w:ascii="Times New Roman"/>
          <w:b w:val="false"/>
          <w:i w:val="false"/>
          <w:color w:val="000000"/>
          <w:sz w:val="28"/>
        </w:rPr>
        <w:t xml:space="preserve">
   Осы аталған мамандану бойынша Азаматтық авиацияны заңсыз </w:t>
      </w:r>
      <w:r>
        <w:br/>
      </w:r>
      <w:r>
        <w:rPr>
          <w:rFonts w:ascii="Times New Roman"/>
          <w:b w:val="false"/>
          <w:i w:val="false"/>
          <w:color w:val="000000"/>
          <w:sz w:val="28"/>
        </w:rPr>
        <w:t xml:space="preserve">
әрекеттерден қорғау жөніндегі нормалардың, ережелер мен рәсімдердің </w:t>
      </w:r>
      <w:r>
        <w:br/>
      </w:r>
      <w:r>
        <w:rPr>
          <w:rFonts w:ascii="Times New Roman"/>
          <w:b w:val="false"/>
          <w:i w:val="false"/>
          <w:color w:val="000000"/>
          <w:sz w:val="28"/>
        </w:rPr>
        <w:t xml:space="preserve">
орындалуын талап етуге құқығы бар. </w:t>
      </w:r>
      <w:r>
        <w:br/>
      </w:r>
      <w:r>
        <w:rPr>
          <w:rFonts w:ascii="Times New Roman"/>
          <w:b w:val="false"/>
          <w:i w:val="false"/>
          <w:color w:val="000000"/>
          <w:sz w:val="28"/>
        </w:rPr>
        <w:t xml:space="preserve">
7. Сертификат берілді "____" ____________________ 20____ </w:t>
      </w:r>
    </w:p>
    <w:p>
      <w:pPr>
        <w:spacing w:after="0"/>
        <w:ind w:left="0"/>
        <w:jc w:val="both"/>
      </w:pPr>
      <w:r>
        <w:rPr>
          <w:rFonts w:ascii="Times New Roman"/>
          <w:b w:val="false"/>
          <w:i w:val="false"/>
          <w:color w:val="000000"/>
          <w:sz w:val="28"/>
        </w:rPr>
        <w:t xml:space="preserve">8. Сертификат  _____ жылға дейін жарамды </w:t>
      </w:r>
    </w:p>
    <w:p>
      <w:pPr>
        <w:spacing w:after="0"/>
        <w:ind w:left="0"/>
        <w:jc w:val="both"/>
      </w:pP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МО        оқу орны жетекшісінің қызметі, қолы, аты-жөні </w:t>
      </w:r>
    </w:p>
    <w:bookmarkStart w:name="z32"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2006 жылғы 29 қарашадағы </w:t>
      </w:r>
      <w:r>
        <w:br/>
      </w:r>
      <w:r>
        <w:rPr>
          <w:rFonts w:ascii="Times New Roman"/>
          <w:b w:val="false"/>
          <w:i w:val="false"/>
          <w:color w:val="000000"/>
          <w:sz w:val="28"/>
        </w:rPr>
        <w:t xml:space="preserve">
                                       N 275 бұйрығымен бекітілген </w:t>
      </w:r>
      <w:r>
        <w:br/>
      </w:r>
      <w:r>
        <w:rPr>
          <w:rFonts w:ascii="Times New Roman"/>
          <w:b w:val="false"/>
          <w:i w:val="false"/>
          <w:color w:val="000000"/>
          <w:sz w:val="28"/>
        </w:rPr>
        <w:t xml:space="preserve">
                                    Авиациялық персоналды авиациялық </w:t>
      </w:r>
      <w:r>
        <w:br/>
      </w:r>
      <w:r>
        <w:rPr>
          <w:rFonts w:ascii="Times New Roman"/>
          <w:b w:val="false"/>
          <w:i w:val="false"/>
          <w:color w:val="000000"/>
          <w:sz w:val="28"/>
        </w:rPr>
        <w:t xml:space="preserve">
                                     қауіпсіздік мәселелері бойынша </w:t>
      </w:r>
      <w:r>
        <w:br/>
      </w:r>
      <w:r>
        <w:rPr>
          <w:rFonts w:ascii="Times New Roman"/>
          <w:b w:val="false"/>
          <w:i w:val="false"/>
          <w:color w:val="000000"/>
          <w:sz w:val="28"/>
        </w:rPr>
        <w:t xml:space="preserve">
                                      қайта даярлау бағдарламасына </w:t>
      </w:r>
      <w:r>
        <w:br/>
      </w:r>
      <w:r>
        <w:rPr>
          <w:rFonts w:ascii="Times New Roman"/>
          <w:b w:val="false"/>
          <w:i w:val="false"/>
          <w:color w:val="000000"/>
          <w:sz w:val="28"/>
        </w:rPr>
        <w:t xml:space="preserve">
                                                7-қосымша </w:t>
      </w:r>
      <w:r>
        <w:br/>
      </w:r>
      <w:r>
        <w:rPr>
          <w:rFonts w:ascii="Times New Roman"/>
          <w:b w:val="false"/>
          <w:i w:val="false"/>
          <w:color w:val="000000"/>
          <w:sz w:val="28"/>
        </w:rPr>
        <w:t xml:space="preserve">
                                            (үлгі сертификат) </w:t>
      </w:r>
    </w:p>
    <w:bookmarkEnd w:id="3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оқу орнының атауы     </w:t>
      </w:r>
    </w:p>
    <w:p>
      <w:pPr>
        <w:spacing w:after="0"/>
        <w:ind w:left="0"/>
        <w:jc w:val="both"/>
      </w:pPr>
      <w:r>
        <w:rPr>
          <w:rFonts w:ascii="Times New Roman"/>
          <w:b/>
          <w:i w:val="false"/>
          <w:color w:val="000000"/>
          <w:sz w:val="28"/>
        </w:rPr>
        <w:t xml:space="preserve">                           СЕРТИФИКАТЫ </w:t>
      </w:r>
      <w:r>
        <w:br/>
      </w:r>
      <w:r>
        <w:rPr>
          <w:rFonts w:ascii="Times New Roman"/>
          <w:b w:val="false"/>
          <w:i w:val="false"/>
          <w:color w:val="000000"/>
          <w:sz w:val="28"/>
        </w:rPr>
        <w:t xml:space="preserve">
                            N___ </w:t>
      </w:r>
      <w:r>
        <w:br/>
      </w:r>
      <w:r>
        <w:rPr>
          <w:rFonts w:ascii="Times New Roman"/>
          <w:b w:val="false"/>
          <w:i w:val="false"/>
          <w:color w:val="000000"/>
          <w:sz w:val="28"/>
        </w:rPr>
        <w:t xml:space="preserve">
            Авиациялық қауіпсіздік жөніндегі нұсқаушы </w:t>
      </w:r>
    </w:p>
    <w:p>
      <w:pPr>
        <w:spacing w:after="0"/>
        <w:ind w:left="0"/>
        <w:jc w:val="both"/>
      </w:pPr>
      <w:r>
        <w:rPr>
          <w:rFonts w:ascii="Times New Roman"/>
          <w:b w:val="false"/>
          <w:i w:val="false"/>
          <w:color w:val="000000"/>
          <w:sz w:val="28"/>
        </w:rPr>
        <w:t xml:space="preserve">1. ________________________________________________________________ </w:t>
      </w:r>
      <w:r>
        <w:br/>
      </w:r>
      <w:r>
        <w:rPr>
          <w:rFonts w:ascii="Times New Roman"/>
          <w:b w:val="false"/>
          <w:i w:val="false"/>
          <w:color w:val="000000"/>
          <w:sz w:val="28"/>
        </w:rPr>
        <w:t xml:space="preserve">
                               тегі </w:t>
      </w:r>
      <w:r>
        <w:br/>
      </w:r>
      <w:r>
        <w:rPr>
          <w:rFonts w:ascii="Times New Roman"/>
          <w:b w:val="false"/>
          <w:i w:val="false"/>
          <w:color w:val="000000"/>
          <w:sz w:val="28"/>
        </w:rPr>
        <w:t xml:space="preserve">
2. ________________________________________________________________ </w:t>
      </w:r>
      <w:r>
        <w:br/>
      </w:r>
      <w:r>
        <w:rPr>
          <w:rFonts w:ascii="Times New Roman"/>
          <w:b w:val="false"/>
          <w:i w:val="false"/>
          <w:color w:val="000000"/>
          <w:sz w:val="28"/>
        </w:rPr>
        <w:t xml:space="preserve">
                               аты </w:t>
      </w:r>
      <w:r>
        <w:br/>
      </w:r>
      <w:r>
        <w:rPr>
          <w:rFonts w:ascii="Times New Roman"/>
          <w:b w:val="false"/>
          <w:i w:val="false"/>
          <w:color w:val="000000"/>
          <w:sz w:val="28"/>
        </w:rPr>
        <w:t xml:space="preserve">
3. ________________________________________________________________ </w:t>
      </w:r>
      <w:r>
        <w:br/>
      </w:r>
      <w:r>
        <w:rPr>
          <w:rFonts w:ascii="Times New Roman"/>
          <w:b w:val="false"/>
          <w:i w:val="false"/>
          <w:color w:val="000000"/>
          <w:sz w:val="28"/>
        </w:rPr>
        <w:t xml:space="preserve">
                           әкесінің аты </w:t>
      </w:r>
      <w:r>
        <w:br/>
      </w:r>
      <w:r>
        <w:rPr>
          <w:rFonts w:ascii="Times New Roman"/>
          <w:b w:val="false"/>
          <w:i w:val="false"/>
          <w:color w:val="000000"/>
          <w:sz w:val="28"/>
        </w:rPr>
        <w:t xml:space="preserve">
4. ________________________________________________________________ </w:t>
      </w:r>
      <w:r>
        <w:br/>
      </w:r>
      <w:r>
        <w:rPr>
          <w:rFonts w:ascii="Times New Roman"/>
          <w:b w:val="false"/>
          <w:i w:val="false"/>
          <w:color w:val="000000"/>
          <w:sz w:val="28"/>
        </w:rPr>
        <w:t xml:space="preserve">
                         қызметі, лауазымы </w:t>
      </w:r>
      <w:r>
        <w:br/>
      </w:r>
      <w:r>
        <w:rPr>
          <w:rFonts w:ascii="Times New Roman"/>
          <w:b w:val="false"/>
          <w:i w:val="false"/>
          <w:color w:val="000000"/>
          <w:sz w:val="28"/>
        </w:rPr>
        <w:t xml:space="preserve">
5. ________________________________________________________________ </w:t>
      </w:r>
      <w:r>
        <w:br/>
      </w:r>
      <w:r>
        <w:rPr>
          <w:rFonts w:ascii="Times New Roman"/>
          <w:b w:val="false"/>
          <w:i w:val="false"/>
          <w:color w:val="000000"/>
          <w:sz w:val="28"/>
        </w:rPr>
        <w:t xml:space="preserve">
                             азаматтығы </w:t>
      </w:r>
      <w:r>
        <w:br/>
      </w:r>
      <w:r>
        <w:rPr>
          <w:rFonts w:ascii="Times New Roman"/>
          <w:b w:val="false"/>
          <w:i w:val="false"/>
          <w:color w:val="000000"/>
          <w:sz w:val="28"/>
        </w:rPr>
        <w:t xml:space="preserve">
6. Оның иесі мамандықты жетілдіру курсынан өткендігі, авиациялық </w:t>
      </w:r>
      <w:r>
        <w:br/>
      </w:r>
      <w:r>
        <w:rPr>
          <w:rFonts w:ascii="Times New Roman"/>
          <w:b w:val="false"/>
          <w:i w:val="false"/>
          <w:color w:val="000000"/>
          <w:sz w:val="28"/>
        </w:rPr>
        <w:t xml:space="preserve">
қауіпсіздік саласындағы жұмысқа қажетті білім игергендігі, Азаматтық авиацияны заңсыз әрекеттерден қорғау жөнінде жеке </w:t>
      </w:r>
      <w:r>
        <w:br/>
      </w:r>
      <w:r>
        <w:rPr>
          <w:rFonts w:ascii="Times New Roman"/>
          <w:b w:val="false"/>
          <w:i w:val="false"/>
          <w:color w:val="000000"/>
          <w:sz w:val="28"/>
        </w:rPr>
        <w:t xml:space="preserve">
құрамда оқытып-үйретуге құқылы екендігі жөнінде берілді. </w:t>
      </w:r>
      <w:r>
        <w:br/>
      </w:r>
      <w:r>
        <w:rPr>
          <w:rFonts w:ascii="Times New Roman"/>
          <w:b w:val="false"/>
          <w:i w:val="false"/>
          <w:color w:val="000000"/>
          <w:sz w:val="28"/>
        </w:rPr>
        <w:t xml:space="preserve">
7. Сертификат берілді "____" ____________________ 20____ </w:t>
      </w:r>
    </w:p>
    <w:p>
      <w:pPr>
        <w:spacing w:after="0"/>
        <w:ind w:left="0"/>
        <w:jc w:val="both"/>
      </w:pPr>
      <w:r>
        <w:rPr>
          <w:rFonts w:ascii="Times New Roman"/>
          <w:b w:val="false"/>
          <w:i w:val="false"/>
          <w:color w:val="000000"/>
          <w:sz w:val="28"/>
        </w:rPr>
        <w:t xml:space="preserve">8. Сертификат  _____ жылға дейін жарамды </w:t>
      </w:r>
    </w:p>
    <w:p>
      <w:pPr>
        <w:spacing w:after="0"/>
        <w:ind w:left="0"/>
        <w:jc w:val="both"/>
      </w:pP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МО        оқу орны жетекшісінің қызметі, қолы, аты-жөні </w:t>
      </w:r>
    </w:p>
    <w:bookmarkStart w:name="z33"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2006 жылғы 29 қарашадағы </w:t>
      </w:r>
      <w:r>
        <w:br/>
      </w:r>
      <w:r>
        <w:rPr>
          <w:rFonts w:ascii="Times New Roman"/>
          <w:b w:val="false"/>
          <w:i w:val="false"/>
          <w:color w:val="000000"/>
          <w:sz w:val="28"/>
        </w:rPr>
        <w:t xml:space="preserve">
                                       N 275 бұйрығымен бекітілген </w:t>
      </w:r>
      <w:r>
        <w:br/>
      </w:r>
      <w:r>
        <w:rPr>
          <w:rFonts w:ascii="Times New Roman"/>
          <w:b w:val="false"/>
          <w:i w:val="false"/>
          <w:color w:val="000000"/>
          <w:sz w:val="28"/>
        </w:rPr>
        <w:t xml:space="preserve">
                                    Авиациялық персоналды авиациялық </w:t>
      </w:r>
      <w:r>
        <w:br/>
      </w:r>
      <w:r>
        <w:rPr>
          <w:rFonts w:ascii="Times New Roman"/>
          <w:b w:val="false"/>
          <w:i w:val="false"/>
          <w:color w:val="000000"/>
          <w:sz w:val="28"/>
        </w:rPr>
        <w:t xml:space="preserve">
                                     қауіпсіздік мәселелері бойынша </w:t>
      </w:r>
      <w:r>
        <w:br/>
      </w:r>
      <w:r>
        <w:rPr>
          <w:rFonts w:ascii="Times New Roman"/>
          <w:b w:val="false"/>
          <w:i w:val="false"/>
          <w:color w:val="000000"/>
          <w:sz w:val="28"/>
        </w:rPr>
        <w:t xml:space="preserve">
                                      қайта даярлау бағдарламасына </w:t>
      </w:r>
      <w:r>
        <w:br/>
      </w:r>
      <w:r>
        <w:rPr>
          <w:rFonts w:ascii="Times New Roman"/>
          <w:b w:val="false"/>
          <w:i w:val="false"/>
          <w:color w:val="000000"/>
          <w:sz w:val="28"/>
        </w:rPr>
        <w:t xml:space="preserve">
                                                8-қосымша </w:t>
      </w:r>
      <w:r>
        <w:br/>
      </w:r>
      <w:r>
        <w:rPr>
          <w:rFonts w:ascii="Times New Roman"/>
          <w:b w:val="false"/>
          <w:i w:val="false"/>
          <w:color w:val="000000"/>
          <w:sz w:val="28"/>
        </w:rPr>
        <w:t xml:space="preserve">
                                            (үлгі сертификат) </w:t>
      </w:r>
    </w:p>
    <w:bookmarkEnd w:id="3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оқу орнының атауы     </w:t>
      </w:r>
    </w:p>
    <w:p>
      <w:pPr>
        <w:spacing w:after="0"/>
        <w:ind w:left="0"/>
        <w:jc w:val="both"/>
      </w:pPr>
      <w:r>
        <w:rPr>
          <w:rFonts w:ascii="Times New Roman"/>
          <w:b/>
          <w:i w:val="false"/>
          <w:color w:val="000000"/>
          <w:sz w:val="28"/>
        </w:rPr>
        <w:t xml:space="preserve">                           СЕРТИФИКАТЫ </w:t>
      </w:r>
      <w:r>
        <w:br/>
      </w:r>
      <w:r>
        <w:rPr>
          <w:rFonts w:ascii="Times New Roman"/>
          <w:b w:val="false"/>
          <w:i w:val="false"/>
          <w:color w:val="000000"/>
          <w:sz w:val="28"/>
        </w:rPr>
        <w:t xml:space="preserve">
                            N___ </w:t>
      </w:r>
      <w:r>
        <w:br/>
      </w:r>
      <w:r>
        <w:rPr>
          <w:rFonts w:ascii="Times New Roman"/>
          <w:b w:val="false"/>
          <w:i w:val="false"/>
          <w:color w:val="000000"/>
          <w:sz w:val="28"/>
        </w:rPr>
        <w:t xml:space="preserve">
             Авиациялық қауіпсіздік жөніндегі маман </w:t>
      </w:r>
      <w:r>
        <w:br/>
      </w:r>
      <w:r>
        <w:rPr>
          <w:rFonts w:ascii="Times New Roman"/>
          <w:b w:val="false"/>
          <w:i w:val="false"/>
          <w:color w:val="000000"/>
          <w:sz w:val="28"/>
        </w:rPr>
        <w:t xml:space="preserve">
               Мамандану: "Ұшу алдындағы тексеру" </w:t>
      </w:r>
    </w:p>
    <w:p>
      <w:pPr>
        <w:spacing w:after="0"/>
        <w:ind w:left="0"/>
        <w:jc w:val="both"/>
      </w:pPr>
      <w:r>
        <w:rPr>
          <w:rFonts w:ascii="Times New Roman"/>
          <w:b w:val="false"/>
          <w:i w:val="false"/>
          <w:color w:val="000000"/>
          <w:sz w:val="28"/>
        </w:rPr>
        <w:t xml:space="preserve">1. ________________________________________________________________ </w:t>
      </w:r>
      <w:r>
        <w:br/>
      </w:r>
      <w:r>
        <w:rPr>
          <w:rFonts w:ascii="Times New Roman"/>
          <w:b w:val="false"/>
          <w:i w:val="false"/>
          <w:color w:val="000000"/>
          <w:sz w:val="28"/>
        </w:rPr>
        <w:t xml:space="preserve">
                               тегі </w:t>
      </w:r>
      <w:r>
        <w:br/>
      </w:r>
      <w:r>
        <w:rPr>
          <w:rFonts w:ascii="Times New Roman"/>
          <w:b w:val="false"/>
          <w:i w:val="false"/>
          <w:color w:val="000000"/>
          <w:sz w:val="28"/>
        </w:rPr>
        <w:t xml:space="preserve">
2. ________________________________________________________________ </w:t>
      </w:r>
      <w:r>
        <w:br/>
      </w:r>
      <w:r>
        <w:rPr>
          <w:rFonts w:ascii="Times New Roman"/>
          <w:b w:val="false"/>
          <w:i w:val="false"/>
          <w:color w:val="000000"/>
          <w:sz w:val="28"/>
        </w:rPr>
        <w:t xml:space="preserve">
                               аты </w:t>
      </w:r>
      <w:r>
        <w:br/>
      </w:r>
      <w:r>
        <w:rPr>
          <w:rFonts w:ascii="Times New Roman"/>
          <w:b w:val="false"/>
          <w:i w:val="false"/>
          <w:color w:val="000000"/>
          <w:sz w:val="28"/>
        </w:rPr>
        <w:t xml:space="preserve">
3. ________________________________________________________________ </w:t>
      </w:r>
      <w:r>
        <w:br/>
      </w:r>
      <w:r>
        <w:rPr>
          <w:rFonts w:ascii="Times New Roman"/>
          <w:b w:val="false"/>
          <w:i w:val="false"/>
          <w:color w:val="000000"/>
          <w:sz w:val="28"/>
        </w:rPr>
        <w:t xml:space="preserve">
                           әкесінің аты </w:t>
      </w:r>
      <w:r>
        <w:br/>
      </w:r>
      <w:r>
        <w:rPr>
          <w:rFonts w:ascii="Times New Roman"/>
          <w:b w:val="false"/>
          <w:i w:val="false"/>
          <w:color w:val="000000"/>
          <w:sz w:val="28"/>
        </w:rPr>
        <w:t xml:space="preserve">
4. ________________________________________________________________ </w:t>
      </w:r>
      <w:r>
        <w:br/>
      </w:r>
      <w:r>
        <w:rPr>
          <w:rFonts w:ascii="Times New Roman"/>
          <w:b w:val="false"/>
          <w:i w:val="false"/>
          <w:color w:val="000000"/>
          <w:sz w:val="28"/>
        </w:rPr>
        <w:t xml:space="preserve">
                         қызметі, лауазымы </w:t>
      </w:r>
      <w:r>
        <w:br/>
      </w:r>
      <w:r>
        <w:rPr>
          <w:rFonts w:ascii="Times New Roman"/>
          <w:b w:val="false"/>
          <w:i w:val="false"/>
          <w:color w:val="000000"/>
          <w:sz w:val="28"/>
        </w:rPr>
        <w:t xml:space="preserve">
5. ________________________________________________________________ </w:t>
      </w:r>
      <w:r>
        <w:br/>
      </w:r>
      <w:r>
        <w:rPr>
          <w:rFonts w:ascii="Times New Roman"/>
          <w:b w:val="false"/>
          <w:i w:val="false"/>
          <w:color w:val="000000"/>
          <w:sz w:val="28"/>
        </w:rPr>
        <w:t xml:space="preserve">
                             азаматтығы </w:t>
      </w:r>
      <w:r>
        <w:br/>
      </w:r>
      <w:r>
        <w:rPr>
          <w:rFonts w:ascii="Times New Roman"/>
          <w:b w:val="false"/>
          <w:i w:val="false"/>
          <w:color w:val="000000"/>
          <w:sz w:val="28"/>
        </w:rPr>
        <w:t xml:space="preserve">
6. Оның иесі мамандықты жетілдіру курсынан өткендігі, авиациялық </w:t>
      </w:r>
      <w:r>
        <w:br/>
      </w:r>
      <w:r>
        <w:rPr>
          <w:rFonts w:ascii="Times New Roman"/>
          <w:b w:val="false"/>
          <w:i w:val="false"/>
          <w:color w:val="000000"/>
          <w:sz w:val="28"/>
        </w:rPr>
        <w:t xml:space="preserve">
қауіпсіздік саласындағы жұмысқа қажетті білім игергендігі жөнінде </w:t>
      </w:r>
      <w:r>
        <w:br/>
      </w:r>
      <w:r>
        <w:rPr>
          <w:rFonts w:ascii="Times New Roman"/>
          <w:b w:val="false"/>
          <w:i w:val="false"/>
          <w:color w:val="000000"/>
          <w:sz w:val="28"/>
        </w:rPr>
        <w:t xml:space="preserve">
берілді. </w:t>
      </w:r>
      <w:r>
        <w:br/>
      </w:r>
      <w:r>
        <w:rPr>
          <w:rFonts w:ascii="Times New Roman"/>
          <w:b w:val="false"/>
          <w:i w:val="false"/>
          <w:color w:val="000000"/>
          <w:sz w:val="28"/>
        </w:rPr>
        <w:t xml:space="preserve">
   Осы аталған мамандану бойынша Азаматтық авиацияны заңсыз </w:t>
      </w:r>
      <w:r>
        <w:br/>
      </w:r>
      <w:r>
        <w:rPr>
          <w:rFonts w:ascii="Times New Roman"/>
          <w:b w:val="false"/>
          <w:i w:val="false"/>
          <w:color w:val="000000"/>
          <w:sz w:val="28"/>
        </w:rPr>
        <w:t xml:space="preserve">
әрекеттерден қорғау туралы нормалардың, ережелер мен рәсімдердің </w:t>
      </w:r>
      <w:r>
        <w:br/>
      </w:r>
      <w:r>
        <w:rPr>
          <w:rFonts w:ascii="Times New Roman"/>
          <w:b w:val="false"/>
          <w:i w:val="false"/>
          <w:color w:val="000000"/>
          <w:sz w:val="28"/>
        </w:rPr>
        <w:t xml:space="preserve">
орындалуын талап етуге құқығы бар. </w:t>
      </w:r>
      <w:r>
        <w:br/>
      </w:r>
      <w:r>
        <w:rPr>
          <w:rFonts w:ascii="Times New Roman"/>
          <w:b w:val="false"/>
          <w:i w:val="false"/>
          <w:color w:val="000000"/>
          <w:sz w:val="28"/>
        </w:rPr>
        <w:t xml:space="preserve">
7. Сертификат берілді "____" ____________________ 20____ </w:t>
      </w:r>
    </w:p>
    <w:p>
      <w:pPr>
        <w:spacing w:after="0"/>
        <w:ind w:left="0"/>
        <w:jc w:val="both"/>
      </w:pPr>
      <w:r>
        <w:rPr>
          <w:rFonts w:ascii="Times New Roman"/>
          <w:b w:val="false"/>
          <w:i w:val="false"/>
          <w:color w:val="000000"/>
          <w:sz w:val="28"/>
        </w:rPr>
        <w:t xml:space="preserve">8. Сертификат  _____ жылға дейін жарамды </w:t>
      </w:r>
    </w:p>
    <w:p>
      <w:pPr>
        <w:spacing w:after="0"/>
        <w:ind w:left="0"/>
        <w:jc w:val="both"/>
      </w:pP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МО        оқу орны жетекшісінің қызметі, қолы, аты-жөні </w:t>
      </w:r>
    </w:p>
    <w:bookmarkStart w:name="z34"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2006 жылғы 29 қарашадағы </w:t>
      </w:r>
      <w:r>
        <w:br/>
      </w:r>
      <w:r>
        <w:rPr>
          <w:rFonts w:ascii="Times New Roman"/>
          <w:b w:val="false"/>
          <w:i w:val="false"/>
          <w:color w:val="000000"/>
          <w:sz w:val="28"/>
        </w:rPr>
        <w:t xml:space="preserve">
                                       N 275 бұйрығымен бекітілген </w:t>
      </w:r>
      <w:r>
        <w:br/>
      </w:r>
      <w:r>
        <w:rPr>
          <w:rFonts w:ascii="Times New Roman"/>
          <w:b w:val="false"/>
          <w:i w:val="false"/>
          <w:color w:val="000000"/>
          <w:sz w:val="28"/>
        </w:rPr>
        <w:t xml:space="preserve">
                                    Авиациялық персоналды авиациялық </w:t>
      </w:r>
      <w:r>
        <w:br/>
      </w:r>
      <w:r>
        <w:rPr>
          <w:rFonts w:ascii="Times New Roman"/>
          <w:b w:val="false"/>
          <w:i w:val="false"/>
          <w:color w:val="000000"/>
          <w:sz w:val="28"/>
        </w:rPr>
        <w:t xml:space="preserve">
                                     қауіпсіздік мәселелері бойынша </w:t>
      </w:r>
      <w:r>
        <w:br/>
      </w:r>
      <w:r>
        <w:rPr>
          <w:rFonts w:ascii="Times New Roman"/>
          <w:b w:val="false"/>
          <w:i w:val="false"/>
          <w:color w:val="000000"/>
          <w:sz w:val="28"/>
        </w:rPr>
        <w:t xml:space="preserve">
                                      қайта даярлау бағдарламасына </w:t>
      </w:r>
      <w:r>
        <w:br/>
      </w:r>
      <w:r>
        <w:rPr>
          <w:rFonts w:ascii="Times New Roman"/>
          <w:b w:val="false"/>
          <w:i w:val="false"/>
          <w:color w:val="000000"/>
          <w:sz w:val="28"/>
        </w:rPr>
        <w:t xml:space="preserve">
                                                9-қосымша </w:t>
      </w:r>
      <w:r>
        <w:br/>
      </w:r>
      <w:r>
        <w:rPr>
          <w:rFonts w:ascii="Times New Roman"/>
          <w:b w:val="false"/>
          <w:i w:val="false"/>
          <w:color w:val="000000"/>
          <w:sz w:val="28"/>
        </w:rPr>
        <w:t xml:space="preserve">
                                            (үлгі сертификат) </w:t>
      </w:r>
    </w:p>
    <w:bookmarkEnd w:id="3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оқу орнының атауы     </w:t>
      </w:r>
    </w:p>
    <w:p>
      <w:pPr>
        <w:spacing w:after="0"/>
        <w:ind w:left="0"/>
        <w:jc w:val="both"/>
      </w:pPr>
      <w:r>
        <w:rPr>
          <w:rFonts w:ascii="Times New Roman"/>
          <w:b/>
          <w:i w:val="false"/>
          <w:color w:val="000000"/>
          <w:sz w:val="28"/>
        </w:rPr>
        <w:t xml:space="preserve">                           СЕРТИФИКАТЫ </w:t>
      </w:r>
      <w:r>
        <w:br/>
      </w:r>
      <w:r>
        <w:rPr>
          <w:rFonts w:ascii="Times New Roman"/>
          <w:b w:val="false"/>
          <w:i w:val="false"/>
          <w:color w:val="000000"/>
          <w:sz w:val="28"/>
        </w:rPr>
        <w:t xml:space="preserve">
                            N___ </w:t>
      </w:r>
      <w:r>
        <w:br/>
      </w:r>
      <w:r>
        <w:rPr>
          <w:rFonts w:ascii="Times New Roman"/>
          <w:b w:val="false"/>
          <w:i w:val="false"/>
          <w:color w:val="000000"/>
          <w:sz w:val="28"/>
        </w:rPr>
        <w:t xml:space="preserve">
            Авиациялық қауіпсіздік жөніндегі маман </w:t>
      </w:r>
      <w:r>
        <w:br/>
      </w:r>
      <w:r>
        <w:rPr>
          <w:rFonts w:ascii="Times New Roman"/>
          <w:b w:val="false"/>
          <w:i w:val="false"/>
          <w:color w:val="000000"/>
          <w:sz w:val="28"/>
        </w:rPr>
        <w:t xml:space="preserve">
      Мамандану: "Әуежайдың бақыланатын аймағына енуге жол бермеу" </w:t>
      </w:r>
    </w:p>
    <w:p>
      <w:pPr>
        <w:spacing w:after="0"/>
        <w:ind w:left="0"/>
        <w:jc w:val="both"/>
      </w:pPr>
      <w:r>
        <w:rPr>
          <w:rFonts w:ascii="Times New Roman"/>
          <w:b w:val="false"/>
          <w:i w:val="false"/>
          <w:color w:val="000000"/>
          <w:sz w:val="28"/>
        </w:rPr>
        <w:t xml:space="preserve">1. ________________________________________________________________ </w:t>
      </w:r>
      <w:r>
        <w:br/>
      </w:r>
      <w:r>
        <w:rPr>
          <w:rFonts w:ascii="Times New Roman"/>
          <w:b w:val="false"/>
          <w:i w:val="false"/>
          <w:color w:val="000000"/>
          <w:sz w:val="28"/>
        </w:rPr>
        <w:t xml:space="preserve">
                               тегі </w:t>
      </w:r>
      <w:r>
        <w:br/>
      </w:r>
      <w:r>
        <w:rPr>
          <w:rFonts w:ascii="Times New Roman"/>
          <w:b w:val="false"/>
          <w:i w:val="false"/>
          <w:color w:val="000000"/>
          <w:sz w:val="28"/>
        </w:rPr>
        <w:t xml:space="preserve">
2. ________________________________________________________________ </w:t>
      </w:r>
      <w:r>
        <w:br/>
      </w:r>
      <w:r>
        <w:rPr>
          <w:rFonts w:ascii="Times New Roman"/>
          <w:b w:val="false"/>
          <w:i w:val="false"/>
          <w:color w:val="000000"/>
          <w:sz w:val="28"/>
        </w:rPr>
        <w:t xml:space="preserve">
                               аты </w:t>
      </w:r>
      <w:r>
        <w:br/>
      </w:r>
      <w:r>
        <w:rPr>
          <w:rFonts w:ascii="Times New Roman"/>
          <w:b w:val="false"/>
          <w:i w:val="false"/>
          <w:color w:val="000000"/>
          <w:sz w:val="28"/>
        </w:rPr>
        <w:t xml:space="preserve">
3. ________________________________________________________________ </w:t>
      </w:r>
      <w:r>
        <w:br/>
      </w:r>
      <w:r>
        <w:rPr>
          <w:rFonts w:ascii="Times New Roman"/>
          <w:b w:val="false"/>
          <w:i w:val="false"/>
          <w:color w:val="000000"/>
          <w:sz w:val="28"/>
        </w:rPr>
        <w:t xml:space="preserve">
                           әкесінің аты </w:t>
      </w:r>
      <w:r>
        <w:br/>
      </w:r>
      <w:r>
        <w:rPr>
          <w:rFonts w:ascii="Times New Roman"/>
          <w:b w:val="false"/>
          <w:i w:val="false"/>
          <w:color w:val="000000"/>
          <w:sz w:val="28"/>
        </w:rPr>
        <w:t xml:space="preserve">
4. ________________________________________________________________ </w:t>
      </w:r>
      <w:r>
        <w:br/>
      </w:r>
      <w:r>
        <w:rPr>
          <w:rFonts w:ascii="Times New Roman"/>
          <w:b w:val="false"/>
          <w:i w:val="false"/>
          <w:color w:val="000000"/>
          <w:sz w:val="28"/>
        </w:rPr>
        <w:t xml:space="preserve">
                         қызметі, лауазымы </w:t>
      </w:r>
      <w:r>
        <w:br/>
      </w:r>
      <w:r>
        <w:rPr>
          <w:rFonts w:ascii="Times New Roman"/>
          <w:b w:val="false"/>
          <w:i w:val="false"/>
          <w:color w:val="000000"/>
          <w:sz w:val="28"/>
        </w:rPr>
        <w:t xml:space="preserve">
5. ________________________________________________________________ </w:t>
      </w:r>
      <w:r>
        <w:br/>
      </w:r>
      <w:r>
        <w:rPr>
          <w:rFonts w:ascii="Times New Roman"/>
          <w:b w:val="false"/>
          <w:i w:val="false"/>
          <w:color w:val="000000"/>
          <w:sz w:val="28"/>
        </w:rPr>
        <w:t xml:space="preserve">
                             азаматтығы </w:t>
      </w:r>
      <w:r>
        <w:br/>
      </w:r>
      <w:r>
        <w:rPr>
          <w:rFonts w:ascii="Times New Roman"/>
          <w:b w:val="false"/>
          <w:i w:val="false"/>
          <w:color w:val="000000"/>
          <w:sz w:val="28"/>
        </w:rPr>
        <w:t xml:space="preserve">
6. Оның иесі мамандықты жетілдіру курсынан өткендігі, авиациялық  </w:t>
      </w:r>
      <w:r>
        <w:br/>
      </w:r>
      <w:r>
        <w:rPr>
          <w:rFonts w:ascii="Times New Roman"/>
          <w:b w:val="false"/>
          <w:i w:val="false"/>
          <w:color w:val="000000"/>
          <w:sz w:val="28"/>
        </w:rPr>
        <w:t xml:space="preserve">
қауіпсіздік саласындағы жұмысқа қажетті білім игергендігі жөнінде </w:t>
      </w:r>
      <w:r>
        <w:br/>
      </w:r>
      <w:r>
        <w:rPr>
          <w:rFonts w:ascii="Times New Roman"/>
          <w:b w:val="false"/>
          <w:i w:val="false"/>
          <w:color w:val="000000"/>
          <w:sz w:val="28"/>
        </w:rPr>
        <w:t xml:space="preserve">
берілді. </w:t>
      </w:r>
      <w:r>
        <w:br/>
      </w:r>
      <w:r>
        <w:rPr>
          <w:rFonts w:ascii="Times New Roman"/>
          <w:b w:val="false"/>
          <w:i w:val="false"/>
          <w:color w:val="000000"/>
          <w:sz w:val="28"/>
        </w:rPr>
        <w:t xml:space="preserve">
   Осы аталған мамандану бойынша Азаматтық авиацияны заңсыз </w:t>
      </w:r>
      <w:r>
        <w:br/>
      </w:r>
      <w:r>
        <w:rPr>
          <w:rFonts w:ascii="Times New Roman"/>
          <w:b w:val="false"/>
          <w:i w:val="false"/>
          <w:color w:val="000000"/>
          <w:sz w:val="28"/>
        </w:rPr>
        <w:t xml:space="preserve">
әрекеттерден қорғау туралы нормалардың, ережелер мен рәсімдердің </w:t>
      </w:r>
      <w:r>
        <w:br/>
      </w:r>
      <w:r>
        <w:rPr>
          <w:rFonts w:ascii="Times New Roman"/>
          <w:b w:val="false"/>
          <w:i w:val="false"/>
          <w:color w:val="000000"/>
          <w:sz w:val="28"/>
        </w:rPr>
        <w:t xml:space="preserve">
орындалуын талап етуге құқығы бар. </w:t>
      </w:r>
      <w:r>
        <w:br/>
      </w:r>
      <w:r>
        <w:rPr>
          <w:rFonts w:ascii="Times New Roman"/>
          <w:b w:val="false"/>
          <w:i w:val="false"/>
          <w:color w:val="000000"/>
          <w:sz w:val="28"/>
        </w:rPr>
        <w:t xml:space="preserve">
7. Сертификат берілді "____" ____________________ 20____ </w:t>
      </w:r>
    </w:p>
    <w:p>
      <w:pPr>
        <w:spacing w:after="0"/>
        <w:ind w:left="0"/>
        <w:jc w:val="both"/>
      </w:pPr>
      <w:r>
        <w:rPr>
          <w:rFonts w:ascii="Times New Roman"/>
          <w:b w:val="false"/>
          <w:i w:val="false"/>
          <w:color w:val="000000"/>
          <w:sz w:val="28"/>
        </w:rPr>
        <w:t xml:space="preserve">8. Сертификат  _____ жылға дейін жарамды </w:t>
      </w:r>
    </w:p>
    <w:p>
      <w:pPr>
        <w:spacing w:after="0"/>
        <w:ind w:left="0"/>
        <w:jc w:val="both"/>
      </w:pP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МО      оқу орны жетекшісінің қызметі, қолы, аты-жөні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