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b4ca" w14:textId="12ab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"Бастапқы медициналық-санитарлық көмек көрсететін медициналық ұйымдардың қызметі туралы" Қазақстан Республикасы Денсаулық сақтау министрінің 2006 жылғы 21 наурыздағы N 124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2006 жылғы 25 желтоқсандағы N 639 Бұйрығы. Қазақстан Республикасының Әділет министрлігінде 2007 жылғы 12 қаңтардағы Нормативтік құқықтық кесімдерді мемлекеттік тіркеудің тізіліміне N 4510 болып енгізілді. Күші жойылды - Қазақстан Республикасы Денсаулық сақтау министрінің 2010 жылғы 29 сәуірдегі N 311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Бастапқы медициналық-санитарлық көмек көрсететін медициналық ұйымдардың штат нормативтерін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"Бастапқы медициналық-санитарлық көмек көрсететін медициналық ұйымдардың қызметі туралы" (Нормативтік құқықтық кесімдерді мемлекеттік тіркеу тізілімінде N 4131 тіркелген және 2006 жылғы 28 сәуірдегі N 76-77 (883) "Заң газеті" газетінде жарияланған) Қазақстан Республикасы Денсаулық сақтау министрінің 2006 жылғы 21 наурыздағы N 124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Бастапқы медициналық-санитарлық көмек көрсететін медициналық ұйымдардың  қызметі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40-тармақтың оныншы абзацында "емхананың құрылымдық бөлімшелерінің бейіндік және өзге де мамандықтары бойынша" деген сөздер "БМСК ұйымдарының"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 Емдеу-алдын алу ісі департаментінің директоры (Исмайылов Ж.Қ.) осы бұйрықты Қазақстан Республикасы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 ұйымдастыру-құқықтық жұмыс департаменті (Акрачкова Д.В.) осы бұйрықты Қазақстан Республикасы Әділет министрлігінде мемлекеттік тіркеуден өткізгеннен кейін оны бұқаралық ақпарат құралдарында ресми жариялауға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оның ресми жарияланған күнінен кейін он күнтізбелік күн өткеннен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