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95ed5" w14:textId="f695e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Арнайы салық режимінде көзделген өтініштер мен патенттер нысандарын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министрлігінің Салық комитеті Төрағасының 2006 жылғы 25 желтоқсандағы N 657 Бұйрығы. Қазақстан Республикасының Әділет министрлігінде 2007 жылғы 19 қаңтардағы Нормативтік құқықтық кесімдерді мемлекеттік тіркеудің тізіліміне N 4513 болып енгізілді. Күші жойылды - Қазақстан Республикасы Қаржы министрінің 2008 жылғы 30 желтоқсандағы N 634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Қаржы министрінің 2008.12.30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N 634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 xml:space="preserve">4-тармақтан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бұйрығымен.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---------------------- Бұйрықтан үзінді 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"Салық және бюджетке төленетін басқа да міндетті төлемдер туралы" Қазақстан Республикасы </w:t>
      </w:r>
      <w:r>
        <w:rPr>
          <w:rFonts w:ascii="Times New Roman"/>
          <w:b w:val="false"/>
          <w:i w:val="false"/>
          <w:color w:val="ff0000"/>
          <w:sz w:val="28"/>
        </w:rPr>
        <w:t xml:space="preserve">Кодексіне </w:t>
      </w:r>
      <w:r>
        <w:rPr>
          <w:rFonts w:ascii="Times New Roman"/>
          <w:b w:val="false"/>
          <w:i w:val="false"/>
          <w:color w:val="ff0000"/>
          <w:sz w:val="28"/>
        </w:rPr>
        <w:t xml:space="preserve">(Салық кодексі) сәйкес БҰЙЫРАМЫН: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1.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2. Осы бұйрыққа 37-қосымшаға сәйкес Қазақстан Республикасының кейбір нормативтік құқықтық актілерінің күші жойылды деп танылсын.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3. ...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4. Осы бұйрық алғаш ресми жарияланған күнінен бастап күшіне енеді және 2009 жылдың 1 қаңтарынан бастап туындаған қатынастарға қолданылады.     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Қаржы Министрі                                        Б. Жәмішев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                        Қаржы министрінің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                   2008 жылғы 30 желтоқсандағы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                    N 634 бұйрығына 37-қосымша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күші жойылған кейбір нормативтік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құқықтық актілерінің тізбесі </w:t>
      </w:r>
      <w:r>
        <w:rPr>
          <w:rFonts w:ascii="Times New Roman"/>
          <w:b w:val="false"/>
          <w:i w:val="false"/>
          <w:color w:val="ff0000"/>
          <w:sz w:val="28"/>
        </w:rPr>
        <w:t xml:space="preserve">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1. ...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2. ...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3. "Арнайы салық режимінде көзделген өтініштер мен патенттер нысандарын бекіту туралы" Қазақстан Республикасы Қаржы министрлігінің Салық комитеті Төрағасының 2006 жылғы 25 желтоқсандағы N 657 бұйрығы (нормативтік құқықтық актілерді мемлекеттік тіркеу тізілімінде N 4513 болып тіркелген, "Юридическая газета" газетінде 2007 жылғы 9 ақпандағы N 21 (1224) жарияланған).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......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төленетiн басқа да мiндеттi төлемдер туралы" Қазақстан Республикасының 2001 жылғы 12 маусымдағы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Кодексiне </w:t>
      </w:r>
      <w:r>
        <w:rPr>
          <w:rFonts w:ascii="Times New Roman"/>
          <w:b w:val="false"/>
          <w:i w:val="false"/>
          <w:color w:val="000000"/>
          <w:sz w:val="28"/>
        </w:rPr>
        <w:t xml:space="preserve">(Салық кодексi) сәйкес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 нысандар бекiтiлсiн: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1-қосымшаға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патент негiзiнде арнайы салық режимiн қолдануға өтiнiш;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2-қосымшаға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патент негiзiнде арнайы салық режимiн қолдануды тоқтату туралы өтiнiш;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3-қосымшаға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оңайлатылған декларация негізінде арнайы салық режимін қолдануға өтiнiш;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4-қосымшаға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шаруа (фермер) қожалықтарына арналған арнайы салық режимiн қолдануға өтiнiш;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5-қосымшаға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шаруа (фермер) қожалықтарына арналған арнайы салық режимiн қолдануды тоқтату туралы өтiнiш;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 xml:space="preserve">6-қосымшаға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жеке кәсiпкерлерге арналған арнайы салық режимiн қолдануға патент;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 xml:space="preserve">7-қосымшаға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ауыл шаруашылық өнiмдерiн өндiрушi заңды тұлғаларға арналған арнайы салық режимiн қолдануға патент.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Мыналардың күші жойылды деп танылсын: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"Арнайы салық режимінде көзделген өтініштер мен патенттер нысандарын бекіту туралы" Қазақстан Республикасы Мемлекеттік кіріс министрлігінің 2001 жылғы 16 қарашадағы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1554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 (Қазақстан Республикасының нормативтік құқықтық актілерді мемлекеттік тіркеу реестрінде 2001 жылғы 24 желтоқсандағы N 1702 тіркелген, Қазақстан Республикасы орталық атқарушы және өзге де мемлекеттік органдарының нормативтік құқықтық актілері бюллетенінде жарияланған, 2002 жыл, наурыз, N 11);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"Біржолғы талондарды беруді ұйымдастырудың және шаруа (фермер) қожалықтары үшін арнаулы салық режимін қолданудың кейбір мәселелері" Қазақстан Республикасы Қаржы министрлігінің Салық комитеті Төрағасының 2003 жылғы 23 сәуірдегі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N 182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бұйрығының  (Қазақстан Республикасының Әділет министрлігінде 2003 жылдың 17 мамырында N 2280 болып тіркелген, "Ресми газетте" 2003 жылғы 27 қыркүйекте жарияланған, N 39 (144)) 1-тармағы 2) тармақшасы.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Қаржы министрлігі Салық комитетінің Өндірістік емес төлемдер басқармасы (Тілеумұратов Ю.Ж.) осы бұйрықты Қазақстан Республикасының Әділет министрлігіне мемлекеттік тіркелуге жіберсін.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 Қаржы министрлігі Салық комитетінің Ұйымдастыру-қаржылық қамтамасыз ету басқармасы (Смағұлова Г.Ә.) осы бұйрықтың Қазақстан Республикасының бұқаралық ақпарат құралдарында жариялануына шаралар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бұйрық мемлекеттік тіркеуден өткен күннен бастап қолданысқа енгізіледі және ресми жариялануға жатады.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Қаржы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Салық комитетінің Төрағасы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Қаржы министрлігінің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Салық комитеті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2006 жылғы 25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N 657 бұйрығына 1-қосымша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 Патент негiзiнде арнайы салық режимiн қолдануға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Өтiнiш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СТН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Жеке кәсіпкердің аты-жөні: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   Мемлекеттік тіркелгені туралы куәлік: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3.1. сериясы______ 3.2.№N___   3.3. берілген күні 200__ж.»__»_______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   Кәсіпкерлік қызметтің түрі:____________________________________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   Орналасқан орны:_______________________________________________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   Кәсіпкерлік қызметті жүзеге асыру құқығына лицензия: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6.1. сериясы _____ 6.2. N ____ 6.3. берілген күні 200__ж.»__»_______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  Өтініш бергенге дейінгі бюджетпен есеп айырысу режимі___________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_______________________________________________/__________________/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Жеке кәсіпкердің/басшының аты-жөні                   (қолы)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Өтінішті берген күн     «____» _____________ 200__ж.     М.О.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________________________________________________/_________________/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Өтінішті қабылдаған лауазымды тұлғаның аты-жөні     (қолы)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Өтінішті қабылдау күні "__"______ 200__ж. Салық органының коды _ _ 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 "____" ___________ 200__ж. патент негізінде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арнайы салық режимін қолдануға өтініш бойынша салық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органының "____" ___________ 200__ж. N ____ шешімі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СТН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Жеке кәсіпкердің аты-жөні:__________________________________________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Сіздің өтінішіңіз бойынша мынадай шешім шығарылды:__________________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_____________________________________________/_________________/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Салық органы басшысының аты-жөні                 (қолы)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"___"»____________________200__ж.                Ш.О.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Салық органының коды _ _ _ _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Қаржы министрлігінің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Салық комитеті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2006 жылғы 25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N 657 бұйрығына 2-қосымша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Патент негiзiнде арнайы салық режимiн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қолдануды тоқтату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Өтiнiш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СТН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Жеке кәсіпкердің аты-жөні: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Арнайы салық режимін қолдануды тоқтату күні: __ ____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күні, айы, жылы сандармен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Тоқтату себебі (тиісті Х торкөзде көрсетіңіз)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4.1. салық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371-бабы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3, 4-тармақтарымен белгіленген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шарттарға сәйкес келмеуінен                                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4.2. салық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374-бабы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1-тармағымен белгіленген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шарттарға сәйкес келмеуінен                                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4.2.1. кірісі бойынша сәйкес келмеуімен                         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4.2.2. саны бойынша сәйкес келмеуімен                           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4.3 патент негізінде арнайы салық режімінен өз еркімен шығу және____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_______________________________________________________________өту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(салық салу режимін көрсетіңіз)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_______________________________________________/__________________/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Жеке кәсіпкердің/басшының аты-жөні                   (қолы)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Өтінішті беру күні     "____" _____________ 200__ж.     М.О.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________________________________________________/_________________/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Өтінішті қабылдаған лауазымды тұлғаның аты-жөні     (қолы)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Өтінішті қабылдау күні "__" _____ 200__ж.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Ш.О.________________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Салық органының коды _ _ _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Қаржы министрлігінің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Салық комитеті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2006 жылғы_ N __ бұйрығына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3-қосымша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Оңайлатылған декларация негізінде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арнайы салық режимін қолдануға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Өтiнiш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СТН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Жеке кәсіпкердің аты-жөні/заңды тұлғаның атауы:_________________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Кәсіпкерлік қызметтің түрі және объектінің орналасқан орны: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3.1. _____________________________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(қызмет түрі)                  (орналасқан орны)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3.2. _____________________________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(қызмет түрі)                  (орналасқан орны)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3.3. _____________________________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(қызмет түрі)                  (орналасқан орны)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3.4. _____________________________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(қызмет түрі)                  (орналасқан орны)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Кәсіпкерлік қызметті жүзеге асыру құқығына лицензия: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4.1. ____________________________ сериясы __________N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(қызмет түрі)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4.2._____________________________ сериясы __________N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(қызмет түрі)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4.3._____________________________ сериясы __________N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(қызмет түрі)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Өтініш бергенге дейінгі бюджетпен есеп айырысу режимі:__________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 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_______________________________________________/__________________/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Жеке кәсіпкердің/басшының аты-жөні                   (қолы)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_______________________________________________/__________________/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 бухгалтердің  аты-жөні                           (қолы)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Өтінішті берген күн»"___" _____________ 200__ж.     М.О.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_______________________________________________/_________________/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Өтінішті қабылдаған лауазымды тұлғаның аты-жөні      (қолы)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Өтінішті қабылдау күні»"___" _____________ 200__ж.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                        Салық органының коды _ _ _ 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"__"» ___________ 200__ж. Оңайлатылған декларация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негізінде арнайы салық режимін қолдануға өтініш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бойынша салық органының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«"____" ___________ 200__ж. N ____ шешімі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СТН 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Жеке кәсіпкердің аты-жөні/заңды тұлғаның атауы:_____________________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Сіздің өтінішіңіз бойынша мынадай шешім шығарылды:__________________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______________________________________________/____________________/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Салық органы басшысының аты-жөні                   (қолы)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"___"»____________________200__ж.                 Ш.О._____________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Салық органының коды _ _ _ _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Қаржы министрлігінің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Салық комитеті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2006 жылғы_ N __ бұйрығына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4-қосымша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Шаруа (фермер) қожалықтарына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арнайы салық режимiн қолдануға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Өтiнiш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СТН _ _ _ _ _ _ _ _ _ _ _ _ _ 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Аты-жөні_________________________________________________________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Фирмалық атауы___________________________________________________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Өтiнiштің түрі (тиісті Х торкөзде көрсетіңіз):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 бастапқы ___              2) деректердің өзгерген жағдайында 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   Жүзеге асыратын қызметтің түрі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   Жер учаскесінің саны                                      __ 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                                                            мың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   Жер учаскесінің жалпы көлемі                       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   Парақтар саны:     1*-қосымшаның _ _ 2-қосымшаның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________________________________________________/_________________/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Шаруашылық басшысының аты-жөні                (қолы)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Өтінішті беру күні»"___" _____________ 200__ж.       М.О.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_______________________________________________/_________________/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Өтінішті қабылдаған лауазымды тұлғаның аты-жөні      (қолы)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Өтінішті қабылдау күні»"___" _____________ 200__ж.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Салық органының коды  _ _ _ 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* 1-қосымша әрбір жер учаскесіне жеке жасалады.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болмаған жағдайда өтініш тіркеуге алынбайды.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 "__" ___________ 200__ж. шаруа (фермер) қожалықтары үшін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арнайы салық режимiн қолдануға өтініш бойынша салық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органының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"__" ___________ 200__ж. N ____ шешімі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СТН _ _ _ _ _ _ _ _ _ _ _ _ 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Аты-жөні____________________________________________________________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Фирмалық атауы______________________________________________________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Сіздің өтінішіңіз бойынша мынадай шешім шығарылды:__________________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_____________________________________________/_________________/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Салық органы басшысының аты-жөні             (қолы)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"___"»____________________200__ж.                Ш.О.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Салық органының коды _ _ _ 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Ағымдағы парақтың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нөмірін көрсетіңіз: 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Шаруа (фермер) қожалықтарына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арнайы салық режимiн қолдануға өтiнiшке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1-қосымша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СТН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   Жер учаскесінің орналасқан орны: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2.1. Облысы_________________________________________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2.2. Ауданы (қаласы)________________________________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2.3. Ауылдық округ__________________________________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Кадастрлық нөмірі                 _ _ _ _ _ _ _ _ _ _ _ _ _ _ _ 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 мың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Жер учаскесінің көлемі, гектар                   _ _ 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Бағалау туралы мәлімет: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млрд.    млн.   мың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5.1. Бағалау құны, теңге                _ _ _   _ _ _  _ _ _ 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5.2. Жер учаскесінің бағалау құнын         _ _  _ _ 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айқындау актісін беру күні           күні, айы, жылы сандармен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Жерді пайдаланудың түрі (тиісті Х торкөзде көрсетіңіз):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6.1. Жеке меншік құқығында              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6.2. Тұрақты және (немесе) уақытша      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алғашқы жер пайдалану құқығында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6.3. Қайталама жер пайдалану құқығында  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Жер учаскесі иесінің СТН-і            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(6.3 тармақшада Х белгісі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болған жағдайда)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   Растайтын құжаттар туралы мәліметтер: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8.1. Растайтын құжаттардың атауы:___________________________________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8.2. Құжаттың нөмірі _ _ _ _ _ 8.3. Күні  _ _  _ _ 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күні, айы, жылы сандармен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8.4. Қолдану мерзімі _ _  _ _  _ _ _ _-нен  _ _   _ _ 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күні, айы, жылы сандармен    күні, айы, жылы сандармен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    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Шаруашылық басшысының аты-жөні                   (қолы)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Ағымдағы парақтың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нөмірін көрсетіңіз: 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Шаруа (фермер) қожалықтарына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арнайы салық режимiн қолдануға өтiнiшке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2-қосымша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СТН _ _ 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Салық кезеңінің  1-қаңтары жағдайы бойынша,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 Үкіметі бекіткен бірыңғай жер салығын төлеушілер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үшін  қажеттілік нормативіне енгізілген негізгі құралдар,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материалдық емес активтер және көлік құралдары бойынша мәліметтер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        1-кесте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6553"/>
        <w:gridCol w:w="499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құралдар мен материалдық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емес активтердің атауы 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Бухгалтерлік есеп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айқындалатын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қалдық құны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4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           2-кесте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4613"/>
        <w:gridCol w:w="2013"/>
        <w:gridCol w:w="2453"/>
        <w:gridCol w:w="2213"/>
      </w:tblGrid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N№ р/с 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құралдарының атауы (маркасы, моделі)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Шығарған жылы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Жүк көтергіштігі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Двигателінің көлемі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____________________________________________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Шаруашылық басшысының аты-жөні                   (қолы)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Қаржы министрлігінің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Салық комитеті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2006 жылғы_ N __ бұйрығына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5-қосымша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 Шаруа (фермер) қожалықтарына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арнайы салық режимiн қолдануды тоқтату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Өтініш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СТН _ 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  Аты-жөні________________________________________________________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  Фирмалық атауы__________________________________________________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Арнайы салық режимiн қолдануды тоқтату күні: "__"_________200__ж.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   Тоқтату себебі (тиісті Х торкөзде көрсетіңіз):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5.1. Салық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378-бабы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1, 2-тармақтарымен             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белгіленген шартарға сәйкес келмеуінен: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5.2. Шаруа (фермер) қожалықтарына арналған арнайы             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салық режимiнен өз еркімен шығу және___________________________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өту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(салық салу режимін көрсетіңіз)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________________________________________________/_________________/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Шаруашылық басшысының аты-жөні               (қолы)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Өтінішті беру күні "____" _____________ 200__ж.      М.О.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________________________________________________/_________________/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Өтінішті қабылдаған лауазымды тұлғаның аты-жөні      (қолы)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Өтінішті қабылдау күні»"___" ___________ 200__ж.           _ _ _ _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Ш.О. 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Салық органының коды _ _ _ _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Қаржы министрлігінің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Салық комитеті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2006 жылғы  N __ бұйрығына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6-қосымша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 Жеке кәсiпкерлерге арналған арнайы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салық режимiн қолдануға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ПАТЕНТ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Қазақстан Республикасы Қаржы министрлігінің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Салық комитеті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Жеке кәсiпкерлерге арналған арнайы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салық режимiн қолдануға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ПАТЕНТ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 Серия __________ N 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 _________________________________________________________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Қаржы министрлігінің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Салық комитеті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2006 жылғы  N __ бұйрығына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7-қосымша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 Ауыл шаруашылық өнiмдерiн өндiрушi заңды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тұлғаларға арналған арнайы салық режимiн қолдануға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ПАТЕНТ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 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Қазақстан Республикасы Қаржы министрлігінің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Салық комитеті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Ауыл шаруашылық өнiмдерiн өндiрушi заңды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тұлғаларға арналған арнайы салық режимiн қолдануға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ПАТЕНТ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 Серия __________ N 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 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