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04d53" w14:textId="e704d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Республикасының халқын құжаттандыру және тіркеу ережесін әділет органдарының қолдануы жөніндегі нұсқаулықты бекіту туралы" Қазақстан Республикасы Әділет министрінің 2005 жылғы 4 наурыздағы N 74 бұйрығына өзгеріс енгізу туралы"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Әділет Министрінің 2006 жылғы 29 желтоқсандағы N 338 Бұйрығы. Қазақстан Республикасының Әділет Министрлігінің 2007 жылғы 25 қаңтардағы нормативтік құқықтық кесімдерді мемлекеттік тіркеудің тізіліміне N 4528 болып енгізіледі. Күші жойылды - Қазақстан Республикасы Әділет министрінің 2010 жылғы 31 желтоқсандағы № 352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Күші жойылды - ҚР Әділет министрінің 2010.12.31 </w:t>
      </w:r>
      <w:r>
        <w:rPr>
          <w:rFonts w:ascii="Times New Roman"/>
          <w:b w:val="false"/>
          <w:i w:val="false"/>
          <w:color w:val="ff0000"/>
          <w:sz w:val="28"/>
        </w:rPr>
        <w:t>№ 352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он күнтізбелік күн өткеннен кейін қолданысқа енгізіледі) 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Әділет органдарының Қазақстан Республикасының азаматтарын құжаттандыру және тіркеу мәселелері жөніндегі қызметін одан әрі жетілдіру мақсатында </w:t>
      </w:r>
      <w:r>
        <w:rPr>
          <w:rFonts w:ascii="Times New Roman"/>
          <w:b/>
          <w:i w:val="false"/>
          <w:color w:val="000000"/>
          <w:sz w:val="28"/>
        </w:rPr>
        <w:t xml:space="preserve">БҰЙЫРАМЫН: 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Республикасының халқын құжаттандыру және тіркеу ережесін әділет органдарының қолдануы жөніндегі нұсқаулықты бекіту туралы" Қазақстан Республикасы Әділет министрінің 2005 жылғы 4 наурыздағы </w:t>
      </w:r>
      <w:r>
        <w:rPr>
          <w:rFonts w:ascii="Times New Roman"/>
          <w:b w:val="false"/>
          <w:i w:val="false"/>
          <w:color w:val="000000"/>
          <w:sz w:val="28"/>
        </w:rPr>
        <w:t>N 74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бұйрығына (Қазақстан Республикасының нормативтік құқықтық актілерін мемлекеттік тіркеу тізілімінде N 3513 болып тіркеліп, 2005 жылдың шілде айының 22 жұлдызында "Заң газетінің" N 68(693) санында жарияланған, Қазақстан Республикасы Әділет министрі міндетін атқарушының 2005 жылғы 18 маусымдағы </w:t>
      </w:r>
      <w:r>
        <w:rPr>
          <w:rFonts w:ascii="Times New Roman"/>
          <w:b w:val="false"/>
          <w:i w:val="false"/>
          <w:color w:val="000000"/>
          <w:sz w:val="28"/>
        </w:rPr>
        <w:t>N 160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"Қазақстан Республикасының халқын құжаттандыру және тіркеу ережесін әділет органдарының қолдануы жөніндегі нұсқаулықты бекіту туралы" Қазақстан Республикасы Әділет министрінің 2005 жылғы 4 наурыздағы N 74 бұйрығына өзгерістер мен толықтыру енгізу туралы" бұйрығымен Қазақстан Республикасының нормативтік құқықтық актілерін мемлекеттік тіркеу тізілімінде N 3683 болып тіркеліп, 2005 жылдың шілде айының 27 жұлдызында "Заң газетінің" N 71 (695) санында жарияланған және Қазақстан Республикасы Әділет министрі міндетін атқарушының 2006 жылғы 24 шілдедегі </w:t>
      </w:r>
      <w:r>
        <w:rPr>
          <w:rFonts w:ascii="Times New Roman"/>
          <w:b w:val="false"/>
          <w:i w:val="false"/>
          <w:color w:val="000000"/>
          <w:sz w:val="28"/>
        </w:rPr>
        <w:t>N 199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"Қазақстан Республикасының халқын құжаттандыру және тіркеу ережесін әділет органдарының қолдануы жөніндегі нұсқаулықты бекіту туралы" Қазақстан Республикасы Әділет министрінің 2005 жылғы 4 наурыздағы N 74 бұйрығына өзгерістер мен толықтыру енгізу туралы" бұйрығымен Қазақстан Республикасының нормативтік құқықтық актілерін мемлекеттік тіркеу тізілімінде N 4322 болып тіркеліп, 2006 жылдың қыркүйек айының 22 жұлдызында "Заң газетінің" N 170(976) санында жарияланған өзгерістер мен толықтырулар енгізілген), мынадай өзгеріс енгізілсін: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Қазақстан Республикасының халқын құжаттандыру және тіркеу ережесін әділет органдарының қолдануы жөніндегі нұсқаулықта: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14-тармақтың 1) тармақшасының үшінші абзацы алынып тасталсын.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бұйрық алғашқы ресми жарияланған күнінен бастап он күнтізбелік күн өткен соң қолданысқа енгізіледі.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Әділет 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Келісілді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Бас прокуроры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29 желтоқсан 2006 жыл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Келісілді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Ұлттық қауіпсіздік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комитетінің төрағасы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29 желтоқсан 2006 жыл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