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3219" w14:textId="4973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2006 жылғы 9 қаңтардағы N 23-10-34қ Қаулысы. Астана қаласының Әділет департаментінде 2006 жылғы 17 ақпанда N 433 тіркелді. Күші жойылды - Астана қаласы Әкімдігінің 2007 жылғы 5 қаңтардағы N 23-8қ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Астана қаласы Әкімдігінің 2007 жылғы 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23-8қ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жұмыспен қамту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"Халықты жұмыспен қамту туралы" 2001 жылғы 23 қаңтардағы Қазақстан Республикасының Заңын іске асыру жөніндегі шаралар туралы" 2001 жылғы 19 маусымдағы N 836 Қазақстан Республикасы Үкіметінің 
</w:t>
      </w:r>
      <w:r>
        <w:rPr>
          <w:rFonts w:ascii="Times New Roman"/>
          <w:b w:val="false"/>
          <w:i w:val="false"/>
          <w:color w:val="000000"/>
          <w:sz w:val="28"/>
        </w:rPr>
        <w:t xml:space="preserve"> қаулысына </w:t>
      </w:r>
      <w:r>
        <w:rPr>
          <w:rFonts w:ascii="Times New Roman"/>
          <w:b w:val="false"/>
          <w:i w:val="false"/>
          <w:color w:val="000000"/>
          <w:sz w:val="28"/>
        </w:rPr>
        <w:t>
 сәйкес халықты жұмыспен қамтамасыз етуге мемлекеттік кепілдік беру жүйесін кеңейту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жұмыссыздар мен оқитын жастар үшін 2006 жылы ақылы қоғамдық жұмыстар ұйымдастырылатын кәсіпорындар мен ұйымдардың тізімі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"Алматы" және "Сарыарқа" аудандарының әкімдері "Астана қаласының Жұмыспен қамту және әлеуметтік бағдарламалар департаменті" мемлекеттік мекемесімен бірігіп, 2005 жылы қолайлы жұмыс іздеуде қиындық көріп жүрген жұмыссыздар үшін ақылы қоғамдық жұмыстар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Ақылы қоғамдық жұмыстармен қамтылатын жұмыссыздардың және оқитын жастардың еңбекақы төлемі 2006 жылы белгіленген ең төменгі еңбекақыдан төмен емес айлық еңбекақы көлемінде аталған кәсіпорындағы немесе ұйымдағы баға бойынша деректі орындалған жұмысқа жергілікті бюджет қаражаты есебінен жүргізілсін.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"Астана қаласының Жұмыспен қамту және әлеуметтік бағдарламалар департаменті" мемлекеттік мекемесі халықты, сондай-ақ қаланың кәсіпорындары мен ұйымдары қоғамдық жұмыстардың ұйымдастырылуы, өткізілуі мен олардың төлем тәртібі жөнінде хабардар етуді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Астана қаласы әкімдігінің 2005 жылғы 10 ақпандағы N 3-1-79қ "2006 жылы ақылы қоғамдық жұмыстарды ұйымдастыру туралы" 
</w:t>
      </w:r>
      <w:r>
        <w:rPr>
          <w:rFonts w:ascii="Times New Roman"/>
          <w:b w:val="false"/>
          <w:i w:val="false"/>
          <w:color w:val="000000"/>
          <w:sz w:val="28"/>
        </w:rPr>
        <w:t xml:space="preserve"> қаулысының </w:t>
      </w:r>
      <w:r>
        <w:rPr>
          <w:rFonts w:ascii="Times New Roman"/>
          <w:b w:val="false"/>
          <w:i w:val="false"/>
          <w:color w:val="000000"/>
          <w:sz w:val="28"/>
        </w:rPr>
        <w:t>
 (Астана қаласының Әділет департаментінде 2005 жылғы 25 ақпанда N 377 болып тіркелген; 2005 жылғы 7 сәуірде N 46 "Астана хабары"; 2005 жылғы 10 наурызда N 36 "Вечерняя Астана" газеттерінде жарияланған)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 бақылау Астана қаласы әкiмiнің орынбасары С.С.Мұстафинаға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Әкім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Құжаттамалық сараптама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бөлiмiнiң меңгерушiсi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Жұмыспен қамту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әлеуметтiк бағдарламалар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2006 жылғы 9 қаңтардағы 
</w:t>
      </w:r>
      <w:r>
        <w:br/>
      </w:r>
      <w:r>
        <w:rPr>
          <w:rFonts w:ascii="Times New Roman"/>
          <w:b w:val="false"/>
          <w:i w:val="false"/>
          <w:color w:val="000000"/>
          <w:sz w:val="28"/>
        </w:rPr>
        <w:t>
                                              N 23-10-34қ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жылы оқитын жастар және жұмыссыз жастар үшін ақылы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қоғамдық жұмыстар өткізілетін кәсіпорындар мен ұйымдар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5196"/>
        <w:gridCol w:w="1586"/>
        <w:gridCol w:w="5309"/>
      </w:tblGrid>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Кәсіпорындардың,
</w:t>
            </w:r>
            <w:r>
              <w:br/>
            </w:r>
            <w:r>
              <w:rPr>
                <w:rFonts w:ascii="Times New Roman"/>
                <w:b w:val="false"/>
                <w:i w:val="false"/>
                <w:color w:val="000000"/>
                <w:sz w:val="20"/>
              </w:rPr>
              <w:t>
ұйымдардың атауы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r>
              <w:br/>
            </w:r>
            <w:r>
              <w:rPr>
                <w:rFonts w:ascii="Times New Roman"/>
                <w:b w:val="false"/>
                <w:i w:val="false"/>
                <w:color w:val="000000"/>
                <w:sz w:val="20"/>
              </w:rPr>
              <w:t>
адам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Жұмыстардың
</w:t>
            </w:r>
            <w:r>
              <w:br/>
            </w:r>
            <w:r>
              <w:rPr>
                <w:rFonts w:ascii="Times New Roman"/>
                <w:b w:val="false"/>
                <w:i w:val="false"/>
                <w:color w:val="000000"/>
                <w:sz w:val="20"/>
              </w:rPr>
              <w:t>
түрлері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"Гуманитарлық колледж" мемлекеттік коммуналдық қазыналық кәсіпорын (бұдан әрі - МКҚК)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түрлі құжаттарды әзірлеу бойынша техникалық жұмыстарды жүргізуде көмек көрсету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политехникалық колледжі" МКҚК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беру, тұрғын үйді қайта құруға және жөндеуге қатысу, аймақты экологиялық сауықтыру (көгалдандыру және көркейту) және басқалар
</w:t>
            </w: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"Столичный парк" коммуналдық меншік қоры" мемлекеттік коммуналдық кәсіпорнының филиалы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Саябақ аймағын көріктендіруге және экологиялық тазартуға қатысу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коммуналдық шаруашылық" мемлекеттік коммуналдық кәсіпорын (бұдан әрі - МКК)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аймағын көркейту мен экологиялық тазартуға қатысу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"Зеленстрой" МКК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"Мепо" МКК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"Тұрмыс" МКК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"Алматы" ауданы әкімінің аппараты" мемлекеттік мекемесі (бұдан әрі - ММ)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компанияларды ұйымдастыруға және өткізуге көмек беру, халықпен жұмысқа қатысу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"Сарыарқа" ауданы әкімінің аппараты" мемлекеттік мекемесі (бұдан әрі - ММ)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ЖҚТБ-ға қарсы күрес және оның алдын алу жөніндегі орталығы" ММ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заттарының инъекция тұтынушылар арасында алдын алу жұмыстарын өткізуге көмек көрсету.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Астана қаласы бойынша департаменті" ММ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қорғауға мұқтаж халықтың әр түрлі санаттарының деректер базасын жүргізу және ілесу бойынша техникалық жұмыстарды жүргізуде көмек көрсету.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Денсаулық сақтау департаменті" ММ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аумағын жинауға және көріктендіруге қатысу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Мәдениет департаменті" ММ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мекемесінің аумағын жинауға және көріктендіруге қатысу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Қорғаныс істері жөніндегі департаменті" ММ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ҚК шақыру бойынша шақыру қағазын ресімдеуге және жеткізуге көмек беру, шақырушылардың деректер банкін жеткізу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"Алматы" ауданының Әділет басқармасы" ММ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құжаттандыру бойынша техникалық жұмыстарды жүргізуде көмек көрсету.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"Сарыарқа" ауданының Әділет басқармасы" ММ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министрлігінің "Астана қаласы бойынша Қылмыстық-атқару жүйесі комитетінің басқармасы" ММ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түрлі құжаттарды әзірлеу бойынша техникалық жұмыстарды жүргізуге көмек көрсету.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"Коммунальник" тұрғын үй-құрылыс кооперативі (бұдан әрі - ТҚК)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көмек беру, тұрғын үйді қайта құруға және жөндеуге қатысу, аймақты экологиялық сауықтыру (көгалдандыру және көркейту)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"Транспортный строитель" ТҚК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"Жігер" ТҚК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Ким - жеке кәсіпкер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"Август"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беру, тұрғын үйді қайта құруға және жөндеуге қатысу, аймақты экологиялық сауықтыру (көгалдандыру және көркейту)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"Адилет"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"Ажар"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"Аида"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"Акмола"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"Ақ-Отау"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"Актогай"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"Алит"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"Алтай"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"Амелия"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"Апогей"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"Арман"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"Асар"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заман"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"Астаналык"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"Бирлик"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"Вектор"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беру, тұрғын үйді қайта құруға және жөндеуге қатысу, аймақты экологиялық сауықтыру (көгалдандыру және көркейту)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"Восточный"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"Восточный-2"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"Встреча"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"Вторчермет"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"Газовик"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"Гарант"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"Гренада"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"Гульдер"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"Дельта"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"Дзержинец"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"Диалог"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"Думан"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"Жазира"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батыр"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"Железнодорожник"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"Женис"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"Жетысу"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"Заводской"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"Зенит"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"Зодиак"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беру, тұрғын үйді қайта құруға және жөндеуге қатысу, аймақты экологиялық сауықтыру (көгалдандыру және көркейту)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"Золотой колос"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"Ишим-1"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"Каскад"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"Керамик-2"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"Колосок-2"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"Комфорт"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"Комфорт-1"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"Космос"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"Кыпшак"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"Лада"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"Луч-7"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"Максат"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"Максат-1"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"Мечта"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"Мечта-XXI"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"Мирный"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"Мичурино"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"Молодежный-1"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"Молодежный-2"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"Надежда-2"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 дом"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"Небоскреб"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беру, тұрғын үйді қайта құруға және жөндеуге қатысу, аймақты экологиялық сауықтыру (көгалдандыру және көркейту)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"Новатор"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"Новая столица"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"Нургуль"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"Океан"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"Олимп"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"Орион"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"Отрар"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"Практик"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"Прогресс"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"Радуга"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"Рента"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"Саят"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"Светлана"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"Скиф"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"Собственник"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"Солнечный"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"Союз-Акмола"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"Студенческий"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"Султан"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"Сункар"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"Тайфун"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"Тараз"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"Темп-1"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"Тулпар"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"Тулпар-3"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"Туранга"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"Туркестан"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беру, тұрғын үйді қайта құруға және жөндеуге қатысу, аймақты экологиялық сауықтыру (көгалдандыру және көркейту)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"Удача"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"Ученый-2"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"Учитель медик"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"Уют-2"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"Фаянс"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"Целинный железнодорожник"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"Целинный"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"Шанырак-Астана"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"Шаттык"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r>
      <w:tr>
        <w:trPr>
          <w:trHeight w:val="465"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"Шолпан"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"Элерон" ПИК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"Акжол-1" үй-жай
</w:t>
            </w:r>
            <w:r>
              <w:br/>
            </w:r>
            <w:r>
              <w:rPr>
                <w:rFonts w:ascii="Times New Roman"/>
                <w:b w:val="false"/>
                <w:i w:val="false"/>
                <w:color w:val="000000"/>
                <w:sz w:val="20"/>
              </w:rPr>
              <w:t>
иелерінің кооперативі
</w:t>
            </w:r>
            <w:r>
              <w:br/>
            </w:r>
            <w:r>
              <w:rPr>
                <w:rFonts w:ascii="Times New Roman"/>
                <w:b w:val="false"/>
                <w:i w:val="false"/>
                <w:color w:val="000000"/>
                <w:sz w:val="20"/>
              </w:rPr>
              <w:t>
(бұдан әрі - ҮИК)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"Алма-Ата" ҮИК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"Астана-1" ҮИК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"Верховина" ҮИК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ҮИК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"Мирас-Астана" ҮИК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пәтер және үй-жай
</w:t>
            </w:r>
            <w:r>
              <w:br/>
            </w:r>
            <w:r>
              <w:rPr>
                <w:rFonts w:ascii="Times New Roman"/>
                <w:b w:val="false"/>
                <w:i w:val="false"/>
                <w:color w:val="000000"/>
                <w:sz w:val="20"/>
              </w:rPr>
              <w:t>
иелерінің кооперативі (бұдан
</w:t>
            </w:r>
            <w:r>
              <w:br/>
            </w:r>
            <w:r>
              <w:rPr>
                <w:rFonts w:ascii="Times New Roman"/>
                <w:b w:val="false"/>
                <w:i w:val="false"/>
                <w:color w:val="000000"/>
                <w:sz w:val="20"/>
              </w:rPr>
              <w:t>
әрі -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"Березка"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"Ботагоз"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"Вероника"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"Виктория"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"Даржан"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беру, тұрғын үйді қайта құруға және жөндеуге қатысу, аймақты экологиялық сауықтыру (көгалдандыру және көркейту)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"Надежда-1"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"Паритет"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"Первомайский"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"Юпитер" ҮИК (п)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бойынша
</w:t>
            </w:r>
            <w:r>
              <w:br/>
            </w:r>
            <w:r>
              <w:rPr>
                <w:rFonts w:ascii="Times New Roman"/>
                <w:b w:val="false"/>
                <w:i w:val="false"/>
                <w:color w:val="000000"/>
                <w:sz w:val="20"/>
              </w:rPr>
              <w:t>
салық комитеті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төлемі бойынша хабарлама ресімдеуге және жеткізуге көмек беру, салық төлеушінің деректер банкісін жөнелту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"Коммунальник-1" өндірістік кооперативі (бұдан әрі - ӨК)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беру, тұрғын үйді қайта құруға және жөндеуге қатысу, аймақты экологиялық сауықтыру (көгалдандыру және көркейту)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"Компакт" ӨК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"Кристалл" ӨК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ӨК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"Ю-Сел" ӨК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"Газ-Қызмет" жауапкершілігі шектеулі серіктестігі (бұдан әрі -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Газгольдерлердің аумағын тазарту және көркейтуге көмек.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"Абат СН"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0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Автожолдар мен тротуарлардың көлік жүретін бөлігінде тәртіпті сақтау бойынша жұмыстар жүргізуге көмек беру.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"Бану"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"Гумир"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"Кара-озек"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"Найза курылыс" ЖШС-нің
</w:t>
            </w:r>
            <w:r>
              <w:br/>
            </w:r>
            <w:r>
              <w:rPr>
                <w:rFonts w:ascii="Times New Roman"/>
                <w:b w:val="false"/>
                <w:i w:val="false"/>
                <w:color w:val="000000"/>
                <w:sz w:val="20"/>
              </w:rPr>
              <w:t>
"Сеним" филиалы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"Нуржол НС"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"Техсервис Астана"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"Картофель и овощи"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Жертүйнек және көкөністерді отырғызуға, қопсытуға, түсімін жинауға, сорттауға байланысты маусымдық ауылшаруашылық жұмыстарын жүргізуге көмек беру.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"Лифтстройсервис"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үйдің лифтілік шаруашылығын ұстауға және қызмет көрсетуге көмек беру.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"Коммунальник-2"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үйді қайта құруға және жөндеуге қатысу, аймақты экологиялық сауықтыру (көгалдандыру және көркейту)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"Нур+К" ЖШС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тұрғын үй-коммуналдық шаруашылық ұйымдарына көмек беру, тұрғын үй қайта құруға және жөндеуге қатысу, аймақты экологиялық сауықтыру (көгалдандыру және көркейту) және басқалар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"Мемлекеттік зейнетақы жинақтаушы қоры" акционерлік қоғамының филиалы.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жинақтаушы зейнетақы қоры" АҚ салымшыларымен зейнетақылық шарттар жасасу.
</w:t>
            </w:r>
          </w:p>
        </w:tc>
      </w:tr>
      <w:tr>
        <w:trPr>
          <w:trHeight w:val="450" w:hRule="atLeast"/>
        </w:trPr>
        <w:tc>
          <w:tcPr>
            <w:tcW w:w="9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
</w:t>
            </w:r>
          </w:p>
        </w:tc>
        <w:tc>
          <w:tcPr>
            <w:tcW w:w="5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