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157c0" w14:textId="34157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әкімдігінің 2004 жылғы 9 қаңтардағы N 3-1-65қ "Халықты жұмыспен қамтуға көмек көрсету жөніндегі қосымша шаралар туралы"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2006 жылғы 9 наурыздағы N 23-10-205қ Қаулысы. Астана қаласының Әділет департаментінде 2006 жылғы 11 сәуірде нормативтік құқықтық кесімдерді Мемлекеттік тіркеудің тізіліміне N 436 болып тіркелді. Күші жойылды - Астана қаласы әкімдігінің 2017 жылғы 1 ақпандағы № 158-158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Астана қаласы әкімдігінің 01.02.2017 </w:t>
      </w:r>
      <w:r>
        <w:rPr>
          <w:rFonts w:ascii="Times New Roman"/>
          <w:b w:val="false"/>
          <w:i w:val="false"/>
          <w:color w:val="ff0000"/>
          <w:sz w:val="28"/>
        </w:rPr>
        <w:t>№ 158-158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күнтiзбелiк он күн өткен соң қолданысқа енгiзiледi)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Астана қаласы әкімдігінің 2004 жылғы 9 қаңтардағы N 3-1-65қ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"Халықты жұмыспен қамтуға көмек көрсету жөніндегі қосымша шаралар туралы" (Астана қаласының Әдiлет департаментiнде 2004 жылдың 26 қаңтарында N 308 болып тiркелген, 2004 жылдың 12 ақпандағы N 21 "Астана хабары"; 2004 жылдың 27 наурызындағы N 34 "Вечерняя Астана" газеттерiнде жарияланған, Астана қаласы әкімдігінің 2005 жылдың 6 мамырындағы N 3-1-323қ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енгізілген өзгеріспен және толықтырумен Астана қаласының Әдiлет департаментiнде 2005 жылдың 31 мамырындағы N 389 болып тiркелген; 2005 жылдың 7 маусымындағы N 75 "Астана хабары"; 2005 жылдың 4 маусымындағы N 82-83 "Вечерняя Астана" газеттерiнде жарияланған) қаулысына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аталған қаулымен бекітілген жұмыссыз жастар үшін дипломнан кейінгі кәсіби тәжірибені ұйымдастыру Қағидасында: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барлық мәтін бойынша "айлық" деген сөз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25-тармақтағы "жеке еңбек шарты" деген сөздер "кәсіби дипломнан кейінгі тәжірибеден өтуге арналған шарттар" деген сөздерімен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жұмыссыз жастар үшін дипломнан кейінгі кәсіби тәжірибені ұйымдастыру Қағидасындағы 1-қосымшада: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преамбулада: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"бастығы" деген сөзі "директоры" деген сөзімен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"Астана қаласы әкімдігінің 2003 жылғы "___"___________ N_______ қаулысымен" деген сөздерімен сандары "Астана қаласы әкімдігінің 2004 жылғы 9 қаңтардағы N 3-1-65қ қаулысымен" деген сөздері мен сандарына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2-тармақтың 2-тармақшасындағы "айлық" сөзі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3-тармақ 1-1) тармақшамен мына мазмұнда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"1-1) Жастар тәжірибесіне қатысушылармен жеке еңбек шарты Қазақстан Республикасының қолданыстағы заңнамаларына сәйкес жасалсын;";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4-тармақтағы "жеке еңбек шарты" деген сөздер "кәсіби дипломнан кейінгі тәжірибеден өту үшін шарттар" деген сөздерімен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жұмыссыз жастар үшін дипломнан кейінгі кәсіби тәжірибені ұйымдастыру Қағидасына 3-қосымшадағы: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атауы мына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"Кәсіби дипломнан кейінгі тәжірибеден өтуге арналған шарт";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1-тармақтың 2)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"айлық" сөзі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"2004" деген сандар "тиісті қаржылық" деген сөздерімен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1-тармақтың 3) тармақшасындағы "2004" деген сандар "тиісті деген қаржылық"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4-тармақ мына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"4. Жұмыссыз өз еркімен Жастар тәжірибесін бұзған жағдайда Департамент есебінен шығады және лайықты жұмыс іздеуге есептен шыққан күннен отыз күнтізбелік күн ішінде ғана қайтадан тіркелуіне болады.";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аталған қаулымен бекітілген оқитын жастар үшін ақылы қоғамдық жұмыстарды ұйымдастыру және өткізу Қағидасында: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барлық мәтін бойынша "айлық" сөзі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Астана қаласы әкімінің орынбасары С.С. Мұстафинаға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284"/>
        <w:gridCol w:w="2016"/>
      </w:tblGrid>
      <w:tr>
        <w:trPr>
          <w:trHeight w:val="30" w:hRule="atLeast"/>
        </w:trPr>
        <w:tc>
          <w:tcPr>
            <w:tcW w:w="10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Әкiмнiң бiрiншi орынбасары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Әкiмнiң орынбасары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Әкiмнiң орынбасары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Әкiмнiң орынбасары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Әкiмнiң орынбасары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Әкiм аппаратының басшысы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"Астана қаласының 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департаменті"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мекемесінің директоры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Құжаттамалық сараптама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бөлiмiнiң меңгерушiсi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"Астана 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және әлеуметтiк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бағдарламалар департаментi"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мекемесінің директоры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