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6170" w14:textId="b6a6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2005 жылғы 6 желтоқсандағы N 207/25-ІІІ "Астана қаласының 2006 жылға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қаласының мәслихатының 2006 жылғы 29 қыркүйектегі N 291/36-ІІІ Шешімі. Астана қаласының Әділет департаментінде 2006 жылғы 12 қазанда нормативтік құқықтық кесімдерді Мемлекеттік тіркеудің тізіліміне N 450 болып енгізілді. Күші жойылды - Астана қаласы мәслихатының 2007 жылғы 19 ақпандағы N 88-03-12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Астана қаласы мәслихатының 2007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88-03-12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қаласының мәслихаты, Астана қаласы мәслихатының мерзімі өткен соң күшін жоғалтқан, 2006 жылы тіркеуден өткен нормативтік құқықтық актілірдің тізілімін жолдайды.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аппаратының басшысы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Астана қаласы мәслихатының 2006 жылғы 29 қыркүйектегі N 291/36-ІІІ "Астана қаласы мәслихатының 2005 жылғы 6 желтоқсандағы 207/25-ІІІ "Астана қаласының 2006 жылға арналған бюджеті туралы" шешіміне өзгерістер енгізу туралы" шешімі (Нормативтік құқықтық актілерді мемлекеттік тіркеу тізілімінде 450 нөмірмен тіркелген, 2006 жылғы 31 қазанда, "Астана хабары", 2006 жылғы 21 қазанда "Вечерняя Астана" газеттерінде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"Астана қаласы мәслихатының 2006 жылғы 14 қыркүйектегі N 15-798қ "Астана қаласы мәслихатының 2005 жылғы 6 желтоқсандағы N 207/25-ІІІ "Астана қаласының 2006 жылға арналған бюджеті туралы" шешіміне өзгерістер енгізу туралы" шешімінің жобасын Астана қаласының мәслихатының қарауына енгізу туралы" қаулысын қарап, Астана қаласының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мәслихатының 2005 жылғы 6 желтоқсандағы 
</w:t>
      </w:r>
      <w:r>
        <w:rPr>
          <w:rFonts w:ascii="Times New Roman"/>
          <w:b w:val="false"/>
          <w:i w:val="false"/>
          <w:color w:val="000000"/>
          <w:sz w:val="28"/>
        </w:rPr>
        <w:t xml:space="preserve"> N 207/25-ІІІ </w:t>
      </w:r>
      <w:r>
        <w:rPr>
          <w:rFonts w:ascii="Times New Roman"/>
          <w:b w:val="false"/>
          <w:i w:val="false"/>
          <w:color w:val="000000"/>
          <w:sz w:val="28"/>
        </w:rPr>
        <w:t>
 "Астана қаласының 2006 жылға арналған бюджеті туралы" (2006 жылдың 14 қаңтарында Астана қаласының Әділет департаментінде N 426 болып тіркелген, "Астана хабары" газетінің 2006 жылғы 26 қаңтардағы 12-нөмірінде, "Вечерняя Астана" газетінің 2006 жылғы 21 қаңтардағы 8-9-нөмірлерінде жарияланған), 2006 жылғы 8 ақпандағы 
</w:t>
      </w:r>
      <w:r>
        <w:rPr>
          <w:rFonts w:ascii="Times New Roman"/>
          <w:b w:val="false"/>
          <w:i w:val="false"/>
          <w:color w:val="000000"/>
          <w:sz w:val="28"/>
        </w:rPr>
        <w:t xml:space="preserve"> N 225/29-ІІІ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2 наурызында Астана қаласының Әділет департаментінде N 434 болып тіркелген, "Астана хабары" газетінің 2006 жылғы 18 наурыздағы 36-37-нөмірлерінде, "Вечерняя Астана" газетінің 2006 жылғы 11 наурыздағы 36-37-нөмірлерінде жарияланған), 2006 жылғы 29 наурыздағы 
</w:t>
      </w:r>
      <w:r>
        <w:rPr>
          <w:rFonts w:ascii="Times New Roman"/>
          <w:b w:val="false"/>
          <w:i w:val="false"/>
          <w:color w:val="000000"/>
          <w:sz w:val="28"/>
        </w:rPr>
        <w:t xml:space="preserve"> N 228/30-ІІІ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11 сәуірінде Астана қаласының Әділет департаментінде N 438 болып тіркелген, "Астана хабары" газетінің 2006 жылғы 13 сәуірдегі 49-нөмірінде, "Вечерняя Астана" газетінің 2006 жылғы 13 сәуірдегі 53-нөмірінде жарияланған), 2006 жылғы 12 сәуірдегі 
</w:t>
      </w:r>
      <w:r>
        <w:rPr>
          <w:rFonts w:ascii="Times New Roman"/>
          <w:b w:val="false"/>
          <w:i w:val="false"/>
          <w:color w:val="000000"/>
          <w:sz w:val="28"/>
        </w:rPr>
        <w:t xml:space="preserve"> N 245/31-ІІІ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3 мамырында Астана қаласының Әділет департаментінде N 439 болып тіркелген, "Астана хабары" газетінің 2006 жылғы 16 мамырдағы 67-нөмірінде, 2006 жылғы 3 маусымдағы 80-82-нөмірлерінде, "Вечерняя Астана" газетінің 2006 жылғы 13 мамырдағы 69-70- нөмірлерінде жарияланған), 2006 жылғы 7 маусымдағы 
</w:t>
      </w:r>
      <w:r>
        <w:rPr>
          <w:rFonts w:ascii="Times New Roman"/>
          <w:b w:val="false"/>
          <w:i w:val="false"/>
          <w:color w:val="000000"/>
          <w:sz w:val="28"/>
        </w:rPr>
        <w:t xml:space="preserve"> N 249/32-ІІІ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23 маусымында Астана қаласының Әділет департаментінде N 444 болып тіркелген, "Астана хабары" газетінің 2006 жылғы 4 шілдедегі 104-нөмірінде, "Вечерняя Астана" газетінің 2006 жылғы 1 шілдедегі 97-98-нөмірлерінде жарияланған), 2006 жылғы 7 шілдедегі 
</w:t>
      </w:r>
      <w:r>
        <w:rPr>
          <w:rFonts w:ascii="Times New Roman"/>
          <w:b w:val="false"/>
          <w:i w:val="false"/>
          <w:color w:val="000000"/>
          <w:sz w:val="28"/>
        </w:rPr>
        <w:t xml:space="preserve"> N 268/34-ІІІ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21 шілдесінде Астана қаласының Әділет департаментінде N 445 болып тіркелген, "Астана хабары" газетінің 2006 жылғы 1 тамыздағы 125-нөмірінде, "Вечерняя Астана" газетінің 2006 жылғы 3 тамыздағы 117-нөмірінде жарияланған) шешіміне мына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1-тармақтағы "123 549 801" цифрлары "126 801 262" цифрларымен ауыстырылсын; 
</w:t>
      </w:r>
      <w:r>
        <w:br/>
      </w:r>
      <w:r>
        <w:rPr>
          <w:rFonts w:ascii="Times New Roman"/>
          <w:b w:val="false"/>
          <w:i w:val="false"/>
          <w:color w:val="000000"/>
          <w:sz w:val="28"/>
        </w:rPr>
        <w:t>
      "8 660 550" цифрлары "11 822 791" цифрларымен ауыстырылсын;
</w:t>
      </w:r>
      <w:r>
        <w:br/>
      </w:r>
      <w:r>
        <w:rPr>
          <w:rFonts w:ascii="Times New Roman"/>
          <w:b w:val="false"/>
          <w:i w:val="false"/>
          <w:color w:val="000000"/>
          <w:sz w:val="28"/>
        </w:rPr>
        <w:t>
      "69 601 226" цифрлары "69 690 446" цифрларымен ауыстырылсын;
</w:t>
      </w:r>
      <w:r>
        <w:br/>
      </w:r>
      <w:r>
        <w:rPr>
          <w:rFonts w:ascii="Times New Roman"/>
          <w:b w:val="false"/>
          <w:i w:val="false"/>
          <w:color w:val="000000"/>
          <w:sz w:val="28"/>
        </w:rPr>
        <w:t>
      "125 428 277" цифрлары "128 746 638" цифрларымен ауыстырылсын;
</w:t>
      </w:r>
      <w:r>
        <w:br/>
      </w:r>
      <w:r>
        <w:rPr>
          <w:rFonts w:ascii="Times New Roman"/>
          <w:b w:val="false"/>
          <w:i w:val="false"/>
          <w:color w:val="000000"/>
          <w:sz w:val="28"/>
        </w:rPr>
        <w:t>
      "(- 1 878 476)" цифрлары "(- 1 945 376)" цифрларымен ауыстырылсын;
</w:t>
      </w:r>
      <w:r>
        <w:br/>
      </w:r>
      <w:r>
        <w:rPr>
          <w:rFonts w:ascii="Times New Roman"/>
          <w:b w:val="false"/>
          <w:i w:val="false"/>
          <w:color w:val="000000"/>
          <w:sz w:val="28"/>
        </w:rPr>
        <w:t>
      "1 600 904" цифрлары "1 530 904" цифрларымен ауыстырылсын;
</w:t>
      </w:r>
      <w:r>
        <w:br/>
      </w:r>
      <w:r>
        <w:rPr>
          <w:rFonts w:ascii="Times New Roman"/>
          <w:b w:val="false"/>
          <w:i w:val="false"/>
          <w:color w:val="000000"/>
          <w:sz w:val="28"/>
        </w:rPr>
        <w:t>
      "1 600 904" цифрлары "1 530 904" цифрларымен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6-тармақтағы "457 573" цифрлары "664 473" цифрларымен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шешімнің 1, 2, 3, 4-қосымшаларына сәйкес аталған шешімнің 1, 2, 4, 5-қосымшалары жаңа редакцияда мазмұндалсын.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Астана қаласының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департаменті
</w:t>
      </w:r>
      <w:r>
        <w:br/>
      </w:r>
      <w:r>
        <w:rPr>
          <w:rFonts w:ascii="Times New Roman"/>
          <w:b w:val="false"/>
          <w:i w:val="false"/>
          <w:color w:val="000000"/>
          <w:sz w:val="28"/>
        </w:rPr>
        <w:t>
      директорының орынбасары
</w:t>
      </w:r>
      <w:r>
        <w:br/>
      </w:r>
      <w:r>
        <w:rPr>
          <w:rFonts w:ascii="Times New Roman"/>
          <w:b w:val="false"/>
          <w:i w:val="false"/>
          <w:color w:val="000000"/>
          <w:sz w:val="28"/>
        </w:rPr>
        <w:t>
      (ЭжБЖД)
</w:t>
      </w:r>
    </w:p>
    <w:p>
      <w:pPr>
        <w:spacing w:after="0"/>
        <w:ind w:left="0"/>
        <w:jc w:val="both"/>
      </w:pPr>
      <w:r>
        <w:rPr>
          <w:rFonts w:ascii="Times New Roman"/>
          <w:b w:val="false"/>
          <w:i w:val="false"/>
          <w:color w:val="000000"/>
          <w:sz w:val="28"/>
        </w:rPr>
        <w:t>
      Астана қаласының
</w:t>
      </w:r>
      <w:r>
        <w:br/>
      </w:r>
      <w:r>
        <w:rPr>
          <w:rFonts w:ascii="Times New Roman"/>
          <w:b w:val="false"/>
          <w:i w:val="false"/>
          <w:color w:val="000000"/>
          <w:sz w:val="28"/>
        </w:rPr>
        <w:t>
      Қаржы департаментінің
</w:t>
      </w:r>
      <w:r>
        <w:br/>
      </w:r>
      <w:r>
        <w:rPr>
          <w:rFonts w:ascii="Times New Roman"/>
          <w:b w:val="false"/>
          <w:i w:val="false"/>
          <w:color w:val="000000"/>
          <w:sz w:val="28"/>
        </w:rPr>
        <w:t>
      директоры (ҚД)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29 қыркүйектегі
</w:t>
      </w:r>
      <w:r>
        <w:br/>
      </w:r>
      <w:r>
        <w:rPr>
          <w:rFonts w:ascii="Times New Roman"/>
          <w:b w:val="false"/>
          <w:i w:val="false"/>
          <w:color w:val="000000"/>
          <w:sz w:val="28"/>
        </w:rPr>
        <w:t>
                                   N 291/36-ІІІ қаулысына 1-қосымша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207/25-ІІІ қаулысымен
</w:t>
      </w:r>
      <w:r>
        <w:br/>
      </w:r>
      <w:r>
        <w:rPr>
          <w:rFonts w:ascii="Times New Roman"/>
          <w:b w:val="false"/>
          <w:i w:val="false"/>
          <w:color w:val="000000"/>
          <w:sz w:val="28"/>
        </w:rPr>
        <w:t>
                                           бекітілді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824"/>
        <w:gridCol w:w="884"/>
        <w:gridCol w:w="8027"/>
        <w:gridCol w:w="265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6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Кірістер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126 801 262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түсімдер
</w:t>
            </w:r>
            <w:r>
              <w:rPr>
                <w:rFonts w:ascii="Times New Roman"/>
                <w:b/>
                <w:i w:val="false"/>
                <w:color w:val="000000"/>
                <w:sz w:val="20"/>
              </w:rPr>
              <w:t>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44 830 801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Табыс салығы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15 467 000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15 467 000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Әлеуметтiк салық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22 121 400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22 121 400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Меншiкке салынатын салықтар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4 261 854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Мүлiкке салынатын салықтар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3 537 244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377 331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құралдарына салынатын салық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347 279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Тауарларға, жұмыстарға және қызметтерге салынатын iшкi салықтар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2 071 184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271 999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1 199 474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және кәсiби қызметтi жүргiзгенi үшiн алынатын алымдар
</w:t>
            </w:r>
            <w:r>
              <w:rPr>
                <w:rFonts w:ascii="Times New Roman"/>
                <w:b/>
                <w:i w:val="false"/>
                <w:color w:val="000000"/>
                <w:sz w:val="20"/>
              </w:rPr>
              <w:t>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599 711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салықтар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361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r>
      <w:tr>
        <w:trPr>
          <w:trHeight w:val="79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909 002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909 002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емес түсімдер
</w:t>
            </w:r>
            <w:r>
              <w:rPr>
                <w:rFonts w:ascii="Times New Roman"/>
                <w:b/>
                <w:i w:val="false"/>
                <w:color w:val="000000"/>
                <w:sz w:val="20"/>
              </w:rPr>
              <w:t>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457 224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меншігінен түсетін түсімдер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286 640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102 000
</w:t>
            </w:r>
          </w:p>
        </w:tc>
      </w:tr>
      <w:tr>
        <w:trPr>
          <w:trHeight w:val="30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56 000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24 000
</w:t>
            </w:r>
          </w:p>
        </w:tc>
      </w:tr>
      <w:tr>
        <w:trPr>
          <w:trHeight w:val="51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42 180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өзге де кірістер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62 460
</w:t>
            </w:r>
          </w:p>
        </w:tc>
      </w:tr>
      <w:tr>
        <w:trPr>
          <w:trHeight w:val="76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
</w:t>
            </w:r>
            <w:r>
              <w:rPr>
                <w:rFonts w:ascii="Times New Roman"/>
                <w:b w:val="false"/>
                <w:i w:val="false"/>
                <w:color w:val="000000"/>
                <w:sz w:val="20"/>
              </w:rPr>
              <w:t>
</w:t>
            </w:r>
          </w:p>
        </w:tc>
      </w:tr>
      <w:tr>
        <w:trPr>
          <w:trHeight w:val="76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r>
              <w:rPr>
                <w:rFonts w:ascii="Times New Roman"/>
                <w:b/>
                <w:i w:val="false"/>
                <w:color w:val="000000"/>
                <w:sz w:val="20"/>
              </w:rPr>
              <w:t>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
</w:t>
            </w:r>
            <w:r>
              <w:rPr>
                <w:rFonts w:ascii="Times New Roman"/>
                <w:b/>
                <w:i w:val="false"/>
                <w:color w:val="000000"/>
                <w:sz w:val="20"/>
              </w:rPr>
              <w:t>
</w:t>
            </w:r>
            <w:r>
              <w:rPr>
                <w:rFonts w:ascii="Times New Roman"/>
                <w:b w:val="false"/>
                <w:i w:val="false"/>
                <w:color w:val="000000"/>
                <w:sz w:val="20"/>
              </w:rPr>
              <w:t>
</w:t>
            </w:r>
          </w:p>
        </w:tc>
      </w:tr>
      <w:tr>
        <w:trPr>
          <w:trHeight w:val="106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153 015
</w:t>
            </w:r>
            <w:r>
              <w:rPr>
                <w:rFonts w:ascii="Times New Roman"/>
                <w:b w:val="false"/>
                <w:i w:val="false"/>
                <w:color w:val="000000"/>
                <w:sz w:val="20"/>
              </w:rPr>
              <w:t>
</w:t>
            </w:r>
          </w:p>
        </w:tc>
      </w:tr>
      <w:tr>
        <w:trPr>
          <w:trHeight w:val="103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153 015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салықтық емес түсімдер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17 569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17 569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Негізгі капиталды сатудан түсетін түсімдер
</w:t>
            </w:r>
            <w:r>
              <w:rPr>
                <w:rFonts w:ascii="Times New Roman"/>
                <w:b/>
                <w:i w:val="false"/>
                <w:color w:val="000000"/>
                <w:sz w:val="20"/>
              </w:rPr>
              <w:t>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11 822 791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мекемелерге бекітілген мемлекеттік мүлікті сату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2 181 200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2 181 200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Жерді және материалдық емес активтерді сату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9 641 591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сату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9 641 591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Трансферттердің түсімдері
</w:t>
            </w:r>
            <w:r>
              <w:rPr>
                <w:rFonts w:ascii="Times New Roman"/>
                <w:b/>
                <w:i w:val="false"/>
                <w:color w:val="000000"/>
                <w:sz w:val="20"/>
              </w:rPr>
              <w:t>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69 690 446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69 690 446
</w:t>
            </w:r>
            <w:r>
              <w:rPr>
                <w:rFonts w:ascii="Times New Roman"/>
                <w:b w:val="false"/>
                <w:i w:val="false"/>
                <w:color w:val="000000"/>
                <w:sz w:val="20"/>
              </w:rPr>
              <w:t>
</w:t>
            </w:r>
          </w:p>
        </w:tc>
      </w:tr>
      <w:tr>
        <w:trPr>
          <w:trHeight w:val="25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69 690 446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82"/>
        <w:gridCol w:w="946"/>
        <w:gridCol w:w="1221"/>
        <w:gridCol w:w="6437"/>
        <w:gridCol w:w="271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7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8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7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ШЫҒЫСТАР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128 746 638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1 095 806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719 482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аппараты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39 296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мәслихатының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39 296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аппараты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374 399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әкімінің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374 399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305 787
</w:t>
            </w:r>
          </w:p>
        </w:tc>
      </w:tr>
      <w:tr>
        <w:trPr>
          <w:trHeight w:val="76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305 787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Қаржылық қызмет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187 739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187 739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108 188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 салу мақсатында мүлікті бағалауды жүргізу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5 196
</w:t>
            </w:r>
            <w:r>
              <w:rPr>
                <w:rFonts w:ascii="Times New Roman"/>
                <w:b w:val="false"/>
                <w:i w:val="false"/>
                <w:color w:val="000000"/>
                <w:sz w:val="20"/>
              </w:rPr>
              <w:t>
</w:t>
            </w:r>
          </w:p>
        </w:tc>
      </w:tr>
      <w:tr>
        <w:trPr>
          <w:trHeight w:val="79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356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27 341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меншікті жекешелендіруді ұйымдастыру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2 014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меншікке түскен мүлікті есепке алу, сақтау, бағалау және сату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45 000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188 585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188 585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357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 және бюджеттік жоспарлау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188 585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Қорғаныс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136 560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27 443
</w:t>
            </w:r>
            <w:r>
              <w:rPr>
                <w:rFonts w:ascii="Times New Roman"/>
                <w:b w:val="false"/>
                <w:i w:val="false"/>
                <w:color w:val="000000"/>
                <w:sz w:val="20"/>
              </w:rPr>
              <w:t>
</w:t>
            </w:r>
          </w:p>
        </w:tc>
      </w:tr>
      <w:tr>
        <w:trPr>
          <w:trHeight w:val="76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27 443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Жалпыға бірдей әскери міндетті атқару шеңберіндегі іс-шаралар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14 040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Аумақтық қорғанысты дайындау және республикалық маңызы бар қаланың, астананың аумақтық қорғанысы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13 403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жөніндегі жұмыстарды ұйымдастыру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109 117
</w:t>
            </w:r>
            <w:r>
              <w:rPr>
                <w:rFonts w:ascii="Times New Roman"/>
                <w:b w:val="false"/>
                <w:i w:val="false"/>
                <w:color w:val="000000"/>
                <w:sz w:val="20"/>
              </w:rPr>
              <w:t>
</w:t>
            </w:r>
          </w:p>
        </w:tc>
      </w:tr>
      <w:tr>
        <w:trPr>
          <w:trHeight w:val="8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109 117
</w:t>
            </w:r>
          </w:p>
        </w:tc>
      </w:tr>
      <w:tr>
        <w:trPr>
          <w:trHeight w:val="8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350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Жұмылдыру дайындығы, азаматтық қорғаныс және авариялармен дүлей апаттардың алдын алуды және жоюды ұйымдастыру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33 766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астананың азаматтық қорғаныс іс-шаралары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25 185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астананың жұмылдыру дайындығы және жұмылдыру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7 585
</w:t>
            </w:r>
            <w:r>
              <w:rPr>
                <w:rFonts w:ascii="Times New Roman"/>
                <w:b w:val="false"/>
                <w:i w:val="false"/>
                <w:color w:val="000000"/>
                <w:sz w:val="20"/>
              </w:rPr>
              <w:t>
</w:t>
            </w:r>
          </w:p>
        </w:tc>
      </w:tr>
      <w:tr>
        <w:trPr>
          <w:trHeight w:val="5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 ауқымындағы төтенше жағдайлардың алдын-алу және оларды жою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42 581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тәртіп, қауіпсіздік, құқық, сот, қылмыстық-атқару қызметі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3 590 340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3 590 340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2 913 760
</w:t>
            </w:r>
          </w:p>
        </w:tc>
      </w:tr>
      <w:tr>
        <w:trPr>
          <w:trHeight w:val="5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бюджетінен қаржыландырылатын атқарушы ішкі істер органының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2 810 205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аумағында қоғамдық тәртіпті қорғау және қоғамдық қауіпсіздікті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99 437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Қоғамдық тәртіпті қорғауға қатысатын азаматтарды көтермелеу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4 118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671 580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жол жүру қозғалысын реттеу бойынша жабдықтар мен құралдарды пайдалану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671 580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істер органдарының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5 000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9 745 385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912 841
</w:t>
            </w:r>
            <w:r>
              <w:rPr>
                <w:rFonts w:ascii="Times New Roman"/>
                <w:b w:val="false"/>
                <w:i w:val="false"/>
                <w:color w:val="000000"/>
                <w:sz w:val="20"/>
              </w:rPr>
              <w:t>
</w:t>
            </w:r>
          </w:p>
        </w:tc>
      </w:tr>
      <w:tr>
        <w:trPr>
          <w:trHeight w:val="5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912 841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912 841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бiлiм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4 435 742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(бөлімі)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379 217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жасөспірімдерге спорт бойынша қосымша бiлiм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379 217
</w:t>
            </w:r>
            <w:r>
              <w:rPr>
                <w:rFonts w:ascii="Times New Roman"/>
                <w:b w:val="false"/>
                <w:i w:val="false"/>
                <w:color w:val="000000"/>
                <w:sz w:val="20"/>
              </w:rPr>
              <w:t>
</w:t>
            </w:r>
          </w:p>
        </w:tc>
      </w:tr>
      <w:tr>
        <w:trPr>
          <w:trHeight w:val="6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4 056 525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білім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3 465 373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Арнаулы бiлiм беру бағдарламалары бойынша жалпы бiлiм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85 119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Мамандандырылған бiлiм беру ұйымдарында дарынды балаларға жалпы бiлiм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96 079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білім жүйесін ақпараттандыру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38 705
</w:t>
            </w:r>
            <w:r>
              <w:rPr>
                <w:rFonts w:ascii="Times New Roman"/>
                <w:b w:val="false"/>
                <w:i w:val="false"/>
                <w:color w:val="000000"/>
                <w:sz w:val="20"/>
              </w:rPr>
              <w:t>
</w:t>
            </w:r>
          </w:p>
        </w:tc>
      </w:tr>
      <w:tr>
        <w:trPr>
          <w:trHeight w:val="8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мемлекеттiк бiлiм беру ұйымдары үшiн оқулықтар мен оқу-әдістемелік кешендерді сатып алу және жеткiзу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173 115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жасөспірімдер үшін қосымша білім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185 790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ауқымындағы мектеп олимпиадаларын және мектептен тыс іс-шараларды өткiзу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12 344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кәсiптік бiлiм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238 067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238 067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Бастауыш кәсіптік білім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238 067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кәсіби бiлiм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505 534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77 298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77 298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428 236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428 236
</w:t>
            </w:r>
            <w:r>
              <w:rPr>
                <w:rFonts w:ascii="Times New Roman"/>
                <w:b w:val="false"/>
                <w:i w:val="false"/>
                <w:color w:val="000000"/>
                <w:sz w:val="20"/>
              </w:rPr>
              <w:t>
</w:t>
            </w:r>
          </w:p>
        </w:tc>
      </w:tr>
      <w:tr>
        <w:trPr>
          <w:trHeight w:val="34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кәсіби білім беру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79 758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45 992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біліктілігін арттыру және қайта даярлау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45 992
</w:t>
            </w:r>
            <w:r>
              <w:rPr>
                <w:rFonts w:ascii="Times New Roman"/>
                <w:b w:val="false"/>
                <w:i w:val="false"/>
                <w:color w:val="000000"/>
                <w:sz w:val="20"/>
              </w:rPr>
              <w:t>
</w:t>
            </w:r>
          </w:p>
        </w:tc>
      </w:tr>
      <w:tr>
        <w:trPr>
          <w:trHeight w:val="5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33 766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біліктілігін арттыру және оларды қайта даярлау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33 766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3 573 443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90 633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57 757
</w:t>
            </w:r>
            <w:r>
              <w:rPr>
                <w:rFonts w:ascii="Times New Roman"/>
                <w:b w:val="false"/>
                <w:i w:val="false"/>
                <w:color w:val="000000"/>
                <w:sz w:val="20"/>
              </w:rPr>
              <w:t>
</w:t>
            </w:r>
          </w:p>
        </w:tc>
      </w:tr>
      <w:tr>
        <w:trPr>
          <w:trHeight w:val="76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17 644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Дамуында проблемалары бар балалар мен жеткіншектерді оңалту және әлеуметтік бейімдеу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15 232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3 482 810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3 482 810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11 265 758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бейiндi ауруханалар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3 409 519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3 409 519
</w:t>
            </w:r>
          </w:p>
        </w:tc>
      </w:tr>
      <w:tr>
        <w:trPr>
          <w:trHeight w:val="78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3 409 519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қорғау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623 687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274 433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денсаулық сақтау ұйымдары үшін қанды, оның құрамдарын және дәрілерді өндіру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179 872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Ана мен баланы қорғау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83 851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Салауатты өмір салтын насихаттау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10 030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Шолғыншы эпидемиологиялық қадағалау жүргізу үшін тест-жүйелерін сатып алу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680
</w:t>
            </w:r>
            <w:r>
              <w:rPr>
                <w:rFonts w:ascii="Times New Roman"/>
                <w:b w:val="false"/>
                <w:i w:val="false"/>
                <w:color w:val="000000"/>
                <w:sz w:val="20"/>
              </w:rPr>
              <w:t>
</w:t>
            </w:r>
          </w:p>
        </w:tc>
      </w:tr>
      <w:tr>
        <w:trPr>
          <w:trHeight w:val="6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санитарлық-эпидемиологиялық қадағалау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349 254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санитарлық-эпидемиологиялық қадағалау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94 076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санитарлық-эпидемиологиялық салауаттылығы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184 276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Індетке қарсы күрес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12 933
</w:t>
            </w:r>
            <w:r>
              <w:rPr>
                <w:rFonts w:ascii="Times New Roman"/>
                <w:b w:val="false"/>
                <w:i w:val="false"/>
                <w:color w:val="000000"/>
                <w:sz w:val="20"/>
              </w:rPr>
              <w:t>
</w:t>
            </w:r>
          </w:p>
        </w:tc>
      </w:tr>
      <w:tr>
        <w:trPr>
          <w:trHeight w:val="79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57 969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2 082 968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2 082 968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Әлеуметтік-елеулі және айналадағылар үшін қауіп төндіретін аурулармен ауыратын адамдарға медициналық көмек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1 820 317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Туберкулез ауруларын туберкулез ауруларына қарсы препараттарымен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10 387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Диабет ауруларын диабетке қарсы препараттарымен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82 180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Онкологиялық ауруларды химия препараттарымен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81 595
</w:t>
            </w:r>
            <w:r>
              <w:rPr>
                <w:rFonts w:ascii="Times New Roman"/>
                <w:b w:val="false"/>
                <w:i w:val="false"/>
                <w:color w:val="000000"/>
                <w:sz w:val="20"/>
              </w:rPr>
              <w:t>
</w:t>
            </w:r>
          </w:p>
        </w:tc>
      </w:tr>
      <w:tr>
        <w:trPr>
          <w:trHeight w:val="78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88 489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1 422 071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1 422 071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Халыққа бастапқы медициналық-санитарлық көмек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1 169 676
</w:t>
            </w:r>
            <w:r>
              <w:rPr>
                <w:rFonts w:ascii="Times New Roman"/>
                <w:b w:val="false"/>
                <w:i w:val="false"/>
                <w:color w:val="000000"/>
                <w:sz w:val="20"/>
              </w:rPr>
              <w:t>
</w:t>
            </w:r>
          </w:p>
        </w:tc>
      </w:tr>
      <w:tr>
        <w:trPr>
          <w:trHeight w:val="8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252 395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көмектiң басқа түрлерi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333 461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333 461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Жедел және шұғыл көмек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302 485
</w:t>
            </w:r>
            <w:r>
              <w:rPr>
                <w:rFonts w:ascii="Times New Roman"/>
                <w:b w:val="false"/>
                <w:i w:val="false"/>
                <w:color w:val="000000"/>
                <w:sz w:val="20"/>
              </w:rPr>
              <w:t>
</w:t>
            </w:r>
          </w:p>
        </w:tc>
      </w:tr>
      <w:tr>
        <w:trPr>
          <w:trHeight w:val="34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Төтенше жағдайларда халыққа медициналық көмекті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30 976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саласындағы өзге де қызметтер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3 394 052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124 409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58 608
</w:t>
            </w:r>
            <w:r>
              <w:rPr>
                <w:rFonts w:ascii="Times New Roman"/>
                <w:b w:val="false"/>
                <w:i w:val="false"/>
                <w:color w:val="000000"/>
                <w:sz w:val="20"/>
              </w:rPr>
              <w:t>
</w:t>
            </w:r>
          </w:p>
        </w:tc>
      </w:tr>
      <w:tr>
        <w:trPr>
          <w:trHeight w:val="33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Патологоанатомиялық союды жүргізу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56 075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 шегінен тыс жерлерде емделуге тегін және жеңілдетілген жол жүрумен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2 017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талдау орталықтарының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7 709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3 269 643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3 269 643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2 623 756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қамсыздандыру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1 688 627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353 876
</w:t>
            </w:r>
          </w:p>
        </w:tc>
      </w:tr>
      <w:tr>
        <w:trPr>
          <w:trHeight w:val="33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үлгідегі мүгедектер мен қарттарды әлеуметтік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353 876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316 474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Жетiм балаларды, ата-анасының қамқорлығынсыз қалған балаларды әлеуметтiк қамсыздандыру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316 474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1 018 277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қамтамасыз ету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1 018 277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818 147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29 876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29 876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748 586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Еңбекпен қамту бағдарламасы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102 360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атаулы әлеуметтік көмек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26 146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көмегі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28 350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өкілді органдардың шешімі бойынша азаматтардың жекелеген санаттарына әлеуметтік көмек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486 327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Мүгедектерді әлеуметтік қолдау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54 438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жасқа дейінгі балаларға мемлекеттік жәрдемақылар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18 500
</w:t>
            </w:r>
            <w:r>
              <w:rPr>
                <w:rFonts w:ascii="Times New Roman"/>
                <w:b w:val="false"/>
                <w:i w:val="false"/>
                <w:color w:val="000000"/>
                <w:sz w:val="20"/>
              </w:rPr>
              <w:t>
</w:t>
            </w:r>
          </w:p>
        </w:tc>
      </w:tr>
      <w:tr>
        <w:trPr>
          <w:trHeight w:val="8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32 465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39 685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ұйымдарының күндізгі оқу нысанының оқушылар мен тәрбиеленушілерін әлеуметтік қолдау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39 685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қамтамасыз ету салаларындағы өзге де қызметтер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116 982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116 982
</w:t>
            </w:r>
          </w:p>
        </w:tc>
      </w:tr>
      <w:tr>
        <w:trPr>
          <w:trHeight w:val="5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Жұмыспен қамту және әлеуметтік бағдарламалар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69 732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Жәрдемақыларды және басқа да әлеуметтік төлемдерді есептеу, төлеу мен жеткізу бойынша қызметтерге ақы төлеу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1 200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Белгілі бір тұрғылықты жері жоқ адамдарды әлеуметтік бейімдеу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46 050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46 896 070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11 000 688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Инженерлік коммуникациялық инфрақұрылымды дамыту және жайластыру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2 000 000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5 672 195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салу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5 672 195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Тұрғын үй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3 328 493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28 373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Авариялық және ескi тұрғын үйлердi бұзу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287 932
</w:t>
            </w:r>
            <w:r>
              <w:rPr>
                <w:rFonts w:ascii="Times New Roman"/>
                <w:b w:val="false"/>
                <w:i w:val="false"/>
                <w:color w:val="000000"/>
                <w:sz w:val="20"/>
              </w:rPr>
              <w:t>
</w:t>
            </w:r>
          </w:p>
        </w:tc>
      </w:tr>
      <w:tr>
        <w:trPr>
          <w:trHeight w:val="78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2 565 211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тұрғын үй қорын сақтауды ұйымдастыру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446 977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23 487 703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23 487 703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Энергетика және коммуналдық шаруашылық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69 669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Елдi мекендердi газдандыру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7 953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шаруашылық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20 359 209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және су жүргізу жүйесінің қызмет етуі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155 082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2 895 790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12 407 679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6 327 679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372 817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2 165 520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33 228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3 756 114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6 080 000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Көркейту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6 080 000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кеңістiк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7 937 414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4 617 184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1 351 318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22 499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Мәдени-демалыс жұмысын қолдау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801 297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Тарихи-мәдени мұра ескерткіштерін сақтауды және оларға қол жетімділікті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71 078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Театр және музыка өнерiн қолдау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456 444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3 265 866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3 265 866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2 460 491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(бөлімі)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1 160 396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басқармасының (бөлімінің)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13 551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деңгейінде спорттық жарыстар өткiзу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59 710
</w:t>
            </w:r>
            <w:r>
              <w:rPr>
                <w:rFonts w:ascii="Times New Roman"/>
                <w:b w:val="false"/>
                <w:i w:val="false"/>
                <w:color w:val="000000"/>
                <w:sz w:val="20"/>
              </w:rPr>
              <w:t>
</w:t>
            </w:r>
          </w:p>
        </w:tc>
      </w:tr>
      <w:tr>
        <w:trPr>
          <w:trHeight w:val="78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1 087 135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1 300 095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объектілерін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1 300 095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кеңiстiк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541 201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мұрағат және құжаттар басқармасы (бөлімі)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37 840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Мұрағат және құжаттама басқармасының (бөлімінің)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12 358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Мұрағаттық қордың сақталуын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25 482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86 608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Қалалық кiтапханалардың жұмыс iстеуiн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86 608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339 722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Бұқаралық ақпарат құралдары арқылы мемлекеттiк ақпарат саясатын жүргізу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339 722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77 031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Тілдерді дамыту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41 194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тілді және Қазақстан халықтарының  басқа да тілдерін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35 837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45 586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45 586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Туристік қызметті реттеу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45 586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кеңiстiктi ұйымдастыру жөнiндегi өзге де қызметтер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272 952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272 952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саясат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174 247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Жастар саясаты саласындағы өңірлік бағдарламаларды iске асыру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98 705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кешенi және жер қойнауын пайдалану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14 101 277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14 101 277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14 101 277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Жылу-энергетикалық жүйені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14 101 277
</w:t>
            </w:r>
            <w:r>
              <w:rPr>
                <w:rFonts w:ascii="Times New Roman"/>
                <w:b w:val="false"/>
                <w:i w:val="false"/>
                <w:color w:val="000000"/>
                <w:sz w:val="20"/>
              </w:rPr>
              <w:t>
</w:t>
            </w:r>
          </w:p>
        </w:tc>
      </w:tr>
      <w:tr>
        <w:trPr>
          <w:trHeight w:val="76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231 601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7 454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7 454
</w:t>
            </w:r>
          </w:p>
        </w:tc>
      </w:tr>
      <w:tr>
        <w:trPr>
          <w:trHeight w:val="5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ауыл шаруашылық атқарушы органының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7 454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186 788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186 788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ресурстар және қоршаған ортаны қорғау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23 799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бойынша іс-шаралар өткізу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17 941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объектілерін оңалту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145 048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37 359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37 359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қатынастары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29 399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Жердi аймақтарға бөлу жөнiндегi жұмыстарды ұйымдастыру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7 960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Өнеркәсіп, сәулет, қала құрылысы және құрылыс қызметі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787 610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787 610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құрылысы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706 056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Сәулет, қала құрылысы және құрылыс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35 164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 құрылыстардың бас жоспарын әзірлеу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670 892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26 684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26 684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54 870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 қызметін қамтамасыз ету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54 870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22 295 778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көлiгi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3 155 316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3 155 316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Автомобиль жолдарының жұмыс істеуін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3 155 316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коммуникациялар саласындағы өзге де қызметтер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19 140 462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19 140 462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Жолаушылар көлігі және автомобиль жолдарының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57 770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инфрақұрылымын дамыту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19 077 092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маңызы бар ішкі қатынастар бойынша жолаушылар тасымалдарын ұйымдастыру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5 600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1 008 572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қызметтерді реттеу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61 492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61 492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Кәсіпкерлік және өнеркәсіп департаментінің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61 492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Кәсiпкерлiк қызметтi қолдау және бәсекелестікті қорғау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29 240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29 240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Кәсіпкерлік қызметті қолдау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29 240
</w:t>
            </w:r>
            <w:r>
              <w:rPr>
                <w:rFonts w:ascii="Times New Roman"/>
                <w:b w:val="false"/>
                <w:i w:val="false"/>
                <w:color w:val="000000"/>
                <w:sz w:val="20"/>
              </w:rPr>
              <w:t>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Табиғи монополияларды реттеу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17 712
</w:t>
            </w:r>
            <w:r>
              <w:rPr>
                <w:rFonts w:ascii="Times New Roman"/>
                <w:b w:val="false"/>
                <w:i w:val="false"/>
                <w:color w:val="000000"/>
                <w:sz w:val="20"/>
              </w:rPr>
              <w:t>
</w:t>
            </w:r>
          </w:p>
        </w:tc>
      </w:tr>
      <w:tr>
        <w:trPr>
          <w:trHeight w:val="6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тарифтер басқармасы (бөлімі)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17 712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Тарифтер басқармасының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17 712
</w:t>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900 128
</w:t>
            </w:r>
            <w:r>
              <w:rPr>
                <w:rFonts w:ascii="Times New Roman"/>
                <w:b w:val="false"/>
                <w:i w:val="false"/>
                <w:color w:val="000000"/>
                <w:sz w:val="20"/>
              </w:rPr>
              <w:t>
</w:t>
            </w:r>
          </w:p>
        </w:tc>
      </w:tr>
      <w:tr>
        <w:trPr>
          <w:trHeight w:val="52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664 473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Шұғыл шығындарға арналған республикалық маңызы бар қаланың, астананың жергілікті атқарушы органының резерві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428 573
</w:t>
            </w:r>
            <w:r>
              <w:rPr>
                <w:rFonts w:ascii="Times New Roman"/>
                <w:b w:val="false"/>
                <w:i w:val="false"/>
                <w:color w:val="000000"/>
                <w:sz w:val="20"/>
              </w:rPr>
              <w:t>
</w:t>
            </w:r>
          </w:p>
        </w:tc>
      </w:tr>
      <w:tr>
        <w:trPr>
          <w:trHeight w:val="79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органның, республикалық маңызы бар қаланың, астананың табиғи және техногендік сипаттағы төтенше жағдайларды жоюға арналған төтенше резерві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85 900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органның сот шешімі бойынша міндеттемелерді орындауға арналған резерві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150 000
</w:t>
            </w:r>
            <w:r>
              <w:rPr>
                <w:rFonts w:ascii="Times New Roman"/>
                <w:b w:val="false"/>
                <w:i w:val="false"/>
                <w:color w:val="000000"/>
                <w:sz w:val="20"/>
              </w:rPr>
              <w:t>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181 391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бюджеттік инвестициялық жобаларды (бағдарламаларды) әзірлеу мен техникалық-экономикалық негіздемелерін сараптау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181 391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21 652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Индустриялық-инновациялық даму стратегиясын іске асыру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21 652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әкімшілендіру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32 612
</w:t>
            </w:r>
          </w:p>
        </w:tc>
      </w:tr>
      <w:tr>
        <w:trPr>
          <w:trHeight w:val="54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"Астана - жаңа қала" арнайы экономикалық аймағын әкімшілендіру бойынша департаменттің қызметін қамтамасыз 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32 612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171 879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171 879
</w:t>
            </w:r>
            <w:r>
              <w:rPr>
                <w:rFonts w:ascii="Times New Roman"/>
                <w:b w:val="false"/>
                <w:i w:val="false"/>
                <w:color w:val="000000"/>
                <w:sz w:val="20"/>
              </w:rPr>
              <w:t>
</w:t>
            </w:r>
          </w:p>
        </w:tc>
      </w:tr>
      <w:tr>
        <w:trPr>
          <w:trHeight w:val="51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171 879
</w:t>
            </w:r>
          </w:p>
        </w:tc>
      </w:tr>
      <w:tr>
        <w:trPr>
          <w:trHeight w:val="2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органдардың борышына қызмет көрсету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171 879
</w:t>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6 858 832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6 858 832
</w:t>
            </w:r>
            <w:r>
              <w:rPr>
                <w:rFonts w:ascii="Times New Roman"/>
                <w:b w:val="false"/>
                <w:i w:val="false"/>
                <w:color w:val="000000"/>
                <w:sz w:val="20"/>
              </w:rPr>
              <w:t>
</w:t>
            </w:r>
          </w:p>
        </w:tc>
      </w:tr>
      <w:tr>
        <w:trPr>
          <w:trHeight w:val="57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6 858 832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Нысаналы трансферттерді қайтару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552 517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Бюджеттік алулар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6 306 315
</w:t>
            </w:r>
            <w:r>
              <w:rPr>
                <w:rFonts w:ascii="Times New Roman"/>
                <w:b w:val="false"/>
                <w:i w:val="false"/>
                <w:color w:val="000000"/>
                <w:sz w:val="20"/>
              </w:rPr>
              <w:t>
</w:t>
            </w:r>
          </w:p>
        </w:tc>
      </w:tr>
      <w:tr>
        <w:trPr>
          <w:trHeight w:val="34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сальдо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-1 945 376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жасалатын операциялар бойынша сальдо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1 530 904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1 530 904
</w:t>
            </w:r>
          </w:p>
        </w:tc>
      </w:tr>
      <w:tr>
        <w:trPr>
          <w:trHeight w:val="31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1 530 904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1 530 904
</w:t>
            </w:r>
            <w:r>
              <w:rPr>
                <w:rFonts w:ascii="Times New Roman"/>
                <w:b w:val="false"/>
                <w:i w:val="false"/>
                <w:color w:val="000000"/>
                <w:sz w:val="20"/>
              </w:rPr>
              <w:t>
</w:t>
            </w:r>
          </w:p>
        </w:tc>
      </w:tr>
      <w:tr>
        <w:trPr>
          <w:trHeight w:val="555"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1 530 904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1 530 904
</w:t>
            </w:r>
            <w:r>
              <w:rPr>
                <w:rFonts w:ascii="Times New Roman"/>
                <w:b w:val="false"/>
                <w:i w:val="false"/>
                <w:color w:val="000000"/>
                <w:sz w:val="20"/>
              </w:rPr>
              <w:t>
</w:t>
            </w:r>
          </w:p>
        </w:tc>
      </w:tr>
      <w:tr>
        <w:trPr>
          <w:trHeight w:val="30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дефициті (профициті)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-3 476 280
</w:t>
            </w:r>
            <w:r>
              <w:rPr>
                <w:rFonts w:ascii="Times New Roman"/>
                <w:b w:val="false"/>
                <w:i w:val="false"/>
                <w:color w:val="000000"/>
                <w:sz w:val="20"/>
              </w:rPr>
              <w:t>
</w:t>
            </w:r>
          </w:p>
        </w:tc>
      </w:tr>
      <w:tr>
        <w:trPr>
          <w:trHeight w:val="360" w:hRule="atLeast"/>
        </w:trPr>
        <w:tc>
          <w:tcPr>
            <w:tcW w:w="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(профицитті қолдану)
</w:t>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3 476 280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29 қыркүйектегі
</w:t>
      </w:r>
      <w:r>
        <w:br/>
      </w:r>
      <w:r>
        <w:rPr>
          <w:rFonts w:ascii="Times New Roman"/>
          <w:b w:val="false"/>
          <w:i w:val="false"/>
          <w:color w:val="000000"/>
          <w:sz w:val="28"/>
        </w:rPr>
        <w:t>
                                   N 291/36-ІІІ қаулысына 2-қосымша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207/25-ІІІ қаулысымен
</w:t>
      </w:r>
      <w:r>
        <w:br/>
      </w:r>
      <w:r>
        <w:rPr>
          <w:rFonts w:ascii="Times New Roman"/>
          <w:b w:val="false"/>
          <w:i w:val="false"/>
          <w:color w:val="000000"/>
          <w:sz w:val="28"/>
        </w:rPr>
        <w:t>
                                          бекітілді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инвестициялық жобаларын іске асыруға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тұлғалардың жарғылық капиталын қалыптастыруға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ұлғайтуға бағытталған бюджеттік бағдарламаларға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бөлінген бюджеттік даму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50"/>
        <w:gridCol w:w="972"/>
        <w:gridCol w:w="1051"/>
        <w:gridCol w:w="913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315" w:hRule="atLeast"/>
        </w:trPr>
        <w:tc>
          <w:tcPr>
            <w:tcW w:w="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бағдарлама
</w:t>
            </w:r>
          </w:p>
        </w:tc>
      </w:tr>
      <w:tr>
        <w:trPr>
          <w:trHeight w:val="90" w:hRule="atLeast"/>
        </w:trPr>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7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тәртіп, қауіпсіздік, құқық, сот, қылмыстық-атқару қызметі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қызметi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істер органдарының объектілерін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кәсіби білім беру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r>
      <w:tr>
        <w:trPr>
          <w:trHeight w:val="37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r>
      <w:tr>
        <w:trPr>
          <w:trHeight w:val="5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объектілерін дамыту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саласындағы өзге де қызметтер 
</w:t>
            </w:r>
            <w:r>
              <w:rPr>
                <w:rFonts w:ascii="Times New Roman"/>
                <w:b w:val="false"/>
                <w:i w:val="false"/>
                <w:color w:val="000000"/>
                <w:sz w:val="20"/>
              </w:rPr>
              <w:t>
</w:t>
            </w:r>
          </w:p>
        </w:tc>
      </w:tr>
      <w:tr>
        <w:trPr>
          <w:trHeight w:val="5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объектілерін дамыту 
</w:t>
            </w:r>
            <w:r>
              <w:rPr>
                <w:rFonts w:ascii="Times New Roman"/>
                <w:b w:val="false"/>
                <w:i w:val="false"/>
                <w:color w:val="000000"/>
                <w:sz w:val="20"/>
              </w:rPr>
              <w:t>
</w:t>
            </w:r>
          </w:p>
        </w:tc>
      </w:tr>
      <w:tr>
        <w:trPr>
          <w:trHeight w:val="31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Әлеуметтік көмек және әлеуметтік қамсыздандыру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қамсыздандыру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қамтамасыз ету объектілерін дамыту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Инженерлік коммуникациялық инфрақұрылымды дамыту және жайластыру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салу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Елдi мекендердi газдандыру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шаруашылық объектілерін  дамыту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үшін кредит беру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Көркейту объектілерін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кеңістiк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объектілерін дамыту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объектілерін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кешенi және жер қойнауын пайдалану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Жылу-энергетикалық жүйені дамыту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объектілерін оңалту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Көлік және коммуникация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коммуникациялар саласындағы өзге де қызметтер
</w:t>
            </w:r>
            <w:r>
              <w:rPr>
                <w:rFonts w:ascii="Times New Roman"/>
                <w:b w:val="false"/>
                <w:i w:val="false"/>
                <w:color w:val="000000"/>
                <w:sz w:val="20"/>
              </w:rPr>
              <w:t>
</w:t>
            </w:r>
          </w:p>
        </w:tc>
      </w:tr>
      <w:tr>
        <w:trPr>
          <w:trHeight w:val="49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r>
      <w:tr>
        <w:trPr>
          <w:trHeight w:val="31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инфрақұрылымын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33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r>
      <w:tr>
        <w:trPr>
          <w:trHeight w:val="31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29 қыркүйектегі
</w:t>
      </w:r>
      <w:r>
        <w:br/>
      </w:r>
      <w:r>
        <w:rPr>
          <w:rFonts w:ascii="Times New Roman"/>
          <w:b w:val="false"/>
          <w:i w:val="false"/>
          <w:color w:val="000000"/>
          <w:sz w:val="28"/>
        </w:rPr>
        <w:t>
                                   N 291/36-ІІІ қаулысына 3-қосымша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207/25-ІІІ қаулысымен
</w:t>
      </w:r>
      <w:r>
        <w:br/>
      </w:r>
      <w:r>
        <w:rPr>
          <w:rFonts w:ascii="Times New Roman"/>
          <w:b w:val="false"/>
          <w:i w:val="false"/>
          <w:color w:val="000000"/>
          <w:sz w:val="28"/>
        </w:rPr>
        <w:t>
                                            бекітілді 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3"/>
        <w:gridCol w:w="927"/>
        <w:gridCol w:w="1005"/>
        <w:gridCol w:w="7122"/>
        <w:gridCol w:w="233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3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8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0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181 079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181 079
</w:t>
            </w:r>
            <w:r>
              <w:rPr>
                <w:rFonts w:ascii="Times New Roman"/>
                <w:b w:val="false"/>
                <w:i w:val="false"/>
                <w:color w:val="000000"/>
                <w:sz w:val="20"/>
              </w:rPr>
              <w:t>
</w:t>
            </w:r>
          </w:p>
        </w:tc>
      </w:tr>
      <w:tr>
        <w:trPr>
          <w:trHeight w:val="51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181 079
</w:t>
            </w:r>
          </w:p>
        </w:tc>
      </w:tr>
      <w:tr>
        <w:trPr>
          <w:trHeight w:val="76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181 079
</w:t>
            </w:r>
            <w:r>
              <w:rPr>
                <w:rFonts w:ascii="Times New Roman"/>
                <w:b w:val="false"/>
                <w:i w:val="false"/>
                <w:color w:val="000000"/>
                <w:sz w:val="20"/>
              </w:rPr>
              <w:t>
</w:t>
            </w:r>
          </w:p>
        </w:tc>
      </w:tr>
      <w:tr>
        <w:trPr>
          <w:trHeight w:val="27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491 394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491 394
</w:t>
            </w:r>
            <w:r>
              <w:rPr>
                <w:rFonts w:ascii="Times New Roman"/>
                <w:b w:val="false"/>
                <w:i w:val="false"/>
                <w:color w:val="000000"/>
                <w:sz w:val="20"/>
              </w:rPr>
              <w:t>
</w:t>
            </w:r>
          </w:p>
        </w:tc>
      </w:tr>
      <w:tr>
        <w:trPr>
          <w:trHeight w:val="51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491 394
</w:t>
            </w:r>
          </w:p>
        </w:tc>
      </w:tr>
      <w:tr>
        <w:trPr>
          <w:trHeight w:val="33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491 394
</w:t>
            </w:r>
            <w:r>
              <w:rPr>
                <w:rFonts w:ascii="Times New Roman"/>
                <w:b w:val="false"/>
                <w:i w:val="false"/>
                <w:color w:val="000000"/>
                <w:sz w:val="20"/>
              </w:rPr>
              <w:t>
</w:t>
            </w:r>
          </w:p>
        </w:tc>
      </w:tr>
      <w:tr>
        <w:trPr>
          <w:trHeight w:val="30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13 043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13 043
</w:t>
            </w:r>
            <w:r>
              <w:rPr>
                <w:rFonts w:ascii="Times New Roman"/>
                <w:b w:val="false"/>
                <w:i w:val="false"/>
                <w:color w:val="000000"/>
                <w:sz w:val="20"/>
              </w:rPr>
              <w:t>
</w:t>
            </w:r>
          </w:p>
        </w:tc>
      </w:tr>
      <w:tr>
        <w:trPr>
          <w:trHeight w:val="49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13 043
</w:t>
            </w:r>
          </w:p>
        </w:tc>
      </w:tr>
      <w:tr>
        <w:trPr>
          <w:trHeight w:val="31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13 043
</w:t>
            </w:r>
            <w:r>
              <w:rPr>
                <w:rFonts w:ascii="Times New Roman"/>
                <w:b w:val="false"/>
                <w:i w:val="false"/>
                <w:color w:val="000000"/>
                <w:sz w:val="20"/>
              </w:rPr>
              <w:t>
</w:t>
            </w:r>
          </w:p>
        </w:tc>
      </w:tr>
      <w:tr>
        <w:trPr>
          <w:trHeight w:val="31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4 268 040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4 268 040
</w:t>
            </w:r>
            <w:r>
              <w:rPr>
                <w:rFonts w:ascii="Times New Roman"/>
                <w:b w:val="false"/>
                <w:i w:val="false"/>
                <w:color w:val="000000"/>
                <w:sz w:val="20"/>
              </w:rPr>
              <w:t>
</w:t>
            </w:r>
          </w:p>
        </w:tc>
      </w:tr>
      <w:tr>
        <w:trPr>
          <w:trHeight w:val="52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4 268 040
</w:t>
            </w:r>
          </w:p>
        </w:tc>
      </w:tr>
      <w:tr>
        <w:trPr>
          <w:trHeight w:val="31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191 300
</w:t>
            </w:r>
            <w:r>
              <w:rPr>
                <w:rFonts w:ascii="Times New Roman"/>
                <w:b w:val="false"/>
                <w:i w:val="false"/>
                <w:color w:val="000000"/>
                <w:sz w:val="20"/>
              </w:rPr>
              <w:t>
</w:t>
            </w:r>
          </w:p>
        </w:tc>
      </w:tr>
      <w:tr>
        <w:trPr>
          <w:trHeight w:val="31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1 386 034
</w:t>
            </w:r>
            <w:r>
              <w:rPr>
                <w:rFonts w:ascii="Times New Roman"/>
                <w:b w:val="false"/>
                <w:i w:val="false"/>
                <w:color w:val="000000"/>
                <w:sz w:val="20"/>
              </w:rPr>
              <w:t>
</w:t>
            </w:r>
          </w:p>
        </w:tc>
      </w:tr>
      <w:tr>
        <w:trPr>
          <w:trHeight w:val="31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11 800
</w:t>
            </w:r>
            <w:r>
              <w:rPr>
                <w:rFonts w:ascii="Times New Roman"/>
                <w:b w:val="false"/>
                <w:i w:val="false"/>
                <w:color w:val="000000"/>
                <w:sz w:val="20"/>
              </w:rPr>
              <w:t>
</w:t>
            </w:r>
          </w:p>
        </w:tc>
      </w:tr>
      <w:tr>
        <w:trPr>
          <w:trHeight w:val="330"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2 678 906
</w:t>
            </w:r>
            <w:r>
              <w:rPr>
                <w:rFonts w:ascii="Times New Roman"/>
                <w:b w:val="false"/>
                <w:i w:val="false"/>
                <w:color w:val="000000"/>
                <w:sz w:val="20"/>
              </w:rPr>
              <w:t>
</w:t>
            </w:r>
          </w:p>
        </w:tc>
      </w:tr>
      <w:tr>
        <w:trPr>
          <w:trHeight w:val="285" w:hRule="atLeast"/>
        </w:trPr>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4 953 556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29 қыркүйектегі
</w:t>
      </w:r>
      <w:r>
        <w:br/>
      </w:r>
      <w:r>
        <w:rPr>
          <w:rFonts w:ascii="Times New Roman"/>
          <w:b w:val="false"/>
          <w:i w:val="false"/>
          <w:color w:val="000000"/>
          <w:sz w:val="28"/>
        </w:rPr>
        <w:t>
                                   N 291/36-ІІІ қаулысына 4-қосымша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6 желтоқсандағы
</w:t>
      </w:r>
      <w:r>
        <w:br/>
      </w:r>
      <w:r>
        <w:rPr>
          <w:rFonts w:ascii="Times New Roman"/>
          <w:b w:val="false"/>
          <w:i w:val="false"/>
          <w:color w:val="000000"/>
          <w:sz w:val="28"/>
        </w:rPr>
        <w:t>
                                        N 207/25-ІІІ қаулысымен
</w:t>
      </w:r>
      <w:r>
        <w:br/>
      </w:r>
      <w:r>
        <w:rPr>
          <w:rFonts w:ascii="Times New Roman"/>
          <w:b w:val="false"/>
          <w:i w:val="false"/>
          <w:color w:val="000000"/>
          <w:sz w:val="28"/>
        </w:rPr>
        <w:t>
                                          бекітілді 5-қосымша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"Сарыарқа"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841"/>
        <w:gridCol w:w="984"/>
        <w:gridCol w:w="1102"/>
        <w:gridCol w:w="6975"/>
        <w:gridCol w:w="23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7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8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124 708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124 708
</w:t>
            </w:r>
            <w:r>
              <w:rPr>
                <w:rFonts w:ascii="Times New Roman"/>
                <w:b w:val="false"/>
                <w:i w:val="false"/>
                <w:color w:val="000000"/>
                <w:sz w:val="20"/>
              </w:rPr>
              <w:t>
</w:t>
            </w:r>
          </w:p>
        </w:tc>
      </w:tr>
      <w:tr>
        <w:trPr>
          <w:trHeight w:val="49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124 708
</w:t>
            </w:r>
          </w:p>
        </w:tc>
      </w:tr>
      <w:tr>
        <w:trPr>
          <w:trHeight w:val="81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124 708
</w:t>
            </w:r>
            <w:r>
              <w:rPr>
                <w:rFonts w:ascii="Times New Roman"/>
                <w:b w:val="false"/>
                <w:i w:val="false"/>
                <w:color w:val="000000"/>
                <w:sz w:val="20"/>
              </w:rPr>
              <w:t>
</w:t>
            </w:r>
          </w:p>
        </w:tc>
      </w:tr>
      <w:tr>
        <w:trPr>
          <w:trHeight w:val="27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421 447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421 447
</w:t>
            </w:r>
            <w:r>
              <w:rPr>
                <w:rFonts w:ascii="Times New Roman"/>
                <w:b w:val="false"/>
                <w:i w:val="false"/>
                <w:color w:val="000000"/>
                <w:sz w:val="20"/>
              </w:rPr>
              <w:t>
</w:t>
            </w:r>
          </w:p>
        </w:tc>
      </w:tr>
      <w:tr>
        <w:trPr>
          <w:trHeight w:val="52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421 447
</w:t>
            </w:r>
          </w:p>
        </w:tc>
      </w:tr>
      <w:tr>
        <w:trPr>
          <w:trHeight w:val="3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421 447
</w:t>
            </w:r>
            <w:r>
              <w:rPr>
                <w:rFonts w:ascii="Times New Roman"/>
                <w:b w:val="false"/>
                <w:i w:val="false"/>
                <w:color w:val="000000"/>
                <w:sz w:val="20"/>
              </w:rPr>
              <w:t>
</w:t>
            </w:r>
          </w:p>
        </w:tc>
      </w:tr>
      <w:tr>
        <w:trPr>
          <w:trHeight w:val="3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16 833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16 833
</w:t>
            </w:r>
            <w:r>
              <w:rPr>
                <w:rFonts w:ascii="Times New Roman"/>
                <w:b w:val="false"/>
                <w:i w:val="false"/>
                <w:color w:val="000000"/>
                <w:sz w:val="20"/>
              </w:rPr>
              <w:t>
</w:t>
            </w:r>
          </w:p>
        </w:tc>
      </w:tr>
      <w:tr>
        <w:trPr>
          <w:trHeight w:val="52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16 833
</w:t>
            </w:r>
          </w:p>
        </w:tc>
      </w:tr>
      <w:tr>
        <w:trPr>
          <w:trHeight w:val="31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16 833
</w:t>
            </w:r>
            <w:r>
              <w:rPr>
                <w:rFonts w:ascii="Times New Roman"/>
                <w:b w:val="false"/>
                <w:i w:val="false"/>
                <w:color w:val="000000"/>
                <w:sz w:val="20"/>
              </w:rPr>
              <w:t>
</w:t>
            </w:r>
          </w:p>
        </w:tc>
      </w:tr>
      <w:tr>
        <w:trPr>
          <w:trHeight w:val="3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2 059 639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2 059 639
</w:t>
            </w:r>
            <w:r>
              <w:rPr>
                <w:rFonts w:ascii="Times New Roman"/>
                <w:b w:val="false"/>
                <w:i w:val="false"/>
                <w:color w:val="000000"/>
                <w:sz w:val="20"/>
              </w:rPr>
              <w:t>
</w:t>
            </w:r>
          </w:p>
        </w:tc>
      </w:tr>
      <w:tr>
        <w:trPr>
          <w:trHeight w:val="51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2 059 639
</w:t>
            </w:r>
          </w:p>
        </w:tc>
      </w:tr>
      <w:tr>
        <w:trPr>
          <w:trHeight w:val="27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181 517
</w:t>
            </w:r>
            <w:r>
              <w:rPr>
                <w:rFonts w:ascii="Times New Roman"/>
                <w:b w:val="false"/>
                <w:i w:val="false"/>
                <w:color w:val="000000"/>
                <w:sz w:val="20"/>
              </w:rPr>
              <w:t>
</w:t>
            </w:r>
          </w:p>
        </w:tc>
      </w:tr>
      <w:tr>
        <w:trPr>
          <w:trHeight w:val="31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779 486
</w:t>
            </w:r>
            <w:r>
              <w:rPr>
                <w:rFonts w:ascii="Times New Roman"/>
                <w:b w:val="false"/>
                <w:i w:val="false"/>
                <w:color w:val="000000"/>
                <w:sz w:val="20"/>
              </w:rPr>
              <w:t>
</w:t>
            </w:r>
          </w:p>
        </w:tc>
      </w:tr>
      <w:tr>
        <w:trPr>
          <w:trHeight w:val="31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21 428
</w:t>
            </w:r>
            <w:r>
              <w:rPr>
                <w:rFonts w:ascii="Times New Roman"/>
                <w:b w:val="false"/>
                <w:i w:val="false"/>
                <w:color w:val="000000"/>
                <w:sz w:val="20"/>
              </w:rPr>
              <w:t>
</w:t>
            </w:r>
          </w:p>
        </w:tc>
      </w:tr>
      <w:tr>
        <w:trPr>
          <w:trHeight w:val="3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1 077 208
</w:t>
            </w:r>
            <w:r>
              <w:rPr>
                <w:rFonts w:ascii="Times New Roman"/>
                <w:b w:val="false"/>
                <w:i w:val="false"/>
                <w:color w:val="000000"/>
                <w:sz w:val="20"/>
              </w:rPr>
              <w:t>
</w:t>
            </w:r>
          </w:p>
        </w:tc>
      </w:tr>
      <w:tr>
        <w:trPr>
          <w:trHeight w:val="27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2 622 627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