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ddd" w14:textId="8300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2006 жылға арналған бюджеті туралы" Астана қаласы мәслихатының 2005 жылғы 6 желтоқсандағы N 207/25-ІІІ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2006 жылғы 14 қарашадағы N 300/39-ІІІ шешімі. Астана қаласының әділет департаменті 2006 жылғы 5 желтоқсанда нормативтік құқықтық кесімдерді Мемлекеттік тіркеудің тізіліміне N 451 болып енгізілді. Күші жойылды - Астана қаласы мәслихатының 2007 жылғы 19 ақпандағы N 88-03-12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мәслихатының 2007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88-03-12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қаласының мәслихаты, Астана қаласы мәслихатының мерзімі өткен соң күшін жоғалтқан, 2006 жылы тіркеуден өткен нормативтік құқықтық актілірдің тізілімін жолдайды.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аппаратының басшысы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Астана қаласы мәслихатының 2006 жылғы 14 қарашадағы N 300/39-ІІІ "Астана қаласы мәслихатының 2005 жылғы 6 желтоқсандағы 207/25-ІІІ "Астана қаласының 2006 жылға арналған бюджеті туралы" шешіміне өзгерістер енгізу туралы" шешімі (Нормативтік құқықтық актілерді мемлекеттік тіркеу тізілімінде 451 нөмірмен тіркелген, 2006 жылғы 09 желтоқсанда, "Астана хабары", 2006 жылғы 09 желтоқсанда "Вечерняя Астана" газеттерінде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Астана қаласы мәслихаты шешімінің жобасын мәслихатқа қарауға енгізу туралы" Астана қаласы әкімдігінің 2006 жылғы 9 қарашадағы N 15-920қ қаулысын қарап,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мәслихатының 2005 жылғы 6 желтоқсандағы 
</w:t>
      </w:r>
      <w:r>
        <w:rPr>
          <w:rFonts w:ascii="Times New Roman"/>
          <w:b w:val="false"/>
          <w:i w:val="false"/>
          <w:color w:val="000000"/>
          <w:sz w:val="28"/>
        </w:rPr>
        <w:t xml:space="preserve"> N 207/25-ІІІ </w:t>
      </w:r>
      <w:r>
        <w:rPr>
          <w:rFonts w:ascii="Times New Roman"/>
          <w:b w:val="false"/>
          <w:i w:val="false"/>
          <w:color w:val="000000"/>
          <w:sz w:val="28"/>
        </w:rPr>
        <w:t>
 "Астана қаласының 2006 жылға арналған бюджеті туралы" (Нормативтік құқықтық актілерді мемлекеттік тіркеу тізілімінде N 426 болып тіркелген, "Астана хабары" газетінің 2006 жылғы 26 қаңтардағы 12-нөмірінде, "Вечерняя Астана" газетінің 2006 жылғы 21 қаңтардағы 8-9-нөмірлерінде жарияланған), 2006 жылғы 8 ақпандағы 
</w:t>
      </w:r>
      <w:r>
        <w:rPr>
          <w:rFonts w:ascii="Times New Roman"/>
          <w:b w:val="false"/>
          <w:i w:val="false"/>
          <w:color w:val="000000"/>
          <w:sz w:val="28"/>
        </w:rPr>
        <w:t xml:space="preserve"> N 225/29-ІІІ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434 болып тіркелген, "Астана хабары" газетінің 2006 жылғы 18 наурыздағы 36-37-нөмірлерінде, "Вечерняя Астана" газетінің 2006 жылғы 11 наурыздағы 36-37-нөмірлерінде жарияланған), 2006 жылғы 29 наурыздағы 
</w:t>
      </w:r>
      <w:r>
        <w:rPr>
          <w:rFonts w:ascii="Times New Roman"/>
          <w:b w:val="false"/>
          <w:i w:val="false"/>
          <w:color w:val="000000"/>
          <w:sz w:val="28"/>
        </w:rPr>
        <w:t xml:space="preserve"> N 228/30-ІІІ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438 болып тіркелген, "Астана хабары" газетінің 2006 жылғы 13 сәуірдегі 49-нөмірінде, "Вечерняя Астана" газетінің 2006 жылғы 13 сәуірдегі 53-нөмірінде жарияланған), 2006 жылғы 12 сәуірдегі 
</w:t>
      </w:r>
      <w:r>
        <w:rPr>
          <w:rFonts w:ascii="Times New Roman"/>
          <w:b w:val="false"/>
          <w:i w:val="false"/>
          <w:color w:val="000000"/>
          <w:sz w:val="28"/>
        </w:rPr>
        <w:t xml:space="preserve"> N 245/31-ІІІ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439 болып тіркелген, "Астана хабары" газетінің 2006 жылғы 16 мамырдағы 67-нөмірінде, 2006 жылғы 3 маусымдағы 80-82-нөмірлерінде, "Вечерняя Астана" газетінің 2006 жылғы 13 мамырдағы 69-70-нөмірлерінде жарияланған), 2006 жылғы 7 маусымдағы 
</w:t>
      </w:r>
      <w:r>
        <w:rPr>
          <w:rFonts w:ascii="Times New Roman"/>
          <w:b w:val="false"/>
          <w:i w:val="false"/>
          <w:color w:val="000000"/>
          <w:sz w:val="28"/>
        </w:rPr>
        <w:t xml:space="preserve"> N 249/32-ІІІ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444 болып тіркелген, "Астана хабары" газетінің 2006 жылғы 4 шілдедегі 104-нөмірінде, "Вечерняя Астана" газетінің 2006 жылғы 1 шілдедегі 97-98-нөмірлерінде жарияланған), 2006 жылғы 7 шілдедегі 
</w:t>
      </w:r>
      <w:r>
        <w:rPr>
          <w:rFonts w:ascii="Times New Roman"/>
          <w:b w:val="false"/>
          <w:i w:val="false"/>
          <w:color w:val="000000"/>
          <w:sz w:val="28"/>
        </w:rPr>
        <w:t xml:space="preserve"> N 268/34-ІІІ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445 болып тіркелген, "Астана хабары" газетінің 2006 жылғы 1 тамыздағы 125-нөмірінде, "Вечерняя Астана" газетінің 2006 жылғы 3 тамыздағы 117-нөмірінде жарияланған), 2006 жылғы 29 қыркүйектегі 
</w:t>
      </w:r>
      <w:r>
        <w:rPr>
          <w:rFonts w:ascii="Times New Roman"/>
          <w:b w:val="false"/>
          <w:i w:val="false"/>
          <w:color w:val="000000"/>
          <w:sz w:val="28"/>
        </w:rPr>
        <w:t xml:space="preserve"> N 291/36-ІІІ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(Нормативтік құқықтық актілерді мемлекеттік тіркеу тізілімінде N 450 болып тіркелген, "Астана хабары" газетінің 2006 жылғы 31 қазандағы 188-нөмірінде, "Вечерняя Астана" газетінің 2006 жылғы 21 қазандағы 160-161-нөмірінде жарияланған) шешіміне мына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"44 830 801" деген цифрлар "44 662 723" деген цифрларымен ауыстырылсын;
</w:t>
      </w:r>
      <w:r>
        <w:br/>
      </w:r>
      <w:r>
        <w:rPr>
          <w:rFonts w:ascii="Times New Roman"/>
          <w:b w:val="false"/>
          <w:i w:val="false"/>
          <w:color w:val="000000"/>
          <w:sz w:val="28"/>
        </w:rPr>
        <w:t>
      "457 224" деген цифрлар "625 302" деген цифрлармен ауыстырылсын;
</w:t>
      </w:r>
      <w:r>
        <w:br/>
      </w:r>
      <w:r>
        <w:rPr>
          <w:rFonts w:ascii="Times New Roman"/>
          <w:b w:val="false"/>
          <w:i w:val="false"/>
          <w:color w:val="000000"/>
          <w:sz w:val="28"/>
        </w:rPr>
        <w:t>
      "128 746 638" деген цифрлар "128 588 481" деген цифрлармен ауыстырылсын;
</w:t>
      </w:r>
      <w:r>
        <w:br/>
      </w:r>
      <w:r>
        <w:rPr>
          <w:rFonts w:ascii="Times New Roman"/>
          <w:b w:val="false"/>
          <w:i w:val="false"/>
          <w:color w:val="000000"/>
          <w:sz w:val="28"/>
        </w:rPr>
        <w:t>
      "(- 1 945 376)" деген цифрлар "(- 1 787 219)" деген цифрлармен ауыстырылсын;
</w:t>
      </w:r>
      <w:r>
        <w:br/>
      </w:r>
      <w:r>
        <w:rPr>
          <w:rFonts w:ascii="Times New Roman"/>
          <w:b w:val="false"/>
          <w:i w:val="false"/>
          <w:color w:val="000000"/>
          <w:sz w:val="28"/>
        </w:rPr>
        <w:t>
      "1 530 904" деген цифрлар "1 689 061" деген цифрлармен ауыстырылсын;
</w:t>
      </w:r>
      <w:r>
        <w:br/>
      </w:r>
      <w:r>
        <w:rPr>
          <w:rFonts w:ascii="Times New Roman"/>
          <w:b w:val="false"/>
          <w:i w:val="false"/>
          <w:color w:val="000000"/>
          <w:sz w:val="28"/>
        </w:rPr>
        <w:t>
      "1 530 904" деген цифрлар "1 689 061"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6-тармақтағы "664 473" деген цифрлар "568 541"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көрсетілген шешімге 1, 4, 5-қосымшалар осы шешімге 1, 3, 4-қосымшаларға сәйкес жаңа редакцияда жазылсын.
</w:t>
      </w:r>
    </w:p>
    <w:p>
      <w:pPr>
        <w:spacing w:after="0"/>
        <w:ind w:left="0"/>
        <w:jc w:val="both"/>
      </w:pPr>
      <w:r>
        <w:rPr>
          <w:rFonts w:ascii="Times New Roman"/>
          <w:b w:val="false"/>
          <w:i w:val="false"/>
          <w:color w:val="000000"/>
          <w:sz w:val="28"/>
        </w:rPr>
        <w:t>
      Астана қаласы мәслихаты
</w:t>
      </w:r>
      <w:r>
        <w:br/>
      </w:r>
      <w:r>
        <w:rPr>
          <w:rFonts w:ascii="Times New Roman"/>
          <w:b w:val="false"/>
          <w:i w:val="false"/>
          <w:color w:val="000000"/>
          <w:sz w:val="28"/>
        </w:rPr>
        <w:t>
      сессиясының төрағасы 
</w:t>
      </w:r>
    </w:p>
    <w:p>
      <w:pPr>
        <w:spacing w:after="0"/>
        <w:ind w:left="0"/>
        <w:jc w:val="both"/>
      </w:pPr>
      <w:r>
        <w:rPr>
          <w:rFonts w:ascii="Times New Roman"/>
          <w:b w:val="false"/>
          <w:i w:val="false"/>
          <w:color w:val="000000"/>
          <w:sz w:val="28"/>
        </w:rPr>
        <w:t>
      Астана қаласы мәслихатының хатшысы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Астана қаласының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департаментінің 
</w:t>
      </w:r>
      <w:r>
        <w:br/>
      </w:r>
      <w:r>
        <w:rPr>
          <w:rFonts w:ascii="Times New Roman"/>
          <w:b w:val="false"/>
          <w:i w:val="false"/>
          <w:color w:val="000000"/>
          <w:sz w:val="28"/>
        </w:rPr>
        <w:t>
      (Э ж БЖД) директоры
</w:t>
      </w:r>
    </w:p>
    <w:p>
      <w:pPr>
        <w:spacing w:after="0"/>
        <w:ind w:left="0"/>
        <w:jc w:val="both"/>
      </w:pPr>
      <w:r>
        <w:rPr>
          <w:rFonts w:ascii="Times New Roman"/>
          <w:b w:val="false"/>
          <w:i w:val="false"/>
          <w:color w:val="000000"/>
          <w:sz w:val="28"/>
        </w:rPr>
        <w:t>
      Астана қаласының
</w:t>
      </w:r>
      <w:r>
        <w:br/>
      </w:r>
      <w:r>
        <w:rPr>
          <w:rFonts w:ascii="Times New Roman"/>
          <w:b w:val="false"/>
          <w:i w:val="false"/>
          <w:color w:val="000000"/>
          <w:sz w:val="28"/>
        </w:rPr>
        <w:t>
      Қаржы департаментінің
</w:t>
      </w:r>
      <w:r>
        <w:br/>
      </w:r>
      <w:r>
        <w:rPr>
          <w:rFonts w:ascii="Times New Roman"/>
          <w:b w:val="false"/>
          <w:i w:val="false"/>
          <w:color w:val="000000"/>
          <w:sz w:val="28"/>
        </w:rPr>
        <w:t>
      (ҚД)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қарашадағы
</w:t>
      </w:r>
      <w:r>
        <w:br/>
      </w:r>
      <w:r>
        <w:rPr>
          <w:rFonts w:ascii="Times New Roman"/>
          <w:b w:val="false"/>
          <w:i w:val="false"/>
          <w:color w:val="000000"/>
          <w:sz w:val="28"/>
        </w:rPr>
        <w:t>
                                  N 300/39-ІІІ қаулысына 1-қосымша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бекітілді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22"/>
        <w:gridCol w:w="881"/>
        <w:gridCol w:w="8025"/>
        <w:gridCol w:w="264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126 801 262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44 662 723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16 538 705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Жеке табыс салығы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16 538 705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20 540 016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салық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20 540 016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Меншiкке салынатын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4 452 615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Мүлiкке салынатын салықтар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3 490 000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салығы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559 615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Көлiк құралдарына салынатын салық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403 000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2 215 721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Акциздер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369 811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және басқа ресурстарды пайдаланғаны үшiн түсетiн түсiмдер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1 298 024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Кәсiпкерлiк және кәсiби қызметтi жүргiзгенi үшiн алынатын алымдар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547 886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
</w:t>
            </w:r>
            <w:r>
              <w:rPr>
                <w:rFonts w:ascii="Times New Roman"/>
                <w:b w:val="false"/>
                <w:i w:val="false"/>
                <w:color w:val="000000"/>
                <w:sz w:val="20"/>
              </w:rPr>
              <w:t>
</w:t>
            </w:r>
          </w:p>
        </w:tc>
      </w:tr>
      <w:tr>
        <w:trPr>
          <w:trHeight w:val="51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915 730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баж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915 730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625 302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407 504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кәсіпорындардың таза кірісі бөлігіндегі түсімдер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180 255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акциялардың мемлекеттік пакетіне дивидендтер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59 515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мүлікті жалға беруден түсетін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39 458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берілген кредиттер бойынша сыйақылар (мүдделер)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42 180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меншіктен түсетін өзге де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86 096
</w:t>
            </w:r>
            <w:r>
              <w:rPr>
                <w:rFonts w:ascii="Times New Roman"/>
                <w:b w:val="false"/>
                <w:i w:val="false"/>
                <w:color w:val="000000"/>
                <w:sz w:val="20"/>
              </w:rPr>
              <w:t>
</w:t>
            </w:r>
          </w:p>
        </w:tc>
      </w:tr>
      <w:tr>
        <w:trPr>
          <w:trHeight w:val="45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p>
        </w:tc>
      </w:tr>
      <w:tr>
        <w:trPr>
          <w:trHeight w:val="70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195 000
</w:t>
            </w:r>
          </w:p>
        </w:tc>
      </w:tr>
      <w:tr>
        <w:trPr>
          <w:trHeight w:val="70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195 000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22 798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салықтық емес түсімдер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22 798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Негізгі капиталды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11 822 791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2 159 926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2 159 926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9 662 865
</w:t>
            </w:r>
          </w:p>
        </w:tc>
      </w:tr>
      <w:tr>
        <w:trPr>
          <w:trHeight w:val="46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Жерді сату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9 662 865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Трансферттердің түсімдері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69 690 446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69 690 446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түсетін трансферттер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69 690 446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24"/>
        <w:gridCol w:w="926"/>
        <w:gridCol w:w="1005"/>
        <w:gridCol w:w="6966"/>
        <w:gridCol w:w="2652"/>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7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128 588 481
</w:t>
            </w:r>
            <w:r>
              <w:rPr>
                <w:rFonts w:ascii="Times New Roman"/>
                <w:b w:val="false"/>
                <w:i w:val="false"/>
                <w:color w:val="000000"/>
                <w:sz w:val="20"/>
              </w:rPr>
              <w:t>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1 090 759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718 826
</w:t>
            </w:r>
            <w:r>
              <w:rPr>
                <w:rFonts w:ascii="Times New Roman"/>
                <w:b w:val="false"/>
                <w:i w:val="false"/>
                <w:color w:val="000000"/>
                <w:sz w:val="20"/>
              </w:rPr>
              <w:t>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39 296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мәслихатының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39 296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374 399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әкімінің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374 399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305 131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305 131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183 348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183 348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108 188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 салу мақсатында мүлікті бағалауды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5 196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27 341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меншікті жекешелендіруді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1 114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меншікке түскен мүлікті есепке алу, сақтау, бағалау және сату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41 509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188 585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және бюджеттік жоспарлау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188 585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136 560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27 443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27 443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Жалпыға бірдей әскери міндетті атқару шеңберіндегі іс-шаралар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14 040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Аумақтық қорғанысты дайындау және республикалық маңызы бар қаланың, астананың аумақтық қорғанысы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13 403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жөніндегі жұмыстарды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8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109 117
</w:t>
            </w:r>
          </w:p>
        </w:tc>
      </w:tr>
      <w:tr>
        <w:trPr>
          <w:trHeight w:val="8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Жұмылдыру дайындығы, азаматтық қорғаныс және авариялармен дүлей апаттардың алдын алуды және жоюды ұйымдастыру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азаматтық қорғаныс іс-шаралары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25 185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жұмылдыру дайындығы және жұмылдыру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7 585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 ауқымындағы төтенше жағдайлардың алдын-алу және оларды жою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42 581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3 796 340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3 796 340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3 115 260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бюджетінен қаржыландырылатын атқарушы ішкі істер органының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3 011 705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аумағында қоғамдық тәртіпті қорғау және қоғамдық қауіпсіздікті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99 437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Қоғамдық тәртіпті қорғауға қатысатын азаматтарды көтермелеу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4 118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671 580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жол жүру қозғалысын реттеу бойынша жабдықтар мен құралдарды пайдалану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671 580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9 500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9 644 485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912 841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912 841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912 841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4 435 742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379 217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жасөспірімдерге спорт бойынша қосымша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379 217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4 056 525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3 465 373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Арнаулы бiлiм беру бағдарламалары бойынша жалпы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85 119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Мамандандырылған бiлiм беру ұйымдарында дарынды балаларға жалпы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96 079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білім жүйесін ақпараттандыру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38 705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мемлекеттiк бiлiм беру ұйымдары үшiн оқулықтар мен оқу-әдістемелік кешендерді сатып алу және жеткiзу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173 115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 үшін қосымша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185 790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ауқымындағы мектеп олимпиадаларын және мектептен тыс іс-шараларды өткiзу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12 344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кәсiптік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238 067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238 067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Бастауыш кәсіптік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238 067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505 534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77 298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77 298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428 236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428 236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кәсіби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80 858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47 092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қайта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47 092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3 471 443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90 633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57 757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17 644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Дамуында проблемалары бар балалар мен жеткіншектерді оңалту және әлеуметтік бейімдеу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15 232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3 380 810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3 380 810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11 323 228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3 391 081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3 391 081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3 391 081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625 391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276 137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денсаулық сақтау ұйымдары үшін қанды, оның құрамдарын және дәрілерді өндіру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181 576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Ана мен баланы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83 851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Салауатты өмір салтын насихаттау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10 030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Шолғыншы эпидемиологиялық қадағалау жүргізу үшін тест-жүйелерін сатып 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680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санитарлық-эпидемиологиялық қадағалау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349 254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санитарлық-эпидемиологиялық қадағалау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94 169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санитарлық-эпидемиологиялық салауаттылығы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184 197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Індетке қарсы күрес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12 919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57 969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2 101 468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2 101 468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Әлеуметтік-елеулі және айналадағылар үшін қауіп төндіретін аурулармен ауыратын адамдарға медициналық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1 837 525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Туберкулез ауруларын туберкулез ауруларына қарсы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10 387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Диабет ауруларын диабетке қарсы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82 180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Онкологиялық ауруларды химия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82 887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88 489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1 436 868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1 436 868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бастапқы медициналық-санитарлық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1 175 993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260 875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көмектiң басқа түрлерi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333 737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333 737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Жедел және шұғыл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302 485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жағдайларда халыққа медициналық көмекті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31 252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3 434 683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120 866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57 608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Патологоанатомиялық союды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53 532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 шегінен тыс жерлерде емделуге тегін және жеңілдетілген жол жүрумен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2 017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талдау орталықтарының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7 709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3 313 817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3 313 817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2 623 756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қамсыздандыру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1 693 287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358 536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үлгідегі мүгедектер мен қарттарды әлеуметтік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358 536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316 474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Жетiм балаларды, ата-анасының қамқорлығынсыз қалған балаларды әлеуметтiк қамсыздандыру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316 474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1 018 277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1 018 277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810 672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29 876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29 876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741 111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Еңбекпен қамту бағдарламасы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102 360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атаулы әлеуметтік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26 146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көмегі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28 350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өкілді органдардың шешімі бойынша азаматтардың жекелеген санаттарына әлеуметтік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486 327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әлеуметтік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54 463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жасқа дейінгі балаларға мемлекеттік жәрдемақылар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11 000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32 465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39 685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ұйымдарының күндізгі оқу нысанының оқушылар мен тәрбиеленушілерін әлеуметтік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39 685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119 797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119 797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Жұмыспен қамту және әлеуметтік бағдарламалар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69 732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Жәрдемақыларды және басқа да әлеуметтік төлемдерді есептеу, төлеу мен жеткізу бойынша қызметтерге ақы төлеу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1 025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Белгілі бір тұрғылықты жері жоқ адамдарды әлеуметтік бейімдеу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49 040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46 993 905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10 989 032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 коммуникациялық инфрақұрылымды дамыту және жайластыру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2 000 000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5 699 348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салу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5 699 348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Тұрғын үй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3 289 684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25 165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Авариялық және ескi тұрғын үйлердi бұзу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287 666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2 534 881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тұрғын үй қорын сақтауды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441 972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23 301 111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23 301 111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Энергетика және коммуналдық шаруашылық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69 669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7 953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20 127 617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және су жүргізу жүйесінің қызмет етуі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200 082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2 895 790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12 703 762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6 434 416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304 567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2 228 770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33 228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3 867 851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6 269 346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Көркейту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6 269 346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7 760 731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4 464 903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1 458 194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22 499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Мәдени-демалыс жұмысын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908 173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мұра ескерткіштерін сақтауды және оларға қол жетімділікті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71 078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Театр және музыка өнерiн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456 444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3 006 709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3 006 709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2 401 652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1 170 396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басқармасының (бөлімінің)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13 551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деңгейінде спорттық жарыстар өткiзу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79 710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1 077 135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1 231 256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1 231 256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кеңiстiк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548 157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мұрағат және құжаттар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37 840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 және құжаттама басқармасының (бөлімінің)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12 358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Мұрағаттық қордың сақталуын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25 482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Қалалық кiтапханалардың жұмыс iстеуiн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86 608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339 722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Бұқаралық ақпарат құралдары арқылы мемлекеттiк ақпарат саясатын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339 722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83 987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Тілдерді дамыту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43 859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тілді және Қазақстан халықтарының басқа да тілдерін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40 128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43 269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43 269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Туристік қызметті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43 269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302 750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302 750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саясат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174 247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Жастар саясаты саласындағы өңірлік бағдарламаларды iске асыру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128 503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14 104 028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14 104 028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14 104 028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14 104 028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231 484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7 454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7 454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ауыл шаруашылық атқарушы органының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7 454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186 671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186 671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ресурстар және қоршаған ортаны қорғау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23 799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бойынша іс-шаралар өткізу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17 941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144 931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37 359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қатынастары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29 399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Жердi аймақтарға бөлу жөнiндегi жұмыстарды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7 960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Өнеркәсіп,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774 780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774 780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құрылысы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706 056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Сәулет, қала құрылысы және құрылыс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35 164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 құрылыстардың бас жоспарын әзірлеу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670 892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сәулет-құрылыс бақылауы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26 684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42 040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Құрылыс департаментінің (басқарма)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42 040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22 155 778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көлiгi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2 876 000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2 876 000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Автомобиль жолдарының жұмыс істеуін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2 876 000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19 279 778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19 279 778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Жолаушылар көлігі және автомобиль жолдарының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57 770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19 216 408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маңызы бар ішкі қатынастар бойынша жолаушылар тасымалдарын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5 600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885 438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қызметтерді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61 491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61 491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және өнеркәсіп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61 491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Кәсiпкерлiк қызметтi қолдау және бәсекелестікті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28 002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28 002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қызметті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28 002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монополияларды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тарифтер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17 712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Тарифтер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17 712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778 233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568 541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Шұғыл шығындарға арналған республикалық маңызы бар қаланың, астананың жергілікті атқарушы органының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414 600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17 391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сот шешімі бойынша міндеттемелерді орындауға арналған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136 550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155 779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бюджеттік инвестициялық жобаларды (бағдарламаларды) әзірлеу мен техникалық-экономикалық негіздемелерін сараптау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155 779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21 301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Индустриялық-инновациялық даму стратегиясын іске асыру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21 301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32 612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"Астана - жаңа қала" арнайы экономикалық аймағын әкімшілендіру бойынша департаменттің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32 612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171 879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171 879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органдардың борышына қызмет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171 879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6 895 330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6 895 330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6 895 330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Нысаналы трансферттерді қайтару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589 015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алулар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6 306 315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-1 787 219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1 689 061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1 689 061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1 689 061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1 689 061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1 689 061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1 689 061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дефициті (профициті)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r>
        <w:trPr>
          <w:trHeight w:val="3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қолдану)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қарашадағы
</w:t>
      </w:r>
      <w:r>
        <w:br/>
      </w:r>
      <w:r>
        <w:rPr>
          <w:rFonts w:ascii="Times New Roman"/>
          <w:b w:val="false"/>
          <w:i w:val="false"/>
          <w:color w:val="000000"/>
          <w:sz w:val="28"/>
        </w:rPr>
        <w:t>
                                  N 300/39-ІІІ қаулысына 2-қосымша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бекітілді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24"/>
        <w:gridCol w:w="809"/>
        <w:gridCol w:w="829"/>
        <w:gridCol w:w="7155"/>
        <w:gridCol w:w="265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8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180 423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180 423
</w:t>
            </w:r>
            <w:r>
              <w:rPr>
                <w:rFonts w:ascii="Times New Roman"/>
                <w:b w:val="false"/>
                <w:i w:val="false"/>
                <w:color w:val="000000"/>
                <w:sz w:val="20"/>
              </w:rPr>
              <w:t>
</w:t>
            </w:r>
          </w:p>
        </w:tc>
      </w:tr>
      <w:tr>
        <w:trPr>
          <w:trHeight w:val="51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180 423
</w:t>
            </w:r>
          </w:p>
        </w:tc>
      </w:tr>
      <w:tr>
        <w:trPr>
          <w:trHeight w:val="57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аппараттарының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180 423
</w:t>
            </w:r>
            <w:r>
              <w:rPr>
                <w:rFonts w:ascii="Times New Roman"/>
                <w:b w:val="false"/>
                <w:i w:val="false"/>
                <w:color w:val="000000"/>
                <w:sz w:val="20"/>
              </w:rPr>
              <w:t>
</w:t>
            </w:r>
          </w:p>
        </w:tc>
      </w:tr>
      <w:tr>
        <w:trPr>
          <w:trHeight w:val="27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491 394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491 394
</w:t>
            </w:r>
            <w:r>
              <w:rPr>
                <w:rFonts w:ascii="Times New Roman"/>
                <w:b w:val="false"/>
                <w:i w:val="false"/>
                <w:color w:val="000000"/>
                <w:sz w:val="20"/>
              </w:rPr>
              <w:t>
</w:t>
            </w:r>
          </w:p>
        </w:tc>
      </w:tr>
      <w:tr>
        <w:trPr>
          <w:trHeight w:val="51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491 394
</w:t>
            </w:r>
          </w:p>
        </w:tc>
      </w:tr>
      <w:tr>
        <w:trPr>
          <w:trHeight w:val="33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491 394
</w:t>
            </w:r>
            <w:r>
              <w:rPr>
                <w:rFonts w:ascii="Times New Roman"/>
                <w:b w:val="false"/>
                <w:i w:val="false"/>
                <w:color w:val="000000"/>
                <w:sz w:val="20"/>
              </w:rPr>
              <w:t>
</w:t>
            </w: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13 043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49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13 043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13 043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4 331 015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4 331 015
</w:t>
            </w:r>
            <w:r>
              <w:rPr>
                <w:rFonts w:ascii="Times New Roman"/>
                <w:b w:val="false"/>
                <w:i w:val="false"/>
                <w:color w:val="000000"/>
                <w:sz w:val="20"/>
              </w:rPr>
              <w:t>
</w:t>
            </w:r>
          </w:p>
        </w:tc>
      </w:tr>
      <w:tr>
        <w:trPr>
          <w:trHeight w:val="52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4 331 015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191 300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1 386 034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11 800
</w:t>
            </w:r>
            <w:r>
              <w:rPr>
                <w:rFonts w:ascii="Times New Roman"/>
                <w:b w:val="false"/>
                <w:i w:val="false"/>
                <w:color w:val="000000"/>
                <w:sz w:val="20"/>
              </w:rPr>
              <w:t>
</w:t>
            </w:r>
          </w:p>
        </w:tc>
      </w:tr>
      <w:tr>
        <w:trPr>
          <w:trHeight w:val="33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2 741 881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5 015 875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қарашадағы
</w:t>
      </w:r>
      <w:r>
        <w:br/>
      </w:r>
      <w:r>
        <w:rPr>
          <w:rFonts w:ascii="Times New Roman"/>
          <w:b w:val="false"/>
          <w:i w:val="false"/>
          <w:color w:val="000000"/>
          <w:sz w:val="28"/>
        </w:rPr>
        <w:t>
                                  N 300/39-ІІІ қаулысына 3-қосымша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бекітілді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"Сарыарқа"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04"/>
        <w:gridCol w:w="809"/>
        <w:gridCol w:w="770"/>
        <w:gridCol w:w="7194"/>
        <w:gridCol w:w="26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8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8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124 708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49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124 708
</w:t>
            </w:r>
          </w:p>
        </w:tc>
      </w:tr>
      <w:tr>
        <w:trPr>
          <w:trHeight w:val="54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аппараттарының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124 708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421 447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421 447
</w:t>
            </w:r>
            <w:r>
              <w:rPr>
                <w:rFonts w:ascii="Times New Roman"/>
                <w:b w:val="false"/>
                <w:i w:val="false"/>
                <w:color w:val="000000"/>
                <w:sz w:val="20"/>
              </w:rPr>
              <w:t>
</w:t>
            </w:r>
          </w:p>
        </w:tc>
      </w:tr>
      <w:tr>
        <w:trPr>
          <w:trHeight w:val="52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421 447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421 447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16 833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52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16 833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16 833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2 103 401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2 103 401
</w:t>
            </w:r>
            <w:r>
              <w:rPr>
                <w:rFonts w:ascii="Times New Roman"/>
                <w:b w:val="false"/>
                <w:i w:val="false"/>
                <w:color w:val="000000"/>
                <w:sz w:val="20"/>
              </w:rPr>
              <w:t>
</w:t>
            </w:r>
          </w:p>
        </w:tc>
      </w:tr>
      <w:tr>
        <w:trPr>
          <w:trHeight w:val="51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2 103 401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113 267
</w:t>
            </w:r>
            <w:r>
              <w:rPr>
                <w:rFonts w:ascii="Times New Roman"/>
                <w:b w:val="false"/>
                <w:i w:val="false"/>
                <w:color w:val="000000"/>
                <w:sz w:val="20"/>
              </w:rPr>
              <w:t>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842 736
</w:t>
            </w:r>
            <w:r>
              <w:rPr>
                <w:rFonts w:ascii="Times New Roman"/>
                <w:b w:val="false"/>
                <w:i w:val="false"/>
                <w:color w:val="000000"/>
                <w:sz w:val="20"/>
              </w:rPr>
              <w:t>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21 428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1 125 970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2 666 389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