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7932" w14:textId="f407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2007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2006 жылғы 14 желтоқсандағы N 304/40-ІІІ Шешімі. Астана қаласының Әділет департаментінде 2007 жылғы 16 қаңтарда нормативтік құқықтық кесімдерді мемлекеттік тіркеудің тізіліміне N 455 болып енгізілді. Күші жойылды - Астана қаласы мәслихатының 2008 жылғы 27 мамырдағы N 94/15-IV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2007 жылға арналған бюджеті туралы" мәслихат шешімінің жобасын Астана қаласы мәслихатының қарауына енгізу туралы" 2006 жылғы 12 қазандағы N 15-875қ Астана қаласы әкімдігінің қаулысын қарастырып, Астана қаласының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қаласының 2007 жылға арналған бюджеті 
</w:t>
      </w:r>
      <w:r>
        <w:rPr>
          <w:rFonts w:ascii="Times New Roman"/>
          <w:b w:val="false"/>
          <w:i w:val="false"/>
          <w:color w:val="000000"/>
          <w:sz w:val="28"/>
        </w:rPr>
        <w:t xml:space="preserve"> 1-қосымшаға </w:t>
      </w:r>
      <w:r>
        <w:rPr>
          <w:rFonts w:ascii="Times New Roman"/>
          <w:b w:val="false"/>
          <w:i w:val="false"/>
          <w:color w:val="000000"/>
          <w:sz w:val="28"/>
        </w:rPr>
        <w:t>
 сәйкес келесі көлемдерде бекітілсін:
</w:t>
      </w:r>
      <w:r>
        <w:br/>
      </w:r>
      <w:r>
        <w:rPr>
          <w:rFonts w:ascii="Times New Roman"/>
          <w:b w:val="false"/>
          <w:i w:val="false"/>
          <w:color w:val="000000"/>
          <w:sz w:val="28"/>
        </w:rPr>
        <w:t>
      1) кірістер - 193 988 070 мың теңге, оның ішінде:
</w:t>
      </w:r>
      <w:r>
        <w:br/>
      </w:r>
      <w:r>
        <w:rPr>
          <w:rFonts w:ascii="Times New Roman"/>
          <w:b w:val="false"/>
          <w:i w:val="false"/>
          <w:color w:val="000000"/>
          <w:sz w:val="28"/>
        </w:rPr>
        <w:t>
      салықтық түсімдер бойынша - 55 907 029 мың теңге;
</w:t>
      </w:r>
      <w:r>
        <w:br/>
      </w:r>
      <w:r>
        <w:rPr>
          <w:rFonts w:ascii="Times New Roman"/>
          <w:b w:val="false"/>
          <w:i w:val="false"/>
          <w:color w:val="000000"/>
          <w:sz w:val="28"/>
        </w:rPr>
        <w:t>
      салықтық емес түсімдер бойынша - 1 856 402 мың теңге;
</w:t>
      </w:r>
      <w:r>
        <w:br/>
      </w:r>
      <w:r>
        <w:rPr>
          <w:rFonts w:ascii="Times New Roman"/>
          <w:b w:val="false"/>
          <w:i w:val="false"/>
          <w:color w:val="000000"/>
          <w:sz w:val="28"/>
        </w:rPr>
        <w:t>
      негізгі капиталды сатудан түскен түсімдер бойынша - 19 236 757 мың теңге;
</w:t>
      </w:r>
      <w:r>
        <w:br/>
      </w:r>
      <w:r>
        <w:rPr>
          <w:rFonts w:ascii="Times New Roman"/>
          <w:b w:val="false"/>
          <w:i w:val="false"/>
          <w:color w:val="000000"/>
          <w:sz w:val="28"/>
        </w:rPr>
        <w:t>
      арнайы трансферттер түсімдері бойынша - 116 987 882 мың теңге;
</w:t>
      </w:r>
      <w:r>
        <w:br/>
      </w:r>
      <w:r>
        <w:rPr>
          <w:rFonts w:ascii="Times New Roman"/>
          <w:b w:val="false"/>
          <w:i w:val="false"/>
          <w:color w:val="000000"/>
          <w:sz w:val="28"/>
        </w:rPr>
        <w:t>
      2) шығындар - 195 100 704 мың теңге;
</w:t>
      </w:r>
      <w:r>
        <w:br/>
      </w:r>
      <w:r>
        <w:rPr>
          <w:rFonts w:ascii="Times New Roman"/>
          <w:b w:val="false"/>
          <w:i w:val="false"/>
          <w:color w:val="000000"/>
          <w:sz w:val="28"/>
        </w:rPr>
        <w:t>
      3) операциялық сальдо - (-1 112 634) мың теңге;
</w:t>
      </w:r>
      <w:r>
        <w:br/>
      </w:r>
      <w:r>
        <w:rPr>
          <w:rFonts w:ascii="Times New Roman"/>
          <w:b w:val="false"/>
          <w:i w:val="false"/>
          <w:color w:val="000000"/>
          <w:sz w:val="28"/>
        </w:rPr>
        <w:t>
      4) қаржылық активтер операциясы бойынша сальдо - 4 165 917 мың теңге, оның ішінде:
</w:t>
      </w:r>
      <w:r>
        <w:br/>
      </w:r>
      <w:r>
        <w:rPr>
          <w:rFonts w:ascii="Times New Roman"/>
          <w:b w:val="false"/>
          <w:i w:val="false"/>
          <w:color w:val="000000"/>
          <w:sz w:val="28"/>
        </w:rPr>
        <w:t>
      қаржылық активтерді сатып алу - 3 864 042 мың теңге;
</w:t>
      </w:r>
      <w:r>
        <w:br/>
      </w:r>
      <w:r>
        <w:rPr>
          <w:rFonts w:ascii="Times New Roman"/>
          <w:b w:val="false"/>
          <w:i w:val="false"/>
          <w:color w:val="000000"/>
          <w:sz w:val="28"/>
        </w:rPr>
        <w:t>
      5) бюджет профициті - (-5 278 551) мың теңге;
</w:t>
      </w:r>
      <w:r>
        <w:br/>
      </w:r>
      <w:r>
        <w:rPr>
          <w:rFonts w:ascii="Times New Roman"/>
          <w:b w:val="false"/>
          <w:i w:val="false"/>
          <w:color w:val="000000"/>
          <w:sz w:val="28"/>
        </w:rPr>
        <w:t>
      6) бюджет профицитін қолдану - 5 278 551 мың теңге;
</w:t>
      </w:r>
      <w:r>
        <w:br/>
      </w:r>
      <w:r>
        <w:rPr>
          <w:rFonts w:ascii="Times New Roman"/>
          <w:b w:val="false"/>
          <w:i w:val="false"/>
          <w:color w:val="000000"/>
          <w:sz w:val="28"/>
        </w:rPr>
        <w:t>
      7) қарыздардың түсуі - 7 170 300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Астана қаласы Мәслихатының 2007 жылғы 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340/43-ІІІ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14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384/48-III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2007.07.17.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412/51-III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2007.10.17.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14/4-ІV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"2007 жылға арналған республикалық бюджет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жергілікті бюджеттің кірісіне:
</w:t>
      </w:r>
      <w:r>
        <w:br/>
      </w:r>
      <w:r>
        <w:rPr>
          <w:rFonts w:ascii="Times New Roman"/>
          <w:b w:val="false"/>
          <w:i w:val="false"/>
          <w:color w:val="000000"/>
          <w:sz w:val="28"/>
        </w:rPr>
        <w:t>
      "Әлеуметтік салық" коды бойынша бірыңғай бюджеттік сыныптаманың кіріс сыныптамасы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қолданушылардың аударымы;
</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бензиннен алынатын алым бойынша берешек;
</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отыннан алынатын алым бойынша берешек жергілікті бюджеттің кірісіне енгізілетіні есепке алынсын;
</w:t>
      </w:r>
      <w:r>
        <w:br/>
      </w:r>
      <w:r>
        <w:rPr>
          <w:rFonts w:ascii="Times New Roman"/>
          <w:b w:val="false"/>
          <w:i w:val="false"/>
          <w:color w:val="000000"/>
          <w:sz w:val="28"/>
        </w:rPr>
        <w:t>
      1998 жылғы 31 желтоқсандағы жағдай бойынша құрылған теріс сальдо жұмыс берушілердің қызметкерге уақытша еңбекке қабілетсіздігі бойынша төлеген жәрдемақыларының, бала туғанда, жерлеуге Мемлекеттік әлеуметтік сақтандыру қорынан төленетін соманың аталған қорға аударылған аударымның есептелген сомасынан артуы нәтижесінде ай сайын жалақы қорынан 3 пайыз мөлшерінде әлеуметтік салық төлемақысы есебінен есептелінеді.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2007 жылға арналған бюджетінде Астана қаласының бюджетінен республикалық бюджетке бюджеттік алымдар 10 610 874 мың теңге сомасында қарастырылғанын есепке алу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 "2007 жылға арналған республикалық бюджет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сәйкес 2007 жылдың 1 қаңтарынан:
</w:t>
      </w:r>
      <w:r>
        <w:br/>
      </w:r>
      <w:r>
        <w:rPr>
          <w:rFonts w:ascii="Times New Roman"/>
          <w:b w:val="false"/>
          <w:i w:val="false"/>
          <w:color w:val="000000"/>
          <w:sz w:val="28"/>
        </w:rPr>
        <w:t>
      1) еңбек ақысының ең төмен мөлшері - 9 752 теңге;
</w:t>
      </w:r>
      <w:r>
        <w:br/>
      </w:r>
      <w:r>
        <w:rPr>
          <w:rFonts w:ascii="Times New Roman"/>
          <w:b w:val="false"/>
          <w:i w:val="false"/>
          <w:color w:val="000000"/>
          <w:sz w:val="28"/>
        </w:rPr>
        <w:t>
      2) базалық зейнетақылық төлемдердің мөлшері - 3 000 теңге;
</w:t>
      </w:r>
      <w:r>
        <w:br/>
      </w:r>
      <w:r>
        <w:rPr>
          <w:rFonts w:ascii="Times New Roman"/>
          <w:b w:val="false"/>
          <w:i w:val="false"/>
          <w:color w:val="000000"/>
          <w:sz w:val="28"/>
        </w:rPr>
        <w:t>
      3) зейнетақының ең төмен мөлшері - 7 236 теңге;
</w:t>
      </w:r>
      <w:r>
        <w:br/>
      </w:r>
      <w:r>
        <w:rPr>
          <w:rFonts w:ascii="Times New Roman"/>
          <w:b w:val="false"/>
          <w:i w:val="false"/>
          <w:color w:val="000000"/>
          <w:sz w:val="28"/>
        </w:rPr>
        <w:t>
      4) жәрдемақылар мен басқа да әлеуметтік төлемдерді төлеу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- 1 092 теңге;
</w:t>
      </w:r>
      <w:r>
        <w:br/>
      </w:r>
      <w:r>
        <w:rPr>
          <w:rFonts w:ascii="Times New Roman"/>
          <w:b w:val="false"/>
          <w:i w:val="false"/>
          <w:color w:val="000000"/>
          <w:sz w:val="28"/>
        </w:rPr>
        <w:t>
      5) базалық әлеуметтік төлем мөлшерін есептеу үшін күнкөріс минимумының шамасы - 8 861 теңге;
</w:t>
      </w:r>
      <w:r>
        <w:br/>
      </w:r>
      <w:r>
        <w:rPr>
          <w:rFonts w:ascii="Times New Roman"/>
          <w:b w:val="false"/>
          <w:i w:val="false"/>
          <w:color w:val="000000"/>
          <w:sz w:val="28"/>
        </w:rPr>
        <w:t>
      6) әскери қызметкерлерге (шұғыл қызметтің әскери қызметшілерінен басқа), ішкі істер органдарының қызметкерлеріне, сондай-ақ Мемлекеттік өртке қарсы қызмет органдарының жедел-іздестіру, тергеу және қатардағы бөлімшелерінің, Қазақстан Республикасының Әділет министрлігінің қылмыс-атқару жүйесінің органдары мен мекемелерінің, қаржы полициясының қызметкерлеріне тұрғын үйді ұстауға және коммуналдық қызмет шығыстарын төлеу үшін ақшалай өтемақының айлық мөлшері 3 430 теңге сомасында бекітілгенін есепке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қаласының 2007 жылға арналған бюджетіне мемлекеттік қызметкерлердің, мемлекеттік қызметші болып табылмайтын мемлекеттік мекеме қызметкерлерінің және қазыналық кәсіпорындар қызметкерлерінің еңбек ақыларын төлеуге 3 104 138 мың теңге сомасында нысаналы ағымдағы трансферттер қарастырылды.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жергілікті атқарушы органдарының 2007 жылға арналған резерві 720 946 мың теңге мөлшерінде бекітілсін, оның ішінде:
</w:t>
      </w:r>
      <w:r>
        <w:br/>
      </w:r>
      <w:r>
        <w:rPr>
          <w:rFonts w:ascii="Times New Roman"/>
          <w:b w:val="false"/>
          <w:i w:val="false"/>
          <w:color w:val="000000"/>
          <w:sz w:val="28"/>
        </w:rPr>
        <w:t>
      жергілікті атқарушы органның кезек күттірмейтін мұқтаждарына арналған резерві 379 757 мың теңге;
</w:t>
      </w:r>
      <w:r>
        <w:br/>
      </w:r>
      <w:r>
        <w:rPr>
          <w:rFonts w:ascii="Times New Roman"/>
          <w:b w:val="false"/>
          <w:i w:val="false"/>
          <w:color w:val="000000"/>
          <w:sz w:val="28"/>
        </w:rPr>
        <w:t>
      табиғи және техногенді сипаттағы төтенше жағдайларды жою үшін жергілікті атқарушы органның төтенше резерві - 6 000 мың теңге.
</w:t>
      </w:r>
      <w:r>
        <w:br/>
      </w:r>
      <w:r>
        <w:rPr>
          <w:rFonts w:ascii="Times New Roman"/>
          <w:b w:val="false"/>
          <w:i w:val="false"/>
          <w:color w:val="000000"/>
          <w:sz w:val="28"/>
        </w:rPr>
        <w:t>
      соттардың шешімдері бойынша жергілікті атқарушы органның резервісі есебінен жергілікті атқарушы органдардың міндеттемелерін орындау - 335 189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Астана қаласы Мәслихатының 2007 жылғы 14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384/48-III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2007.07.17.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412/51-III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2007.10.17.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14/4-ІV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2-қосымшаға </w:t>
      </w:r>
      <w:r>
        <w:rPr>
          <w:rFonts w:ascii="Times New Roman"/>
          <w:b w:val="false"/>
          <w:i w:val="false"/>
          <w:color w:val="000000"/>
          <w:sz w:val="28"/>
        </w:rPr>
        <w:t>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жобаларға бөлумен Астана қаласының 2007 жылға арналған бюджетінің бюджеттік даму бағдарламалар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3-қосымшаға </w:t>
      </w:r>
      <w:r>
        <w:rPr>
          <w:rFonts w:ascii="Times New Roman"/>
          <w:b w:val="false"/>
          <w:i w:val="false"/>
          <w:color w:val="000000"/>
          <w:sz w:val="28"/>
        </w:rPr>
        <w:t>
 сәйкес Астана қаласының 2007 жылға арналған бюджетін атқару процесінде секвестрге жатпайтын жергілікті бюджеттік бағдарламалардың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4-қосымшаға </w:t>
      </w:r>
      <w:r>
        <w:rPr>
          <w:rFonts w:ascii="Times New Roman"/>
          <w:b w:val="false"/>
          <w:i w:val="false"/>
          <w:color w:val="000000"/>
          <w:sz w:val="28"/>
        </w:rPr>
        <w:t>
 сәйкес Астана қаласының "Алматы" ауданының 2007 жылға арналған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5-қосымшаға </w:t>
      </w:r>
      <w:r>
        <w:rPr>
          <w:rFonts w:ascii="Times New Roman"/>
          <w:b w:val="false"/>
          <w:i w:val="false"/>
          <w:color w:val="000000"/>
          <w:sz w:val="28"/>
        </w:rPr>
        <w:t>
 сәйкес Астана қаласының "Сарыарқа" ауданының 2007 жылға арналған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жоспарлау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 ж БЖД)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департаментінің (ҚД)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304/40-ІІІ қаулысымен   
</w:t>
      </w:r>
      <w:r>
        <w:br/>
      </w:r>
      <w:r>
        <w:rPr>
          <w:rFonts w:ascii="Times New Roman"/>
          <w:b w:val="false"/>
          <w:i w:val="false"/>
          <w:color w:val="000000"/>
          <w:sz w:val="28"/>
        </w:rPr>
        <w:t>
                                           бекітілді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Астана қаласы Мәслихатының 2007.10.17.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14/4-ІV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2007 жылға арналған бюджеті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90"/>
        <w:gridCol w:w="910"/>
        <w:gridCol w:w="7809"/>
        <w:gridCol w:w="2841"/>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8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Кірістер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193 988 070
</w:t>
            </w:r>
          </w:p>
        </w:tc>
      </w:tr>
      <w:tr>
        <w:trPr>
          <w:trHeight w:val="465"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55 907 029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20 011 950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20 011 950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26 095 947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26 095 947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Меншiкке салынатын салықтар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5 558 181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Мүлiкке салынатын салықтар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4 166 072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808 086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құралдарына салынатын салық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584 000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w:t>
            </w:r>
            <w:r>
              <w:br/>
            </w:r>
            <w:r>
              <w:rPr>
                <w:rFonts w:ascii="Times New Roman"/>
                <w:b w:val="false"/>
                <w:i w:val="false"/>
                <w:color w:val="000000"/>
                <w:sz w:val="20"/>
              </w:rPr>
              <w:t>
ге салынатын iшкi салықтар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2 053 930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251 218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1 384 497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418 215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2 186 991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2 186 991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1 856 402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344 761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51 045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w:t>
            </w:r>
            <w:r>
              <w:br/>
            </w:r>
            <w:r>
              <w:rPr>
                <w:rFonts w:ascii="Times New Roman"/>
                <w:b w:val="false"/>
                <w:i w:val="false"/>
                <w:color w:val="000000"/>
                <w:sz w:val="20"/>
              </w:rPr>
              <w:t>
мемлекеттік пакетіне дивидендтер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196 496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54 725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42 490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өзге де кірістер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1155"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
</w:t>
            </w:r>
            <w:r>
              <w:br/>
            </w:r>
            <w:r>
              <w:rPr>
                <w:rFonts w:ascii="Times New Roman"/>
                <w:b w:val="false"/>
                <w:i w:val="false"/>
                <w:color w:val="000000"/>
                <w:sz w:val="20"/>
              </w:rPr>
              <w:t>
тын мемлекеттік мекемелердің тауарлар-
</w:t>
            </w:r>
            <w:r>
              <w:br/>
            </w:r>
            <w:r>
              <w:rPr>
                <w:rFonts w:ascii="Times New Roman"/>
                <w:b w:val="false"/>
                <w:i w:val="false"/>
                <w:color w:val="000000"/>
                <w:sz w:val="20"/>
              </w:rPr>
              <w:t>
ды (жұмыстарды, қызметтер көрсетуді)
</w:t>
            </w:r>
            <w:r>
              <w:br/>
            </w:r>
            <w:r>
              <w:rPr>
                <w:rFonts w:ascii="Times New Roman"/>
                <w:b w:val="false"/>
                <w:i w:val="false"/>
                <w:color w:val="000000"/>
                <w:sz w:val="20"/>
              </w:rPr>
              <w:t>
өткізуінен түсетін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
</w:t>
            </w:r>
            <w:r>
              <w:br/>
            </w:r>
            <w:r>
              <w:rPr>
                <w:rFonts w:ascii="Times New Roman"/>
                <w:b w:val="false"/>
                <w:i w:val="false"/>
                <w:color w:val="000000"/>
                <w:sz w:val="20"/>
              </w:rPr>
              <w:t>
тын мемлекеттік мекемелердің тауарлар-
</w:t>
            </w:r>
            <w:r>
              <w:br/>
            </w:r>
            <w:r>
              <w:rPr>
                <w:rFonts w:ascii="Times New Roman"/>
                <w:b w:val="false"/>
                <w:i w:val="false"/>
                <w:color w:val="000000"/>
                <w:sz w:val="20"/>
              </w:rPr>
              <w:t>
ды (жұмыстарды, қызметтер көрсетуді)
</w:t>
            </w:r>
            <w:r>
              <w:br/>
            </w:r>
            <w:r>
              <w:rPr>
                <w:rFonts w:ascii="Times New Roman"/>
                <w:b w:val="false"/>
                <w:i w:val="false"/>
                <w:color w:val="000000"/>
                <w:sz w:val="20"/>
              </w:rPr>
              <w:t>
өткізуінен түсетін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
</w:t>
            </w:r>
            <w:r>
              <w:br/>
            </w:r>
            <w:r>
              <w:rPr>
                <w:rFonts w:ascii="Times New Roman"/>
                <w:b w:val="false"/>
                <w:i w:val="false"/>
                <w:color w:val="000000"/>
                <w:sz w:val="20"/>
              </w:rPr>
              <w:t>
тын мемлекеттік мекемелер ұйымдастыра-
</w:t>
            </w:r>
            <w:r>
              <w:br/>
            </w:r>
            <w:r>
              <w:rPr>
                <w:rFonts w:ascii="Times New Roman"/>
                <w:b w:val="false"/>
                <w:i w:val="false"/>
                <w:color w:val="000000"/>
                <w:sz w:val="20"/>
              </w:rPr>
              <w:t>
тын мемлекеттік сатып алуды өткізуден
</w:t>
            </w:r>
            <w:r>
              <w:br/>
            </w:r>
            <w:r>
              <w:rPr>
                <w:rFonts w:ascii="Times New Roman"/>
                <w:b w:val="false"/>
                <w:i w:val="false"/>
                <w:color w:val="000000"/>
                <w:sz w:val="20"/>
              </w:rPr>
              <w:t>
түсетін ақша түсімдері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3528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
</w:t>
            </w:r>
            <w:r>
              <w:br/>
            </w:r>
            <w:r>
              <w:rPr>
                <w:rFonts w:ascii="Times New Roman"/>
                <w:b w:val="false"/>
                <w:i w:val="false"/>
                <w:color w:val="000000"/>
                <w:sz w:val="20"/>
              </w:rPr>
              <w:t>
тын мемлекеттік мекемелер ұйымдастыра-
</w:t>
            </w:r>
            <w:r>
              <w:br/>
            </w:r>
            <w:r>
              <w:rPr>
                <w:rFonts w:ascii="Times New Roman"/>
                <w:b w:val="false"/>
                <w:i w:val="false"/>
                <w:color w:val="000000"/>
                <w:sz w:val="20"/>
              </w:rPr>
              <w:t>
тын мемлекеттік сатып алуды өткізуден
</w:t>
            </w:r>
            <w:r>
              <w:br/>
            </w:r>
            <w:r>
              <w:rPr>
                <w:rFonts w:ascii="Times New Roman"/>
                <w:b w:val="false"/>
                <w:i w:val="false"/>
                <w:color w:val="000000"/>
                <w:sz w:val="20"/>
              </w:rPr>
              <w:t>
түсетін ақша түсімдері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3528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
</w:t>
            </w:r>
            <w:r>
              <w:br/>
            </w:r>
            <w:r>
              <w:rPr>
                <w:rFonts w:ascii="Times New Roman"/>
                <w:b w:val="false"/>
                <w:i w:val="false"/>
                <w:color w:val="000000"/>
                <w:sz w:val="20"/>
              </w:rPr>
              <w:t>
тын, сондай-ақ Қазақстан Республикасы
</w:t>
            </w:r>
            <w:r>
              <w:br/>
            </w:r>
            <w:r>
              <w:rPr>
                <w:rFonts w:ascii="Times New Roman"/>
                <w:b w:val="false"/>
                <w:i w:val="false"/>
                <w:color w:val="000000"/>
                <w:sz w:val="20"/>
              </w:rPr>
              <w:t>
Ұлттық Банкінің бюджетінен (шығыстар
</w:t>
            </w:r>
            <w:r>
              <w:br/>
            </w:r>
            <w:r>
              <w:rPr>
                <w:rFonts w:ascii="Times New Roman"/>
                <w:b w:val="false"/>
                <w:i w:val="false"/>
                <w:color w:val="000000"/>
                <w:sz w:val="20"/>
              </w:rPr>
              <w:t>
сметасынан) ұсталатын және қаржыланды-
</w:t>
            </w:r>
            <w:r>
              <w:br/>
            </w:r>
            <w:r>
              <w:rPr>
                <w:rFonts w:ascii="Times New Roman"/>
                <w:b w:val="false"/>
                <w:i w:val="false"/>
                <w:color w:val="000000"/>
                <w:sz w:val="20"/>
              </w:rPr>
              <w:t>
рылатын мемлекеттік мекемелер салатын
</w:t>
            </w:r>
            <w:r>
              <w:br/>
            </w:r>
            <w:r>
              <w:rPr>
                <w:rFonts w:ascii="Times New Roman"/>
                <w:b w:val="false"/>
                <w:i w:val="false"/>
                <w:color w:val="000000"/>
                <w:sz w:val="20"/>
              </w:rPr>
              <w:t>
айыппұлдар, өсімпұлдар, санкциялар,
</w:t>
            </w:r>
            <w:r>
              <w:br/>
            </w:r>
            <w:r>
              <w:rPr>
                <w:rFonts w:ascii="Times New Roman"/>
                <w:b w:val="false"/>
                <w:i w:val="false"/>
                <w:color w:val="000000"/>
                <w:sz w:val="20"/>
              </w:rPr>
              <w:t>
өндіріп алулар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367 574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
</w:t>
            </w:r>
            <w:r>
              <w:br/>
            </w:r>
            <w:r>
              <w:rPr>
                <w:rFonts w:ascii="Times New Roman"/>
                <w:b w:val="false"/>
                <w:i w:val="false"/>
                <w:color w:val="000000"/>
                <w:sz w:val="20"/>
              </w:rPr>
              <w:t>
тын, сондай-ақ Қазақстан Республикасы
</w:t>
            </w:r>
            <w:r>
              <w:br/>
            </w:r>
            <w:r>
              <w:rPr>
                <w:rFonts w:ascii="Times New Roman"/>
                <w:b w:val="false"/>
                <w:i w:val="false"/>
                <w:color w:val="000000"/>
                <w:sz w:val="20"/>
              </w:rPr>
              <w:t>
Ұлттық Банкінің бюджетінен (шығыстар
</w:t>
            </w:r>
            <w:r>
              <w:br/>
            </w:r>
            <w:r>
              <w:rPr>
                <w:rFonts w:ascii="Times New Roman"/>
                <w:b w:val="false"/>
                <w:i w:val="false"/>
                <w:color w:val="000000"/>
                <w:sz w:val="20"/>
              </w:rPr>
              <w:t>
сметасынан) ұсталатын және қаржыланды-
</w:t>
            </w:r>
            <w:r>
              <w:br/>
            </w:r>
            <w:r>
              <w:rPr>
                <w:rFonts w:ascii="Times New Roman"/>
                <w:b w:val="false"/>
                <w:i w:val="false"/>
                <w:color w:val="000000"/>
                <w:sz w:val="20"/>
              </w:rPr>
              <w:t>
рылатын мемлекеттік мекемелер салатын
</w:t>
            </w:r>
            <w:r>
              <w:br/>
            </w:r>
            <w:r>
              <w:rPr>
                <w:rFonts w:ascii="Times New Roman"/>
                <w:b w:val="false"/>
                <w:i w:val="false"/>
                <w:color w:val="000000"/>
                <w:sz w:val="20"/>
              </w:rPr>
              <w:t>
айыппұлдар, өсімпұлдар, санкциялар,
</w:t>
            </w:r>
            <w:r>
              <w:br/>
            </w:r>
            <w:r>
              <w:rPr>
                <w:rFonts w:ascii="Times New Roman"/>
                <w:b w:val="false"/>
                <w:i w:val="false"/>
                <w:color w:val="000000"/>
                <w:sz w:val="20"/>
              </w:rPr>
              <w:t>
өндіріп алулар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367 574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1 139 763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1 139 763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капиталды сатудан түсетін түсімдер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19 236 757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5 070 300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5 070 300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материалдық емес активтерді
</w:t>
            </w:r>
            <w:r>
              <w:br/>
            </w:r>
            <w:r>
              <w:rPr>
                <w:rFonts w:ascii="Times New Roman"/>
                <w:b w:val="false"/>
                <w:i w:val="false"/>
                <w:color w:val="000000"/>
                <w:sz w:val="20"/>
              </w:rPr>
              <w:t>
сату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14 166 457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сату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14 028 780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активтерді сату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137 677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Трансферттердің түсімдері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116 987 882
</w:t>
            </w:r>
          </w:p>
        </w:tc>
      </w:tr>
      <w:tr>
        <w:trPr>
          <w:trHeight w:val="72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116 987 882
</w:t>
            </w:r>
          </w:p>
        </w:tc>
      </w:tr>
      <w:tr>
        <w:trPr>
          <w:trHeight w:val="450" w:hRule="atLeast"/>
        </w:trPr>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116 987 882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93"/>
        <w:gridCol w:w="1013"/>
        <w:gridCol w:w="6693"/>
        <w:gridCol w:w="25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Функциалдық топ
</w:t>
            </w:r>
          </w:p>
        </w:tc>
        <w:tc>
          <w:tcPr>
            <w:tcW w:w="2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195 100 704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1 341 873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900 571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w:t>
            </w:r>
            <w:r>
              <w:br/>
            </w:r>
            <w:r>
              <w:rPr>
                <w:rFonts w:ascii="Times New Roman"/>
                <w:b w:val="false"/>
                <w:i w:val="false"/>
                <w:color w:val="000000"/>
                <w:sz w:val="20"/>
              </w:rPr>
              <w:t>
астана мәслихатының аппараты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54 786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54 786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аппараты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526 096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526 096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319 689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ауданның, аудандық
</w:t>
            </w:r>
            <w:r>
              <w:br/>
            </w:r>
            <w:r>
              <w:rPr>
                <w:rFonts w:ascii="Times New Roman"/>
                <w:b w:val="false"/>
                <w:i w:val="false"/>
                <w:color w:val="000000"/>
                <w:sz w:val="20"/>
              </w:rPr>
              <w:t>
маңызы бар қаланың, кенттің,
</w:t>
            </w:r>
            <w:r>
              <w:br/>
            </w:r>
            <w:r>
              <w:rPr>
                <w:rFonts w:ascii="Times New Roman"/>
                <w:b w:val="false"/>
                <w:i w:val="false"/>
                <w:color w:val="000000"/>
                <w:sz w:val="20"/>
              </w:rPr>
              <w:t>
ауылдың (селоның), ауылдық
</w:t>
            </w:r>
            <w:r>
              <w:br/>
            </w:r>
            <w:r>
              <w:rPr>
                <w:rFonts w:ascii="Times New Roman"/>
                <w:b w:val="false"/>
                <w:i w:val="false"/>
                <w:color w:val="000000"/>
                <w:sz w:val="20"/>
              </w:rPr>
              <w:t>
(селолық) округтің әкімі
</w:t>
            </w:r>
            <w:r>
              <w:br/>
            </w:r>
            <w:r>
              <w:rPr>
                <w:rFonts w:ascii="Times New Roman"/>
                <w:b w:val="false"/>
                <w:i w:val="false"/>
                <w:color w:val="000000"/>
                <w:sz w:val="20"/>
              </w:rPr>
              <w:t>
аппаратының қызметін қамтамасыз
</w:t>
            </w:r>
            <w:r>
              <w:br/>
            </w:r>
            <w:r>
              <w:rPr>
                <w:rFonts w:ascii="Times New Roman"/>
                <w:b w:val="false"/>
                <w:i w:val="false"/>
                <w:color w:val="000000"/>
                <w:sz w:val="20"/>
              </w:rPr>
              <w:t>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319 689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224 435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224 435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149 295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салу мақсатында мүлікті
</w:t>
            </w:r>
            <w:r>
              <w:br/>
            </w:r>
            <w:r>
              <w:rPr>
                <w:rFonts w:ascii="Times New Roman"/>
                <w:b w:val="false"/>
                <w:i w:val="false"/>
                <w:color w:val="000000"/>
                <w:sz w:val="20"/>
              </w:rPr>
              <w:t>
бағалауды жүргізу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
</w:t>
            </w:r>
            <w:r>
              <w:br/>
            </w:r>
            <w:r>
              <w:rPr>
                <w:rFonts w:ascii="Times New Roman"/>
                <w:b w:val="false"/>
                <w:i w:val="false"/>
                <w:color w:val="000000"/>
                <w:sz w:val="20"/>
              </w:rPr>
              <w:t>
жөніндегі жұмысты және біржолғы
</w:t>
            </w:r>
            <w:r>
              <w:br/>
            </w:r>
            <w:r>
              <w:rPr>
                <w:rFonts w:ascii="Times New Roman"/>
                <w:b w:val="false"/>
                <w:i w:val="false"/>
                <w:color w:val="000000"/>
                <w:sz w:val="20"/>
              </w:rPr>
              <w:t>
талондарды іске асырудан
</w:t>
            </w:r>
            <w:r>
              <w:br/>
            </w:r>
            <w:r>
              <w:rPr>
                <w:rFonts w:ascii="Times New Roman"/>
                <w:b w:val="false"/>
                <w:i w:val="false"/>
                <w:color w:val="000000"/>
                <w:sz w:val="20"/>
              </w:rPr>
              <w:t>
сомаларды жинаудың толықтығын
</w:t>
            </w:r>
            <w:r>
              <w:br/>
            </w:r>
            <w:r>
              <w:rPr>
                <w:rFonts w:ascii="Times New Roman"/>
                <w:b w:val="false"/>
                <w:i w:val="false"/>
                <w:color w:val="000000"/>
                <w:sz w:val="20"/>
              </w:rPr>
              <w:t>
қамтамасыз етуді ұйымдастыру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29 942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
</w:t>
            </w:r>
            <w:r>
              <w:br/>
            </w:r>
            <w:r>
              <w:rPr>
                <w:rFonts w:ascii="Times New Roman"/>
                <w:b w:val="false"/>
                <w:i w:val="false"/>
                <w:color w:val="000000"/>
                <w:sz w:val="20"/>
              </w:rPr>
              <w:t>
діруді ұйымдастыру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2 135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w:t>
            </w:r>
            <w:r>
              <w:br/>
            </w:r>
            <w:r>
              <w:rPr>
                <w:rFonts w:ascii="Times New Roman"/>
                <w:b w:val="false"/>
                <w:i w:val="false"/>
                <w:color w:val="000000"/>
                <w:sz w:val="20"/>
              </w:rPr>
              <w:t>
мүлікті есепке алу, сақтау,
</w:t>
            </w:r>
            <w:r>
              <w:br/>
            </w:r>
            <w:r>
              <w:rPr>
                <w:rFonts w:ascii="Times New Roman"/>
                <w:b w:val="false"/>
                <w:i w:val="false"/>
                <w:color w:val="000000"/>
                <w:sz w:val="20"/>
              </w:rPr>
              <w:t>
бағалау және сату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37 555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w:t>
            </w:r>
            <w:r>
              <w:br/>
            </w:r>
            <w:r>
              <w:rPr>
                <w:rFonts w:ascii="Times New Roman"/>
                <w:b w:val="false"/>
                <w:i w:val="false"/>
                <w:color w:val="000000"/>
                <w:sz w:val="20"/>
              </w:rPr>
              <w:t>
қызмет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216 867
</w:t>
            </w:r>
          </w:p>
        </w:tc>
      </w:tr>
      <w:tr>
        <w:trPr>
          <w:trHeight w:val="40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экономика
</w:t>
            </w:r>
            <w:r>
              <w:br/>
            </w:r>
            <w:r>
              <w:rPr>
                <w:rFonts w:ascii="Times New Roman"/>
                <w:b w:val="false"/>
                <w:i w:val="false"/>
                <w:color w:val="000000"/>
                <w:sz w:val="20"/>
              </w:rPr>
              <w:t>
және бюджеттік жоспарлау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216 867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w:t>
            </w:r>
            <w:r>
              <w:br/>
            </w:r>
            <w:r>
              <w:rPr>
                <w:rFonts w:ascii="Times New Roman"/>
                <w:b w:val="false"/>
                <w:i w:val="false"/>
                <w:color w:val="000000"/>
                <w:sz w:val="20"/>
              </w:rPr>
              <w:t>
жоспарлау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216 867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141 304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24 240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w:t>
            </w:r>
            <w:r>
              <w:br/>
            </w:r>
            <w:r>
              <w:rPr>
                <w:rFonts w:ascii="Times New Roman"/>
                <w:b w:val="false"/>
                <w:i w:val="false"/>
                <w:color w:val="000000"/>
                <w:sz w:val="20"/>
              </w:rPr>
              <w:t>
алдын алуды және жоюды
</w:t>
            </w:r>
            <w:r>
              <w:br/>
            </w:r>
            <w:r>
              <w:rPr>
                <w:rFonts w:ascii="Times New Roman"/>
                <w:b w:val="false"/>
                <w:i w:val="false"/>
                <w:color w:val="000000"/>
                <w:sz w:val="20"/>
              </w:rPr>
              <w:t>
ұйымдастыру департаменті
</w:t>
            </w:r>
            <w:r>
              <w:br/>
            </w:r>
            <w:r>
              <w:rPr>
                <w:rFonts w:ascii="Times New Roman"/>
                <w:b w:val="false"/>
                <w:i w:val="false"/>
                <w:color w:val="000000"/>
                <w:sz w:val="20"/>
              </w:rPr>
              <w:t>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24 240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11 233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және республикалық маңызы бар
</w:t>
            </w:r>
            <w:r>
              <w:br/>
            </w:r>
            <w:r>
              <w:rPr>
                <w:rFonts w:ascii="Times New Roman"/>
                <w:b w:val="false"/>
                <w:i w:val="false"/>
                <w:color w:val="000000"/>
                <w:sz w:val="20"/>
              </w:rPr>
              <w:t>
қаланың, астананың аумақтық
</w:t>
            </w:r>
            <w:r>
              <w:br/>
            </w:r>
            <w:r>
              <w:rPr>
                <w:rFonts w:ascii="Times New Roman"/>
                <w:b w:val="false"/>
                <w:i w:val="false"/>
                <w:color w:val="000000"/>
                <w:sz w:val="20"/>
              </w:rPr>
              <w:t>
қорғанысы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117 064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жұмылдыру
</w:t>
            </w:r>
            <w:r>
              <w:br/>
            </w:r>
            <w:r>
              <w:rPr>
                <w:rFonts w:ascii="Times New Roman"/>
                <w:b w:val="false"/>
                <w:i w:val="false"/>
                <w:color w:val="000000"/>
                <w:sz w:val="20"/>
              </w:rPr>
              <w:t>
дайындығы, азаматтық қорғаныс,
</w:t>
            </w:r>
            <w:r>
              <w:br/>
            </w:r>
            <w:r>
              <w:rPr>
                <w:rFonts w:ascii="Times New Roman"/>
                <w:b w:val="false"/>
                <w:i w:val="false"/>
                <w:color w:val="000000"/>
                <w:sz w:val="20"/>
              </w:rPr>
              <w:t>
авариялар мен дүлей апаттардың
</w:t>
            </w:r>
            <w:r>
              <w:br/>
            </w:r>
            <w:r>
              <w:rPr>
                <w:rFonts w:ascii="Times New Roman"/>
                <w:b w:val="false"/>
                <w:i w:val="false"/>
                <w:color w:val="000000"/>
                <w:sz w:val="20"/>
              </w:rPr>
              <w:t>
алдын алуды және жоюды ұйымдас-
</w:t>
            </w:r>
            <w:r>
              <w:br/>
            </w:r>
            <w:r>
              <w:rPr>
                <w:rFonts w:ascii="Times New Roman"/>
                <w:b w:val="false"/>
                <w:i w:val="false"/>
                <w:color w:val="000000"/>
                <w:sz w:val="20"/>
              </w:rPr>
              <w:t>
тыру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117 064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w:t>
            </w:r>
            <w:r>
              <w:br/>
            </w:r>
            <w:r>
              <w:rPr>
                <w:rFonts w:ascii="Times New Roman"/>
                <w:b w:val="false"/>
                <w:i w:val="false"/>
                <w:color w:val="000000"/>
                <w:sz w:val="20"/>
              </w:rPr>
              <w:t>
қорғаныс және авариялар мен
</w:t>
            </w:r>
            <w:r>
              <w:br/>
            </w:r>
            <w:r>
              <w:rPr>
                <w:rFonts w:ascii="Times New Roman"/>
                <w:b w:val="false"/>
                <w:i w:val="false"/>
                <w:color w:val="000000"/>
                <w:sz w:val="20"/>
              </w:rPr>
              <w:t>
дүлей апаттардың алдын алуды
</w:t>
            </w:r>
            <w:r>
              <w:br/>
            </w:r>
            <w:r>
              <w:rPr>
                <w:rFonts w:ascii="Times New Roman"/>
                <w:b w:val="false"/>
                <w:i w:val="false"/>
                <w:color w:val="000000"/>
                <w:sz w:val="20"/>
              </w:rPr>
              <w:t>
және жоюды ұйымдастыру департа-
</w:t>
            </w:r>
            <w:r>
              <w:br/>
            </w:r>
            <w:r>
              <w:rPr>
                <w:rFonts w:ascii="Times New Roman"/>
                <w:b w:val="false"/>
                <w:i w:val="false"/>
                <w:color w:val="000000"/>
                <w:sz w:val="20"/>
              </w:rPr>
              <w:t>
ментінің (басқармасының)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47 586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қалалар, астананың азаматтық
</w:t>
            </w:r>
            <w:r>
              <w:br/>
            </w:r>
            <w:r>
              <w:rPr>
                <w:rFonts w:ascii="Times New Roman"/>
                <w:b w:val="false"/>
                <w:i w:val="false"/>
                <w:color w:val="000000"/>
                <w:sz w:val="20"/>
              </w:rPr>
              <w:t>
қорғаныс іс-шаралары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8 329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астананың жұмылдыру дайындығы және жұмылдыру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10 025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қалалар, астана ауқымындағы 
</w:t>
            </w:r>
            <w:r>
              <w:br/>
            </w:r>
            <w:r>
              <w:rPr>
                <w:rFonts w:ascii="Times New Roman"/>
                <w:b w:val="false"/>
                <w:i w:val="false"/>
                <w:color w:val="000000"/>
                <w:sz w:val="20"/>
              </w:rPr>
              <w:t>
төтенше жағдайлардың алдын-алу
</w:t>
            </w:r>
            <w:r>
              <w:br/>
            </w:r>
            <w:r>
              <w:rPr>
                <w:rFonts w:ascii="Times New Roman"/>
                <w:b w:val="false"/>
                <w:i w:val="false"/>
                <w:color w:val="000000"/>
                <w:sz w:val="20"/>
              </w:rPr>
              <w:t>
және оларды жою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51 124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4 216 229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4 216 229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бюджетінен
</w:t>
            </w:r>
            <w:r>
              <w:br/>
            </w:r>
            <w:r>
              <w:rPr>
                <w:rFonts w:ascii="Times New Roman"/>
                <w:b w:val="false"/>
                <w:i w:val="false"/>
                <w:color w:val="000000"/>
                <w:sz w:val="20"/>
              </w:rPr>
              <w:t>
қаржыландырылатын атқарушы
</w:t>
            </w:r>
            <w:r>
              <w:br/>
            </w:r>
            <w:r>
              <w:rPr>
                <w:rFonts w:ascii="Times New Roman"/>
                <w:b w:val="false"/>
                <w:i w:val="false"/>
                <w:color w:val="000000"/>
                <w:sz w:val="20"/>
              </w:rPr>
              <w:t>
ішкі істер органы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3 622 425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w:t>
            </w:r>
            <w:r>
              <w:br/>
            </w:r>
            <w:r>
              <w:rPr>
                <w:rFonts w:ascii="Times New Roman"/>
                <w:b w:val="false"/>
                <w:i w:val="false"/>
                <w:color w:val="000000"/>
                <w:sz w:val="20"/>
              </w:rPr>
              <w:t>
астана бюджетінен қаржыландыры-
</w:t>
            </w:r>
            <w:r>
              <w:br/>
            </w:r>
            <w:r>
              <w:rPr>
                <w:rFonts w:ascii="Times New Roman"/>
                <w:b w:val="false"/>
                <w:i w:val="false"/>
                <w:color w:val="000000"/>
                <w:sz w:val="20"/>
              </w:rPr>
              <w:t>
латын атқарушы ішкі істер орга-
</w:t>
            </w:r>
            <w:r>
              <w:br/>
            </w:r>
            <w:r>
              <w:rPr>
                <w:rFonts w:ascii="Times New Roman"/>
                <w:b w:val="false"/>
                <w:i w:val="false"/>
                <w:color w:val="000000"/>
                <w:sz w:val="20"/>
              </w:rPr>
              <w:t>
нының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3 229 568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аумағында
</w:t>
            </w:r>
            <w:r>
              <w:br/>
            </w:r>
            <w:r>
              <w:rPr>
                <w:rFonts w:ascii="Times New Roman"/>
                <w:b w:val="false"/>
                <w:i w:val="false"/>
                <w:color w:val="000000"/>
                <w:sz w:val="20"/>
              </w:rPr>
              <w:t>
қоғамдық тәртіпті қорғау және
</w:t>
            </w:r>
            <w:r>
              <w:br/>
            </w:r>
            <w:r>
              <w:rPr>
                <w:rFonts w:ascii="Times New Roman"/>
                <w:b w:val="false"/>
                <w:i w:val="false"/>
                <w:color w:val="000000"/>
                <w:sz w:val="20"/>
              </w:rPr>
              <w:t>
қоғамдық қауіпсіздікті қамтама-
</w:t>
            </w:r>
            <w:r>
              <w:br/>
            </w:r>
            <w:r>
              <w:rPr>
                <w:rFonts w:ascii="Times New Roman"/>
                <w:b w:val="false"/>
                <w:i w:val="false"/>
                <w:color w:val="000000"/>
                <w:sz w:val="20"/>
              </w:rPr>
              <w:t>
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96 628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w:t>
            </w:r>
            <w:r>
              <w:br/>
            </w:r>
            <w:r>
              <w:rPr>
                <w:rFonts w:ascii="Times New Roman"/>
                <w:b w:val="false"/>
                <w:i w:val="false"/>
                <w:color w:val="000000"/>
                <w:sz w:val="20"/>
              </w:rPr>
              <w:t>
қатысатын азаматтарды көтермелеу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есірткісіз қала" өңірлік бағдарламасын жүзеге асыру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283 229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жолаушылар
</w:t>
            </w:r>
            <w:r>
              <w:br/>
            </w:r>
            <w:r>
              <w:rPr>
                <w:rFonts w:ascii="Times New Roman"/>
                <w:b w:val="false"/>
                <w:i w:val="false"/>
                <w:color w:val="000000"/>
                <w:sz w:val="20"/>
              </w:rPr>
              <w:t>
көлігі және автомобиль жолдары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522 624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жол жүру қозғалысын реттеу бойынша жабдықтар мен құралдарды пайдалану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522 624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71 180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w:t>
            </w:r>
            <w:r>
              <w:br/>
            </w:r>
            <w:r>
              <w:rPr>
                <w:rFonts w:ascii="Times New Roman"/>
                <w:b w:val="false"/>
                <w:i w:val="false"/>
                <w:color w:val="000000"/>
                <w:sz w:val="20"/>
              </w:rPr>
              <w:t>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71 180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12 310 714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тәрбие және оқыту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1 129 905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1 129 905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тәрбие
</w:t>
            </w:r>
            <w:r>
              <w:br/>
            </w:r>
            <w:r>
              <w:rPr>
                <w:rFonts w:ascii="Times New Roman"/>
                <w:b w:val="false"/>
                <w:i w:val="false"/>
                <w:color w:val="000000"/>
                <w:sz w:val="20"/>
              </w:rPr>
              <w:t>
ұйымдарын қолдау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1 129 905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w:t>
            </w:r>
            <w:r>
              <w:br/>
            </w:r>
            <w:r>
              <w:rPr>
                <w:rFonts w:ascii="Times New Roman"/>
                <w:b w:val="false"/>
                <w:i w:val="false"/>
                <w:color w:val="000000"/>
                <w:sz w:val="20"/>
              </w:rPr>
              <w:t>
жалпы орта бiлiм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6 059 194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(бөлімі)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466 129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бiлiм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466 129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5 593 065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4 801 930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бiлiм беру бағдарламала-
</w:t>
            </w:r>
            <w:r>
              <w:br/>
            </w:r>
            <w:r>
              <w:rPr>
                <w:rFonts w:ascii="Times New Roman"/>
                <w:b w:val="false"/>
                <w:i w:val="false"/>
                <w:color w:val="000000"/>
                <w:sz w:val="20"/>
              </w:rPr>
              <w:t>
ры бойынша жалпы бiлiм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124 964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w:t>
            </w:r>
            <w:r>
              <w:br/>
            </w:r>
            <w:r>
              <w:rPr>
                <w:rFonts w:ascii="Times New Roman"/>
                <w:b w:val="false"/>
                <w:i w:val="false"/>
                <w:color w:val="000000"/>
                <w:sz w:val="20"/>
              </w:rPr>
              <w:t>
жалпы бiлiм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92 452
</w:t>
            </w:r>
          </w:p>
        </w:tc>
      </w:tr>
      <w:tr>
        <w:trPr>
          <w:trHeight w:val="73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44 391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мемлекеттiк
</w:t>
            </w:r>
            <w:r>
              <w:br/>
            </w:r>
            <w:r>
              <w:rPr>
                <w:rFonts w:ascii="Times New Roman"/>
                <w:b w:val="false"/>
                <w:i w:val="false"/>
                <w:color w:val="000000"/>
                <w:sz w:val="20"/>
              </w:rPr>
              <w:t>
бiлiм беру ұйымдары үшiн оқулық-
</w:t>
            </w:r>
            <w:r>
              <w:br/>
            </w:r>
            <w:r>
              <w:rPr>
                <w:rFonts w:ascii="Times New Roman"/>
                <w:b w:val="false"/>
                <w:i w:val="false"/>
                <w:color w:val="000000"/>
                <w:sz w:val="20"/>
              </w:rPr>
              <w:t>
тар мен оқу-әдiстемелiк кешен-
</w:t>
            </w:r>
            <w:r>
              <w:br/>
            </w:r>
            <w:r>
              <w:rPr>
                <w:rFonts w:ascii="Times New Roman"/>
                <w:b w:val="false"/>
                <w:i w:val="false"/>
                <w:color w:val="000000"/>
                <w:sz w:val="20"/>
              </w:rPr>
              <w:t>
дерді сатып алу және жеткiзу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127 272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 үшін қосымша білім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314 292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w:t>
            </w:r>
            <w:r>
              <w:br/>
            </w:r>
            <w:r>
              <w:rPr>
                <w:rFonts w:ascii="Times New Roman"/>
                <w:b w:val="false"/>
                <w:i w:val="false"/>
                <w:color w:val="000000"/>
                <w:sz w:val="20"/>
              </w:rPr>
              <w:t>
астана ауқымындағы мектеп
</w:t>
            </w:r>
            <w:r>
              <w:br/>
            </w:r>
            <w:r>
              <w:rPr>
                <w:rFonts w:ascii="Times New Roman"/>
                <w:b w:val="false"/>
                <w:i w:val="false"/>
                <w:color w:val="000000"/>
                <w:sz w:val="20"/>
              </w:rPr>
              <w:t>
олимпиадаларын және мектептен
</w:t>
            </w:r>
            <w:r>
              <w:br/>
            </w:r>
            <w:r>
              <w:rPr>
                <w:rFonts w:ascii="Times New Roman"/>
                <w:b w:val="false"/>
                <w:i w:val="false"/>
                <w:color w:val="000000"/>
                <w:sz w:val="20"/>
              </w:rPr>
              <w:t>
тыс іс-шараларды өткiзу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39 950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мемлекеттік жүйенің жаңа технологияларын енгізу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47 814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299 917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білім беру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299 917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299 917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748 322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126 056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мамандарды
</w:t>
            </w:r>
            <w:r>
              <w:br/>
            </w:r>
            <w:r>
              <w:rPr>
                <w:rFonts w:ascii="Times New Roman"/>
                <w:b w:val="false"/>
                <w:i w:val="false"/>
                <w:color w:val="000000"/>
                <w:sz w:val="20"/>
              </w:rPr>
              <w:t>
даярлау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126 056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622 266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мамандарды даярлау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622 266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92 977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денсаулық
</w:t>
            </w:r>
            <w:r>
              <w:br/>
            </w:r>
            <w:r>
              <w:rPr>
                <w:rFonts w:ascii="Times New Roman"/>
                <w:b w:val="false"/>
                <w:i w:val="false"/>
                <w:color w:val="000000"/>
                <w:sz w:val="20"/>
              </w:rPr>
              <w:t>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56 444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w:t>
            </w:r>
            <w:r>
              <w:br/>
            </w:r>
            <w:r>
              <w:rPr>
                <w:rFonts w:ascii="Times New Roman"/>
                <w:b w:val="false"/>
                <w:i w:val="false"/>
                <w:color w:val="000000"/>
                <w:sz w:val="20"/>
              </w:rPr>
              <w:t>
және қайта даярлау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56 444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36 533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w:t>
            </w:r>
            <w:r>
              <w:br/>
            </w:r>
            <w:r>
              <w:rPr>
                <w:rFonts w:ascii="Times New Roman"/>
                <w:b w:val="false"/>
                <w:i w:val="false"/>
                <w:color w:val="000000"/>
                <w:sz w:val="20"/>
              </w:rPr>
              <w:t>
және оларды қайта даярлау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36 533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3 980 399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202 967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113 289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w:t>
            </w:r>
            <w:r>
              <w:br/>
            </w:r>
            <w:r>
              <w:rPr>
                <w:rFonts w:ascii="Times New Roman"/>
                <w:b w:val="false"/>
                <w:i w:val="false"/>
                <w:color w:val="000000"/>
                <w:sz w:val="20"/>
              </w:rPr>
              <w:t>
психикалық денсаулығын зерттеу
</w:t>
            </w:r>
            <w:r>
              <w:br/>
            </w:r>
            <w:r>
              <w:rPr>
                <w:rFonts w:ascii="Times New Roman"/>
                <w:b w:val="false"/>
                <w:i w:val="false"/>
                <w:color w:val="000000"/>
                <w:sz w:val="20"/>
              </w:rPr>
              <w:t>
және халыққа психологиялық-
</w:t>
            </w:r>
            <w:r>
              <w:br/>
            </w:r>
            <w:r>
              <w:rPr>
                <w:rFonts w:ascii="Times New Roman"/>
                <w:b w:val="false"/>
                <w:i w:val="false"/>
                <w:color w:val="000000"/>
                <w:sz w:val="20"/>
              </w:rPr>
              <w:t>
медициналық педагогикалық
</w:t>
            </w:r>
            <w:r>
              <w:br/>
            </w:r>
            <w:r>
              <w:rPr>
                <w:rFonts w:ascii="Times New Roman"/>
                <w:b w:val="false"/>
                <w:i w:val="false"/>
                <w:color w:val="000000"/>
                <w:sz w:val="20"/>
              </w:rPr>
              <w:t>
консультациялық көмек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22 571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w:t>
            </w:r>
            <w:r>
              <w:br/>
            </w:r>
            <w:r>
              <w:rPr>
                <w:rFonts w:ascii="Times New Roman"/>
                <w:b w:val="false"/>
                <w:i w:val="false"/>
                <w:color w:val="000000"/>
                <w:sz w:val="20"/>
              </w:rPr>
              <w:t>
балалар мен жеткіншектердің
</w:t>
            </w:r>
            <w:r>
              <w:br/>
            </w:r>
            <w:r>
              <w:rPr>
                <w:rFonts w:ascii="Times New Roman"/>
                <w:b w:val="false"/>
                <w:i w:val="false"/>
                <w:color w:val="000000"/>
                <w:sz w:val="20"/>
              </w:rPr>
              <w:t>
оңалту және әлеуметтік бейімдеу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17 774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49 333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3 777 432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3 777 432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17 471 408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4 803 640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4 803 640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w:t>
            </w:r>
            <w:r>
              <w:br/>
            </w:r>
            <w:r>
              <w:rPr>
                <w:rFonts w:ascii="Times New Roman"/>
                <w:b w:val="false"/>
                <w:i w:val="false"/>
                <w:color w:val="000000"/>
                <w:sz w:val="20"/>
              </w:rPr>
              <w:t>
жолдамасы бойынша стационарлық
</w:t>
            </w:r>
            <w:r>
              <w:br/>
            </w:r>
            <w:r>
              <w:rPr>
                <w:rFonts w:ascii="Times New Roman"/>
                <w:b w:val="false"/>
                <w:i w:val="false"/>
                <w:color w:val="000000"/>
                <w:sz w:val="20"/>
              </w:rPr>
              <w:t>
медициналық көмек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4 803 640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1 200 576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денсаулық
</w:t>
            </w:r>
            <w:r>
              <w:br/>
            </w:r>
            <w:r>
              <w:rPr>
                <w:rFonts w:ascii="Times New Roman"/>
                <w:b w:val="false"/>
                <w:i w:val="false"/>
                <w:color w:val="000000"/>
                <w:sz w:val="20"/>
              </w:rPr>
              <w:t>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609 451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денсаулық сақтау
</w:t>
            </w:r>
            <w:r>
              <w:br/>
            </w:r>
            <w:r>
              <w:rPr>
                <w:rFonts w:ascii="Times New Roman"/>
                <w:b w:val="false"/>
                <w:i w:val="false"/>
                <w:color w:val="000000"/>
                <w:sz w:val="20"/>
              </w:rPr>
              <w:t>
ұйымдары үшін қанды, оның
</w:t>
            </w:r>
            <w:r>
              <w:br/>
            </w:r>
            <w:r>
              <w:rPr>
                <w:rFonts w:ascii="Times New Roman"/>
                <w:b w:val="false"/>
                <w:i w:val="false"/>
                <w:color w:val="000000"/>
                <w:sz w:val="20"/>
              </w:rPr>
              <w:t>
құрамдарын және препараттарды
</w:t>
            </w:r>
            <w:r>
              <w:br/>
            </w:r>
            <w:r>
              <w:rPr>
                <w:rFonts w:ascii="Times New Roman"/>
                <w:b w:val="false"/>
                <w:i w:val="false"/>
                <w:color w:val="000000"/>
                <w:sz w:val="20"/>
              </w:rPr>
              <w:t>
өндіру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424 422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125 540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58 771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w:t>
            </w:r>
            <w:r>
              <w:br/>
            </w:r>
            <w:r>
              <w:rPr>
                <w:rFonts w:ascii="Times New Roman"/>
                <w:b w:val="false"/>
                <w:i w:val="false"/>
                <w:color w:val="000000"/>
                <w:sz w:val="20"/>
              </w:rPr>
              <w:t>
қадағалау жүргізу үшін
</w:t>
            </w:r>
            <w:r>
              <w:br/>
            </w:r>
            <w:r>
              <w:rPr>
                <w:rFonts w:ascii="Times New Roman"/>
                <w:b w:val="false"/>
                <w:i w:val="false"/>
                <w:color w:val="000000"/>
                <w:sz w:val="20"/>
              </w:rPr>
              <w:t>
тест-жүйелерін сатып алу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мемлекеттік
</w:t>
            </w:r>
            <w:r>
              <w:br/>
            </w:r>
            <w:r>
              <w:rPr>
                <w:rFonts w:ascii="Times New Roman"/>
                <w:b w:val="false"/>
                <w:i w:val="false"/>
                <w:color w:val="000000"/>
                <w:sz w:val="20"/>
              </w:rPr>
              <w:t>
санитарлық-эпидемиологиялық
</w:t>
            </w:r>
            <w:r>
              <w:br/>
            </w:r>
            <w:r>
              <w:rPr>
                <w:rFonts w:ascii="Times New Roman"/>
                <w:b w:val="false"/>
                <w:i w:val="false"/>
                <w:color w:val="000000"/>
                <w:sz w:val="20"/>
              </w:rPr>
              <w:t>
қадағалау департаменті
</w:t>
            </w:r>
            <w:r>
              <w:br/>
            </w:r>
            <w:r>
              <w:rPr>
                <w:rFonts w:ascii="Times New Roman"/>
                <w:b w:val="false"/>
                <w:i w:val="false"/>
                <w:color w:val="000000"/>
                <w:sz w:val="20"/>
              </w:rPr>
              <w:t>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589 625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
</w:t>
            </w:r>
            <w:r>
              <w:br/>
            </w:r>
            <w:r>
              <w:rPr>
                <w:rFonts w:ascii="Times New Roman"/>
                <w:b w:val="false"/>
                <w:i w:val="false"/>
                <w:color w:val="000000"/>
                <w:sz w:val="20"/>
              </w:rPr>
              <w:t>
логиялық қадағалау департамен-
</w:t>
            </w:r>
            <w:r>
              <w:br/>
            </w:r>
            <w:r>
              <w:rPr>
                <w:rFonts w:ascii="Times New Roman"/>
                <w:b w:val="false"/>
                <w:i w:val="false"/>
                <w:color w:val="000000"/>
                <w:sz w:val="20"/>
              </w:rPr>
              <w:t>
тінің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143 025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
</w:t>
            </w:r>
            <w:r>
              <w:br/>
            </w:r>
            <w:r>
              <w:rPr>
                <w:rFonts w:ascii="Times New Roman"/>
                <w:b w:val="false"/>
                <w:i w:val="false"/>
                <w:color w:val="000000"/>
                <w:sz w:val="20"/>
              </w:rPr>
              <w:t>
гиялық салауаттылығы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354 072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3 438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w:t>
            </w:r>
            <w:r>
              <w:br/>
            </w:r>
            <w:r>
              <w:rPr>
                <w:rFonts w:ascii="Times New Roman"/>
                <w:b w:val="false"/>
                <w:i w:val="false"/>
                <w:color w:val="000000"/>
                <w:sz w:val="20"/>
              </w:rPr>
              <w:t>
жүргізу үшін дәрiлiк заттарды,
</w:t>
            </w:r>
            <w:r>
              <w:br/>
            </w:r>
            <w:r>
              <w:rPr>
                <w:rFonts w:ascii="Times New Roman"/>
                <w:b w:val="false"/>
                <w:i w:val="false"/>
                <w:color w:val="000000"/>
                <w:sz w:val="20"/>
              </w:rPr>
              <w:t>
вакциналарды және басқа иммунды
</w:t>
            </w:r>
            <w:r>
              <w:br/>
            </w:r>
            <w:r>
              <w:rPr>
                <w:rFonts w:ascii="Times New Roman"/>
                <w:b w:val="false"/>
                <w:i w:val="false"/>
                <w:color w:val="000000"/>
                <w:sz w:val="20"/>
              </w:rPr>
              <w:t>
биологиялық препараттарды
</w:t>
            </w:r>
            <w:r>
              <w:br/>
            </w:r>
            <w:r>
              <w:rPr>
                <w:rFonts w:ascii="Times New Roman"/>
                <w:b w:val="false"/>
                <w:i w:val="false"/>
                <w:color w:val="000000"/>
                <w:sz w:val="20"/>
              </w:rPr>
              <w:t>
орталықтандырылған сатып алу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89 090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w:t>
            </w:r>
            <w:r>
              <w:br/>
            </w:r>
            <w:r>
              <w:rPr>
                <w:rFonts w:ascii="Times New Roman"/>
                <w:b w:val="false"/>
                <w:i w:val="false"/>
                <w:color w:val="000000"/>
                <w:sz w:val="20"/>
              </w:rPr>
              <w:t>
қызмет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2 925 189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2 925 189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w:t>
            </w:r>
            <w:r>
              <w:br/>
            </w:r>
            <w:r>
              <w:rPr>
                <w:rFonts w:ascii="Times New Roman"/>
                <w:b w:val="false"/>
                <w:i w:val="false"/>
                <w:color w:val="000000"/>
                <w:sz w:val="20"/>
              </w:rPr>
              <w:t>
айналадағылар үшін қауіп төнді-
</w:t>
            </w:r>
            <w:r>
              <w:br/>
            </w:r>
            <w:r>
              <w:rPr>
                <w:rFonts w:ascii="Times New Roman"/>
                <w:b w:val="false"/>
                <w:i w:val="false"/>
                <w:color w:val="000000"/>
                <w:sz w:val="20"/>
              </w:rPr>
              <w:t>
ретін аурулармен ауыратын
</w:t>
            </w:r>
            <w:r>
              <w:br/>
            </w:r>
            <w:r>
              <w:rPr>
                <w:rFonts w:ascii="Times New Roman"/>
                <w:b w:val="false"/>
                <w:i w:val="false"/>
                <w:color w:val="000000"/>
                <w:sz w:val="20"/>
              </w:rPr>
              <w:t>
адамдарға медициналық көмек
</w:t>
            </w:r>
            <w:r>
              <w:br/>
            </w:r>
            <w:r>
              <w:rPr>
                <w:rFonts w:ascii="Times New Roman"/>
                <w:b w:val="false"/>
                <w:i w:val="false"/>
                <w:color w:val="000000"/>
                <w:sz w:val="20"/>
              </w:rPr>
              <w:t>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2 326 968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42 105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144 530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253 583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w:t>
            </w:r>
            <w:r>
              <w:br/>
            </w:r>
            <w:r>
              <w:rPr>
                <w:rFonts w:ascii="Times New Roman"/>
                <w:b w:val="false"/>
                <w:i w:val="false"/>
                <w:color w:val="000000"/>
                <w:sz w:val="20"/>
              </w:rPr>
              <w:t>
дәрі-дәрмек құралдарымен,
</w:t>
            </w:r>
            <w:r>
              <w:br/>
            </w:r>
            <w:r>
              <w:rPr>
                <w:rFonts w:ascii="Times New Roman"/>
                <w:b w:val="false"/>
                <w:i w:val="false"/>
                <w:color w:val="000000"/>
                <w:sz w:val="20"/>
              </w:rPr>
              <w:t>
диализаторлармен, шығыс
</w:t>
            </w:r>
            <w:r>
              <w:br/>
            </w:r>
            <w:r>
              <w:rPr>
                <w:rFonts w:ascii="Times New Roman"/>
                <w:b w:val="false"/>
                <w:i w:val="false"/>
                <w:color w:val="000000"/>
                <w:sz w:val="20"/>
              </w:rPr>
              <w:t>
материалдарымен және бүйрегі
</w:t>
            </w:r>
            <w:r>
              <w:br/>
            </w:r>
            <w:r>
              <w:rPr>
                <w:rFonts w:ascii="Times New Roman"/>
                <w:b w:val="false"/>
                <w:i w:val="false"/>
                <w:color w:val="000000"/>
                <w:sz w:val="20"/>
              </w:rPr>
              <w:t>
алмастырылған ауруларды
</w:t>
            </w:r>
            <w:r>
              <w:br/>
            </w:r>
            <w:r>
              <w:rPr>
                <w:rFonts w:ascii="Times New Roman"/>
                <w:b w:val="false"/>
                <w:i w:val="false"/>
                <w:color w:val="000000"/>
                <w:sz w:val="20"/>
              </w:rPr>
              <w:t>
дәрі-дәрмек құралдарымен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158 003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2 189 874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2 189 874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
</w:t>
            </w:r>
            <w:r>
              <w:br/>
            </w:r>
            <w:r>
              <w:rPr>
                <w:rFonts w:ascii="Times New Roman"/>
                <w:b w:val="false"/>
                <w:i w:val="false"/>
                <w:color w:val="000000"/>
                <w:sz w:val="20"/>
              </w:rPr>
              <w:t>
санитарлық көмек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1 905 844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жекелген санаттарын амбулаториялық деңгейде дәрілік заттармен және мамандандырылған
</w:t>
            </w:r>
            <w:r>
              <w:br/>
            </w:r>
            <w:r>
              <w:rPr>
                <w:rFonts w:ascii="Times New Roman"/>
                <w:b w:val="false"/>
                <w:i w:val="false"/>
                <w:color w:val="000000"/>
                <w:sz w:val="20"/>
              </w:rPr>
              <w:t>
балалар және емдік тамақ
</w:t>
            </w:r>
            <w:r>
              <w:br/>
            </w:r>
            <w:r>
              <w:rPr>
                <w:rFonts w:ascii="Times New Roman"/>
                <w:b w:val="false"/>
                <w:i w:val="false"/>
                <w:color w:val="000000"/>
                <w:sz w:val="20"/>
              </w:rPr>
              <w:t>
өнімдерімен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284 030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590 994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590 994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544 336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46 658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w:t>
            </w:r>
            <w:r>
              <w:br/>
            </w:r>
            <w:r>
              <w:rPr>
                <w:rFonts w:ascii="Times New Roman"/>
                <w:b w:val="false"/>
                <w:i w:val="false"/>
                <w:color w:val="000000"/>
                <w:sz w:val="20"/>
              </w:rPr>
              <w:t>
өзге де қызметтер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5 761 135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335 447
</w:t>
            </w:r>
          </w:p>
        </w:tc>
      </w:tr>
      <w:tr>
        <w:trPr>
          <w:trHeight w:val="82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w:t>
            </w:r>
            <w:r>
              <w:br/>
            </w:r>
            <w:r>
              <w:rPr>
                <w:rFonts w:ascii="Times New Roman"/>
                <w:b w:val="false"/>
                <w:i w:val="false"/>
                <w:color w:val="000000"/>
                <w:sz w:val="20"/>
              </w:rPr>
              <w:t>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91 719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w:t>
            </w:r>
            <w:r>
              <w:br/>
            </w:r>
            <w:r>
              <w:rPr>
                <w:rFonts w:ascii="Times New Roman"/>
                <w:b w:val="false"/>
                <w:i w:val="false"/>
                <w:color w:val="000000"/>
                <w:sz w:val="20"/>
              </w:rPr>
              <w:t>
індетінің алдын алу және қарсы
</w:t>
            </w:r>
            <w:r>
              <w:br/>
            </w:r>
            <w:r>
              <w:rPr>
                <w:rFonts w:ascii="Times New Roman"/>
                <w:b w:val="false"/>
                <w:i w:val="false"/>
                <w:color w:val="000000"/>
                <w:sz w:val="20"/>
              </w:rPr>
              <w:t>
күрес жөніндегі іс-шараларды
</w:t>
            </w:r>
            <w:r>
              <w:br/>
            </w:r>
            <w:r>
              <w:rPr>
                <w:rFonts w:ascii="Times New Roman"/>
                <w:b w:val="false"/>
                <w:i w:val="false"/>
                <w:color w:val="000000"/>
                <w:sz w:val="20"/>
              </w:rPr>
              <w:t>
іске асыру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122 955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73 827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 шегінен тыс жерлерде
</w:t>
            </w:r>
            <w:r>
              <w:br/>
            </w:r>
            <w:r>
              <w:rPr>
                <w:rFonts w:ascii="Times New Roman"/>
                <w:b w:val="false"/>
                <w:i w:val="false"/>
                <w:color w:val="000000"/>
                <w:sz w:val="20"/>
              </w:rPr>
              <w:t>
емделуге тегін және жеңілдетіл-
</w:t>
            </w:r>
            <w:r>
              <w:br/>
            </w:r>
            <w:r>
              <w:rPr>
                <w:rFonts w:ascii="Times New Roman"/>
                <w:b w:val="false"/>
                <w:i w:val="false"/>
                <w:color w:val="000000"/>
                <w:sz w:val="20"/>
              </w:rPr>
              <w:t>
ген жол жүрумен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2 491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44 455
</w:t>
            </w:r>
          </w:p>
        </w:tc>
      </w:tr>
      <w:tr>
        <w:trPr>
          <w:trHeight w:val="84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5 425 688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5 425 688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2 029 936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940 843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жұмыспен
</w:t>
            </w:r>
            <w:r>
              <w:br/>
            </w:r>
            <w:r>
              <w:rPr>
                <w:rFonts w:ascii="Times New Roman"/>
                <w:b w:val="false"/>
                <w:i w:val="false"/>
                <w:color w:val="000000"/>
                <w:sz w:val="20"/>
              </w:rPr>
              <w:t>
қамту және әлеуметтік бағдарла-
</w:t>
            </w:r>
            <w:r>
              <w:br/>
            </w:r>
            <w:r>
              <w:rPr>
                <w:rFonts w:ascii="Times New Roman"/>
                <w:b w:val="false"/>
                <w:i w:val="false"/>
                <w:color w:val="000000"/>
                <w:sz w:val="20"/>
              </w:rPr>
              <w:t>
малар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505 770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505 770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368 531
</w:t>
            </w:r>
          </w:p>
        </w:tc>
      </w:tr>
      <w:tr>
        <w:trPr>
          <w:trHeight w:val="81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w:t>
            </w:r>
            <w:r>
              <w:br/>
            </w:r>
            <w:r>
              <w:rPr>
                <w:rFonts w:ascii="Times New Roman"/>
                <w:b w:val="false"/>
                <w:i w:val="false"/>
                <w:color w:val="000000"/>
                <w:sz w:val="20"/>
              </w:rPr>
              <w:t>
қамқорлығынсыз қалған балаларды әлеуметтiк қамсыздандыру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368 531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66 542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r>
              <w:br/>
            </w:r>
            <w:r>
              <w:rPr>
                <w:rFonts w:ascii="Times New Roman"/>
                <w:b w:val="false"/>
                <w:i w:val="false"/>
                <w:color w:val="000000"/>
                <w:sz w:val="20"/>
              </w:rPr>
              <w:t>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66 542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881 269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35 784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Мұқтаж азаматтарға үйінде
</w:t>
            </w:r>
            <w:r>
              <w:br/>
            </w:r>
            <w:r>
              <w:rPr>
                <w:rFonts w:ascii="Times New Roman"/>
                <w:b w:val="false"/>
                <w:i w:val="false"/>
                <w:color w:val="000000"/>
                <w:sz w:val="20"/>
              </w:rPr>
              <w:t>
әлеуметтік көмек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35 784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жұмыспен
</w:t>
            </w:r>
            <w:r>
              <w:br/>
            </w:r>
            <w:r>
              <w:rPr>
                <w:rFonts w:ascii="Times New Roman"/>
                <w:b w:val="false"/>
                <w:i w:val="false"/>
                <w:color w:val="000000"/>
                <w:sz w:val="20"/>
              </w:rPr>
              <w:t>
қамту және әлеуметтік
</w:t>
            </w:r>
            <w:r>
              <w:br/>
            </w:r>
            <w:r>
              <w:rPr>
                <w:rFonts w:ascii="Times New Roman"/>
                <w:b w:val="false"/>
                <w:i w:val="false"/>
                <w:color w:val="000000"/>
                <w:sz w:val="20"/>
              </w:rPr>
              <w:t>
бағдарламалар департаменті
</w:t>
            </w:r>
            <w:r>
              <w:br/>
            </w:r>
            <w:r>
              <w:rPr>
                <w:rFonts w:ascii="Times New Roman"/>
                <w:b w:val="false"/>
                <w:i w:val="false"/>
                <w:color w:val="000000"/>
                <w:sz w:val="20"/>
              </w:rPr>
              <w:t>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813 769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Еңбекпен қамту бағдарламасы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108 502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атаулы әлеуметтік көмек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27 600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23 096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өкілді органдардың
</w:t>
            </w:r>
            <w:r>
              <w:br/>
            </w:r>
            <w:r>
              <w:rPr>
                <w:rFonts w:ascii="Times New Roman"/>
                <w:b w:val="false"/>
                <w:i w:val="false"/>
                <w:color w:val="000000"/>
                <w:sz w:val="20"/>
              </w:rPr>
              <w:t>
шешімі бойынша азаматтардың жекелеген санаттарына
</w:t>
            </w:r>
            <w:r>
              <w:br/>
            </w:r>
            <w:r>
              <w:rPr>
                <w:rFonts w:ascii="Times New Roman"/>
                <w:b w:val="false"/>
                <w:i w:val="false"/>
                <w:color w:val="000000"/>
                <w:sz w:val="20"/>
              </w:rPr>
              <w:t>
әлеуметтік көмек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545 400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әлеуметтік қолдау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62 359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жасқа дейіні балаларға
</w:t>
            </w:r>
            <w:r>
              <w:br/>
            </w:r>
            <w:r>
              <w:rPr>
                <w:rFonts w:ascii="Times New Roman"/>
                <w:b w:val="false"/>
                <w:i w:val="false"/>
                <w:color w:val="000000"/>
                <w:sz w:val="20"/>
              </w:rPr>
              <w:t>
мемлекеттік жәрдемақылар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 жеке бағдар-
</w:t>
            </w:r>
            <w:r>
              <w:br/>
            </w:r>
            <w:r>
              <w:rPr>
                <w:rFonts w:ascii="Times New Roman"/>
                <w:b w:val="false"/>
                <w:i w:val="false"/>
                <w:color w:val="000000"/>
                <w:sz w:val="20"/>
              </w:rPr>
              <w:t>
ламасына сәйкес, мұқтаж мүгедек-
</w:t>
            </w:r>
            <w:r>
              <w:br/>
            </w:r>
            <w:r>
              <w:rPr>
                <w:rFonts w:ascii="Times New Roman"/>
                <w:b w:val="false"/>
                <w:i w:val="false"/>
                <w:color w:val="000000"/>
                <w:sz w:val="20"/>
              </w:rPr>
              <w:t>
терді міндетті гигиеналық құрал-
</w:t>
            </w:r>
            <w:r>
              <w:br/>
            </w:r>
            <w:r>
              <w:rPr>
                <w:rFonts w:ascii="Times New Roman"/>
                <w:b w:val="false"/>
                <w:i w:val="false"/>
                <w:color w:val="000000"/>
                <w:sz w:val="20"/>
              </w:rPr>
              <w:t>
дармен қамтамасыз етуге, және
</w:t>
            </w:r>
            <w:r>
              <w:br/>
            </w:r>
            <w:r>
              <w:rPr>
                <w:rFonts w:ascii="Times New Roman"/>
                <w:b w:val="false"/>
                <w:i w:val="false"/>
                <w:color w:val="000000"/>
                <w:sz w:val="20"/>
              </w:rPr>
              <w:t>
ымдау тілі мамандарының, жеке
</w:t>
            </w:r>
            <w:r>
              <w:br/>
            </w:r>
            <w:r>
              <w:rPr>
                <w:rFonts w:ascii="Times New Roman"/>
                <w:b w:val="false"/>
                <w:i w:val="false"/>
                <w:color w:val="000000"/>
                <w:sz w:val="20"/>
              </w:rPr>
              <w:t>
көмекшілердің қызмет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34 412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31 716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31 716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207 824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жұмыспен
</w:t>
            </w:r>
            <w:r>
              <w:br/>
            </w:r>
            <w:r>
              <w:rPr>
                <w:rFonts w:ascii="Times New Roman"/>
                <w:b w:val="false"/>
                <w:i w:val="false"/>
                <w:color w:val="000000"/>
                <w:sz w:val="20"/>
              </w:rPr>
              <w:t>
қамту және әлеуметтік
</w:t>
            </w:r>
            <w:r>
              <w:br/>
            </w:r>
            <w:r>
              <w:rPr>
                <w:rFonts w:ascii="Times New Roman"/>
                <w:b w:val="false"/>
                <w:i w:val="false"/>
                <w:color w:val="000000"/>
                <w:sz w:val="20"/>
              </w:rPr>
              <w:t>
бағдарламалар департаменті
</w:t>
            </w:r>
            <w:r>
              <w:br/>
            </w:r>
            <w:r>
              <w:rPr>
                <w:rFonts w:ascii="Times New Roman"/>
                <w:b w:val="false"/>
                <w:i w:val="false"/>
                <w:color w:val="000000"/>
                <w:sz w:val="20"/>
              </w:rPr>
              <w:t>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207 824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w:t>
            </w:r>
            <w:r>
              <w:br/>
            </w:r>
            <w:r>
              <w:rPr>
                <w:rFonts w:ascii="Times New Roman"/>
                <w:b w:val="false"/>
                <w:i w:val="false"/>
                <w:color w:val="000000"/>
                <w:sz w:val="20"/>
              </w:rPr>
              <w:t>
бағдарламалар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126 455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w:t>
            </w:r>
            <w:r>
              <w:br/>
            </w:r>
            <w:r>
              <w:rPr>
                <w:rFonts w:ascii="Times New Roman"/>
                <w:b w:val="false"/>
                <w:i w:val="false"/>
                <w:color w:val="000000"/>
                <w:sz w:val="20"/>
              </w:rPr>
              <w:t>
әлеуметтік төлемдерді есептеу,
</w:t>
            </w:r>
            <w:r>
              <w:br/>
            </w:r>
            <w:r>
              <w:rPr>
                <w:rFonts w:ascii="Times New Roman"/>
                <w:b w:val="false"/>
                <w:i w:val="false"/>
                <w:color w:val="000000"/>
                <w:sz w:val="20"/>
              </w:rPr>
              <w:t>
төлеу мен жеткізу бойынша
</w:t>
            </w:r>
            <w:r>
              <w:br/>
            </w:r>
            <w:r>
              <w:rPr>
                <w:rFonts w:ascii="Times New Roman"/>
                <w:b w:val="false"/>
                <w:i w:val="false"/>
                <w:color w:val="000000"/>
                <w:sz w:val="20"/>
              </w:rPr>
              <w:t>
қызметтерге ақы төлеу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80 097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68 177 555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20 957 820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Энергетика
</w:t>
            </w:r>
            <w:r>
              <w:br/>
            </w:r>
            <w:r>
              <w:rPr>
                <w:rFonts w:ascii="Times New Roman"/>
                <w:b w:val="false"/>
                <w:i w:val="false"/>
                <w:color w:val="000000"/>
                <w:sz w:val="20"/>
              </w:rPr>
              <w:t>
және коммуналдық шаруашылық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5 500 000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коммуникациялық
</w:t>
            </w:r>
            <w:r>
              <w:br/>
            </w:r>
            <w:r>
              <w:rPr>
                <w:rFonts w:ascii="Times New Roman"/>
                <w:b w:val="false"/>
                <w:i w:val="false"/>
                <w:color w:val="000000"/>
                <w:sz w:val="20"/>
              </w:rPr>
              <w:t>
инфрақұрылымды дамыту және
</w:t>
            </w:r>
            <w:r>
              <w:br/>
            </w:r>
            <w:r>
              <w:rPr>
                <w:rFonts w:ascii="Times New Roman"/>
                <w:b w:val="false"/>
                <w:i w:val="false"/>
                <w:color w:val="000000"/>
                <w:sz w:val="20"/>
              </w:rPr>
              <w:t>
жайластыру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5 500 000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Құрылыс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11 809 883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ұй салу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11 809 883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Тұрғын үй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3 647 937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59 334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 және ескiрген тұрғын үйлердi бұзу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257 779
</w:t>
            </w:r>
          </w:p>
        </w:tc>
      </w:tr>
      <w:tr>
        <w:trPr>
          <w:trHeight w:val="148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қажеттiлiктер үшiн
</w:t>
            </w:r>
            <w:r>
              <w:br/>
            </w:r>
            <w:r>
              <w:rPr>
                <w:rFonts w:ascii="Times New Roman"/>
                <w:b w:val="false"/>
                <w:i w:val="false"/>
                <w:color w:val="000000"/>
                <w:sz w:val="20"/>
              </w:rPr>
              <w:t>
жер учаскелерiн алып қою,
</w:t>
            </w:r>
            <w:r>
              <w:br/>
            </w:r>
            <w:r>
              <w:rPr>
                <w:rFonts w:ascii="Times New Roman"/>
                <w:b w:val="false"/>
                <w:i w:val="false"/>
                <w:color w:val="000000"/>
                <w:sz w:val="20"/>
              </w:rPr>
              <w:t>
оның iшiнде сатып алу жолымен
</w:t>
            </w:r>
            <w:r>
              <w:br/>
            </w:r>
            <w:r>
              <w:rPr>
                <w:rFonts w:ascii="Times New Roman"/>
                <w:b w:val="false"/>
                <w:i w:val="false"/>
                <w:color w:val="000000"/>
                <w:sz w:val="20"/>
              </w:rPr>
              <w:t>
алып қою және осыған байланысты
</w:t>
            </w:r>
            <w:r>
              <w:br/>
            </w:r>
            <w:r>
              <w:rPr>
                <w:rFonts w:ascii="Times New Roman"/>
                <w:b w:val="false"/>
                <w:i w:val="false"/>
                <w:color w:val="000000"/>
                <w:sz w:val="20"/>
              </w:rPr>
              <w:t>
жылжымайтын мүлiктi иелiктен
</w:t>
            </w:r>
            <w:r>
              <w:br/>
            </w:r>
            <w:r>
              <w:rPr>
                <w:rFonts w:ascii="Times New Roman"/>
                <w:b w:val="false"/>
                <w:i w:val="false"/>
                <w:color w:val="000000"/>
                <w:sz w:val="20"/>
              </w:rPr>
              <w:t>
айыру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3 007 441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тұрғын үй қорын
</w:t>
            </w:r>
            <w:r>
              <w:br/>
            </w:r>
            <w:r>
              <w:rPr>
                <w:rFonts w:ascii="Times New Roman"/>
                <w:b w:val="false"/>
                <w:i w:val="false"/>
                <w:color w:val="000000"/>
                <w:sz w:val="20"/>
              </w:rPr>
              <w:t>
сақтауды ұйымдастыру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323 383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29 851 396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Энергетика
</w:t>
            </w:r>
            <w:r>
              <w:br/>
            </w:r>
            <w:r>
              <w:rPr>
                <w:rFonts w:ascii="Times New Roman"/>
                <w:b w:val="false"/>
                <w:i w:val="false"/>
                <w:color w:val="000000"/>
                <w:sz w:val="20"/>
              </w:rPr>
              <w:t>
және коммуналдық шаруашылық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29 851 396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w:t>
            </w:r>
            <w:r>
              <w:br/>
            </w:r>
            <w:r>
              <w:rPr>
                <w:rFonts w:ascii="Times New Roman"/>
                <w:b w:val="false"/>
                <w:i w:val="false"/>
                <w:color w:val="000000"/>
                <w:sz w:val="20"/>
              </w:rPr>
              <w:t>
шаруашылық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106 990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мекендердi газдандыру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22 930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18 206 114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және су жүргізу жүйесінің қызмет етуі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292 869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11 222 493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17 368 339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7 230 653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көшелерді жарықтандыру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353 568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санитариясын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2 837 891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Жерлеу орындарын күтіп-ұстау және туысы жоқ адамдарды жерлеу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22 294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абаттандыру мен көгалдандыру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4 016 900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10 137 686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Көркейту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10 137 686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20 273 656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14 416 362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2 034 982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51 752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1 147 555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ескерткіш-
</w:t>
            </w:r>
            <w:r>
              <w:br/>
            </w:r>
            <w:r>
              <w:rPr>
                <w:rFonts w:ascii="Times New Roman"/>
                <w:b w:val="false"/>
                <w:i w:val="false"/>
                <w:color w:val="000000"/>
                <w:sz w:val="20"/>
              </w:rPr>
              <w:t>
терін сақтауды және оларға қол
</w:t>
            </w:r>
            <w:r>
              <w:br/>
            </w:r>
            <w:r>
              <w:rPr>
                <w:rFonts w:ascii="Times New Roman"/>
                <w:b w:val="false"/>
                <w:i w:val="false"/>
                <w:color w:val="000000"/>
                <w:sz w:val="20"/>
              </w:rPr>
              <w:t>
жетімділікті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295 725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өнерiн қолдау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539 950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12 381 380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12 381 380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4 772 827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w:t>
            </w:r>
            <w:r>
              <w:br/>
            </w:r>
            <w:r>
              <w:rPr>
                <w:rFonts w:ascii="Times New Roman"/>
                <w:b w:val="false"/>
                <w:i w:val="false"/>
                <w:color w:val="000000"/>
                <w:sz w:val="20"/>
              </w:rPr>
              <w:t>
ның, астананың дене шынықтыру
</w:t>
            </w:r>
            <w:r>
              <w:br/>
            </w:r>
            <w:r>
              <w:rPr>
                <w:rFonts w:ascii="Times New Roman"/>
                <w:b w:val="false"/>
                <w:i w:val="false"/>
                <w:color w:val="000000"/>
                <w:sz w:val="20"/>
              </w:rPr>
              <w:t>
және спорт басқармасы (бөлімі)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1 377 974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w:t>
            </w:r>
            <w:r>
              <w:br/>
            </w:r>
            <w:r>
              <w:rPr>
                <w:rFonts w:ascii="Times New Roman"/>
                <w:b w:val="false"/>
                <w:i w:val="false"/>
                <w:color w:val="000000"/>
                <w:sz w:val="20"/>
              </w:rPr>
              <w:t>
басқармасының (бөлімінің)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41 392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деңгейінде спорттық жарыстар өткiзу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32 124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w:t>
            </w:r>
            <w:r>
              <w:br/>
            </w:r>
            <w:r>
              <w:rPr>
                <w:rFonts w:ascii="Times New Roman"/>
                <w:b w:val="false"/>
                <w:i w:val="false"/>
                <w:color w:val="000000"/>
                <w:sz w:val="20"/>
              </w:rPr>
              <w:t>
республикалық маңызы бар қала,
</w:t>
            </w:r>
            <w:r>
              <w:br/>
            </w:r>
            <w:r>
              <w:rPr>
                <w:rFonts w:ascii="Times New Roman"/>
                <w:b w:val="false"/>
                <w:i w:val="false"/>
                <w:color w:val="000000"/>
                <w:sz w:val="20"/>
              </w:rPr>
              <w:t>
астана құрама командаларының
</w:t>
            </w:r>
            <w:r>
              <w:br/>
            </w:r>
            <w:r>
              <w:rPr>
                <w:rFonts w:ascii="Times New Roman"/>
                <w:b w:val="false"/>
                <w:i w:val="false"/>
                <w:color w:val="000000"/>
                <w:sz w:val="20"/>
              </w:rPr>
              <w:t>
мүшелерiн дайындау және олардың
</w:t>
            </w:r>
            <w:r>
              <w:br/>
            </w:r>
            <w:r>
              <w:rPr>
                <w:rFonts w:ascii="Times New Roman"/>
                <w:b w:val="false"/>
                <w:i w:val="false"/>
                <w:color w:val="000000"/>
                <w:sz w:val="20"/>
              </w:rPr>
              <w:t>
республикалық және халықаралық
</w:t>
            </w:r>
            <w:r>
              <w:br/>
            </w:r>
            <w:r>
              <w:rPr>
                <w:rFonts w:ascii="Times New Roman"/>
                <w:b w:val="false"/>
                <w:i w:val="false"/>
                <w:color w:val="000000"/>
                <w:sz w:val="20"/>
              </w:rPr>
              <w:t>
спорт жарыстарына қатысуы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1 304 458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3 394 853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3 394 853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635 774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мұрағат және құжаттар басқармасы (бөлімі)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57 268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21 736
</w:t>
            </w:r>
          </w:p>
        </w:tc>
      </w:tr>
      <w:tr>
        <w:trPr>
          <w:trHeight w:val="72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Мұрағаттық қордың сақталуын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35 532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мәдениет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76 110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кiтапханалардың жұмыс iстеуiн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76 110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405 463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405 463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96 933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38 733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және Қазақстан халықтарының басқа да
</w:t>
            </w:r>
            <w:r>
              <w:br/>
            </w:r>
            <w:r>
              <w:rPr>
                <w:rFonts w:ascii="Times New Roman"/>
                <w:b w:val="false"/>
                <w:i w:val="false"/>
                <w:color w:val="000000"/>
                <w:sz w:val="20"/>
              </w:rPr>
              <w:t>
тілдерін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58 200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46 615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кәсіпкерлік
</w:t>
            </w:r>
            <w:r>
              <w:br/>
            </w:r>
            <w:r>
              <w:rPr>
                <w:rFonts w:ascii="Times New Roman"/>
                <w:b w:val="false"/>
                <w:i w:val="false"/>
                <w:color w:val="000000"/>
                <w:sz w:val="20"/>
              </w:rPr>
              <w:t>
және өнеркәсіп департаменті
</w:t>
            </w:r>
            <w:r>
              <w:br/>
            </w:r>
            <w:r>
              <w:rPr>
                <w:rFonts w:ascii="Times New Roman"/>
                <w:b w:val="false"/>
                <w:i w:val="false"/>
                <w:color w:val="000000"/>
                <w:sz w:val="20"/>
              </w:rPr>
              <w:t>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46 615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Туристтік қызметті реттеу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46 615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w:t>
            </w:r>
            <w:r>
              <w:br/>
            </w:r>
            <w:r>
              <w:rPr>
                <w:rFonts w:ascii="Times New Roman"/>
                <w:b w:val="false"/>
                <w:i w:val="false"/>
                <w:color w:val="000000"/>
                <w:sz w:val="20"/>
              </w:rPr>
              <w:t>
ақпараттық кеңiстiктi ұйымдасты-
</w:t>
            </w:r>
            <w:r>
              <w:br/>
            </w:r>
            <w:r>
              <w:rPr>
                <w:rFonts w:ascii="Times New Roman"/>
                <w:b w:val="false"/>
                <w:i w:val="false"/>
                <w:color w:val="000000"/>
                <w:sz w:val="20"/>
              </w:rPr>
              <w:t>
ру жөнiндегi өзге де қызметтер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402 078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402 078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320 929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81 149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14 993 873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14 993 873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14 993 873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14 993 873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349 267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31 226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31 226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органының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20 844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w:t>
            </w:r>
            <w:r>
              <w:br/>
            </w:r>
            <w:r>
              <w:rPr>
                <w:rFonts w:ascii="Times New Roman"/>
                <w:b w:val="false"/>
                <w:i w:val="false"/>
                <w:color w:val="000000"/>
                <w:sz w:val="20"/>
              </w:rPr>
              <w:t>
жұмыстарын жүргізу үшін қажетті
</w:t>
            </w:r>
            <w:r>
              <w:br/>
            </w:r>
            <w:r>
              <w:rPr>
                <w:rFonts w:ascii="Times New Roman"/>
                <w:b w:val="false"/>
                <w:i w:val="false"/>
                <w:color w:val="000000"/>
                <w:sz w:val="20"/>
              </w:rPr>
              <w:t>
жанар-жағармай және басқа да
</w:t>
            </w:r>
            <w:r>
              <w:br/>
            </w:r>
            <w:r>
              <w:rPr>
                <w:rFonts w:ascii="Times New Roman"/>
                <w:b w:val="false"/>
                <w:i w:val="false"/>
                <w:color w:val="000000"/>
                <w:sz w:val="20"/>
              </w:rPr>
              <w:t>
тауар-материалдық құндылықтары-
</w:t>
            </w:r>
            <w:r>
              <w:br/>
            </w:r>
            <w:r>
              <w:rPr>
                <w:rFonts w:ascii="Times New Roman"/>
                <w:b w:val="false"/>
                <w:i w:val="false"/>
                <w:color w:val="000000"/>
                <w:sz w:val="20"/>
              </w:rPr>
              <w:t>
ның құнын арзандату және өсімдік
</w:t>
            </w:r>
            <w:r>
              <w:br/>
            </w:r>
            <w:r>
              <w:rPr>
                <w:rFonts w:ascii="Times New Roman"/>
                <w:b w:val="false"/>
                <w:i w:val="false"/>
                <w:color w:val="000000"/>
                <w:sz w:val="20"/>
              </w:rPr>
              <w:t>
шаруашылығы өнімінің шығымдылы-
</w:t>
            </w:r>
            <w:r>
              <w:br/>
            </w:r>
            <w:r>
              <w:rPr>
                <w:rFonts w:ascii="Times New Roman"/>
                <w:b w:val="false"/>
                <w:i w:val="false"/>
                <w:color w:val="000000"/>
                <w:sz w:val="20"/>
              </w:rPr>
              <w:t>
ғын және сапасын арттыру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 жануарларды санитарлық
</w:t>
            </w:r>
            <w:r>
              <w:br/>
            </w:r>
            <w:r>
              <w:rPr>
                <w:rFonts w:ascii="Times New Roman"/>
                <w:b w:val="false"/>
                <w:i w:val="false"/>
                <w:color w:val="000000"/>
                <w:sz w:val="20"/>
              </w:rPr>
              <w:t>
союды ұйымдастыру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247 155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w:t>
            </w:r>
            <w:r>
              <w:br/>
            </w:r>
            <w:r>
              <w:rPr>
                <w:rFonts w:ascii="Times New Roman"/>
                <w:b w:val="false"/>
                <w:i w:val="false"/>
                <w:color w:val="000000"/>
                <w:sz w:val="20"/>
              </w:rPr>
              <w:t>
ның, астананың табиғи ресурстар
</w:t>
            </w:r>
            <w:r>
              <w:br/>
            </w:r>
            <w:r>
              <w:rPr>
                <w:rFonts w:ascii="Times New Roman"/>
                <w:b w:val="false"/>
                <w:i w:val="false"/>
                <w:color w:val="000000"/>
                <w:sz w:val="20"/>
              </w:rPr>
              <w:t>
және табиғатты пайдалануды рет-
</w:t>
            </w:r>
            <w:r>
              <w:br/>
            </w:r>
            <w:r>
              <w:rPr>
                <w:rFonts w:ascii="Times New Roman"/>
                <w:b w:val="false"/>
                <w:i w:val="false"/>
                <w:color w:val="000000"/>
                <w:sz w:val="20"/>
              </w:rPr>
              <w:t>
теу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247 155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қоршаған ортаны қорғау департаментінің
</w:t>
            </w:r>
            <w:r>
              <w:br/>
            </w:r>
            <w:r>
              <w:rPr>
                <w:rFonts w:ascii="Times New Roman"/>
                <w:b w:val="false"/>
                <w:i w:val="false"/>
                <w:color w:val="000000"/>
                <w:sz w:val="20"/>
              </w:rPr>
              <w:t>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37 331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өткізу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39 860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
</w:t>
            </w:r>
            <w:r>
              <w:br/>
            </w:r>
            <w:r>
              <w:rPr>
                <w:rFonts w:ascii="Times New Roman"/>
                <w:b w:val="false"/>
                <w:i w:val="false"/>
                <w:color w:val="000000"/>
                <w:sz w:val="20"/>
              </w:rPr>
              <w:t>
лерін оңалту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169 964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70 886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70 886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62 448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Жердi аймақтарға бөлу жөнiндегi жұмыстарды ұйымдастыру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8 438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861 022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861 022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сәулет, қала
</w:t>
            </w:r>
            <w:r>
              <w:br/>
            </w:r>
            <w:r>
              <w:rPr>
                <w:rFonts w:ascii="Times New Roman"/>
                <w:b w:val="false"/>
                <w:i w:val="false"/>
                <w:color w:val="000000"/>
                <w:sz w:val="20"/>
              </w:rPr>
              <w:t>
құрылысы және құрылыс департа-
</w:t>
            </w:r>
            <w:r>
              <w:br/>
            </w:r>
            <w:r>
              <w:rPr>
                <w:rFonts w:ascii="Times New Roman"/>
                <w:b w:val="false"/>
                <w:i w:val="false"/>
                <w:color w:val="000000"/>
                <w:sz w:val="20"/>
              </w:rPr>
              <w:t>
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655 414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w:t>
            </w:r>
            <w:r>
              <w:br/>
            </w:r>
            <w:r>
              <w:rPr>
                <w:rFonts w:ascii="Times New Roman"/>
                <w:b w:val="false"/>
                <w:i w:val="false"/>
                <w:color w:val="000000"/>
                <w:sz w:val="20"/>
              </w:rPr>
              <w:t>
құрылыс департаментінің (басқар-
</w:t>
            </w:r>
            <w:r>
              <w:br/>
            </w:r>
            <w:r>
              <w:rPr>
                <w:rFonts w:ascii="Times New Roman"/>
                <w:b w:val="false"/>
                <w:i w:val="false"/>
                <w:color w:val="000000"/>
                <w:sz w:val="20"/>
              </w:rPr>
              <w:t>
масының)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61 724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мекендердегі құрылыстардың
</w:t>
            </w:r>
            <w:r>
              <w:br/>
            </w:r>
            <w:r>
              <w:rPr>
                <w:rFonts w:ascii="Times New Roman"/>
                <w:b w:val="false"/>
                <w:i w:val="false"/>
                <w:color w:val="000000"/>
                <w:sz w:val="20"/>
              </w:rPr>
              <w:t>
бас жоспарын әзірлеу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593 690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мемлекеттік
</w:t>
            </w:r>
            <w:r>
              <w:br/>
            </w:r>
            <w:r>
              <w:rPr>
                <w:rFonts w:ascii="Times New Roman"/>
                <w:b w:val="false"/>
                <w:i w:val="false"/>
                <w:color w:val="000000"/>
                <w:sz w:val="20"/>
              </w:rPr>
              <w:t>
сәулет-құрылыс бақылауы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97 855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w:t>
            </w:r>
            <w:r>
              <w:br/>
            </w:r>
            <w:r>
              <w:rPr>
                <w:rFonts w:ascii="Times New Roman"/>
                <w:b w:val="false"/>
                <w:i w:val="false"/>
                <w:color w:val="000000"/>
                <w:sz w:val="20"/>
              </w:rPr>
              <w:t>
бақылауы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97 855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Құрылыс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107 753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w:t>
            </w:r>
            <w:r>
              <w:br/>
            </w:r>
            <w:r>
              <w:rPr>
                <w:rFonts w:ascii="Times New Roman"/>
                <w:b w:val="false"/>
                <w:i w:val="false"/>
                <w:color w:val="000000"/>
                <w:sz w:val="20"/>
              </w:rPr>
              <w:t>
(басқарма) қызметін қамтамасыз
</w:t>
            </w:r>
            <w:r>
              <w:br/>
            </w:r>
            <w:r>
              <w:rPr>
                <w:rFonts w:ascii="Times New Roman"/>
                <w:b w:val="false"/>
                <w:i w:val="false"/>
                <w:color w:val="000000"/>
                <w:sz w:val="20"/>
              </w:rPr>
              <w:t>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107 753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39 391 091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1 695 070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1 695 070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1 695 070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r>
              <w:br/>
            </w:r>
            <w:r>
              <w:rPr>
                <w:rFonts w:ascii="Times New Roman"/>
                <w:b w:val="false"/>
                <w:i w:val="false"/>
                <w:color w:val="000000"/>
                <w:sz w:val="20"/>
              </w:rPr>
              <w:t>
саласындағы өзге де қызметтер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37 696 021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жолаушылар
</w:t>
            </w:r>
            <w:r>
              <w:br/>
            </w:r>
            <w:r>
              <w:rPr>
                <w:rFonts w:ascii="Times New Roman"/>
                <w:b w:val="false"/>
                <w:i w:val="false"/>
                <w:color w:val="000000"/>
                <w:sz w:val="20"/>
              </w:rPr>
              <w:t>
көлігі және автомобиль жолдары
</w:t>
            </w:r>
            <w:r>
              <w:br/>
            </w:r>
            <w:r>
              <w:rPr>
                <w:rFonts w:ascii="Times New Roman"/>
                <w:b w:val="false"/>
                <w:i w:val="false"/>
                <w:color w:val="000000"/>
                <w:sz w:val="20"/>
              </w:rPr>
              <w:t>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37 696 021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
</w:t>
            </w:r>
            <w:r>
              <w:br/>
            </w:r>
            <w:r>
              <w:rPr>
                <w:rFonts w:ascii="Times New Roman"/>
                <w:b w:val="false"/>
                <w:i w:val="false"/>
                <w:color w:val="000000"/>
                <w:sz w:val="20"/>
              </w:rPr>
              <w:t>
биль жолдарының департаментінің
</w:t>
            </w:r>
            <w:r>
              <w:br/>
            </w:r>
            <w:r>
              <w:rPr>
                <w:rFonts w:ascii="Times New Roman"/>
                <w:b w:val="false"/>
                <w:i w:val="false"/>
                <w:color w:val="000000"/>
                <w:sz w:val="20"/>
              </w:rPr>
              <w:t>
(басқармасының) қызметін қамта-
</w:t>
            </w:r>
            <w:r>
              <w:br/>
            </w:r>
            <w:r>
              <w:rPr>
                <w:rFonts w:ascii="Times New Roman"/>
                <w:b w:val="false"/>
                <w:i w:val="false"/>
                <w:color w:val="000000"/>
                <w:sz w:val="20"/>
              </w:rPr>
              <w:t>
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79 845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37 598 176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iшкi қатынастар бойынша жолаушылар
</w:t>
            </w:r>
            <w:r>
              <w:br/>
            </w:r>
            <w:r>
              <w:rPr>
                <w:rFonts w:ascii="Times New Roman"/>
                <w:b w:val="false"/>
                <w:i w:val="false"/>
                <w:color w:val="000000"/>
                <w:sz w:val="20"/>
              </w:rPr>
              <w:t>
тасымалдарын ұйымдастыру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1 132 199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95 672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кәсіпкерлік
</w:t>
            </w:r>
            <w:r>
              <w:br/>
            </w:r>
            <w:r>
              <w:rPr>
                <w:rFonts w:ascii="Times New Roman"/>
                <w:b w:val="false"/>
                <w:i w:val="false"/>
                <w:color w:val="000000"/>
                <w:sz w:val="20"/>
              </w:rPr>
              <w:t>
және өнеркәсіп департаменті
</w:t>
            </w:r>
            <w:r>
              <w:br/>
            </w:r>
            <w:r>
              <w:rPr>
                <w:rFonts w:ascii="Times New Roman"/>
                <w:b w:val="false"/>
                <w:i w:val="false"/>
                <w:color w:val="000000"/>
                <w:sz w:val="20"/>
              </w:rPr>
              <w:t>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95 672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w:t>
            </w:r>
            <w:r>
              <w:br/>
            </w:r>
            <w:r>
              <w:rPr>
                <w:rFonts w:ascii="Times New Roman"/>
                <w:b w:val="false"/>
                <w:i w:val="false"/>
                <w:color w:val="000000"/>
                <w:sz w:val="20"/>
              </w:rPr>
              <w:t>
департаментінің (басқармасының)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95 672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19 520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19 520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қызметті қолдау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19 520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1 017 007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720 946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республикалық маңызы бар қаланың, астананың жергілікті атқарушы органының резерві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379 757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республикалық маңызы бар қаланың, астананың табиғи және техногендік сипаттағы төтенше жағдайларды жоюға арналған төтенше резерві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w:t>
            </w:r>
            <w:r>
              <w:br/>
            </w:r>
            <w:r>
              <w:rPr>
                <w:rFonts w:ascii="Times New Roman"/>
                <w:b w:val="false"/>
                <w:i w:val="false"/>
                <w:color w:val="000000"/>
                <w:sz w:val="20"/>
              </w:rPr>
              <w:t>
мiндеттемелердi орындауға
</w:t>
            </w:r>
            <w:r>
              <w:br/>
            </w:r>
            <w:r>
              <w:rPr>
                <w:rFonts w:ascii="Times New Roman"/>
                <w:b w:val="false"/>
                <w:i w:val="false"/>
                <w:color w:val="000000"/>
                <w:sz w:val="20"/>
              </w:rPr>
              <w:t>
арналған республикалық маңызы
</w:t>
            </w:r>
            <w:r>
              <w:br/>
            </w:r>
            <w:r>
              <w:rPr>
                <w:rFonts w:ascii="Times New Roman"/>
                <w:b w:val="false"/>
                <w:i w:val="false"/>
                <w:color w:val="000000"/>
                <w:sz w:val="20"/>
              </w:rPr>
              <w:t>
бар қала, астана жергілікті
</w:t>
            </w:r>
            <w:r>
              <w:br/>
            </w:r>
            <w:r>
              <w:rPr>
                <w:rFonts w:ascii="Times New Roman"/>
                <w:b w:val="false"/>
                <w:i w:val="false"/>
                <w:color w:val="000000"/>
                <w:sz w:val="20"/>
              </w:rPr>
              <w:t>
атқарушы органының резерві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335 189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220 769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
</w:t>
            </w:r>
            <w:r>
              <w:br/>
            </w:r>
            <w:r>
              <w:rPr>
                <w:rFonts w:ascii="Times New Roman"/>
                <w:b w:val="false"/>
                <w:i w:val="false"/>
                <w:color w:val="000000"/>
                <w:sz w:val="20"/>
              </w:rPr>
              <w:t>
лық жобаларды (бағдарламаларды)
</w:t>
            </w:r>
            <w:r>
              <w:br/>
            </w:r>
            <w:r>
              <w:rPr>
                <w:rFonts w:ascii="Times New Roman"/>
                <w:b w:val="false"/>
                <w:i w:val="false"/>
                <w:color w:val="000000"/>
                <w:sz w:val="20"/>
              </w:rPr>
              <w:t>
әзірлеу мен техникалық-экономи-
</w:t>
            </w:r>
            <w:r>
              <w:br/>
            </w:r>
            <w:r>
              <w:rPr>
                <w:rFonts w:ascii="Times New Roman"/>
                <w:b w:val="false"/>
                <w:i w:val="false"/>
                <w:color w:val="000000"/>
                <w:sz w:val="20"/>
              </w:rPr>
              <w:t>
калық негіздемелерін сараптау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220 769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w:t>
            </w:r>
            <w:r>
              <w:br/>
            </w:r>
            <w:r>
              <w:rPr>
                <w:rFonts w:ascii="Times New Roman"/>
                <w:b w:val="false"/>
                <w:i w:val="false"/>
                <w:color w:val="000000"/>
                <w:sz w:val="20"/>
              </w:rPr>
              <w:t>
қаланың, астананың кәсіпкерлік
</w:t>
            </w:r>
            <w:r>
              <w:br/>
            </w:r>
            <w:r>
              <w:rPr>
                <w:rFonts w:ascii="Times New Roman"/>
                <w:b w:val="false"/>
                <w:i w:val="false"/>
                <w:color w:val="000000"/>
                <w:sz w:val="20"/>
              </w:rPr>
              <w:t>
және өнеркәсіп департаменті
</w:t>
            </w:r>
            <w:r>
              <w:br/>
            </w:r>
            <w:r>
              <w:rPr>
                <w:rFonts w:ascii="Times New Roman"/>
                <w:b w:val="false"/>
                <w:i w:val="false"/>
                <w:color w:val="000000"/>
                <w:sz w:val="20"/>
              </w:rPr>
              <w:t>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13 297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13 297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
</w:t>
            </w:r>
            <w:r>
              <w:br/>
            </w:r>
            <w:r>
              <w:rPr>
                <w:rFonts w:ascii="Times New Roman"/>
                <w:b w:val="false"/>
                <w:i w:val="false"/>
                <w:color w:val="000000"/>
                <w:sz w:val="20"/>
              </w:rPr>
              <w:t>
діру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61 995
</w:t>
            </w:r>
          </w:p>
        </w:tc>
      </w:tr>
      <w:tr>
        <w:trPr>
          <w:trHeight w:val="10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жаңа қала" арнайы
</w:t>
            </w:r>
            <w:r>
              <w:br/>
            </w:r>
            <w:r>
              <w:rPr>
                <w:rFonts w:ascii="Times New Roman"/>
                <w:b w:val="false"/>
                <w:i w:val="false"/>
                <w:color w:val="000000"/>
                <w:sz w:val="20"/>
              </w:rPr>
              <w:t>
экономикалық аймағын әкімшілен-
</w:t>
            </w:r>
            <w:r>
              <w:br/>
            </w:r>
            <w:r>
              <w:rPr>
                <w:rFonts w:ascii="Times New Roman"/>
                <w:b w:val="false"/>
                <w:i w:val="false"/>
                <w:color w:val="000000"/>
                <w:sz w:val="20"/>
              </w:rPr>
              <w:t>
діру бойынша департаменттің
</w:t>
            </w:r>
            <w:r>
              <w:br/>
            </w:r>
            <w:r>
              <w:rPr>
                <w:rFonts w:ascii="Times New Roman"/>
                <w:b w:val="false"/>
                <w:i w:val="false"/>
                <w:color w:val="000000"/>
                <w:sz w:val="20"/>
              </w:rPr>
              <w:t>
қызметін қамтамасыз 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61 995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51 429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51 429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51 429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w:t>
            </w:r>
            <w:r>
              <w:br/>
            </w:r>
            <w:r>
              <w:rPr>
                <w:rFonts w:ascii="Times New Roman"/>
                <w:b w:val="false"/>
                <w:i w:val="false"/>
                <w:color w:val="000000"/>
                <w:sz w:val="20"/>
              </w:rPr>
              <w:t>
борышына қызмет көрсету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51 429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12 359 148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12 359 148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12 359 148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1 748 274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10 610 874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-1 112 634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4 165 917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4 165 917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4 165 917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4 165 917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4 165 917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w:t>
            </w:r>
            <w:r>
              <w:br/>
            </w:r>
            <w:r>
              <w:rPr>
                <w:rFonts w:ascii="Times New Roman"/>
                <w:b w:val="false"/>
                <w:i w:val="false"/>
                <w:color w:val="000000"/>
                <w:sz w:val="20"/>
              </w:rPr>
              <w:t>
капиталын қалыптастыру немесе
</w:t>
            </w:r>
            <w:r>
              <w:br/>
            </w:r>
            <w:r>
              <w:rPr>
                <w:rFonts w:ascii="Times New Roman"/>
                <w:b w:val="false"/>
                <w:i w:val="false"/>
                <w:color w:val="000000"/>
                <w:sz w:val="20"/>
              </w:rPr>
              <w:t>
ұлғайту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4 165 917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 дефициті (профициті)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-5 278 551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тапшылығын қаржылан-
</w:t>
            </w:r>
            <w:r>
              <w:br/>
            </w:r>
            <w:r>
              <w:rPr>
                <w:rFonts w:ascii="Times New Roman"/>
                <w:b w:val="false"/>
                <w:i w:val="false"/>
                <w:color w:val="000000"/>
                <w:sz w:val="20"/>
              </w:rPr>
              <w:t>
дыру (профицитті қолдану)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5 278 551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304/40-ІІІ қаулысымен
</w:t>
      </w:r>
      <w:r>
        <w:br/>
      </w:r>
      <w:r>
        <w:rPr>
          <w:rFonts w:ascii="Times New Roman"/>
          <w:b w:val="false"/>
          <w:i w:val="false"/>
          <w:color w:val="000000"/>
          <w:sz w:val="28"/>
        </w:rPr>
        <w:t>
                                           бекітілді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Астана қаласы Мәслихатының 2007.07.17.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412/51-III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2007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бюджетінің бюджеттік инвестициялық жобаларын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(бағдарламаларын) іске асыруға және заңды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тұлғалардың жарғылық капиталын қалыптастыруға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ұлғайтуға бағытталған бюджеттік бағдарламаларға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бөлінген бюджеттік даму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2084"/>
        <w:gridCol w:w="2303"/>
        <w:gridCol w:w="671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r>
      <w:tr>
        <w:trPr>
          <w:trHeight w:val="31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r>
      <w:tr>
        <w:trPr>
          <w:trHeight w:val="31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28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 беру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 даярлау
</w:t>
            </w:r>
          </w:p>
        </w:tc>
      </w:tr>
      <w:tr>
        <w:trPr>
          <w:trHeight w:val="27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 даярлау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r>
      <w:tr>
        <w:trPr>
          <w:trHeight w:val="34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28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8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28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r>
      <w:tr>
        <w:trPr>
          <w:trHeight w:val="28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31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27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көмек және әлеуметтік қамсыздандыру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w:t>
            </w:r>
          </w:p>
        </w:tc>
      </w:tr>
      <w:tr>
        <w:trPr>
          <w:trHeight w:val="33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31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w:t>
            </w:r>
          </w:p>
        </w:tc>
      </w:tr>
      <w:tr>
        <w:trPr>
          <w:trHeight w:val="30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мекендердi газдандыру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объектілерін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 мекендерді көркейту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Көркейту объектілерін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саласындағы өзге де қызметтер
</w:t>
            </w:r>
          </w:p>
        </w:tc>
      </w:tr>
      <w:tr>
        <w:trPr>
          <w:trHeight w:val="510"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r>
      <w:tr>
        <w:trPr>
          <w:trHeight w:val="255" w:hRule="atLeast"/>
        </w:trPr>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304/40-ІІІ қаулысымен   
</w:t>
      </w:r>
      <w:r>
        <w:br/>
      </w:r>
      <w:r>
        <w:rPr>
          <w:rFonts w:ascii="Times New Roman"/>
          <w:b w:val="false"/>
          <w:i w:val="false"/>
          <w:color w:val="000000"/>
          <w:sz w:val="28"/>
        </w:rPr>
        <w:t>
бекітілді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2007 жылға арналған бюджетін атқару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үдерісінде секвестрге жатпайтын жергілікті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Атауы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w:t>
      </w:r>
      <w:r>
        <w:br/>
      </w:r>
      <w:r>
        <w:rPr>
          <w:rFonts w:ascii="Times New Roman"/>
          <w:b w:val="false"/>
          <w:i w:val="false"/>
          <w:color w:val="000000"/>
          <w:sz w:val="28"/>
        </w:rPr>
        <w:t>
      Жалпы білім беру
</w:t>
      </w:r>
      <w:r>
        <w:br/>
      </w:r>
      <w:r>
        <w:rPr>
          <w:rFonts w:ascii="Times New Roman"/>
          <w:b w:val="false"/>
          <w:i w:val="false"/>
          <w:color w:val="000000"/>
          <w:sz w:val="28"/>
        </w:rPr>
        <w:t>
      Арнайы білім беру бағдарламалары бойынша жалпы білім беру
</w:t>
      </w:r>
      <w:r>
        <w:br/>
      </w:r>
      <w:r>
        <w:rPr>
          <w:rFonts w:ascii="Times New Roman"/>
          <w:b w:val="false"/>
          <w:i w:val="false"/>
          <w:color w:val="000000"/>
          <w:sz w:val="28"/>
        </w:rPr>
        <w:t>
      Дарынды балаларға мамандандырылған білім беру ұйымдарында жалпы білім беру
</w:t>
      </w:r>
      <w:r>
        <w:br/>
      </w:r>
      <w:r>
        <w:rPr>
          <w:rFonts w:ascii="Times New Roman"/>
          <w:b w:val="false"/>
          <w:i w:val="false"/>
          <w:color w:val="000000"/>
          <w:sz w:val="28"/>
        </w:rPr>
        <w:t>
      Денсаулық сақтау
</w:t>
      </w:r>
      <w:r>
        <w:br/>
      </w:r>
      <w:r>
        <w:rPr>
          <w:rFonts w:ascii="Times New Roman"/>
          <w:b w:val="false"/>
          <w:i w:val="false"/>
          <w:color w:val="000000"/>
          <w:sz w:val="28"/>
        </w:rPr>
        <w:t>
      Халыққа алғашқы медициналық-санитарлық жәрдем көрсету
</w:t>
      </w:r>
      <w:r>
        <w:br/>
      </w:r>
      <w:r>
        <w:rPr>
          <w:rFonts w:ascii="Times New Roman"/>
          <w:b w:val="false"/>
          <w:i w:val="false"/>
          <w:color w:val="000000"/>
          <w:sz w:val="28"/>
        </w:rPr>
        <w:t>
      Халықты аурулардың жеке түрлері бойынша мамандандырылған тамақ өнімдерімен және дәрі-дәрмекпен қамтамасыз ету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304/40-III шешіміне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Астана қаласы Мәслихатының 2007.10.17.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14/4-ІV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Астана қаласының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783"/>
        <w:gridCol w:w="868"/>
        <w:gridCol w:w="829"/>
        <w:gridCol w:w="7593"/>
        <w:gridCol w:w="2202"/>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Функциалдық топ
</w:t>
            </w:r>
          </w:p>
        </w:tc>
        <w:tc>
          <w:tcPr>
            <w:tcW w:w="220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мемлекеттік қызметтер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157 141
</w:t>
            </w:r>
          </w:p>
        </w:tc>
      </w:tr>
      <w:tr>
        <w:trPr>
          <w:trHeight w:val="465"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жалпы функция-
</w:t>
            </w:r>
            <w:r>
              <w:br/>
            </w:r>
            <w:r>
              <w:rPr>
                <w:rFonts w:ascii="Times New Roman"/>
                <w:b w:val="false"/>
                <w:i w:val="false"/>
                <w:color w:val="000000"/>
                <w:sz w:val="20"/>
              </w:rPr>
              <w:t>
ларын орындайтын өкілді, атқарушы және
</w:t>
            </w:r>
            <w:r>
              <w:br/>
            </w:r>
            <w:r>
              <w:rPr>
                <w:rFonts w:ascii="Times New Roman"/>
                <w:b w:val="false"/>
                <w:i w:val="false"/>
                <w:color w:val="000000"/>
                <w:sz w:val="20"/>
              </w:rPr>
              <w:t>
басқа органдар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157 141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(се-
</w:t>
            </w:r>
            <w:r>
              <w:br/>
            </w:r>
            <w:r>
              <w:rPr>
                <w:rFonts w:ascii="Times New Roman"/>
                <w:b w:val="false"/>
                <w:i w:val="false"/>
                <w:color w:val="000000"/>
                <w:sz w:val="20"/>
              </w:rPr>
              <w:t>
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157 141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
</w:t>
            </w:r>
            <w:r>
              <w:br/>
            </w:r>
            <w:r>
              <w:rPr>
                <w:rFonts w:ascii="Times New Roman"/>
                <w:b w:val="false"/>
                <w:i w:val="false"/>
                <w:color w:val="000000"/>
                <w:sz w:val="20"/>
              </w:rPr>
              <w:t>
ның), ауылдық (селолық) округтің әкімі
</w:t>
            </w:r>
            <w:r>
              <w:br/>
            </w:r>
            <w:r>
              <w:rPr>
                <w:rFonts w:ascii="Times New Roman"/>
                <w:b w:val="false"/>
                <w:i w:val="false"/>
                <w:color w:val="000000"/>
                <w:sz w:val="20"/>
              </w:rPr>
              <w:t>
аппаратының қызметін қамтамасыз ету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157 141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583 229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тәрбие және оқыту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583 229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583 229
</w:t>
            </w:r>
          </w:p>
        </w:tc>
      </w:tr>
      <w:tr>
        <w:trPr>
          <w:trHeight w:val="72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тәрбие ұйымдарын
</w:t>
            </w:r>
            <w:r>
              <w:br/>
            </w:r>
            <w:r>
              <w:rPr>
                <w:rFonts w:ascii="Times New Roman"/>
                <w:b w:val="false"/>
                <w:i w:val="false"/>
                <w:color w:val="000000"/>
                <w:sz w:val="20"/>
              </w:rPr>
              <w:t>
қолдау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583 229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
</w:t>
            </w:r>
            <w:r>
              <w:br/>
            </w:r>
            <w:r>
              <w:rPr>
                <w:rFonts w:ascii="Times New Roman"/>
                <w:b w:val="false"/>
                <w:i w:val="false"/>
                <w:color w:val="000000"/>
                <w:sz w:val="20"/>
              </w:rPr>
              <w:t>
сыздандыру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15 489
</w:t>
            </w:r>
          </w:p>
        </w:tc>
      </w:tr>
      <w:tr>
        <w:trPr>
          <w:trHeight w:val="465"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15 489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15 489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Мұқтаж азаматтарға үйінде әлеуметтік көмек көрсету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15 489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4 176 688
</w:t>
            </w:r>
          </w:p>
        </w:tc>
      </w:tr>
      <w:tr>
        <w:trPr>
          <w:trHeight w:val="465"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4 176 688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4 176 688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көшелерді жарықтандыру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140 459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санитариясын қамтама-сыз ету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1 628 638
</w:t>
            </w:r>
          </w:p>
        </w:tc>
      </w:tr>
      <w:tr>
        <w:trPr>
          <w:trHeight w:val="57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абаттандыру мен көгал-
</w:t>
            </w:r>
            <w:r>
              <w:br/>
            </w:r>
            <w:r>
              <w:rPr>
                <w:rFonts w:ascii="Times New Roman"/>
                <w:b w:val="false"/>
                <w:i w:val="false"/>
                <w:color w:val="000000"/>
                <w:sz w:val="20"/>
              </w:rPr>
              <w:t>
дандыру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2 407 591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4 932 547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304/40-III шешіміне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жаңа редакцияда - Астана қаласы Мәслихатының 2007.10.17.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14/4-ІV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күнтізбелік он күн өткен соң қолданысқа енеді)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Астана қаласының "Сарыарқа"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783"/>
        <w:gridCol w:w="868"/>
        <w:gridCol w:w="829"/>
        <w:gridCol w:w="7593"/>
        <w:gridCol w:w="2202"/>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Функциалдық топ
</w:t>
            </w:r>
          </w:p>
        </w:tc>
        <w:tc>
          <w:tcPr>
            <w:tcW w:w="220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мемлекеттік қызметтер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162 548
</w:t>
            </w:r>
          </w:p>
        </w:tc>
      </w:tr>
      <w:tr>
        <w:trPr>
          <w:trHeight w:val="465"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жалпы функция-
</w:t>
            </w:r>
            <w:r>
              <w:br/>
            </w:r>
            <w:r>
              <w:rPr>
                <w:rFonts w:ascii="Times New Roman"/>
                <w:b w:val="false"/>
                <w:i w:val="false"/>
                <w:color w:val="000000"/>
                <w:sz w:val="20"/>
              </w:rPr>
              <w:t>
ларын орындайтын өкілді, атқарушы және
</w:t>
            </w:r>
            <w:r>
              <w:br/>
            </w:r>
            <w:r>
              <w:rPr>
                <w:rFonts w:ascii="Times New Roman"/>
                <w:b w:val="false"/>
                <w:i w:val="false"/>
                <w:color w:val="000000"/>
                <w:sz w:val="20"/>
              </w:rPr>
              <w:t>
басқа органдар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162 548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(се-
</w:t>
            </w:r>
            <w:r>
              <w:br/>
            </w:r>
            <w:r>
              <w:rPr>
                <w:rFonts w:ascii="Times New Roman"/>
                <w:b w:val="false"/>
                <w:i w:val="false"/>
                <w:color w:val="000000"/>
                <w:sz w:val="20"/>
              </w:rPr>
              <w:t>
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162 548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ауданның, аудандық маңызы бар
</w:t>
            </w:r>
            <w:r>
              <w:br/>
            </w:r>
            <w:r>
              <w:rPr>
                <w:rFonts w:ascii="Times New Roman"/>
                <w:b w:val="false"/>
                <w:i w:val="false"/>
                <w:color w:val="000000"/>
                <w:sz w:val="20"/>
              </w:rPr>
              <w:t>
қаланың, кенттің, ауылдың (село-
</w:t>
            </w:r>
            <w:r>
              <w:br/>
            </w:r>
            <w:r>
              <w:rPr>
                <w:rFonts w:ascii="Times New Roman"/>
                <w:b w:val="false"/>
                <w:i w:val="false"/>
                <w:color w:val="000000"/>
                <w:sz w:val="20"/>
              </w:rPr>
              <w:t>
ның), ауылдық (селолық) округтің әкімі
</w:t>
            </w:r>
            <w:r>
              <w:br/>
            </w:r>
            <w:r>
              <w:rPr>
                <w:rFonts w:ascii="Times New Roman"/>
                <w:b w:val="false"/>
                <w:i w:val="false"/>
                <w:color w:val="000000"/>
                <w:sz w:val="20"/>
              </w:rPr>
              <w:t>
аппаратының қызметін қамтамасыз ету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162 548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546 676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тәрбие және оқыту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546 676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546 676
</w:t>
            </w:r>
          </w:p>
        </w:tc>
      </w:tr>
      <w:tr>
        <w:trPr>
          <w:trHeight w:val="72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тәрбие ұйымдарын
</w:t>
            </w:r>
            <w:r>
              <w:br/>
            </w:r>
            <w:r>
              <w:rPr>
                <w:rFonts w:ascii="Times New Roman"/>
                <w:b w:val="false"/>
                <w:i w:val="false"/>
                <w:color w:val="000000"/>
                <w:sz w:val="20"/>
              </w:rPr>
              <w:t>
қолдау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546 676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
</w:t>
            </w:r>
            <w:r>
              <w:br/>
            </w:r>
            <w:r>
              <w:rPr>
                <w:rFonts w:ascii="Times New Roman"/>
                <w:b w:val="false"/>
                <w:i w:val="false"/>
                <w:color w:val="000000"/>
                <w:sz w:val="20"/>
              </w:rPr>
              <w:t>
сыздандыру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20 295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20 295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20 295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Мұқтаж азаматтарға үйінде әлеуметтік көмек көрсету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20 295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3 053 965
</w:t>
            </w:r>
          </w:p>
        </w:tc>
      </w:tr>
      <w:tr>
        <w:trPr>
          <w:trHeight w:val="465"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3 053 965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3 053 965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көшелерді жарықтандыру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213 109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санитариясын қамтама-сыз ету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1 209 253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Жерлеу орындарын күтіп-ұстау және
</w:t>
            </w:r>
            <w:r>
              <w:br/>
            </w:r>
            <w:r>
              <w:rPr>
                <w:rFonts w:ascii="Times New Roman"/>
                <w:b w:val="false"/>
                <w:i w:val="false"/>
                <w:color w:val="000000"/>
                <w:sz w:val="20"/>
              </w:rPr>
              <w:t>
туысы жоқ адамдарды жерлеу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22 294
</w:t>
            </w:r>
          </w:p>
        </w:tc>
      </w:tr>
      <w:tr>
        <w:trPr>
          <w:trHeight w:val="57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абаттандыру мен
</w:t>
            </w:r>
            <w:r>
              <w:br/>
            </w:r>
            <w:r>
              <w:rPr>
                <w:rFonts w:ascii="Times New Roman"/>
                <w:b w:val="false"/>
                <w:i w:val="false"/>
                <w:color w:val="000000"/>
                <w:sz w:val="20"/>
              </w:rPr>
              <w:t>
көгалдандыру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1 609 309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3 783 484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