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56c0" w14:textId="0905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2004 жылғы 10 наурыздағы N№А-3/71 "Ақмола облысында "Жастардың іс-тәжірибесін" ұйымдастыру Ережесін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2006 жылғы 24 қаңтардағы N А-1/43 қаулысы. Ақмола облысының әділет департаментінде 2006 жылғы 21 ақпанда N 3180 тіркелді. Күші жойылды Ақмола облысы әкімдігінің 2009 жылғы 4 маусымдағы № а-6/243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Күші жойылды Ақмола облысы әкімдігінің 2009 жылғы 4 маусымдағы № а-6/243 қаулысымен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Қазақстан  Республикасының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орындау  мақсатында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әкімдігінің 2004 жылғы 10 наурыздағы N№А-3/71 "Ақмола облысында "Жастардың іс-тәжірибесін»ұйымдастыру  Ережесін бекіту туралы" (Ақмола облысының әділет департаментінде 2004 жылғы 23 наурызда N№2364 болып тіркелген, 2004 жылғы 18 мамырдағы N№56 "Акмолинская правда"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келесі мазмұнды жаңа редакцияда берілсін: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"Осы қаулының орындалуын бақылау облыс әкімінің орынбасары  Ғ.М.Бекмағамбетовке жүктелсін";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қаулымен бекітілген "Жастардың іс-тәжірибесін"» ұйымдастыру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1, 5 тармақтардағы "жұмыспен қамту мәселелері бойынша  (жұмыспен қамту орталығы) сөздері "жұмыспен қамту және әлеуметтік  бағдарламалар бөлімі"»(бұдан әрі уәкілетті орган)"»сөздерімен 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 "Жұмыспен қамту орталығы" деген сөздер  "Уәкілетті орган" сөздерімен ауыстырылсын;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 келесі редакцияда берілсін: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Жұмыссыздарды жастар іс-тәжірибесіне алуға келісім  берген жұмыс берушімен Уәкілетті орган осы Ереженің 1-қосымшасына сәйкес шарт жасайды. Жұмыс беруші жұмыссыз жастарды қабылдайды  және Жастар іс-тәжірибесіне қатысушылардың кәсіби білім алып,  кәсібіне сәйкес дағдылануын қамтамасыз ету туралы міндеттеме алады. Шарт алты айдан көп емес мерзімге бекітіледі. Шарттың ең аз  мерзімі - үш ай";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Ереженің - 1 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2.2.1. тармақшасы келесі редакцияда берілсін: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"Жұмыссыздардың іс-тәжірибеден өтуі үшін олардың оқу орнын   аяқтағаны туралы құжаттарына сәйкес жұмыс орнын беру".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облыс әкімінің орынбасары  Ғ.М.Бекмағамбетовке жүктелсін.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әкімінің м.а.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