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eab1" w14:textId="c38e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2005 жылғы 7 желтоқсандағы N 3С-16-4 "2006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2006 жылғы 16 наурыздағы N 3С-18-3 шешімі. Ақмола облысының әділет департаментінде 2006 жылғы 21 наурызда N 3183 тіркелді. Күші жойылды - Ақмола облыстық мәслихатының 2007 жылғы 5 желтоқсандағы N 4С-3-12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Ақмола облыстық мәслихатының 2007 жылғы 5 желтоқсандағы N 4С-3-12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 xml:space="preserve"> кодексіне </w:t>
      </w:r>
      <w:r>
        <w:rPr>
          <w:rFonts w:ascii="Times New Roman"/>
          <w:b w:val="false"/>
          <w:i w:val="false"/>
          <w:color w:val="000000"/>
          <w:sz w:val="28"/>
        </w:rPr>
        <w:t>
,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Әділет департаментінде 2005 жылдың 12 желтоқсанында N 3167 тіркелген Облыстық мәслихаттың 2005 жылғы 7 желтоқсандағы N 3С-16-4 "2006 жылға арналған облыстық бюджет туралы" (Әділет департаментінде 2006 жылдың 30 қаңтарында N 3174 тіркелген облыстық мәслихаттың 2006 жылдың 25 қаңтардағы N№3С-17-3 шешімімен өзгерістер мен толықтырулар енгізілген) 
</w:t>
      </w:r>
      <w:r>
        <w:rPr>
          <w:rFonts w:ascii="Times New Roman"/>
          <w:b w:val="false"/>
          <w:i w:val="false"/>
          <w:color w:val="000000"/>
          <w:sz w:val="28"/>
        </w:rPr>
        <w:t xml:space="preserve"> шешіміне </w:t>
      </w:r>
      <w:r>
        <w:rPr>
          <w:rFonts w:ascii="Times New Roman"/>
          <w:b w:val="false"/>
          <w:i w:val="false"/>
          <w:color w:val="000000"/>
          <w:sz w:val="28"/>
        </w:rPr>
        <w:t>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 тармақта:
</w:t>
      </w:r>
      <w:r>
        <w:br/>
      </w:r>
      <w:r>
        <w:rPr>
          <w:rFonts w:ascii="Times New Roman"/>
          <w:b w:val="false"/>
          <w:i w:val="false"/>
          <w:color w:val="000000"/>
          <w:sz w:val="28"/>
        </w:rPr>
        <w:t>
      4 тармақшада:
</w:t>
      </w:r>
      <w:r>
        <w:br/>
      </w:r>
      <w:r>
        <w:rPr>
          <w:rFonts w:ascii="Times New Roman"/>
          <w:b w:val="false"/>
          <w:i w:val="false"/>
          <w:color w:val="000000"/>
          <w:sz w:val="28"/>
        </w:rPr>
        <w:t>
      "-318587" цифрлары "-58587" цифрларына ауыстырылсын;
</w:t>
      </w:r>
      <w:r>
        <w:br/>
      </w:r>
      <w:r>
        <w:rPr>
          <w:rFonts w:ascii="Times New Roman"/>
          <w:b w:val="false"/>
          <w:i w:val="false"/>
          <w:color w:val="000000"/>
          <w:sz w:val="28"/>
        </w:rPr>
        <w:t>
      "100000" цифрлары "360000" цифрларына ауыстырылсын;
</w:t>
      </w:r>
      <w:r>
        <w:br/>
      </w:r>
      <w:r>
        <w:rPr>
          <w:rFonts w:ascii="Times New Roman"/>
          <w:b w:val="false"/>
          <w:i w:val="false"/>
          <w:color w:val="000000"/>
          <w:sz w:val="28"/>
        </w:rPr>
        <w:t>
      5 тармақшада:
</w:t>
      </w:r>
      <w:r>
        <w:br/>
      </w:r>
      <w:r>
        <w:rPr>
          <w:rFonts w:ascii="Times New Roman"/>
          <w:b w:val="false"/>
          <w:i w:val="false"/>
          <w:color w:val="000000"/>
          <w:sz w:val="28"/>
        </w:rPr>
        <w:t>
      "210309" цифрлары "-49691" цифрларына ауыстырылсын;
</w:t>
      </w:r>
      <w:r>
        <w:br/>
      </w:r>
      <w:r>
        <w:rPr>
          <w:rFonts w:ascii="Times New Roman"/>
          <w:b w:val="false"/>
          <w:i w:val="false"/>
          <w:color w:val="000000"/>
          <w:sz w:val="28"/>
        </w:rPr>
        <w:t>
      6 тармақшада:
</w:t>
      </w:r>
      <w:r>
        <w:br/>
      </w:r>
      <w:r>
        <w:rPr>
          <w:rFonts w:ascii="Times New Roman"/>
          <w:b w:val="false"/>
          <w:i w:val="false"/>
          <w:color w:val="000000"/>
          <w:sz w:val="28"/>
        </w:rPr>
        <w:t>
      "-210309" цифрлары "49691" цифрларына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келесі мазмұндағы 5-9 тармағымен толықтырылсын:
</w:t>
      </w:r>
      <w:r>
        <w:br/>
      </w:r>
      <w:r>
        <w:rPr>
          <w:rFonts w:ascii="Times New Roman"/>
          <w:b w:val="false"/>
          <w:i w:val="false"/>
          <w:color w:val="000000"/>
          <w:sz w:val="28"/>
        </w:rPr>
        <w:t>
      "5-9. 2006 жылға арналған облыстық бюджетте республикалық бюджеттен облыстық әкімдіктің қаулысымен белгіленген тәртіпте тұрғын үй саясатын жүзеге асыру шеңберінде аудандардың (қалалардың) бюджеттеріне кредит беруге тұрғын ұй құрылысына нольдік сыйақы (мүдделі) ставкасымен 260000 мың тең сомасында кредиттер бөлу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6 тармақта:
</w:t>
      </w:r>
      <w:r>
        <w:br/>
      </w:r>
      <w:r>
        <w:rPr>
          <w:rFonts w:ascii="Times New Roman"/>
          <w:b w:val="false"/>
          <w:i w:val="false"/>
          <w:color w:val="000000"/>
          <w:sz w:val="28"/>
        </w:rPr>
        <w:t>
      "1 356 255" цифрлары "1 656 255" цифрларына ауыстырылсын;
</w:t>
      </w:r>
      <w:r>
        <w:br/>
      </w:r>
      <w:r>
        <w:rPr>
          <w:rFonts w:ascii="Times New Roman"/>
          <w:b w:val="false"/>
          <w:i w:val="false"/>
          <w:color w:val="000000"/>
          <w:sz w:val="28"/>
        </w:rPr>
        <w:t>
      6 тармақтың 2 тармақшасында:
</w:t>
      </w:r>
      <w:r>
        <w:br/>
      </w:r>
      <w:r>
        <w:rPr>
          <w:rFonts w:ascii="Times New Roman"/>
          <w:b w:val="false"/>
          <w:i w:val="false"/>
          <w:color w:val="000000"/>
          <w:sz w:val="28"/>
        </w:rPr>
        <w:t>
      "745563" цифрлары "1 045 563" цифрларына ауыстырылсын;
</w:t>
      </w:r>
      <w:r>
        <w:br/>
      </w:r>
      <w:r>
        <w:rPr>
          <w:rFonts w:ascii="Times New Roman"/>
          <w:b w:val="false"/>
          <w:i w:val="false"/>
          <w:color w:val="000000"/>
          <w:sz w:val="28"/>
        </w:rPr>
        <w:t>
      "203414 мың теңге - инженерлік-коммуникациялық инфрақұрылымды жайғастыруға және дамытуға" деген жолдан кейін келесі мазмұндағы жолдар қосылсын:
</w:t>
      </w:r>
      <w:r>
        <w:br/>
      </w:r>
      <w:r>
        <w:rPr>
          <w:rFonts w:ascii="Times New Roman"/>
          <w:b w:val="false"/>
          <w:i w:val="false"/>
          <w:color w:val="000000"/>
          <w:sz w:val="28"/>
        </w:rPr>
        <w:t>
      "300000 мың теңге - Көкшетау қаласындағы спорттық ойын-сауық орталығының құрылысына".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i w:val="false"/>
          <w:color w:val="000000"/>
          <w:sz w:val="28"/>
        </w:rPr>
        <w:t>
</w:t>
      </w:r>
      <w:r>
        <w:rPr>
          <w:rFonts w:ascii="Times New Roman"/>
          <w:b w:val="false"/>
          <w:i w:val="false"/>
          <w:color w:val="000000"/>
          <w:sz w:val="28"/>
        </w:rPr>
        <w:t>
13 тармақта:
</w:t>
      </w:r>
      <w:r>
        <w:br/>
      </w:r>
      <w:r>
        <w:rPr>
          <w:rFonts w:ascii="Times New Roman"/>
          <w:b w:val="false"/>
          <w:i w:val="false"/>
          <w:color w:val="000000"/>
          <w:sz w:val="28"/>
        </w:rPr>
        <w:t>
      "497147"
</w:t>
      </w:r>
      <w:r>
        <w:rPr>
          <w:rFonts w:ascii="Times New Roman"/>
          <w:b/>
          <w:i w:val="false"/>
          <w:color w:val="000000"/>
          <w:sz w:val="28"/>
        </w:rPr>
        <w:t>
</w:t>
      </w:r>
      <w:r>
        <w:rPr>
          <w:rFonts w:ascii="Times New Roman"/>
          <w:b w:val="false"/>
          <w:i w:val="false"/>
          <w:color w:val="000000"/>
          <w:sz w:val="28"/>
        </w:rPr>
        <w:t>
цифрлары "490147" цифрларына ауыстырылсын;
</w:t>
      </w:r>
      <w:r>
        <w:br/>
      </w:r>
      <w:r>
        <w:rPr>
          <w:rFonts w:ascii="Times New Roman"/>
          <w:b w:val="false"/>
          <w:i w:val="false"/>
          <w:color w:val="000000"/>
          <w:sz w:val="28"/>
        </w:rPr>
        <w:t>
      "47147" цифрлары "340147" цифрларына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Жоғарыда көрсетілген шешімнің 1 қосымшасы осы шешімнің 1 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шешім Ақмола облысының Әділет департаментінде мемлекеттік тіркеуден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2006 жылғы 16 наурыздағы   
</w:t>
      </w:r>
      <w:r>
        <w:br/>
      </w:r>
      <w:r>
        <w:rPr>
          <w:rFonts w:ascii="Times New Roman"/>
          <w:b w:val="false"/>
          <w:i w:val="false"/>
          <w:color w:val="000000"/>
          <w:sz w:val="28"/>
        </w:rPr>
        <w:t>
N 3С-18-3 шешіміне 1 қосымша 
</w:t>
      </w:r>
    </w:p>
    <w:p>
      <w:pPr>
        <w:spacing w:after="0"/>
        <w:ind w:left="0"/>
        <w:jc w:val="both"/>
      </w:pPr>
      <w:r>
        <w:rPr>
          <w:rFonts w:ascii="Times New Roman"/>
          <w:b w:val="false"/>
          <w:i w:val="false"/>
          <w:color w:val="000000"/>
          <w:sz w:val="28"/>
        </w:rPr>
        <w:t>
Облыстық мәслихаттың шешіміне 
</w:t>
      </w:r>
      <w:r>
        <w:br/>
      </w:r>
      <w:r>
        <w:rPr>
          <w:rFonts w:ascii="Times New Roman"/>
          <w:b w:val="false"/>
          <w:i w:val="false"/>
          <w:color w:val="000000"/>
          <w:sz w:val="28"/>
        </w:rPr>
        <w:t>
2005 жылғы 7 желтоқсандағы  
</w:t>
      </w:r>
      <w:r>
        <w:br/>
      </w:r>
      <w:r>
        <w:rPr>
          <w:rFonts w:ascii="Times New Roman"/>
          <w:b w:val="false"/>
          <w:i w:val="false"/>
          <w:color w:val="000000"/>
          <w:sz w:val="28"/>
        </w:rPr>
        <w:t>
N 3С-16-4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841"/>
        <w:gridCol w:w="783"/>
        <w:gridCol w:w="8501"/>
        <w:gridCol w:w="201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санаттар 
</w:t>
            </w:r>
          </w:p>
        </w:tc>
        <w:tc>
          <w:tcPr>
            <w:tcW w:w="20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28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сыныптар
</w:t>
            </w:r>
          </w:p>
        </w:tc>
        <w:tc>
          <w:tcPr>
            <w:tcW w:w="0" w:type="auto"/>
            <w:vMerge/>
            <w:tcBorders>
              <w:top w:val="nil"/>
              <w:left w:val="single" w:color="cfcfcf" w:sz="5"/>
              <w:bottom w:val="single" w:color="cfcfcf" w:sz="5"/>
              <w:right w:val="single" w:color="cfcfcf" w:sz="5"/>
            </w:tcBorders>
          </w:tcPr>
          <w:p/>
        </w:tc>
      </w:tr>
      <w:tr>
        <w:trPr>
          <w:trHeight w:val="28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сыныпша
</w:t>
            </w:r>
          </w:p>
        </w:tc>
        <w:tc>
          <w:tcPr>
            <w:tcW w:w="0" w:type="auto"/>
            <w:vMerge/>
            <w:tcBorders>
              <w:top w:val="nil"/>
              <w:left w:val="single" w:color="cfcfcf" w:sz="5"/>
              <w:bottom w:val="single" w:color="cfcfcf" w:sz="5"/>
              <w:right w:val="single" w:color="cfcfcf" w:sz="5"/>
            </w:tcBorders>
          </w:tcP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Түсімдер
</w:t>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30768913
</w:t>
            </w:r>
            <w:r>
              <w:rPr>
                <w:rFonts w:ascii="Times New Roman"/>
                <w:b w:val="false"/>
                <w:i w:val="false"/>
                <w:color w:val="000000"/>
                <w:sz w:val="20"/>
              </w:rPr>
              <w:t>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3251321
</w:t>
            </w:r>
          </w:p>
        </w:tc>
      </w:tr>
      <w:tr>
        <w:trPr>
          <w:trHeight w:val="25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2775656
</w:t>
            </w:r>
          </w:p>
        </w:tc>
      </w:tr>
      <w:tr>
        <w:trPr>
          <w:trHeight w:val="25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2775656
</w:t>
            </w:r>
          </w:p>
        </w:tc>
      </w:tr>
      <w:tr>
        <w:trPr>
          <w:trHeight w:val="5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475665
</w:t>
            </w:r>
          </w:p>
        </w:tc>
      </w:tr>
      <w:tr>
        <w:trPr>
          <w:trHeight w:val="5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475665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4163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кірістер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сыйақылар (мүдделер)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10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мекемелермен тауарларды (жұмыстарды, көрсетілетін қызметтерді) сатудан түсетін түсімдер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
</w:t>
            </w:r>
          </w:p>
        </w:tc>
      </w:tr>
      <w:tr>
        <w:trPr>
          <w:trHeight w:val="10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мекемелермен тауарларды (жұмыстарды, көрсетілетін қызметтерді) сатудан түсетін түсімдер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
</w:t>
            </w:r>
          </w:p>
        </w:tc>
      </w:tr>
      <w:tr>
        <w:trPr>
          <w:trHeight w:val="10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10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25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r>
      <w:tr>
        <w:trPr>
          <w:trHeight w:val="25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r>
      <w:tr>
        <w:trPr>
          <w:trHeight w:val="3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трансферттерден түсетін түсімдер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27513429
</w:t>
            </w:r>
          </w:p>
        </w:tc>
      </w:tr>
      <w:tr>
        <w:trPr>
          <w:trHeight w:val="5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1607903
</w:t>
            </w:r>
          </w:p>
        </w:tc>
      </w:tr>
      <w:tr>
        <w:trPr>
          <w:trHeight w:val="25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1607903
</w:t>
            </w:r>
          </w:p>
        </w:tc>
      </w:tr>
      <w:tr>
        <w:trPr>
          <w:trHeight w:val="5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25905526
</w:t>
            </w:r>
          </w:p>
        </w:tc>
      </w:tr>
      <w:tr>
        <w:trPr>
          <w:trHeight w:val="7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5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25905526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23"/>
        <w:gridCol w:w="1064"/>
        <w:gridCol w:w="906"/>
        <w:gridCol w:w="7209"/>
        <w:gridCol w:w="2017"/>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0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4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4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4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3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30878191
</w:t>
            </w:r>
            <w:r>
              <w:rPr>
                <w:rFonts w:ascii="Times New Roman"/>
                <w:b w:val="false"/>
                <w:i w:val="false"/>
                <w:color w:val="000000"/>
                <w:sz w:val="20"/>
              </w:rPr>
              <w:t>
</w:t>
            </w:r>
          </w:p>
        </w:tc>
      </w:tr>
      <w:tr>
        <w:trPr>
          <w:trHeight w:val="58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246272
</w:t>
            </w:r>
          </w:p>
        </w:tc>
      </w:tr>
      <w:tr>
        <w:trPr>
          <w:trHeight w:val="8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146179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124798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122463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50815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50815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3361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экономика және бюджеттік жоспарлау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83755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76922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76922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алуды және жоюды ұйымдастыру департаменті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40483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24710
</w:t>
            </w:r>
          </w:p>
        </w:tc>
      </w:tr>
      <w:tr>
        <w:trPr>
          <w:trHeight w:val="9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1639106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1639106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1639106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1574770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61836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4443766
</w:t>
            </w:r>
          </w:p>
        </w:tc>
      </w:tr>
      <w:tr>
        <w:trPr>
          <w:trHeight w:val="54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1340402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483994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w:t>
            </w:r>
            <w:r>
              <w:br/>
            </w:r>
            <w:r>
              <w:rPr>
                <w:rFonts w:ascii="Times New Roman"/>
                <w:b w:val="false"/>
                <w:i w:val="false"/>
                <w:color w:val="000000"/>
                <w:sz w:val="20"/>
              </w:rPr>
              <w:t>
спорт бойынша қосымша білім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483994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856408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212899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оқу-әдістемелік кешендерді сатып алу және жеткізу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34532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203042
</w:t>
            </w:r>
          </w:p>
        </w:tc>
      </w:tr>
      <w:tr>
        <w:trPr>
          <w:trHeight w:val="97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279295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36146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35799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936985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936985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936985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592395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49136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49136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543259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543259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істердің атқарушы органы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55389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55389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15574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69931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69931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1433090
</w:t>
            </w:r>
          </w:p>
        </w:tc>
      </w:tr>
      <w:tr>
        <w:trPr>
          <w:trHeight w:val="4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967080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26065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100140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797237
</w:t>
            </w:r>
          </w:p>
        </w:tc>
      </w:tr>
      <w:tr>
        <w:trPr>
          <w:trHeight w:val="7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466010
</w:t>
            </w:r>
          </w:p>
        </w:tc>
      </w:tr>
      <w:tr>
        <w:trPr>
          <w:trHeight w:val="78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420510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9953795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бейiнді ауруханалар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4341196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4341196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санитарлық-медициналық
</w:t>
            </w:r>
            <w:r>
              <w:br/>
            </w:r>
            <w:r>
              <w:rPr>
                <w:rFonts w:ascii="Times New Roman"/>
                <w:b w:val="false"/>
                <w:i w:val="false"/>
                <w:color w:val="000000"/>
                <w:sz w:val="20"/>
              </w:rPr>
              <w:t>
көмек және денсаулық сақтау ұйымдары мамандарының бағыты бойынша стационарлық медициналық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4341196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777010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132290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компоненттерi мен препараттарын өндiру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90613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28770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насихаттау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12226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644720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209125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345555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88198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1654877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1654877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1429505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24696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107858
</w:t>
            </w:r>
          </w:p>
        </w:tc>
      </w:tr>
      <w:tr>
        <w:trPr>
          <w:trHeight w:val="9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77432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15386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2682226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2682226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2358023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324203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224731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224731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199226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273755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61053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44765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ашуды жүргізу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5228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7709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212702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w:t>
            </w:r>
            <w:r>
              <w:br/>
            </w:r>
            <w:r>
              <w:rPr>
                <w:rFonts w:ascii="Times New Roman"/>
                <w:b w:val="false"/>
                <w:i w:val="false"/>
                <w:color w:val="000000"/>
                <w:sz w:val="20"/>
              </w:rPr>
              <w:t>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212702
</w:t>
            </w:r>
          </w:p>
        </w:tc>
      </w:tr>
      <w:tr>
        <w:trPr>
          <w:trHeight w:val="6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1388799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1136528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қамтылу мен әлеуметтік бағдарламаларды үйлестіру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398357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398357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738171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w:t>
            </w:r>
            <w:r>
              <w:br/>
            </w:r>
            <w:r>
              <w:rPr>
                <w:rFonts w:ascii="Times New Roman"/>
                <w:b w:val="false"/>
                <w:i w:val="false"/>
                <w:color w:val="000000"/>
                <w:sz w:val="20"/>
              </w:rPr>
              <w:t>
қамқорлығынсыз қалған балаларды әлеуметтік қамсыздандыру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738171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213718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213718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50454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29722
</w:t>
            </w:r>
          </w:p>
        </w:tc>
      </w:tr>
      <w:tr>
        <w:trPr>
          <w:trHeight w:val="54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38553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жұмыспен қамтылу мен әлеуметтік бағдарламаларды үйлестіру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38553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w:t>
            </w:r>
            <w:r>
              <w:br/>
            </w:r>
            <w:r>
              <w:rPr>
                <w:rFonts w:ascii="Times New Roman"/>
                <w:b w:val="false"/>
                <w:i w:val="false"/>
                <w:color w:val="000000"/>
                <w:sz w:val="20"/>
              </w:rPr>
              <w:t>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32780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5667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687500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687500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687500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(облыстың маңызы бар қалалар) бюджеттеріне берілетін нысаналы даму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387500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6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1120621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327219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327219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76999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69436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116887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46792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505834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505834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13738
</w:t>
            </w:r>
          </w:p>
        </w:tc>
      </w:tr>
      <w:tr>
        <w:trPr>
          <w:trHeight w:val="10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171259
</w:t>
            </w:r>
          </w:p>
        </w:tc>
      </w:tr>
      <w:tr>
        <w:trPr>
          <w:trHeight w:val="69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r>
      <w:tr>
        <w:trPr>
          <w:trHeight w:val="63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231330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68565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8575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24183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24183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саясат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117150
</w:t>
            </w:r>
          </w:p>
        </w:tc>
      </w:tr>
      <w:tr>
        <w:trPr>
          <w:trHeight w:val="5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117150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21432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8952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19760
</w:t>
            </w:r>
          </w:p>
        </w:tc>
      </w:tr>
      <w:tr>
        <w:trPr>
          <w:trHeight w:val="37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19760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19760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36478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36478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30088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12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4614102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2535678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2535678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38409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211030
</w:t>
            </w:r>
          </w:p>
        </w:tc>
      </w:tr>
      <w:tr>
        <w:trPr>
          <w:trHeight w:val="67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
</w:t>
            </w:r>
            <w:r>
              <w:br/>
            </w:r>
            <w:r>
              <w:rPr>
                <w:rFonts w:ascii="Times New Roman"/>
                <w:b w:val="false"/>
                <w:i w:val="false"/>
                <w:color w:val="000000"/>
                <w:sz w:val="20"/>
              </w:rPr>
              <w:t>
маркетингтік жүйесін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тауар-материялдың құндылықтарды субсидиялау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1274000
</w:t>
            </w:r>
          </w:p>
        </w:tc>
      </w:tr>
      <w:tr>
        <w:trPr>
          <w:trHeight w:val="9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569053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Өндірілетін ауыл шаруашылығы дақылдарының шығымдылығы мен сапасын арттыруды қолдау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96557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15765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239275
</w:t>
            </w:r>
          </w:p>
        </w:tc>
      </w:tr>
      <w:tr>
        <w:trPr>
          <w:trHeight w:val="40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985719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135097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135097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850622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(облыстың маңызы бар қалалар) бюджеттеріне берілетін нысаналы даму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850622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213035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213035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213035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834669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131669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24969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703000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қатынастарын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45001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қатынастарын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12235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32638
</w:t>
            </w:r>
          </w:p>
        </w:tc>
      </w:tr>
      <w:tr>
        <w:trPr>
          <w:trHeight w:val="9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310400
</w:t>
            </w:r>
          </w:p>
        </w:tc>
      </w:tr>
      <w:tr>
        <w:trPr>
          <w:trHeight w:val="54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19748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276508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w:t>
            </w:r>
            <w:r>
              <w:br/>
            </w:r>
            <w:r>
              <w:rPr>
                <w:rFonts w:ascii="Times New Roman"/>
                <w:b w:val="false"/>
                <w:i w:val="false"/>
                <w:color w:val="000000"/>
                <w:sz w:val="20"/>
              </w:rPr>
              <w:t>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9224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267284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14144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14110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521141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501496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501496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501496
</w:t>
            </w:r>
          </w:p>
        </w:tc>
      </w:tr>
      <w:tr>
        <w:trPr>
          <w:trHeight w:val="52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19645
</w:t>
            </w:r>
          </w:p>
        </w:tc>
      </w:tr>
      <w:tr>
        <w:trPr>
          <w:trHeight w:val="70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19645
</w:t>
            </w:r>
          </w:p>
        </w:tc>
      </w:tr>
      <w:tr>
        <w:trPr>
          <w:trHeight w:val="84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19502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r>
      <w:tr>
        <w:trPr>
          <w:trHeight w:val="39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1488606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40514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40514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монополияларды реттеу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14986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тарифтер басқармасы (бөлімі)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14986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қызметін реттеу басқармасының қызметін қамтамасыз ету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14986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1433106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1363874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347147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973727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9232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9232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76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соның ішінде шаңын қалаларды дамытуға аудандық (облыстық маңызы бар қалалар) бюджеттеріне берілетін нысаналы даму трансферттерi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4380328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4380328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4380328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4275468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104860
</w:t>
            </w:r>
          </w:p>
        </w:tc>
      </w:tr>
      <w:tr>
        <w:trPr>
          <w:trHeight w:val="43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-109278
</w:t>
            </w:r>
            <w:r>
              <w:rPr>
                <w:rFonts w:ascii="Times New Roman"/>
                <w:b w:val="false"/>
                <w:i w:val="false"/>
                <w:color w:val="000000"/>
                <w:sz w:val="20"/>
              </w:rPr>
              <w:t>
</w:t>
            </w:r>
          </w:p>
        </w:tc>
      </w:tr>
      <w:tr>
        <w:trPr>
          <w:trHeight w:val="37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бюджеттiк несие беру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-58587
</w:t>
            </w:r>
            <w:r>
              <w:rPr>
                <w:rFonts w:ascii="Times New Roman"/>
                <w:b w:val="false"/>
                <w:i w:val="false"/>
                <w:color w:val="000000"/>
                <w:sz w:val="20"/>
              </w:rPr>
              <w:t>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31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несие беру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34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34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бюджеттерінің кассалық алшақтықты жабуға арналған облыстың жергілікті атқарушы органының резерві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33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несиелерді өтеу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418587
</w:t>
            </w:r>
          </w:p>
        </w:tc>
      </w:tr>
      <w:tr>
        <w:trPr>
          <w:trHeight w:val="28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несиелерді өтеу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418587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несиелердің өтелуі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418587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активтерiмен жасалатын операциялар бойынша сальдо
</w:t>
            </w:r>
            <w:r>
              <w:rPr>
                <w:rFonts w:ascii="Times New Roman"/>
                <w:b/>
                <w:i w:val="false"/>
                <w:color w:val="000000"/>
                <w:sz w:val="20"/>
              </w:rPr>
              <w:t>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қаржы активтерiн сатудан түсетiн түсiмдер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қаржы активтерiн сатудан түсетiн түсiмдер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51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7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-49691
</w:t>
            </w:r>
            <w:r>
              <w:rPr>
                <w:rFonts w:ascii="Times New Roman"/>
                <w:b w:val="false"/>
                <w:i w:val="false"/>
                <w:color w:val="000000"/>
                <w:sz w:val="20"/>
              </w:rPr>
              <w:t>
</w:t>
            </w:r>
          </w:p>
        </w:tc>
      </w:tr>
      <w:tr>
        <w:trPr>
          <w:trHeight w:val="73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пайдалану)
</w:t>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49691
</w:t>
            </w:r>
            <w:r>
              <w:rPr>
                <w:rFonts w:ascii="Times New Roman"/>
                <w:b w:val="false"/>
                <w:i w:val="false"/>
                <w:color w:val="000000"/>
                <w:sz w:val="20"/>
              </w:rPr>
              <w:t>
</w:t>
            </w:r>
          </w:p>
        </w:tc>
      </w:tr>
      <w:tr>
        <w:trPr>
          <w:trHeight w:val="43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түсімі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42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73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орта мерзімді қазынашылық міндеттемелер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260000
</w:t>
            </w:r>
          </w:p>
        </w:tc>
      </w:tr>
      <w:tr>
        <w:trPr>
          <w:trHeight w:val="30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256000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256000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қаржы департаменті (басқармасы)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256000
</w:t>
            </w:r>
          </w:p>
        </w:tc>
      </w:tr>
      <w:tr>
        <w:trPr>
          <w:trHeight w:val="270"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256000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қалдықтарының қозғалысы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45691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45691
</w:t>
            </w:r>
          </w:p>
        </w:tc>
      </w:tr>
      <w:tr>
        <w:trPr>
          <w:trHeight w:val="255" w:hRule="atLeast"/>
        </w:trPr>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0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45691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