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a0e307" w14:textId="1a0e30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Зеренді ауданы бойынша облыстық әкімшілік-аумақтық құрылғысына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облыстық мәслихаты мен Ақмола облысы әкімдігінің 2006 жылғы 16 наурыздағы N ЗС-18-18 бірлескен шешімі. Ақмола облысының әділет департаментінде 2006 жылғы 7 сәуірде N 3185 тіркелді.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"Қазақстан Республикасының әкімшілік-аумақтық құрылғысы туралы"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Заңының </w:t>
      </w:r>
      <w:r>
        <w:rPr>
          <w:rFonts w:ascii="Times New Roman"/>
          <w:b w:val="false"/>
          <w:i w:val="false"/>
          <w:color w:val="000000"/>
          <w:sz w:val="28"/>
        </w:rPr>
        <w:t>
 3, 
</w:t>
      </w:r>
      <w:r>
        <w:rPr>
          <w:rFonts w:ascii="Times New Roman"/>
          <w:b w:val="false"/>
          <w:i w:val="false"/>
          <w:color w:val="000000"/>
          <w:sz w:val="28"/>
        </w:rPr>
        <w:t xml:space="preserve">  8,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11 баптарына </w:t>
      </w:r>
      <w:r>
        <w:rPr>
          <w:rFonts w:ascii="Times New Roman"/>
          <w:b w:val="false"/>
          <w:i w:val="false"/>
          <w:color w:val="000000"/>
          <w:sz w:val="28"/>
        </w:rPr>
        <w:t>
 сәйкес, Зеренді ауданының әкімдігі мен мәслихатының бірлескен қолдаухаты негізінде және облыстың әкімшілік-аумақтық құрылғысын жетілдіру мақсатында облыс әкімдігі мен облыстық мәслихат 
</w:t>
      </w:r>
      <w:r>
        <w:rPr>
          <w:rFonts w:ascii="Times New Roman"/>
          <w:b/>
          <w:i w:val="false"/>
          <w:color w:val="000000"/>
          <w:sz w:val="28"/>
        </w:rPr>
        <w:t>
ШЕШІМ ЕТТІ: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Зеренді ауданы бойынша облыстың әкімшілік-аумақтық құрылғысына келесі өзгерістер енгізілсін: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тұрғындардың көшіп кетулеріне байланысты келесі елді мекендер қысқартылсын және есептік көрсеткіштерден шығарылып тасталсын: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Викторовка селолық округінің Подзаводск және Туражол селолары;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Симферопольское селолық округінің Озерное селосы;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Троицкое селолық округінің Новоефремовка селосы.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тіркеуден өткеннен кейін күшіне енеді.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Облыстық мәслихат                   Облыс әкімі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сессиясының төрағасы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