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4d69" w14:textId="0504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Егіндікөл, Жарқайың аудандары бойынша облыстық әкімшілік-аумақтық құрылғысына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әкімдігінің 2006 жылғы 16 маусымдағы N ЗС-20-22 бірлескен шешімі. Ақмола облысының әділет департаментінде 2006 жылғы 6 шілдеде N 3191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Барлық мәтін бойынша "селолық", "селосы" сөздері "ауылдық", "ауылы" деген сөздермен ауыстырылды - Ақмола облысы әкімдігінің 15.06.2016 </w:t>
      </w:r>
      <w:r>
        <w:rPr>
          <w:rFonts w:ascii="Times New Roman"/>
          <w:b w:val="false"/>
          <w:i w:val="false"/>
          <w:color w:val="ff0000"/>
          <w:sz w:val="28"/>
        </w:rPr>
        <w:t>№ А-7/287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Республикасының әкімшілік-аумақтық құрылғысы туралы"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3,</w:t>
      </w:r>
      <w:r>
        <w:rPr>
          <w:rFonts w:ascii="Times New Roman"/>
          <w:b w:val="false"/>
          <w:i w:val="false"/>
          <w:color w:val="000000"/>
          <w:sz w:val="28"/>
        </w:rPr>
        <w:t xml:space="preserve"> 8,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Егіндікөл, Жарқайың аудандарының әкімдігі мен мәслихатының бірлескен қолдаухаттары негізінде және облыстың әкімшілік-аумақтық құрылғысын жетілдіру мақсатында облыс әкімдігі мен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Облыстық әкімшілік-аумақтық құрылғысына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Егіндікөл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тұрғындардың көшіп кетулеріне байланысты Егіндікөл ауылдық округінің Степняк ауылы қысқартылсын және есептік көрсеткіштерден шығарылып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Жарқайың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Западное ауылдық округінің Западное ауылы Пригродное ауылдық округінің құрамына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Западное ауылдық округінің Озерное ауылы қысқартылып, Пригродное ауылдық округінің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 Ақмола облысының әділет департаментінде мемлекеттік тіркеуден өткеннен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облыстық газеттерде ресми жарияланғаннан кейін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