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e5b32" w14:textId="7ae5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Кәсіптік балық аулау жүргізу үшін балық шаруашылық су тоғандарын (телімдерін) пайдаланушыларға бекітіп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2006 жылғы 2 тамыздағы N A-7/261 қаулысы. Ақмола облысының әділет департаментінде 2006 жылғы 14 тамызда N 3194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Ескерту.1-тармақты және қосымшаны қоспағанда, қаулының күші жойылды - Ақмола облысы әкімдігінің 23.10.2015 </w:t>
      </w:r>
      <w:r>
        <w:rPr>
          <w:rFonts w:ascii="Times New Roman"/>
          <w:b w:val="false"/>
          <w:i w:val="false"/>
          <w:color w:val="ff0000"/>
          <w:sz w:val="28"/>
        </w:rPr>
        <w:t>№ А-11/494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"Жануарлар дүниесін қорғау, өсімін молайту және пайдалану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, "Балық аулау ережесін бекіту туралы" Қазақстан Республикасы Үкіметінің 2005 жылғы 18 наурыздағы N 246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"Балық шаруашылығы су тоғандарын (телімдерін) бекітіп беру бойынша конкурс өткізу ережесін және конкурсқа қатысушыларға қойылатын біліктілік талаптарын бекіту туралы" Қазақстан Республикасы Үкіметінің 2005 жылғы 4 ақпандағы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сәйкес, әлеуетті табиғат пайдаланушыларға балық шаруашылығы су тоғандарын (телімдерін) бекітіп беру және кәсіптік, спорттық-әуесқой балық аулау және басқа да су жануарларын өндіру құқығын беру жөніндегі конкурстық комиссияның N 11 хаттамасы негізінде облыс әкімдігі 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Кәсіптік балық аулау жүргізу үшін Ақмола облысының балық шаруашылық су тоғандары (телімдері) пайдаланушыларға қосымшаға сәйкес 10 жыл мерзімге бекітіліп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күші 2006 жылдың 5 шілдесінен бастап қалыптасқан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Қ.М.Отаровқа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облыстық әділет департаментінде мемлекеттік тіркеуден өткен күннен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әкімі м.а.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Ақмола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2006 жылғы 2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N а-7/261 қаулысына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Кәсіптік балық аулау жүргізу үшін пайдаланушыларға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10 жыл мерзімге бекітіліп берілетін Ақмола облысы балық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шаруашылық су тоғандарының (телімдері)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ТІЗІМІ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33"/>
        <w:gridCol w:w="645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Табиғатты пайдаланушылардың атауы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тоғандарының атаулары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Ақкөл ауданы 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"Әсель-2" ШҚ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Селеті бөгені N 5 телімі 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"Сенім-2006" ЖШС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Тасмола әуіті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 ауданы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"Кузмичев АА" ЖК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Сейтен көлі 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"Депершмидт" ЖК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Шөптікөл көлі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"Нам" ЖК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 көл бөгеті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"Сенім-2006" ЖШС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Тазкөл көлі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"Атамекен" ЖК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Жалтыркөл көлі N 2 телімі, Вячеславск бөгені, N 7 телімі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"Жасмин-М" ЖШС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Полистиновский әуітінің телімі 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"Алтындән" ЖШС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Жданов әуіті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"Сивяков" ЖК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Барлыкөл көлі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Бұланды ауданы 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"Богдановка" ЖШС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көлі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Еңбекшілдер ауданы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"Нечитайло" ЖК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Машдвор әуіті, Бақыр әуіті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 ауданы 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"Шошанова" ЖК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Жарлыкөл, Ойнақ көлдері және Қоржынкөл көлінің N 2 телімі 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"Әсель-2" ШҚ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Селеті бөгені, N 6 телімі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"Лазуков" ЖК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Артықкөл көлі, N 2 бөгетше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4973"/>
        <w:gridCol w:w="64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Зеренді ауданы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 Көкшетау" РМК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Ивановка бөгеті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"Қожагелдинов Р.Е." ЖК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Подлесный бөгеті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"Көкшетау жолдары" ЖШС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Жылымды бөгеті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Қорғалжын ауданы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(Абраев) БА және АОАҚ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Сабынды гидроторабынан Ұялы Шалқарға дейін, Мортықтан Біртабан көліне дейін, Камни телімінен Қызыл мешіт теліміне дейін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"Ілясов" ЖК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көлі N 5 телімі, Жәнібек Шалқар көлі N 4 телімі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"Біләлов" ЖК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Құмдыкөл көлінің N 2 оңтүстік бөлігі, Ұялы Шалқар көлі N 6 телімі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"Құлманов" ЖК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Шолақ көлінің N 2 оңтүстік бөлігі, Жұмай көлі N 1 телімі, Жәнібек Шалқар көлі N 5 телімі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Сандықтау ауданы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"Новоникольское" ЖШС ӨКФ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Құмдыкөл көлі N 2,3 телімдері 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"Сенім - 2006" ЖШС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Сарыкөл көлі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 ауданы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"Самал жай" ЖШС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Барлыкөл көлі, Ақпан бөгеті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Шортанды ауданы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"Яворский" ЖК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Барышевка бөгеті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"Сигитал" ЖШС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Ключи бөгеті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Щучье ауданы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"Ляхов" ЖК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Новое бөгеті </w:t>
            </w:r>
          </w:p>
        </w:tc>
      </w:tr>
      <w:tr>
        <w:trPr>
          <w:trHeight w:val="43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"Маржықпаева" ЖК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Лобановка әуіті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ШҚ - шаруа қожалығы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ЖШС - жауапкершілігі шектеулі серіктестік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ЖК - жеке кәсіпкер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РМК - республикалық мемлекеттік кәсіпорын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 және АОАҚ - балық аулаушылар және Ақмола облыстық аңшылар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ЖШС ӨКФ - жауапкершілігі шектеулі серіктестік өндірістік коммерциялық фирма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