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59411" w14:textId="20594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Облыстық мәслихаттың 2005 жылғы 7 желтоқсандағы N 3С-16-4 "2006 жылға арналған облыстық бюджет туралы"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облыстық мәслихатының 2006 жылғы 29 қарашадағы N ЗС-23-2 шешімі. Ақмола облысының әділет басқармасында 2006 жылғы 30 қарашада N 3203 тіркелді. Күші жойылды - Ақмола облыстық мәслихатының 2007 жылғы 5 желтоқсандағы N 4С-3-12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Күші жойылды - Ақмола облыстық мәслихатының 2007 жылғы 5 желтоқсандағы N 4С-3-12 шешімімен.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 Бюджеттік 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кодексіне </w:t>
      </w:r>
      <w:r>
        <w:rPr>
          <w:rFonts w:ascii="Times New Roman"/>
          <w:b w:val="false"/>
          <w:i w:val="false"/>
          <w:color w:val="000000"/>
          <w:sz w:val="28"/>
        </w:rPr>
        <w:t>
, Қазақстан Республикасының "Қазақстан Республикасындағы жергілікті мемлекеттік басқару туралы"»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Заңының </w:t>
      </w:r>
      <w:r>
        <w:rPr>
          <w:rFonts w:ascii="Times New Roman"/>
          <w:b w:val="false"/>
          <w:i w:val="false"/>
          <w:color w:val="000000"/>
          <w:sz w:val="28"/>
        </w:rPr>
        <w:t>
 6 бабына сәйкес облыстық мәслихат 
</w:t>
      </w:r>
      <w:r>
        <w:rPr>
          <w:rFonts w:ascii="Times New Roman"/>
          <w:b/>
          <w:i w:val="false"/>
          <w:color w:val="000000"/>
          <w:sz w:val="28"/>
        </w:rPr>
        <w:t>
ШЕШІМ ЕТТІ: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Ақмола облысының Әділет департаментінде 2005 жылдың 12 желтоқсанында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N№3167 </w:t>
      </w:r>
      <w:r>
        <w:rPr>
          <w:rFonts w:ascii="Times New Roman"/>
          <w:b w:val="false"/>
          <w:i w:val="false"/>
          <w:color w:val="000000"/>
          <w:sz w:val="28"/>
        </w:rPr>
        <w:t>
 тіркелген Ақмола облыстық мәслихатының 2005 жылғы 7 желтоқсандағы N 3С-16-4 "2006 жылға арналған облыстық бюджет туралы", Ақмола облыстық мәслихатының 2006 жылғы 25 қаңтардағы 
</w:t>
      </w:r>
      <w:r>
        <w:rPr>
          <w:rFonts w:ascii="Times New Roman"/>
          <w:b w:val="false"/>
          <w:i w:val="false"/>
          <w:color w:val="000000"/>
          <w:sz w:val="28"/>
        </w:rPr>
        <w:t xml:space="preserve"> N№3С-17-3 </w:t>
      </w:r>
      <w:r>
        <w:rPr>
          <w:rFonts w:ascii="Times New Roman"/>
          <w:b w:val="false"/>
          <w:i w:val="false"/>
          <w:color w:val="000000"/>
          <w:sz w:val="28"/>
        </w:rPr>
        <w:t>
 (N№3174), 2006 жылғы 16 наурыздағы 
</w:t>
      </w:r>
      <w:r>
        <w:rPr>
          <w:rFonts w:ascii="Times New Roman"/>
          <w:b w:val="false"/>
          <w:i w:val="false"/>
          <w:color w:val="000000"/>
          <w:sz w:val="28"/>
        </w:rPr>
        <w:t xml:space="preserve"> N№3С-18-3 </w:t>
      </w:r>
      <w:r>
        <w:rPr>
          <w:rFonts w:ascii="Times New Roman"/>
          <w:b w:val="false"/>
          <w:i w:val="false"/>
          <w:color w:val="000000"/>
          <w:sz w:val="28"/>
        </w:rPr>
        <w:t>
 (N№3183), 2006 жылғы 16 маусымдағы 
</w:t>
      </w:r>
      <w:r>
        <w:rPr>
          <w:rFonts w:ascii="Times New Roman"/>
          <w:b w:val="false"/>
          <w:i w:val="false"/>
          <w:color w:val="000000"/>
          <w:sz w:val="28"/>
        </w:rPr>
        <w:t xml:space="preserve"> N№3С-20-5 </w:t>
      </w:r>
      <w:r>
        <w:rPr>
          <w:rFonts w:ascii="Times New Roman"/>
          <w:b w:val="false"/>
          <w:i w:val="false"/>
          <w:color w:val="000000"/>
          <w:sz w:val="28"/>
        </w:rPr>
        <w:t>
 (N№3190), 2006 жылғы 29 шілдедегі 
</w:t>
      </w:r>
      <w:r>
        <w:rPr>
          <w:rFonts w:ascii="Times New Roman"/>
          <w:b w:val="false"/>
          <w:i w:val="false"/>
          <w:color w:val="000000"/>
          <w:sz w:val="28"/>
        </w:rPr>
        <w:t xml:space="preserve"> N№3С-21-2 </w:t>
      </w:r>
      <w:r>
        <w:rPr>
          <w:rFonts w:ascii="Times New Roman"/>
          <w:b w:val="false"/>
          <w:i w:val="false"/>
          <w:color w:val="000000"/>
          <w:sz w:val="28"/>
        </w:rPr>
        <w:t>
 (N№3193), 2006 жылғы 29 қыркүйектегі 
</w:t>
      </w:r>
      <w:r>
        <w:rPr>
          <w:rFonts w:ascii="Times New Roman"/>
          <w:b w:val="false"/>
          <w:i w:val="false"/>
          <w:color w:val="000000"/>
          <w:sz w:val="28"/>
        </w:rPr>
        <w:t xml:space="preserve"> N№3С-22-3 </w:t>
      </w:r>
      <w:r>
        <w:rPr>
          <w:rFonts w:ascii="Times New Roman"/>
          <w:b w:val="false"/>
          <w:i w:val="false"/>
          <w:color w:val="000000"/>
          <w:sz w:val="28"/>
        </w:rPr>
        <w:t>
 (3196) шешімдерімен өзгерістер мен толықтырулар енгізілген, шешіміне келесі өзгерістер мен толықтырулар енгізілсін: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1 тармақта: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тармақшада: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"31 300 149" цифрлары "31 424 457,6" цифрларына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"3 720 004" цифрлары "3 710 302" цифрларына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"27 575 235" цифрлары "27 709 245,6" цифрларына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тармақшада: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"31 409 427" цифрлары "31 543 437,6" цифрларына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 тармақшада: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"-109278" цифрлары "-118980" цифрларына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 тармақшада: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"310000" цифрлары "260000" цифрларына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"368587" цифрлары "318587" цифрларына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4-1 тармақшамен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4-1) қаржы активтерiмен жасалатын операциялар бойынша сальдо - -10702 мың теңге".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2 тармақта: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 тармақшада: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"аудандардың (облыстық маңызы бар қалалардың) жергілікті атқарушы органдарының кассалық айырмашылықты жабуға бөлген несиелері - 50 000 мың теңге" жолы алынып тасталсын;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6 тармақта: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"1 930 555" сандары "1 993 670, 8" сандарымен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тармақшада: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"800013" цифрлары "848488,8" цифрларына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"47049" цифрлары "47035" цифрларына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"118123" цифрлары "118414" цифрларына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"338960" цифрлары "336830,4" цифрларына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"3150 мың теңге - коммуналдық меншікке берілген сумен қамтамасыз ету нысандарын күрделі жөндеуден өткізу бойынша жобалау-сметалық құжаттарды әзірлеуге, оның ішінде: 2000 мың теңге - Аршалы ауданы Вячеславка селосына, 1150 мың теңге - Жақсы ауданы Подгорное селосына" жолы жаңа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"1150 мың теңге - Жақсы ауданы Подгорное селосының сумен қамтамасыз ету нысандарын күрделі жөндеуден өткізу бойынша жобалау-сметалық құжаттарды әзірлеуге";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"4880" цифрлары "4869" цифрларына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"7473" цифрлары "6100" цифрларына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"1100" цифрлары "1009" цифрларына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"9091" цифрлары "8930" цифрларына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"19837" цифрлары "16860,4" цифрларына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"2000 мың теңге - Аршалы ауданының Аршалы кентіне кіре берістегі көпірді жөндеуге" деген жолдан кейін келесі жолдармен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"8528 мың теңге - Қорғалжын ауданының Дружба мектеп-интернаты үшін жұмсақ құралдар, жабдықтар және жиһаз сатып алуға;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9000 мың теңге - Сандықтау ауданы Балқашын N№1 ОМ үшін жабдықтар, жиһаз сатып алуға;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28841 мың теңге - Атбасар ауданының жылумен қамтамасыз ету кәсіпорындарының тұрақты жұмысын қамтамасыз ету үшін;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7000 мың теңге - Ерейментау ауданының жылумен қамтамасыз ету мекемелерінің жұмысын тұрақты қамтамасыз етуге;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1572 мың теңге - Қорғалжын ауданының шақырту пунктінің жылу жүйесін күрделі жөндеуден өткізуге";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тармақшада: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"1 130 542" цифрлары "1 145 182" цифрларына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"32024" цифрлары "31016" цифрларына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"46188" цифрлары "46187,5" цифрларына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"484014" цифрлары "484822" цифрларына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"173335" цифрлары "173155,7" цифрларына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"3600 мың теңге - Есіл ауданының Есіл қаласында 44 пәтерлі тұрғын үйдің құрылысын аяқтау бойынша жобалау - сметалық құжаттарды дайындауға және мемлекеттік сараптау жүргізуге" жолы жаңа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"3600 мың теңге - Есіл ауданының Есіл қаласында 44 пәтерлі тұрғын үйдің жобалау - сметалық құжаттарын дайындауға және олардың инженерлік-коммуникациялық жүйелеріне, жайғастыруға, құрылыстың аяқталуына мемлекеттік сараптау жүргізуге";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"20000 мың теңге - Көкшетау қаласындағы 320 орынға мектепке дейінгі балалар ұйымының құрылысына" деген жолдан кейін келесі мазмұндағы жолдармен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"5072 мың теңге - Қорғалжын ауданының "Өрлеу" ШЖҚ МКК-ның жарғылық капиталын арттыруға;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10000 мың теңге - Қорғалжын ауданының "Нұра топтама су құбыры" МКК-ның жарғылық капиталын арттыруға;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149000»цифрлары 148947,8»цифрларына ауыстырылсын;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8-1 тармақта: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"109344" цифрлары "243354,6" цифрларына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"58763" цифрлары "77569,4" цифрларына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"50581" цифрлары "165785,2" цифрларына ауыстырылсын.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8-6 тармағымен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"8-6) 2006 жылы пайдаланылмаған 486021 мың теңге сомасындағы мақсатты трансферттер республикалық бюджетке қайтарылуы көзделсін.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13 тармақта: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"471465" цифрлары "346856,8" цифрларына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"80000" цифрлары "67769" цифрларына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"32000" цифрлары "85000" цифрларына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"309465" цифрлары "194087,8" цифрларына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"облыстың жергілікті атқарушы органының бюджеттер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бойынша нақты барының тапшылығын жабуға арналған  резерві 50 000 мың теңге сомасында" жолы алынып тасталсын.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2005 жылғы 7 желтоқсандағы N№3С-16-4 (N№3167) "2006 жылға арналған облыстық бюджет туралы" шешімнің 1, 2 қосымшалары осы шешімнің 1, 2 қосымшаларына сәйкес жаңа редакцияда жазылсын.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тіркеуден өткеннен кейін күшіне енеді.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Шешім ресми жарияланғаннан кейін қолданысқа енгізіледі.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Облыстық мәслихат       Облыстық мәслихаттың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сессиясының төрағасы    хатшысы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Ақмола облыстық мәслихатының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2006 жылғы 29.11.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ЗС-23-2 шешіміне 1 қосымша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Облыстық мәслихаттың шешіміне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2005 жылғы 7 желтоқсандағы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ЗС-16-4 1 қосымша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2006 жылға арналған облыстық бюджет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6"/>
        <w:gridCol w:w="1019"/>
        <w:gridCol w:w="1020"/>
        <w:gridCol w:w="1021"/>
        <w:gridCol w:w="6360"/>
        <w:gridCol w:w="2874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санаттар
</w:t>
            </w:r>
          </w:p>
        </w:tc>
        <w:tc>
          <w:tcPr>
            <w:tcW w:w="28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
</w:t>
            </w:r>
          </w:p>
        </w:tc>
      </w:tr>
      <w:tr>
        <w:trPr>
          <w:trHeight w:val="28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сыныпша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айырықшалық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
</w:t>
            </w:r>
          </w:p>
        </w:tc>
        <w:tc>
          <w:tcPr>
            <w:tcW w:w="6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3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Түсімдер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31 424 457,6
</w:t>
            </w:r>
          </w:p>
        </w:tc>
      </w:tr>
      <w:tr>
        <w:trPr>
          <w:trHeight w:val="3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3 710 302,0
</w:t>
            </w:r>
          </w:p>
        </w:tc>
      </w:tr>
      <w:tr>
        <w:trPr>
          <w:trHeight w:val="36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3 176 959,0
</w:t>
            </w:r>
          </w:p>
        </w:tc>
      </w:tr>
      <w:tr>
        <w:trPr>
          <w:trHeight w:val="34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 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3 176 959,0
</w:t>
            </w:r>
          </w:p>
        </w:tc>
      </w:tr>
      <w:tr>
        <w:trPr>
          <w:trHeight w:val="6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 көрсетуге салынатын iшкi салықтар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533 343,0
</w:t>
            </w:r>
          </w:p>
        </w:tc>
      </w:tr>
      <w:tr>
        <w:trPr>
          <w:trHeight w:val="66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533 343,0
</w:t>
            </w:r>
          </w:p>
        </w:tc>
      </w:tr>
      <w:tr>
        <w:trPr>
          <w:trHeight w:val="6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
</w:t>
            </w:r>
          </w:p>
        </w:tc>
      </w:tr>
      <w:tr>
        <w:trPr>
          <w:trHeight w:val="3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4 910,0
</w:t>
            </w:r>
          </w:p>
        </w:tc>
      </w:tr>
      <w:tr>
        <w:trPr>
          <w:trHeight w:val="3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2 512,0
</w:t>
            </w:r>
          </w:p>
        </w:tc>
      </w:tr>
      <w:tr>
        <w:trPr>
          <w:trHeight w:val="61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
</w:t>
            </w:r>
          </w:p>
        </w:tc>
      </w:tr>
      <w:tr>
        <w:trPr>
          <w:trHeight w:val="73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 (мүдделер)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1 112,0
</w:t>
            </w:r>
          </w:p>
        </w:tc>
      </w:tr>
      <w:tr>
        <w:trPr>
          <w:trHeight w:val="12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 бюджеттен қаржыландырылатын мемлекеттік мекемелермен  тауарларды (жұмыстарды, көрсетілетін  қызметтерді) сатудан түсетін түсімдер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2 010,0
</w:t>
            </w:r>
          </w:p>
        </w:tc>
      </w:tr>
      <w:tr>
        <w:trPr>
          <w:trHeight w:val="126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 бюджеттен қаржыландырылатын мемлекеттік мекемелермен тауарларды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(жұмыстарды, көрсетілетін  қызметтерді) сатудан түсетін түсімдер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2 010,0
</w:t>
            </w:r>
          </w:p>
        </w:tc>
      </w:tr>
      <w:tr>
        <w:trPr>
          <w:trHeight w:val="13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ақшаның түсімі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
</w:t>
            </w:r>
          </w:p>
        </w:tc>
      </w:tr>
      <w:tr>
        <w:trPr>
          <w:trHeight w:val="12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ақшаның түсімі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
</w:t>
            </w:r>
          </w:p>
        </w:tc>
      </w:tr>
      <w:tr>
        <w:trPr>
          <w:trHeight w:val="168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198,0
</w:t>
            </w:r>
          </w:p>
        </w:tc>
      </w:tr>
      <w:tr>
        <w:trPr>
          <w:trHeight w:val="154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198,0
</w:t>
            </w:r>
          </w:p>
        </w:tc>
      </w:tr>
      <w:tr>
        <w:trPr>
          <w:trHeight w:val="28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27 709 245,6
</w:t>
            </w:r>
          </w:p>
        </w:tc>
      </w:tr>
      <w:tr>
        <w:trPr>
          <w:trHeight w:val="6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алынатын трансферттер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1 744 208,6
</w:t>
            </w:r>
          </w:p>
        </w:tc>
      </w:tr>
      <w:tr>
        <w:trPr>
          <w:trHeight w:val="4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бюджеттерден трансферттер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1 744 208,6
</w:t>
            </w:r>
          </w:p>
        </w:tc>
      </w:tr>
      <w:tr>
        <w:trPr>
          <w:trHeight w:val="6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25 965 037,0
</w:t>
            </w:r>
          </w:p>
        </w:tc>
      </w:tr>
      <w:tr>
        <w:trPr>
          <w:trHeight w:val="36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түсетiн трансферттер 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25 965 037,0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5"/>
        <w:gridCol w:w="1059"/>
        <w:gridCol w:w="984"/>
        <w:gridCol w:w="1063"/>
        <w:gridCol w:w="6343"/>
        <w:gridCol w:w="2886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
</w:t>
            </w:r>
          </w:p>
        </w:tc>
        <w:tc>
          <w:tcPr>
            <w:tcW w:w="2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2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әкiмшiсi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Атаулар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31 543 437,6
</w:t>
            </w:r>
          </w:p>
        </w:tc>
      </w:tr>
      <w:tr>
        <w:trPr>
          <w:trHeight w:val="31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273 002,0
</w:t>
            </w:r>
          </w:p>
        </w:tc>
      </w:tr>
      <w:tr>
        <w:trPr>
          <w:trHeight w:val="9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148 882,0
</w:t>
            </w:r>
          </w:p>
        </w:tc>
      </w:tr>
      <w:tr>
        <w:trPr>
          <w:trHeight w:val="31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мәслихатының аппараты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22 176,0
</w:t>
            </w:r>
          </w:p>
        </w:tc>
      </w:tr>
      <w:tr>
        <w:trPr>
          <w:trHeight w:val="42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мәслихатының қызметін қамтамасыз ету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22 176,0
</w:t>
            </w:r>
          </w:p>
        </w:tc>
      </w:tr>
      <w:tr>
        <w:trPr>
          <w:trHeight w:val="31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аппараты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126 706,0
</w:t>
            </w:r>
          </w:p>
        </w:tc>
      </w:tr>
      <w:tr>
        <w:trPr>
          <w:trHeight w:val="34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әкімнің қызметін қамтамасыз ету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125 864,0
</w:t>
            </w:r>
          </w:p>
        </w:tc>
      </w:tr>
      <w:tr>
        <w:trPr>
          <w:trHeight w:val="36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842,0
</w:t>
            </w:r>
          </w:p>
        </w:tc>
      </w:tr>
      <w:tr>
        <w:trPr>
          <w:trHeight w:val="31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71 986,0
</w:t>
            </w:r>
          </w:p>
        </w:tc>
      </w:tr>
      <w:tr>
        <w:trPr>
          <w:trHeight w:val="31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департаменті (басқармасы)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71 986,0
</w:t>
            </w:r>
          </w:p>
        </w:tc>
      </w:tr>
      <w:tr>
        <w:trPr>
          <w:trHeight w:val="69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департаментінің (басқармасының) қызметін қамтамасыз ету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48 314,0
</w:t>
            </w:r>
          </w:p>
        </w:tc>
      </w:tr>
      <w:tr>
        <w:trPr>
          <w:trHeight w:val="46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меншікті жекешелендіруді ұйымдастыру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4 028,0
</w:t>
            </w:r>
          </w:p>
        </w:tc>
      </w:tr>
      <w:tr>
        <w:trPr>
          <w:trHeight w:val="37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алынатын трансферттер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19 644,0
</w:t>
            </w:r>
          </w:p>
        </w:tc>
      </w:tr>
      <w:tr>
        <w:trPr>
          <w:trHeight w:val="42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52 134,0
</w:t>
            </w:r>
          </w:p>
        </w:tc>
      </w:tr>
      <w:tr>
        <w:trPr>
          <w:trHeight w:val="6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және бюджеттік жоспарлау департаменті (басқармасы)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52 134,0
</w:t>
            </w:r>
          </w:p>
        </w:tc>
      </w:tr>
      <w:tr>
        <w:trPr>
          <w:trHeight w:val="75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департаментінің (басқармасының) қызметін қамтамасыз ету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49 747,0
</w:t>
            </w:r>
          </w:p>
        </w:tc>
      </w:tr>
      <w:tr>
        <w:trPr>
          <w:trHeight w:val="31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
</w:t>
            </w:r>
          </w:p>
        </w:tc>
      </w:tr>
      <w:tr>
        <w:trPr>
          <w:trHeight w:val="43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алынатын трансферттер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2 087,0
</w:t>
            </w:r>
          </w:p>
        </w:tc>
      </w:tr>
      <w:tr>
        <w:trPr>
          <w:trHeight w:val="31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83 755,0
</w:t>
            </w:r>
          </w:p>
        </w:tc>
      </w:tr>
      <w:tr>
        <w:trPr>
          <w:trHeight w:val="31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6 833,0
</w:t>
            </w:r>
          </w:p>
        </w:tc>
      </w:tr>
      <w:tr>
        <w:trPr>
          <w:trHeight w:val="135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жұмылдыру дайындығы,  азаматтық қорғаныс және авариялармен табиғи апаттардың алдын алуды және жоюды ұйымдастыру департаменті (басқармасы)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6 833,0
</w:t>
            </w:r>
          </w:p>
        </w:tc>
      </w:tr>
      <w:tr>
        <w:trPr>
          <w:trHeight w:val="70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6 833,0
</w:t>
            </w:r>
          </w:p>
        </w:tc>
      </w:tr>
      <w:tr>
        <w:trPr>
          <w:trHeight w:val="57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76 922,0
</w:t>
            </w:r>
          </w:p>
        </w:tc>
      </w:tr>
      <w:tr>
        <w:trPr>
          <w:trHeight w:val="139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жұмылдыру дайындығы,  азаматтық қорғаныс және авариялармен табиғи апаттардың алдын алуды және жоюды ұйымдастыру департаменті (басқармасы)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76 922,0
</w:t>
            </w:r>
          </w:p>
        </w:tc>
      </w:tr>
      <w:tr>
        <w:trPr>
          <w:trHeight w:val="129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Жұмылдыру дайындығы, азаматтық қорғаныс және авариялармен табиғи апаттардың алдын алуды және жоюды ұйымдастыру департаментінің (басқармасының) қызметін қамтамасыз ету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11 729,0
</w:t>
            </w:r>
          </w:p>
        </w:tc>
      </w:tr>
      <w:tr>
        <w:trPr>
          <w:trHeight w:val="64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ауқымдағы жұмылдыру дайындығы және жұмылдыру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40 483,0
</w:t>
            </w:r>
          </w:p>
        </w:tc>
      </w:tr>
      <w:tr>
        <w:trPr>
          <w:trHeight w:val="78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ауқымдағы төтенше жағдайлардың алдын алу және оларды жою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24 710,0
</w:t>
            </w:r>
          </w:p>
        </w:tc>
      </w:tr>
      <w:tr>
        <w:trPr>
          <w:trHeight w:val="75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құқық, сот, қылмыстық-атқару қызметі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1 637 682,0
</w:t>
            </w:r>
          </w:p>
        </w:tc>
      </w:tr>
      <w:tr>
        <w:trPr>
          <w:trHeight w:val="42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қорғау қызметi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1 637 682,0
</w:t>
            </w:r>
          </w:p>
        </w:tc>
      </w:tr>
      <w:tr>
        <w:trPr>
          <w:trHeight w:val="69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қаржыландырылатын атқарушы ішкі істер органы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1 633 652,0
</w:t>
            </w:r>
          </w:p>
        </w:tc>
      </w:tr>
      <w:tr>
        <w:trPr>
          <w:trHeight w:val="76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қаржыландырылатын атқарушы ішкі істер органының қызметін қамтамасыз ету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1 567 120,0
</w:t>
            </w:r>
          </w:p>
        </w:tc>
      </w:tr>
      <w:tr>
        <w:trPr>
          <w:trHeight w:val="78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аумағында қоғамдық тәртiптi қорғау және қоғамдық қауiпсiздiктi қамтамасыз ету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63 632,0
</w:t>
            </w:r>
          </w:p>
        </w:tc>
      </w:tr>
      <w:tr>
        <w:trPr>
          <w:trHeight w:val="70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тәртіпті қорғауға қатысатын азаматтарды көтермелеу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
</w:t>
            </w:r>
          </w:p>
        </w:tc>
      </w:tr>
      <w:tr>
        <w:trPr>
          <w:trHeight w:val="36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
</w:t>
            </w:r>
          </w:p>
        </w:tc>
      </w:tr>
      <w:tr>
        <w:trPr>
          <w:trHeight w:val="31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департаменті (басқармасы)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4 030,0
</w:t>
            </w:r>
          </w:p>
        </w:tc>
      </w:tr>
      <w:tr>
        <w:trPr>
          <w:trHeight w:val="31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органдарының объектілерін дамыту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4 030,0
</w:t>
            </w:r>
          </w:p>
        </w:tc>
      </w:tr>
      <w:tr>
        <w:trPr>
          <w:trHeight w:val="31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4 826 777,8
</w:t>
            </w:r>
          </w:p>
        </w:tc>
      </w:tr>
      <w:tr>
        <w:trPr>
          <w:trHeight w:val="6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бастауыш, жалпы негізгі, жалпы орта бiлiм беру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1 694 710,0
</w:t>
            </w:r>
          </w:p>
        </w:tc>
      </w:tr>
      <w:tr>
        <w:trPr>
          <w:trHeight w:val="6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дене шынықтыру және спорт басқармасы (бөлімі)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512 986,0
</w:t>
            </w:r>
          </w:p>
        </w:tc>
      </w:tr>
      <w:tr>
        <w:trPr>
          <w:trHeight w:val="61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жеткіншектерге  спорт бойынша қосымша білім беру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512 986,0
</w:t>
            </w:r>
          </w:p>
        </w:tc>
      </w:tr>
      <w:tr>
        <w:trPr>
          <w:trHeight w:val="42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беру департаменті (басқармасы)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1 181 724,0
</w:t>
            </w:r>
          </w:p>
        </w:tc>
      </w:tr>
      <w:tr>
        <w:trPr>
          <w:trHeight w:val="6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оқыту бағдарламалары бойынша жалпы білім беру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213 289,0
</w:t>
            </w:r>
          </w:p>
        </w:tc>
      </w:tr>
      <w:tr>
        <w:trPr>
          <w:trHeight w:val="36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жүйесін ақпараттандыру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10 707,0
</w:t>
            </w:r>
          </w:p>
        </w:tc>
      </w:tr>
      <w:tr>
        <w:trPr>
          <w:trHeight w:val="108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берудің мемлекеттік облыстық ұйымдары үшін оқулықтар мен оқу-әдiстемелiк кешендерді сатып алу және жеткізу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34 532,0
</w:t>
            </w:r>
          </w:p>
        </w:tc>
      </w:tr>
      <w:tr>
        <w:trPr>
          <w:trHeight w:val="78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білім беру ұйымдарында дарынды балаларға жалпы білім беру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301 100,0
</w:t>
            </w:r>
          </w:p>
        </w:tc>
      </w:tr>
      <w:tr>
        <w:trPr>
          <w:trHeight w:val="6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ауқымда мектеп олимпиадаларын және мектептен тыс іс-шараларды өткізу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9 687,0
</w:t>
            </w:r>
          </w:p>
        </w:tc>
      </w:tr>
      <w:tr>
        <w:trPr>
          <w:trHeight w:val="159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қалалардың) бюджеттеріне жалпы орта білім беретін мемлекеттік мекемелердегі физика, химия, биология кабинеттерін оқу жабдығымен жарақтандыру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165 140,0
</w:t>
            </w:r>
          </w:p>
        </w:tc>
      </w:tr>
      <w:tr>
        <w:trPr>
          <w:trHeight w:val="133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орта білім берудің мемлекеттік мекемелерінің үлгі штаттарын ұстауды қамтамасыз етуге аудандар (облыстық маңызы бар қалалар) бюджеттеріне ағымдағы нысаналы трансферттер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266 448,0
</w:t>
            </w:r>
          </w:p>
        </w:tc>
      </w:tr>
      <w:tr>
        <w:trPr>
          <w:trHeight w:val="130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орта білім берудің мемлекеттік мекемелерін Интернет желісіне қосуға және олардың трафигін төлеуге аудандар (облыстық маңызы бар қалалар) бюджеттеріне ағымдағы нысаналы трансферттер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32 075,0
</w:t>
            </w:r>
          </w:p>
        </w:tc>
      </w:tr>
      <w:tr>
        <w:trPr>
          <w:trHeight w:val="172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орта білім берудің мемлекеттік мекемелеріне кітапханалық қорларын жаңарту үшін оқулық пен оқу-әдістемелік кешенін сатып алуға және жеткізуге аудандар (облыстық маңызы бар қалалар) бюджеттеріне ағымдағы нысаналы трансферттер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36 146,0
</w:t>
            </w:r>
          </w:p>
        </w:tc>
      </w:tr>
      <w:tr>
        <w:trPr>
          <w:trHeight w:val="135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орта білім берудің мемлекеттік мекемелері үшін лингафондық және мультимедиялық кабинеттер жасауға аудандар (облыстық маңызы бар қалалар) бюджеттеріне ағымдағы нысаналы трансферттер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108 356,0
</w:t>
            </w:r>
          </w:p>
        </w:tc>
      </w:tr>
      <w:tr>
        <w:trPr>
          <w:trHeight w:val="108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бюджеттерге тамақтануды, тұруды және балаларды тестілеу пунктілеріне жеткізуді ұйымдастыруға берілетін ағымдағы нысаналы трансферттер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4 244,0
</w:t>
            </w:r>
          </w:p>
        </w:tc>
      </w:tr>
      <w:tr>
        <w:trPr>
          <w:trHeight w:val="31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 кәсiптік бiлiм беру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953 922,1
</w:t>
            </w:r>
          </w:p>
        </w:tc>
      </w:tr>
      <w:tr>
        <w:trPr>
          <w:trHeight w:val="31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беру департаменті (басқармасы)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953 922,1
</w:t>
            </w:r>
          </w:p>
        </w:tc>
      </w:tr>
      <w:tr>
        <w:trPr>
          <w:trHeight w:val="31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 кәсіптік білім беру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953 922,1
</w:t>
            </w:r>
          </w:p>
        </w:tc>
      </w:tr>
      <w:tr>
        <w:trPr>
          <w:trHeight w:val="39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кәсіби бiлiм беру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548 650,3
</w:t>
            </w:r>
          </w:p>
        </w:tc>
      </w:tr>
      <w:tr>
        <w:trPr>
          <w:trHeight w:val="39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департаменті (басқармасы)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49 136,0
</w:t>
            </w:r>
          </w:p>
        </w:tc>
      </w:tr>
      <w:tr>
        <w:trPr>
          <w:trHeight w:val="61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кәсiптiк бiлiмi бар мамандар даярлау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49 136,0
</w:t>
            </w:r>
          </w:p>
        </w:tc>
      </w:tr>
      <w:tr>
        <w:trPr>
          <w:trHeight w:val="46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беру департаменті (басқармасы)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499 514,3
</w:t>
            </w:r>
          </w:p>
        </w:tc>
      </w:tr>
      <w:tr>
        <w:trPr>
          <w:trHeight w:val="6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кәсіби білімді мамандар даярлау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499 514,3
</w:t>
            </w:r>
          </w:p>
        </w:tc>
      </w:tr>
      <w:tr>
        <w:trPr>
          <w:trHeight w:val="43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кәсіби білім беру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141 394,0
</w:t>
            </w:r>
          </w:p>
        </w:tc>
      </w:tr>
      <w:tr>
        <w:trPr>
          <w:trHeight w:val="6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қаржыландырылатын атқарушы ішкі істер органы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55 889,0
</w:t>
            </w:r>
          </w:p>
        </w:tc>
      </w:tr>
      <w:tr>
        <w:trPr>
          <w:trHeight w:val="69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Кадрлардың біліктілігін арттыру және оларды қайта даярлау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55 889,0
</w:t>
            </w:r>
          </w:p>
        </w:tc>
      </w:tr>
      <w:tr>
        <w:trPr>
          <w:trHeight w:val="43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департаменті (басқармасы)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15 574,0
</w:t>
            </w:r>
          </w:p>
        </w:tc>
      </w:tr>
      <w:tr>
        <w:trPr>
          <w:trHeight w:val="57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Кадрларының біліктілігін арттыру және оларды қайта даярлау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15 574,0
</w:t>
            </w:r>
          </w:p>
        </w:tc>
      </w:tr>
      <w:tr>
        <w:trPr>
          <w:trHeight w:val="48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беру департаменті (басқармасы)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69 931,0
</w:t>
            </w:r>
          </w:p>
        </w:tc>
      </w:tr>
      <w:tr>
        <w:trPr>
          <w:trHeight w:val="51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Кадрлардың біліктілігін арттыру және оларды қайта даярлау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69 931,0
</w:t>
            </w:r>
          </w:p>
        </w:tc>
      </w:tr>
      <w:tr>
        <w:trPr>
          <w:trHeight w:val="31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1 488 101,4
</w:t>
            </w:r>
          </w:p>
        </w:tc>
      </w:tr>
      <w:tr>
        <w:trPr>
          <w:trHeight w:val="46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беру департаменті (басқармасы)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1 029 046,4
</w:t>
            </w:r>
          </w:p>
        </w:tc>
      </w:tr>
      <w:tr>
        <w:trPr>
          <w:trHeight w:val="6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департаментінің (басқармасының) қызметін қамтамасыз ету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43 537,0
</w:t>
            </w:r>
          </w:p>
        </w:tc>
      </w:tr>
      <w:tr>
        <w:trPr>
          <w:trHeight w:val="31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625,0
</w:t>
            </w:r>
          </w:p>
        </w:tc>
      </w:tr>
      <w:tr>
        <w:trPr>
          <w:trHeight w:val="115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жеткіншектердің психикалық денсаулығын зерттеу және халыққа психологиялық- медициналық-педагогикалық консультациялық көмек көрсету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26 065,0
</w:t>
            </w:r>
          </w:p>
        </w:tc>
      </w:tr>
      <w:tr>
        <w:trPr>
          <w:trHeight w:val="112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Жаңадан іске қосылатын білім беру объектілерін ұстауға аудандар (облыстық маңызы бар қалалар) бюджеттеріне берілетін ағымдағы нысаналы трансферттер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96 940,0
</w:t>
            </w:r>
          </w:p>
        </w:tc>
      </w:tr>
      <w:tr>
        <w:trPr>
          <w:trHeight w:val="31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алынатын трансферттер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861 879,4
</w:t>
            </w:r>
          </w:p>
        </w:tc>
      </w:tr>
      <w:tr>
        <w:trPr>
          <w:trHeight w:val="31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департаменті (басқармасы)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459 055,0
</w:t>
            </w:r>
          </w:p>
        </w:tc>
      </w:tr>
      <w:tr>
        <w:trPr>
          <w:trHeight w:val="112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объектілерін салуға және қайта жаңартуға аудандар (облыстық маңызы бар қалалар) бюджеттеріне берілетін нысаналы даму трансферттер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420 510,0
</w:t>
            </w:r>
          </w:p>
        </w:tc>
      </w:tr>
      <w:tr>
        <w:trPr>
          <w:trHeight w:val="31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объектілерін дамыту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38 545,0
</w:t>
            </w:r>
          </w:p>
        </w:tc>
      </w:tr>
      <w:tr>
        <w:trPr>
          <w:trHeight w:val="31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9 770 022,2
</w:t>
            </w:r>
          </w:p>
        </w:tc>
      </w:tr>
      <w:tr>
        <w:trPr>
          <w:trHeight w:val="31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 бейiндi ауруханалар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4 341 833,0
</w:t>
            </w:r>
          </w:p>
        </w:tc>
      </w:tr>
      <w:tr>
        <w:trPr>
          <w:trHeight w:val="42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департаменті (басқармасы)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4 341 833,0
</w:t>
            </w:r>
          </w:p>
        </w:tc>
      </w:tr>
      <w:tr>
        <w:trPr>
          <w:trHeight w:val="106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Бастапқы медициналық-санитарлық көмек және денсаулық сақтау ұйымдары мамандарының жолдамасы бойынша стационарлық медициналық көмек көрсету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4 341 833,0
</w:t>
            </w:r>
          </w:p>
        </w:tc>
      </w:tr>
      <w:tr>
        <w:trPr>
          <w:trHeight w:val="36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денсаулығын қорғау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777 768,3
</w:t>
            </w:r>
          </w:p>
        </w:tc>
      </w:tr>
      <w:tr>
        <w:trPr>
          <w:trHeight w:val="42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департаменті (басқармасы)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138 798,0
</w:t>
            </w:r>
          </w:p>
        </w:tc>
      </w:tr>
      <w:tr>
        <w:trPr>
          <w:trHeight w:val="69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денсаулық сақтау ұйымдары үшiн қан, оның құрамдас бөліктері мен препараттарын өндiру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90 613,0
</w:t>
            </w:r>
          </w:p>
        </w:tc>
      </w:tr>
      <w:tr>
        <w:trPr>
          <w:trHeight w:val="31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 мен баланы қорғау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35 378,0
</w:t>
            </w:r>
          </w:p>
        </w:tc>
      </w:tr>
      <w:tr>
        <w:trPr>
          <w:trHeight w:val="31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Салауатты өмір салтын насихаттау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12 126,0
</w:t>
            </w:r>
          </w:p>
        </w:tc>
      </w:tr>
      <w:tr>
        <w:trPr>
          <w:trHeight w:val="6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Шолғыншы эпидемиологиялық қадағалау жүргізу үшін тест-жүйелерін сатып алу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681,0
</w:t>
            </w:r>
          </w:p>
        </w:tc>
      </w:tr>
      <w:tr>
        <w:trPr>
          <w:trHeight w:val="72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мемлекеттік санитарлық-эпидемиологиялық қадағалау департаменті (Басқармасы)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638 970,3
</w:t>
            </w:r>
          </w:p>
        </w:tc>
      </w:tr>
      <w:tr>
        <w:trPr>
          <w:trHeight w:val="102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санитарлық-эпидемиологиялық қадағалау департаментінің (басқармасының) қызметін қамтамасыз ету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208 354,0
</w:t>
            </w:r>
          </w:p>
        </w:tc>
      </w:tr>
      <w:tr>
        <w:trPr>
          <w:trHeight w:val="34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санитарлық-эпидемиологиялық салауаттылығы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341 059,3
</w:t>
            </w:r>
          </w:p>
        </w:tc>
      </w:tr>
      <w:tr>
        <w:trPr>
          <w:trHeight w:val="43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Індетке қарсы күрес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1 842,0
</w:t>
            </w:r>
          </w:p>
        </w:tc>
      </w:tr>
      <w:tr>
        <w:trPr>
          <w:trHeight w:val="30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
</w:t>
            </w:r>
          </w:p>
        </w:tc>
      </w:tr>
      <w:tr>
        <w:trPr>
          <w:trHeight w:val="103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иммундық алдын алуды жүргізу үшін дәрiлiк заттарды, вакциналарды және басқа иммунды биологиялық препараттарды орталықтандырылған сатып алу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87 673,0
</w:t>
            </w:r>
          </w:p>
        </w:tc>
      </w:tr>
      <w:tr>
        <w:trPr>
          <w:trHeight w:val="31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медициналық көмек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1 610 759,2
</w:t>
            </w:r>
          </w:p>
        </w:tc>
      </w:tr>
      <w:tr>
        <w:trPr>
          <w:trHeight w:val="43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департаменті (басқармасы)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1 610 759,2
</w:t>
            </w:r>
          </w:p>
        </w:tc>
      </w:tr>
      <w:tr>
        <w:trPr>
          <w:trHeight w:val="105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Әлеуметтік-елеулі және айналадағылар үшін қауіп төндіретін аурулармен ауыратын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адамдарға медициналық көмек көрсету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1 386 412,0
</w:t>
            </w:r>
          </w:p>
        </w:tc>
      </w:tr>
      <w:tr>
        <w:trPr>
          <w:trHeight w:val="6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ауруларын туберкулез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ауруларына қарсы препараттарымен қамтамасыз ету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25 505,6
</w:t>
            </w:r>
          </w:p>
        </w:tc>
      </w:tr>
      <w:tr>
        <w:trPr>
          <w:trHeight w:val="73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Диабет ауруларын диабетке қарсы препараттарымен қамтамасыз ету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107 653,8
</w:t>
            </w:r>
          </w:p>
        </w:tc>
      </w:tr>
      <w:tr>
        <w:trPr>
          <w:trHeight w:val="42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Онкологиялық ауруларды химия препараттарымен қамтамасыз ету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75 830,7
</w:t>
            </w:r>
          </w:p>
        </w:tc>
      </w:tr>
      <w:tr>
        <w:trPr>
          <w:trHeight w:val="133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Бүйрек жетімсіз ауруларды дәрі-дәрмек құралдарымен, диализаторлармен, шығыс материалдарымен және бүйрегі алмастырылған ауруларды дәрі-дәрмек құралдарымен қамтамасыз ету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15 357,1
</w:t>
            </w:r>
          </w:p>
        </w:tc>
      </w:tr>
      <w:tr>
        <w:trPr>
          <w:trHeight w:val="31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Емханалар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2 539 578,4
</w:t>
            </w:r>
          </w:p>
        </w:tc>
      </w:tr>
      <w:tr>
        <w:trPr>
          <w:trHeight w:val="43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департаменті (басқармасы)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2 539 578,4
</w:t>
            </w:r>
          </w:p>
        </w:tc>
      </w:tr>
      <w:tr>
        <w:trPr>
          <w:trHeight w:val="6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бастапқы медициналық-санитарлық көмек көрсету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2 252 398,4
</w:t>
            </w:r>
          </w:p>
        </w:tc>
      </w:tr>
      <w:tr>
        <w:trPr>
          <w:trHeight w:val="132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жекелеген санаттарын амбулаториялық деңгейде дәрілік заттармен және мамандандырылған балалар және емдік тамақ өнімдерімен қамтамасыз ету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287 180,0
</w:t>
            </w:r>
          </w:p>
        </w:tc>
      </w:tr>
      <w:tr>
        <w:trPr>
          <w:trHeight w:val="31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көмектiң басқа түрлерi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227 957,9
</w:t>
            </w:r>
          </w:p>
        </w:tc>
      </w:tr>
      <w:tr>
        <w:trPr>
          <w:trHeight w:val="46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департаменті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(басқармасы)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227 957,9
</w:t>
            </w:r>
          </w:p>
        </w:tc>
      </w:tr>
      <w:tr>
        <w:trPr>
          <w:trHeight w:val="31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Жедел және шұғыл көмек көрсету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203 588,9
</w:t>
            </w:r>
          </w:p>
        </w:tc>
      </w:tr>
      <w:tr>
        <w:trPr>
          <w:trHeight w:val="72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жағдайларда халыққа медициналық көмек көрсету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24 369,0
</w:t>
            </w:r>
          </w:p>
        </w:tc>
      </w:tr>
      <w:tr>
        <w:trPr>
          <w:trHeight w:val="31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272 125,4
</w:t>
            </w:r>
          </w:p>
        </w:tc>
      </w:tr>
      <w:tr>
        <w:trPr>
          <w:trHeight w:val="42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департаменті (басқармасы)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60 679,0
</w:t>
            </w:r>
          </w:p>
        </w:tc>
      </w:tr>
      <w:tr>
        <w:trPr>
          <w:trHeight w:val="76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департаментінің (басқармасының) қызметін қамтамасыз ету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45 662,0
</w:t>
            </w:r>
          </w:p>
        </w:tc>
      </w:tr>
      <w:tr>
        <w:trPr>
          <w:trHeight w:val="42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Патологоанатомиялық союды жүргізу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5 228,0
</w:t>
            </w:r>
          </w:p>
        </w:tc>
      </w:tr>
      <w:tr>
        <w:trPr>
          <w:trHeight w:val="84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 елді мекеннің шегінен тыс емделуге тегін және жеңілдетілген жол жүрумен қамтамасыз ету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3 451,0
</w:t>
            </w:r>
          </w:p>
        </w:tc>
      </w:tr>
      <w:tr>
        <w:trPr>
          <w:trHeight w:val="6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талдау орталықтарының қызметін қамтамасыз ету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6 338,0
</w:t>
            </w:r>
          </w:p>
        </w:tc>
      </w:tr>
      <w:tr>
        <w:trPr>
          <w:trHeight w:val="31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департаменті (басқармасы)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211 446,4
</w:t>
            </w:r>
          </w:p>
        </w:tc>
      </w:tr>
      <w:tr>
        <w:trPr>
          <w:trHeight w:val="40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объектілерін дамыту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211 446,4
</w:t>
            </w:r>
          </w:p>
        </w:tc>
      </w:tr>
      <w:tr>
        <w:trPr>
          <w:trHeight w:val="43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1 409 051,5
</w:t>
            </w:r>
          </w:p>
        </w:tc>
      </w:tr>
      <w:tr>
        <w:trPr>
          <w:trHeight w:val="36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1 163 282,0
</w:t>
            </w:r>
          </w:p>
        </w:tc>
      </w:tr>
      <w:tr>
        <w:trPr>
          <w:trHeight w:val="73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қамтылу мен әлеуметтік бағдарламаларды үйлестіру департаменті (басқармасы)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399 805,0
</w:t>
            </w:r>
          </w:p>
        </w:tc>
      </w:tr>
      <w:tr>
        <w:trPr>
          <w:trHeight w:val="37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үлгідегі мүгедектер мен қарттарды әлеуметтік қамтамсыз ету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399 805,0
</w:t>
            </w:r>
          </w:p>
        </w:tc>
      </w:tr>
      <w:tr>
        <w:trPr>
          <w:trHeight w:val="31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беру департаменті (басқармасы)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763 477,0
</w:t>
            </w:r>
          </w:p>
        </w:tc>
      </w:tr>
      <w:tr>
        <w:trPr>
          <w:trHeight w:val="78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Жетiм балаларды, ата-анасының қамқорлығынсыз қалған балаларды әлеуметтік қамсыздандыру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763 477,0
</w:t>
            </w:r>
          </w:p>
        </w:tc>
      </w:tr>
      <w:tr>
        <w:trPr>
          <w:trHeight w:val="31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203 461,5
</w:t>
            </w:r>
          </w:p>
        </w:tc>
      </w:tr>
      <w:tr>
        <w:trPr>
          <w:trHeight w:val="78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қамтылу мен әлеуметтік бағдарламаларды үйлестіру департаменті (басқармасы)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203 461,5
</w:t>
            </w:r>
          </w:p>
        </w:tc>
      </w:tr>
      <w:tr>
        <w:trPr>
          <w:trHeight w:val="48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Мүгедектерге әлеуметтік қолдау көрсету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49 303,0
</w:t>
            </w:r>
          </w:p>
        </w:tc>
      </w:tr>
      <w:tr>
        <w:trPr>
          <w:trHeight w:val="166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телекоммуникация желiлерiнiң абоненттерi болып табылатын, әлеуметтiк жағынан қорғалатын азаматтардың телефон үшiн абоненттiк төлем тарифiнiң көтерiлуiн өтеуге аудандар (облыстық маңызы бар қалалар) бюджеттеріне ағымдағы берілетін нысаналы трансферттер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785,1
</w:t>
            </w:r>
          </w:p>
        </w:tc>
      </w:tr>
      <w:tr>
        <w:trPr>
          <w:trHeight w:val="130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бюджеттерге аз қамтылған жанұялардан 18 жасқа дейінгі балаларға мемлекеттік жәрдемақылар төлеуге ағымдағы нысаналы трансферттер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127 791,0
</w:t>
            </w:r>
          </w:p>
        </w:tc>
      </w:tr>
      <w:tr>
        <w:trPr>
          <w:trHeight w:val="223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бюджеттерге мүгедектерді оңалту жеке бағдарламасына сәйкес, мұқтаж мүгедектерді арнайы гигиеналық құралдармен қамтамасыз етуге, және ымдау тілі мамандарының, жеке көмекшілердің қызмет көрсетуіне ағымдағы нысаналы трансферттер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25 582,4
</w:t>
            </w:r>
          </w:p>
        </w:tc>
      </w:tr>
      <w:tr>
        <w:trPr>
          <w:trHeight w:val="6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42 308,0
</w:t>
            </w:r>
          </w:p>
        </w:tc>
      </w:tr>
      <w:tr>
        <w:trPr>
          <w:trHeight w:val="73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қамтылу мен әлеуметтік бағдарламаларды үйлестіру департаменті (басқармасы)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42 308,0
</w:t>
            </w:r>
          </w:p>
        </w:tc>
      </w:tr>
      <w:tr>
        <w:trPr>
          <w:trHeight w:val="73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мен әлеуметтік бағдарламаларды үйлестіру департаментінің (басқармасының) қызметін қамтамасыз ету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32 439,0
</w:t>
            </w:r>
          </w:p>
        </w:tc>
      </w:tr>
      <w:tr>
        <w:trPr>
          <w:trHeight w:val="87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 мен жеткізу бойынша қызметтерге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 төлеу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алынатын трансферттер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9 869,0
</w:t>
            </w:r>
          </w:p>
        </w:tc>
      </w:tr>
      <w:tr>
        <w:trPr>
          <w:trHeight w:val="31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674 634,6
</w:t>
            </w:r>
          </w:p>
        </w:tc>
      </w:tr>
      <w:tr>
        <w:trPr>
          <w:trHeight w:val="31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674 634,6
</w:t>
            </w:r>
          </w:p>
        </w:tc>
      </w:tr>
      <w:tr>
        <w:trPr>
          <w:trHeight w:val="31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департаменті (басқармасы)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674 634,6
</w:t>
            </w:r>
          </w:p>
        </w:tc>
      </w:tr>
      <w:tr>
        <w:trPr>
          <w:trHeight w:val="112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коммуналдық тұрғын үй қорының тұрғын үйін салуға аудандар (облыстық маңызы бар қалалар) бюджеттеріне берілетін нысаналы даму трансферттер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385 073,6
</w:t>
            </w:r>
          </w:p>
        </w:tc>
      </w:tr>
      <w:tr>
        <w:trPr>
          <w:trHeight w:val="109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бюджеттерге инженерлік коммуникациялық инфрақұрылымды дамытуға және жайластыруға берілетін даму трансферттері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289 561,0
</w:t>
            </w:r>
          </w:p>
        </w:tc>
      </w:tr>
      <w:tr>
        <w:trPr>
          <w:trHeight w:val="46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1 049 299,0
</w:t>
            </w:r>
          </w:p>
        </w:tc>
      </w:tr>
      <w:tr>
        <w:trPr>
          <w:trHeight w:val="31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343 152,0
</w:t>
            </w:r>
          </w:p>
        </w:tc>
      </w:tr>
      <w:tr>
        <w:trPr>
          <w:trHeight w:val="31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 департаменті (басқармасы)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340 152,0
</w:t>
            </w:r>
          </w:p>
        </w:tc>
      </w:tr>
      <w:tr>
        <w:trPr>
          <w:trHeight w:val="73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департаментінің (басқармасының) қызметін қамтамасыз ету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17 438,0
</w:t>
            </w:r>
          </w:p>
        </w:tc>
      </w:tr>
      <w:tr>
        <w:trPr>
          <w:trHeight w:val="31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89 456,0
</w:t>
            </w:r>
          </w:p>
        </w:tc>
      </w:tr>
      <w:tr>
        <w:trPr>
          <w:trHeight w:val="84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маңызы бар тарихи-мәдени мұралардың сақталуын және оған қол жетімді болуын қамтамасыз ету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69 336,0
</w:t>
            </w:r>
          </w:p>
        </w:tc>
      </w:tr>
      <w:tr>
        <w:trPr>
          <w:trHeight w:val="51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маңызы бар театр және музыка өнерін қолдау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116 887,0
</w:t>
            </w:r>
          </w:p>
        </w:tc>
      </w:tr>
      <w:tr>
        <w:trPr>
          <w:trHeight w:val="31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алынатын трансферттер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47 035,0
</w:t>
            </w:r>
          </w:p>
        </w:tc>
      </w:tr>
      <w:tr>
        <w:trPr>
          <w:trHeight w:val="31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департаменті (басқармасы)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
</w:t>
            </w:r>
          </w:p>
        </w:tc>
      </w:tr>
      <w:tr>
        <w:trPr>
          <w:trHeight w:val="31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
</w:t>
            </w:r>
          </w:p>
        </w:tc>
      </w:tr>
      <w:tr>
        <w:trPr>
          <w:trHeight w:val="46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420 803,0
</w:t>
            </w:r>
          </w:p>
        </w:tc>
      </w:tr>
      <w:tr>
        <w:trPr>
          <w:trHeight w:val="6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дене шынықтыру және спорт басқармасы (бөлімі)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310 803,0
</w:t>
            </w:r>
          </w:p>
        </w:tc>
      </w:tr>
      <w:tr>
        <w:trPr>
          <w:trHeight w:val="6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басқармасының (бөлімінің) қызметін қамтамасыз ету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19 220,0
</w:t>
            </w:r>
          </w:p>
        </w:tc>
      </w:tr>
      <w:tr>
        <w:trPr>
          <w:trHeight w:val="43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деңгейінде спорт жарыстарын өткізу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13 738,0
</w:t>
            </w:r>
          </w:p>
        </w:tc>
      </w:tr>
      <w:tr>
        <w:trPr>
          <w:trHeight w:val="115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облыстық құрама командаларының мүшелерiн дайындау және олардың республикалық және халықаралық спорт жарыстарына қатысуы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177 845,0
</w:t>
            </w:r>
          </w:p>
        </w:tc>
      </w:tr>
      <w:tr>
        <w:trPr>
          <w:trHeight w:val="43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алынатын трансферттер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
</w:t>
            </w:r>
          </w:p>
        </w:tc>
      </w:tr>
      <w:tr>
        <w:trPr>
          <w:trHeight w:val="37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департаменті (басқармасы)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110 000,0
</w:t>
            </w:r>
          </w:p>
        </w:tc>
      </w:tr>
      <w:tr>
        <w:trPr>
          <w:trHeight w:val="31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объектілерін дамыту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110 000,0
</w:t>
            </w:r>
          </w:p>
        </w:tc>
      </w:tr>
      <w:tr>
        <w:trPr>
          <w:trHeight w:val="31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233 512,4
</w:t>
            </w:r>
          </w:p>
        </w:tc>
      </w:tr>
      <w:tr>
        <w:trPr>
          <w:trHeight w:val="46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мұрағат және құжаттама басқармасы (бөлімі)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68 811,0
</w:t>
            </w:r>
          </w:p>
        </w:tc>
      </w:tr>
      <w:tr>
        <w:trPr>
          <w:trHeight w:val="6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Мұрағат және құжаттама басқармасының (бөлімінің) қызметін қамтамасыз ету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8 575,0
</w:t>
            </w:r>
          </w:p>
        </w:tc>
      </w:tr>
      <w:tr>
        <w:trPr>
          <w:trHeight w:val="31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Мұрағат қорының сақталуын қамтамасыз ету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60 146,0
</w:t>
            </w:r>
          </w:p>
        </w:tc>
      </w:tr>
      <w:tr>
        <w:trPr>
          <w:trHeight w:val="31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
</w:t>
            </w:r>
          </w:p>
        </w:tc>
      </w:tr>
      <w:tr>
        <w:trPr>
          <w:trHeight w:val="31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 департаменті (басқармасы)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24 183,0
</w:t>
            </w:r>
          </w:p>
        </w:tc>
      </w:tr>
      <w:tr>
        <w:trPr>
          <w:trHeight w:val="51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кітапханалардың жұмыс істеуін қамтамасыз ету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24 183,0
</w:t>
            </w:r>
          </w:p>
        </w:tc>
      </w:tr>
      <w:tr>
        <w:trPr>
          <w:trHeight w:val="46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саясат департаменті (басқармасы)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115 205,4
</w:t>
            </w:r>
          </w:p>
        </w:tc>
      </w:tr>
      <w:tr>
        <w:trPr>
          <w:trHeight w:val="81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Бұқаралық ақпарат құралдары арқылы мемлекеттік ақпарат саясатын жүргізу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115 205,4
</w:t>
            </w:r>
          </w:p>
        </w:tc>
      </w:tr>
      <w:tr>
        <w:trPr>
          <w:trHeight w:val="31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тілдерді дамыту басқармасы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25 313,0
</w:t>
            </w:r>
          </w:p>
        </w:tc>
      </w:tr>
      <w:tr>
        <w:trPr>
          <w:trHeight w:val="43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Тілдерді дамыту басқармасының қызметін қамтамасыз ету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13 476,0
</w:t>
            </w:r>
          </w:p>
        </w:tc>
      </w:tr>
      <w:tr>
        <w:trPr>
          <w:trHeight w:val="70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халықтарының басқа да тiлдерiн дамыту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11 837,0
</w:t>
            </w:r>
          </w:p>
        </w:tc>
      </w:tr>
      <w:tr>
        <w:trPr>
          <w:trHeight w:val="31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17 660,0
</w:t>
            </w:r>
          </w:p>
        </w:tc>
      </w:tr>
      <w:tr>
        <w:trPr>
          <w:trHeight w:val="75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өнеркәсіп департаменті (басқармасы)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17 660,0
</w:t>
            </w:r>
          </w:p>
        </w:tc>
      </w:tr>
      <w:tr>
        <w:trPr>
          <w:trHeight w:val="36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Туристік қызметті реттеу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17 660,0
</w:t>
            </w:r>
          </w:p>
        </w:tc>
      </w:tr>
      <w:tr>
        <w:trPr>
          <w:trHeight w:val="78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34 171,6
</w:t>
            </w:r>
          </w:p>
        </w:tc>
      </w:tr>
      <w:tr>
        <w:trPr>
          <w:trHeight w:val="48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саясат департаменті (басқармасы)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34 171,6
</w:t>
            </w:r>
          </w:p>
        </w:tc>
      </w:tr>
      <w:tr>
        <w:trPr>
          <w:trHeight w:val="67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 департаментінің (басқармасының) қызметін қамтамасыз ету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27 805,6
</w:t>
            </w:r>
          </w:p>
        </w:tc>
      </w:tr>
      <w:tr>
        <w:trPr>
          <w:trHeight w:val="67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өңірлік бағдарламаларды іске асыру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6 300,0
</w:t>
            </w:r>
          </w:p>
        </w:tc>
      </w:tr>
      <w:tr>
        <w:trPr>
          <w:trHeight w:val="31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
</w:t>
            </w:r>
          </w:p>
        </w:tc>
      </w:tr>
      <w:tr>
        <w:trPr>
          <w:trHeight w:val="132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4 301 796,0
</w:t>
            </w:r>
          </w:p>
        </w:tc>
      </w:tr>
      <w:tr>
        <w:trPr>
          <w:trHeight w:val="31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2 823 129,4
</w:t>
            </w:r>
          </w:p>
        </w:tc>
      </w:tr>
      <w:tr>
        <w:trPr>
          <w:trHeight w:val="6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ауыл шаруашылығы департаменті (басқармасы)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2 823 129,4
</w:t>
            </w:r>
          </w:p>
        </w:tc>
      </w:tr>
      <w:tr>
        <w:trPr>
          <w:trHeight w:val="70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департаментінің (басқармасының) қызметін қамтамасыз ету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45 368,4
</w:t>
            </w:r>
          </w:p>
        </w:tc>
      </w:tr>
      <w:tr>
        <w:trPr>
          <w:trHeight w:val="34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Тұқым шаруашылығын дамытуды қолдау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216 324,6
</w:t>
            </w:r>
          </w:p>
        </w:tc>
      </w:tr>
      <w:tr>
        <w:trPr>
          <w:trHeight w:val="64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шаруашылығының ақпараттық-маркетингтік жүйесін дамыту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1 250,0
</w:t>
            </w:r>
          </w:p>
        </w:tc>
      </w:tr>
      <w:tr>
        <w:trPr>
          <w:trHeight w:val="99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меншікке жатпайтын ауыл шаруашылығы ұйымдарының банкроттық рәсімдерін жүргізу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2 073,0
</w:t>
            </w:r>
          </w:p>
        </w:tc>
      </w:tr>
      <w:tr>
        <w:trPr>
          <w:trHeight w:val="94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Көктемгі егіс және егін жинау жұмыстарын жүргізу үшін қажетті тауар-материялдық құндылықтарды субсидиялау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1 274 000,0
</w:t>
            </w:r>
          </w:p>
        </w:tc>
      </w:tr>
      <w:tr>
        <w:trPr>
          <w:trHeight w:val="31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шаруашылығын дамытуды қолдау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497 089,0
</w:t>
            </w:r>
          </w:p>
        </w:tc>
      </w:tr>
      <w:tr>
        <w:trPr>
          <w:trHeight w:val="64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Өндірілетін ауыл шаруашылығы дақылдарының шығымдылығы мен сапасын арттыруды қолдау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406 497,0
</w:t>
            </w:r>
          </w:p>
        </w:tc>
      </w:tr>
      <w:tr>
        <w:trPr>
          <w:trHeight w:val="157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 деңгейлері арасындағы өкілеттіктердің аражігін ажырату шеңберінде әкімшілік функцияларға берілетін аудандар (облыстық маңызы бар қалалар) бюджеттеріне ағымдағы нысаналы трансферттер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15 231,0
</w:t>
            </w:r>
          </w:p>
        </w:tc>
      </w:tr>
      <w:tr>
        <w:trPr>
          <w:trHeight w:val="6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Малшаруашылығы өнімдерінің өнімділігін және сапасын арттыру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28 200,0
</w:t>
            </w:r>
          </w:p>
        </w:tc>
      </w:tr>
      <w:tr>
        <w:trPr>
          <w:trHeight w:val="85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тауарларын өндірушілерге су жеткізу жөніндегі қызметтердің құнын субсидиялау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266,0
</w:t>
            </w:r>
          </w:p>
        </w:tc>
      </w:tr>
      <w:tr>
        <w:trPr>
          <w:trHeight w:val="43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алынатын трансферттер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336 830,4
</w:t>
            </w:r>
          </w:p>
        </w:tc>
      </w:tr>
      <w:tr>
        <w:trPr>
          <w:trHeight w:val="31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шаруашылығы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974 786,0
</w:t>
            </w:r>
          </w:p>
        </w:tc>
      </w:tr>
      <w:tr>
        <w:trPr>
          <w:trHeight w:val="76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ауыл шаруашылығы департаменті (басқармасы)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197 877,0
</w:t>
            </w:r>
          </w:p>
        </w:tc>
      </w:tr>
      <w:tr>
        <w:trPr>
          <w:trHeight w:val="133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 сумен жабдықтаудың баламасыз көздерi болып табылатын сумен жабдықтаудың аса маңызды топтық жүйелерiнен ауыз су беру жөніндегі қызметтердің құнын субсидиялау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197 877,0
</w:t>
            </w:r>
          </w:p>
        </w:tc>
      </w:tr>
      <w:tr>
        <w:trPr>
          <w:trHeight w:val="31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департаменті (басқармасы)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776 909,0
</w:t>
            </w:r>
          </w:p>
        </w:tc>
      </w:tr>
      <w:tr>
        <w:trPr>
          <w:trHeight w:val="94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жүйесін дамытуға аудандар (облыстық маңызы бар қалалар)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бюджеттеріне берілетін нысаналы даму трансферттер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776 909,0
</w:t>
            </w:r>
          </w:p>
        </w:tc>
      </w:tr>
      <w:tr>
        <w:trPr>
          <w:trHeight w:val="31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шаруашылығы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230 798,0
</w:t>
            </w:r>
          </w:p>
        </w:tc>
      </w:tr>
      <w:tr>
        <w:trPr>
          <w:trHeight w:val="73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табиғи ресурстар және табиғатты пайдалануды реттеу департаменті (басқармасы)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230 798,0
</w:t>
            </w:r>
          </w:p>
        </w:tc>
      </w:tr>
      <w:tr>
        <w:trPr>
          <w:trHeight w:val="43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Ормандарды сақтау, қорғау, молайту және орман өсiру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230 798,0
</w:t>
            </w:r>
          </w:p>
        </w:tc>
      </w:tr>
      <w:tr>
        <w:trPr>
          <w:trHeight w:val="43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227 429,6
</w:t>
            </w:r>
          </w:p>
        </w:tc>
      </w:tr>
      <w:tr>
        <w:trPr>
          <w:trHeight w:val="84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табиғи ресурстар және табиғатты пайдалануды реттеу департаменті (басқармасы)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142 797,6
</w:t>
            </w:r>
          </w:p>
        </w:tc>
      </w:tr>
      <w:tr>
        <w:trPr>
          <w:trHeight w:val="106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ресурстар және табиғатты пайдалануды реттеу департаментінің (басқармасының) қызметін қамтамасыз ету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25 479,0
</w:t>
            </w:r>
          </w:p>
        </w:tc>
      </w:tr>
      <w:tr>
        <w:trPr>
          <w:trHeight w:val="42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жөнінде іс-шаралар өткізу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112 228,6
</w:t>
            </w:r>
          </w:p>
        </w:tc>
      </w:tr>
      <w:tr>
        <w:trPr>
          <w:trHeight w:val="66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аумақтарды күтіп-ұстау және қорғау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5 090,0
</w:t>
            </w:r>
          </w:p>
        </w:tc>
      </w:tr>
      <w:tr>
        <w:trPr>
          <w:trHeight w:val="31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департаменті (басқармасы)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84 632,0
</w:t>
            </w:r>
          </w:p>
        </w:tc>
      </w:tr>
      <w:tr>
        <w:trPr>
          <w:trHeight w:val="31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объектілерін дамыту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84 632,0
</w:t>
            </w:r>
          </w:p>
        </w:tc>
      </w:tr>
      <w:tr>
        <w:trPr>
          <w:trHeight w:val="31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45 653,0
</w:t>
            </w:r>
          </w:p>
        </w:tc>
      </w:tr>
      <w:tr>
        <w:trPr>
          <w:trHeight w:val="31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жер қатынастары басқармасы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45 653,0
</w:t>
            </w:r>
          </w:p>
        </w:tc>
      </w:tr>
      <w:tr>
        <w:trPr>
          <w:trHeight w:val="6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 басқармасының қызметін қамтамасыз ету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12 887,0
</w:t>
            </w:r>
          </w:p>
        </w:tc>
      </w:tr>
      <w:tr>
        <w:trPr>
          <w:trHeight w:val="42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128,0
</w:t>
            </w:r>
          </w:p>
        </w:tc>
      </w:tr>
      <w:tr>
        <w:trPr>
          <w:trHeight w:val="157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 деңгейлері арасындағы өкілеттіктердің аражігін ажырату шеңберінде әкімшілік функцияларға берілетін аудандар (облыстық маңызы бар қалалар) бюджеттеріне ағымдағы нысаналы трансферттер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32 638,0
</w:t>
            </w:r>
          </w:p>
        </w:tc>
      </w:tr>
      <w:tr>
        <w:trPr>
          <w:trHeight w:val="76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573 743,0
</w:t>
            </w:r>
          </w:p>
        </w:tc>
      </w:tr>
      <w:tr>
        <w:trPr>
          <w:trHeight w:val="73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573 743,0
</w:t>
            </w:r>
          </w:p>
        </w:tc>
      </w:tr>
      <w:tr>
        <w:trPr>
          <w:trHeight w:val="79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мемлекеттік сәулет-құрылыс бақылауы департаменті (басқармасы)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17 038,0
</w:t>
            </w:r>
          </w:p>
        </w:tc>
      </w:tr>
      <w:tr>
        <w:trPr>
          <w:trHeight w:val="75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сәулет-құрылыс бақылауы департаментінің (басқармасының) қызметін қамтамасыз ету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16 954,0
</w:t>
            </w:r>
          </w:p>
        </w:tc>
      </w:tr>
      <w:tr>
        <w:trPr>
          <w:trHeight w:val="43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
</w:t>
            </w:r>
          </w:p>
        </w:tc>
      </w:tr>
      <w:tr>
        <w:trPr>
          <w:trHeight w:val="31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департаменті (басқармасы)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542 561,0
</w:t>
            </w:r>
          </w:p>
        </w:tc>
      </w:tr>
      <w:tr>
        <w:trPr>
          <w:trHeight w:val="73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департаментінің (басқармасының) қызметін қамтамасыз ету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17 948,0
</w:t>
            </w:r>
          </w:p>
        </w:tc>
      </w:tr>
      <w:tr>
        <w:trPr>
          <w:trHeight w:val="31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
</w:t>
            </w:r>
          </w:p>
        </w:tc>
      </w:tr>
      <w:tr>
        <w:trPr>
          <w:trHeight w:val="31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алынатын трансферттер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524 571,0
</w:t>
            </w:r>
          </w:p>
        </w:tc>
      </w:tr>
      <w:tr>
        <w:trPr>
          <w:trHeight w:val="78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сәулет және қала құрылысы департаменті (басқармасы)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14 144,0
</w:t>
            </w:r>
          </w:p>
        </w:tc>
      </w:tr>
      <w:tr>
        <w:trPr>
          <w:trHeight w:val="76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 департаментінің (басқармасының) қызметін қамтамасыз ету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14 008,0
</w:t>
            </w:r>
          </w:p>
        </w:tc>
      </w:tr>
      <w:tr>
        <w:trPr>
          <w:trHeight w:val="31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136,0
</w:t>
            </w:r>
          </w:p>
        </w:tc>
      </w:tr>
      <w:tr>
        <w:trPr>
          <w:trHeight w:val="31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632 118,6
</w:t>
            </w:r>
          </w:p>
        </w:tc>
      </w:tr>
      <w:tr>
        <w:trPr>
          <w:trHeight w:val="31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521 297,6
</w:t>
            </w:r>
          </w:p>
        </w:tc>
      </w:tr>
      <w:tr>
        <w:trPr>
          <w:trHeight w:val="70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департаменті (басқармасы)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521 297,6
</w:t>
            </w:r>
          </w:p>
        </w:tc>
      </w:tr>
      <w:tr>
        <w:trPr>
          <w:trHeight w:val="42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521 297,6
</w:t>
            </w:r>
          </w:p>
        </w:tc>
      </w:tr>
      <w:tr>
        <w:trPr>
          <w:trHeight w:val="42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110 821,0
</w:t>
            </w:r>
          </w:p>
        </w:tc>
      </w:tr>
      <w:tr>
        <w:trPr>
          <w:trHeight w:val="67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департаменті (басқармасы)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110 821,0
</w:t>
            </w:r>
          </w:p>
        </w:tc>
      </w:tr>
      <w:tr>
        <w:trPr>
          <w:trHeight w:val="70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 департаментінің (басқармасының) қызметін қамтамасыз ету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18 942,0
</w:t>
            </w:r>
          </w:p>
        </w:tc>
      </w:tr>
      <w:tr>
        <w:trPr>
          <w:trHeight w:val="31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124,0
</w:t>
            </w:r>
          </w:p>
        </w:tc>
      </w:tr>
      <w:tr>
        <w:trPr>
          <w:trHeight w:val="36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алынатын трансферттер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91 755,0
</w:t>
            </w:r>
          </w:p>
        </w:tc>
      </w:tr>
      <w:tr>
        <w:trPr>
          <w:trHeight w:val="31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1 443 018,9
</w:t>
            </w:r>
          </w:p>
        </w:tc>
      </w:tr>
      <w:tr>
        <w:trPr>
          <w:trHeight w:val="31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қызметтерді реттеу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40 726,0
</w:t>
            </w:r>
          </w:p>
        </w:tc>
      </w:tr>
      <w:tr>
        <w:trPr>
          <w:trHeight w:val="66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өнеркәсіп департаменті (басқармасы)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40 726,0
</w:t>
            </w:r>
          </w:p>
        </w:tc>
      </w:tr>
      <w:tr>
        <w:trPr>
          <w:trHeight w:val="78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өнеркәсіп департаментінің (басқармасының) қызметін қамтамасыз ету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40 726,0
</w:t>
            </w:r>
          </w:p>
        </w:tc>
      </w:tr>
      <w:tr>
        <w:trPr>
          <w:trHeight w:val="31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монополияларды реттеу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12 649,0
</w:t>
            </w:r>
          </w:p>
        </w:tc>
      </w:tr>
      <w:tr>
        <w:trPr>
          <w:trHeight w:val="31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тарифтер басқармасы (бөлімі)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12 649,0
</w:t>
            </w:r>
          </w:p>
        </w:tc>
      </w:tr>
      <w:tr>
        <w:trPr>
          <w:trHeight w:val="39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монополиялар қызметін реттеу басқармасының қызметін қамтамасыз ету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12 649,0
</w:t>
            </w:r>
          </w:p>
        </w:tc>
      </w:tr>
      <w:tr>
        <w:trPr>
          <w:trHeight w:val="31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1 389 643,9
</w:t>
            </w:r>
          </w:p>
        </w:tc>
      </w:tr>
      <w:tr>
        <w:trPr>
          <w:trHeight w:val="31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департаменті (басқармасы)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1 320 583,8
</w:t>
            </w:r>
          </w:p>
        </w:tc>
      </w:tr>
      <w:tr>
        <w:trPr>
          <w:trHeight w:val="64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шығындарға арналған облыстық жергілікті атқарушы органының резерві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85 000,0
</w:t>
            </w:r>
          </w:p>
        </w:tc>
      </w:tr>
      <w:tr>
        <w:trPr>
          <w:trHeight w:val="103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техногендік сипаттағы төтенше жағдайларды жою үшін облыстың жергілікті атқарушы органының төтенше резерві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194 087,8
</w:t>
            </w:r>
          </w:p>
        </w:tc>
      </w:tr>
      <w:tr>
        <w:trPr>
          <w:trHeight w:val="192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қалалардың) бюджеттеріне мемлекеттік қызметшілердің, мемлекеттік мекемелердің мемлекеттік қызметші болып табылмайтын қызметкерлерінің және қазыналық кәсіпорындар қызметкерлерінің жалақы төлеуге ағымдағы нысаналы трансферт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973 727,0
</w:t>
            </w:r>
          </w:p>
        </w:tc>
      </w:tr>
      <w:tr>
        <w:trPr>
          <w:trHeight w:val="84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Соттардың шешiмдерi бойынша мiндеттемелердi орындауға арналған облыстық жергілікті атқарушы органының резерві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67 769,0
</w:t>
            </w:r>
          </w:p>
        </w:tc>
      </w:tr>
      <w:tr>
        <w:trPr>
          <w:trHeight w:val="6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және бюджеттік жоспарлау департаменті (басқармасы)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9 665,0
</w:t>
            </w:r>
          </w:p>
        </w:tc>
      </w:tr>
      <w:tr>
        <w:trPr>
          <w:trHeight w:val="97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(бағдарламалардың) техникалық-экономикалық негіздемелерін әзірлеу және оған сараптама жүргізу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9 665,0
</w:t>
            </w:r>
          </w:p>
        </w:tc>
      </w:tr>
      <w:tr>
        <w:trPr>
          <w:trHeight w:val="31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департаменті (басқармасы)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59 395,1
</w:t>
            </w:r>
          </w:p>
        </w:tc>
      </w:tr>
      <w:tr>
        <w:trPr>
          <w:trHeight w:val="109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Экономикасы күйзеліске ұшыраған соның ішінде шағын қалаларды дамытуға аудандық (облыстық маңызы бар қалалар)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бюджеттеріне берілетін нысаналы даму трансферттерi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59 395,1
</w:t>
            </w:r>
          </w:p>
        </w:tc>
      </w:tr>
      <w:tr>
        <w:trPr>
          <w:trHeight w:val="31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4 868 537,0
</w:t>
            </w:r>
          </w:p>
        </w:tc>
      </w:tr>
      <w:tr>
        <w:trPr>
          <w:trHeight w:val="31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4 868 537,0
</w:t>
            </w:r>
          </w:p>
        </w:tc>
      </w:tr>
      <w:tr>
        <w:trPr>
          <w:trHeight w:val="31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департаменті (басқармасы)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4 868 537,0
</w:t>
            </w:r>
          </w:p>
        </w:tc>
      </w:tr>
      <w:tr>
        <w:trPr>
          <w:trHeight w:val="31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4 275 468,0
</w:t>
            </w:r>
          </w:p>
        </w:tc>
      </w:tr>
      <w:tr>
        <w:trPr>
          <w:trHeight w:val="31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трансферттерді қайтару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593 069,0
</w:t>
            </w:r>
          </w:p>
        </w:tc>
      </w:tr>
      <w:tr>
        <w:trPr>
          <w:trHeight w:val="31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Операциялық сальдо 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-118 980,0
</w:t>
            </w:r>
          </w:p>
        </w:tc>
      </w:tr>
      <w:tr>
        <w:trPr>
          <w:trHeight w:val="31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Таза бюджеттiк несие беру 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-58 587,0
</w:t>
            </w:r>
          </w:p>
        </w:tc>
      </w:tr>
      <w:tr>
        <w:trPr>
          <w:trHeight w:val="31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несиелер 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260 000,0
</w:t>
            </w:r>
          </w:p>
        </w:tc>
      </w:tr>
      <w:tr>
        <w:trPr>
          <w:trHeight w:val="31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260 000,0
</w:t>
            </w:r>
          </w:p>
        </w:tc>
      </w:tr>
      <w:tr>
        <w:trPr>
          <w:trHeight w:val="45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260 000,0
</w:t>
            </w:r>
          </w:p>
        </w:tc>
      </w:tr>
      <w:tr>
        <w:trPr>
          <w:trHeight w:val="51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департаменті (басқармасы)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260 000,0
</w:t>
            </w:r>
          </w:p>
        </w:tc>
      </w:tr>
      <w:tr>
        <w:trPr>
          <w:trHeight w:val="6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салуға аудандар (облыстық маңызы бар қалалар) бюджеттеріне кредит беру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260 000,0
</w:t>
            </w:r>
          </w:p>
        </w:tc>
      </w:tr>
      <w:tr>
        <w:trPr>
          <w:trHeight w:val="31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департаменті (басқармасы)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8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Бюджеттерi бойынша ағымдағы жылы қолма-қол ақшаның тапшылығын болжамы жағдайында оны жабуға арналған облыстық жергілікті атқарушы органының резервi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несиелерді өтеу 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318 587,0
</w:t>
            </w:r>
          </w:p>
        </w:tc>
      </w:tr>
      <w:tr>
        <w:trPr>
          <w:trHeight w:val="31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несиелерді өтеу 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318 587,0
</w:t>
            </w:r>
          </w:p>
        </w:tc>
      </w:tr>
      <w:tr>
        <w:trPr>
          <w:trHeight w:val="6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несиелердің өтелуі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318 587,0
</w:t>
            </w:r>
          </w:p>
        </w:tc>
      </w:tr>
      <w:tr>
        <w:trPr>
          <w:trHeight w:val="60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активтерiмен жасалатын операциялар бойынша сальдо 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-10 702,0
</w:t>
            </w:r>
          </w:p>
        </w:tc>
      </w:tr>
      <w:tr>
        <w:trPr>
          <w:trHeight w:val="81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активтерiн сатудан түсетiн түсiмдер 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10 702,0
</w:t>
            </w:r>
          </w:p>
        </w:tc>
      </w:tr>
      <w:tr>
        <w:trPr>
          <w:trHeight w:val="6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10 702,0
</w:t>
            </w:r>
          </w:p>
        </w:tc>
      </w:tr>
      <w:tr>
        <w:trPr>
          <w:trHeight w:val="61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 ішінде сатудан түсетін түсімдер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10 702,0
</w:t>
            </w:r>
          </w:p>
        </w:tc>
      </w:tr>
      <w:tr>
        <w:trPr>
          <w:trHeight w:val="31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 (профицит) 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-49 691,0
</w:t>
            </w:r>
          </w:p>
        </w:tc>
      </w:tr>
      <w:tr>
        <w:trPr>
          <w:trHeight w:val="6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VII. Бюджет тапшылығын қаржыландыру (профицитті пайдалану)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49 691,0
</w:t>
            </w:r>
          </w:p>
        </w:tc>
      </w:tr>
      <w:tr>
        <w:trPr>
          <w:trHeight w:val="31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260 000,0
</w:t>
            </w:r>
          </w:p>
        </w:tc>
      </w:tr>
      <w:tr>
        <w:trPr>
          <w:trHeight w:val="31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 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260 000,0
</w:t>
            </w:r>
          </w:p>
        </w:tc>
      </w:tr>
      <w:tr>
        <w:trPr>
          <w:trHeight w:val="31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орта мерзімді қазынашылық міндеттемелер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260 000,0
</w:t>
            </w:r>
          </w:p>
        </w:tc>
      </w:tr>
      <w:tr>
        <w:trPr>
          <w:trHeight w:val="31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256 000,0
</w:t>
            </w:r>
          </w:p>
        </w:tc>
      </w:tr>
      <w:tr>
        <w:trPr>
          <w:trHeight w:val="31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256 000,0
</w:t>
            </w:r>
          </w:p>
        </w:tc>
      </w:tr>
      <w:tr>
        <w:trPr>
          <w:trHeight w:val="37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департаменті (басқармасы)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256 000,0
</w:t>
            </w:r>
          </w:p>
        </w:tc>
      </w:tr>
      <w:tr>
        <w:trPr>
          <w:trHeight w:val="36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борышын өтеу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256 000,0
</w:t>
            </w:r>
          </w:p>
        </w:tc>
      </w:tr>
      <w:tr>
        <w:trPr>
          <w:trHeight w:val="37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45 691,0
</w:t>
            </w:r>
          </w:p>
        </w:tc>
      </w:tr>
      <w:tr>
        <w:trPr>
          <w:trHeight w:val="31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45 691,0
</w:t>
            </w:r>
          </w:p>
        </w:tc>
      </w:tr>
      <w:tr>
        <w:trPr>
          <w:trHeight w:val="31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45 691,0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Ақмола облыстық мәслихатының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2006 жылғы 29.11.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ЗС-23-2 шешіміне 2 қосымша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Облыстық мәслихаттың шешіміне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2005 жылғы 7 желтоқсандағы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ЗС-16-4 2 қосымша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Бюджеттік бағдарламаларға бөлінген бюджеттік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инвестициялық жобаларды бағдарламаларды жүзеге асыруға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арналған бюджеттік даму бағдарламалардың тізбесі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9"/>
        <w:gridCol w:w="997"/>
        <w:gridCol w:w="1004"/>
        <w:gridCol w:w="1004"/>
        <w:gridCol w:w="997"/>
        <w:gridCol w:w="8079"/>
      </w:tblGrid>
      <w:tr>
        <w:trPr>
          <w:trHeight w:val="78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классификацияның коды
</w:t>
            </w:r>
          </w:p>
        </w:tc>
        <w:tc>
          <w:tcPr>
            <w:tcW w:w="8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Атаулар
</w:t>
            </w:r>
          </w:p>
        </w:tc>
      </w:tr>
      <w:tr>
        <w:trPr>
          <w:trHeight w:val="48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
</w:t>
            </w:r>
          </w:p>
        </w:tc>
      </w:tr>
      <w:tr>
        <w:trPr>
          <w:trHeight w:val="48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Инвестициялық жобалар
</w:t>
            </w:r>
          </w:p>
        </w:tc>
      </w:tr>
      <w:tr>
        <w:trPr>
          <w:trHeight w:val="315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 көрсету
</w:t>
            </w:r>
          </w:p>
        </w:tc>
      </w:tr>
      <w:tr>
        <w:trPr>
          <w:trHeight w:val="615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
</w:t>
            </w:r>
          </w:p>
        </w:tc>
      </w:tr>
      <w:tr>
        <w:trPr>
          <w:trHeight w:val="375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аппараты
</w:t>
            </w:r>
          </w:p>
        </w:tc>
      </w:tr>
      <w:tr>
        <w:trPr>
          <w:trHeight w:val="375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
</w:t>
            </w:r>
          </w:p>
        </w:tc>
      </w:tr>
      <w:tr>
        <w:trPr>
          <w:trHeight w:val="375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
</w:t>
            </w:r>
          </w:p>
        </w:tc>
      </w:tr>
      <w:tr>
        <w:trPr>
          <w:trHeight w:val="375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және бюджеттік жоспарлау департаменті (басқармасы)
</w:t>
            </w:r>
          </w:p>
        </w:tc>
      </w:tr>
      <w:tr>
        <w:trPr>
          <w:trHeight w:val="375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
</w:t>
            </w:r>
          </w:p>
        </w:tc>
      </w:tr>
      <w:tr>
        <w:trPr>
          <w:trHeight w:val="645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құқық, сот, қылмыстық-атқару қызметі
</w:t>
            </w:r>
          </w:p>
        </w:tc>
      </w:tr>
      <w:tr>
        <w:trPr>
          <w:trHeight w:val="375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қорғау қызметi
</w:t>
            </w:r>
          </w:p>
        </w:tc>
      </w:tr>
      <w:tr>
        <w:trPr>
          <w:trHeight w:val="6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қаржыландырылатын атқарушы ішкі істер органы
</w:t>
            </w:r>
          </w:p>
        </w:tc>
      </w:tr>
      <w:tr>
        <w:trPr>
          <w:trHeight w:val="375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
</w:t>
            </w:r>
          </w:p>
        </w:tc>
      </w:tr>
      <w:tr>
        <w:trPr>
          <w:trHeight w:val="375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департаменті (басқармасы)
</w:t>
            </w:r>
          </w:p>
        </w:tc>
      </w:tr>
      <w:tr>
        <w:trPr>
          <w:trHeight w:val="375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органдарының объектілерін дамыту
</w:t>
            </w:r>
          </w:p>
        </w:tc>
      </w:tr>
      <w:tr>
        <w:trPr>
          <w:trHeight w:val="39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
</w:t>
            </w:r>
          </w:p>
        </w:tc>
      </w:tr>
      <w:tr>
        <w:trPr>
          <w:trHeight w:val="435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
</w:t>
            </w:r>
          </w:p>
        </w:tc>
      </w:tr>
      <w:tr>
        <w:trPr>
          <w:trHeight w:val="375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беру департаменті (басқармасы)
</w:t>
            </w:r>
          </w:p>
        </w:tc>
      </w:tr>
      <w:tr>
        <w:trPr>
          <w:trHeight w:val="66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беру, мәдениет, спорт, туризм және ақпараттық кеңістiк органдардың ақпараттық жүйелер құру
</w:t>
            </w:r>
          </w:p>
        </w:tc>
      </w:tr>
      <w:tr>
        <w:trPr>
          <w:trHeight w:val="495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алынатын трансферттер
</w:t>
            </w:r>
          </w:p>
        </w:tc>
      </w:tr>
      <w:tr>
        <w:trPr>
          <w:trHeight w:val="57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 құрылыс департаменті (басқармасы)
</w:t>
            </w:r>
          </w:p>
        </w:tc>
      </w:tr>
      <w:tr>
        <w:trPr>
          <w:trHeight w:val="1065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объектілерін салуға және қайта жаңартуға аудандар (облыстық маңызы бар қалалар) бюджеттеріне берілетін нысаналы даму трансферттер
</w:t>
            </w:r>
          </w:p>
        </w:tc>
      </w:tr>
      <w:tr>
        <w:trPr>
          <w:trHeight w:val="57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объектілерін дамыту
</w:t>
            </w:r>
          </w:p>
        </w:tc>
      </w:tr>
      <w:tr>
        <w:trPr>
          <w:trHeight w:val="315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
</w:t>
            </w:r>
          </w:p>
        </w:tc>
      </w:tr>
      <w:tr>
        <w:trPr>
          <w:trHeight w:val="315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денсаулығын қорғау
</w:t>
            </w:r>
          </w:p>
        </w:tc>
      </w:tr>
      <w:tr>
        <w:trPr>
          <w:trHeight w:val="675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мемлекеттік санитарлық-эпидемиологиялық қадағалау департаменті  (Басқармасы)
</w:t>
            </w:r>
          </w:p>
        </w:tc>
      </w:tr>
      <w:tr>
        <w:trPr>
          <w:trHeight w:val="315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
</w:t>
            </w:r>
          </w:p>
        </w:tc>
      </w:tr>
      <w:tr>
        <w:trPr>
          <w:trHeight w:val="3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
</w:t>
            </w:r>
          </w:p>
        </w:tc>
      </w:tr>
      <w:tr>
        <w:trPr>
          <w:trHeight w:val="405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 құрылыс департаменті (басқармасы)
</w:t>
            </w:r>
          </w:p>
        </w:tc>
      </w:tr>
      <w:tr>
        <w:trPr>
          <w:trHeight w:val="315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объектілерін дамыту
</w:t>
            </w:r>
          </w:p>
        </w:tc>
      </w:tr>
      <w:tr>
        <w:trPr>
          <w:trHeight w:val="375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
</w:t>
            </w:r>
          </w:p>
        </w:tc>
      </w:tr>
      <w:tr>
        <w:trPr>
          <w:trHeight w:val="435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
</w:t>
            </w:r>
          </w:p>
        </w:tc>
      </w:tr>
      <w:tr>
        <w:trPr>
          <w:trHeight w:val="405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Құрылыс департаменті (басқармасы)
</w:t>
            </w:r>
          </w:p>
        </w:tc>
      </w:tr>
      <w:tr>
        <w:trPr>
          <w:trHeight w:val="66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салуға аудандар (облыстық маңызы бар қалалар) бюджеттеріне кредит беру
</w:t>
            </w:r>
          </w:p>
        </w:tc>
      </w:tr>
      <w:tr>
        <w:trPr>
          <w:trHeight w:val="975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коммуналдық тұрғын үй қорының тұрғын үйін салуға аудандар (облыстық маңызы бар қалалар) бюджеттеріне берілетін нысаналы даму трансферттер
</w:t>
            </w:r>
          </w:p>
        </w:tc>
      </w:tr>
      <w:tr>
        <w:trPr>
          <w:trHeight w:val="1035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бюджеттерге инженерлік коммуникациялық инфрақұрылымды дамытуға және жайластыруға берілетін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 трансферттері
</w:t>
            </w:r>
          </w:p>
        </w:tc>
      </w:tr>
      <w:tr>
        <w:trPr>
          <w:trHeight w:val="315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
</w:t>
            </w:r>
          </w:p>
        </w:tc>
      </w:tr>
      <w:tr>
        <w:trPr>
          <w:trHeight w:val="315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
</w:t>
            </w:r>
          </w:p>
        </w:tc>
      </w:tr>
      <w:tr>
        <w:trPr>
          <w:trHeight w:val="315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департаменті (басқармасы)
</w:t>
            </w:r>
          </w:p>
        </w:tc>
      </w:tr>
      <w:tr>
        <w:trPr>
          <w:trHeight w:val="315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
</w:t>
            </w:r>
          </w:p>
        </w:tc>
      </w:tr>
      <w:tr>
        <w:trPr>
          <w:trHeight w:val="315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
</w:t>
            </w:r>
          </w:p>
        </w:tc>
      </w:tr>
      <w:tr>
        <w:trPr>
          <w:trHeight w:val="375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дене шынықтыру және спорт басқармасы (бөлімі)
</w:t>
            </w:r>
          </w:p>
        </w:tc>
      </w:tr>
      <w:tr>
        <w:trPr>
          <w:trHeight w:val="315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алынатын трансферттер
</w:t>
            </w:r>
          </w:p>
        </w:tc>
      </w:tr>
      <w:tr>
        <w:trPr>
          <w:trHeight w:val="375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департаменті (басқармасы)
</w:t>
            </w:r>
          </w:p>
        </w:tc>
      </w:tr>
      <w:tr>
        <w:trPr>
          <w:trHeight w:val="375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объектілерін дамыту
</w:t>
            </w:r>
          </w:p>
        </w:tc>
      </w:tr>
      <w:tr>
        <w:trPr>
          <w:trHeight w:val="315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
</w:t>
            </w:r>
          </w:p>
        </w:tc>
      </w:tr>
      <w:tr>
        <w:trPr>
          <w:trHeight w:val="315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мұрағат және құжаттама басқармасы (бөлімі)
</w:t>
            </w:r>
          </w:p>
        </w:tc>
      </w:tr>
      <w:tr>
        <w:trPr>
          <w:trHeight w:val="315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
</w:t>
            </w:r>
          </w:p>
        </w:tc>
      </w:tr>
      <w:tr>
        <w:trPr>
          <w:trHeight w:val="615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
</w:t>
            </w:r>
          </w:p>
        </w:tc>
      </w:tr>
      <w:tr>
        <w:trPr>
          <w:trHeight w:val="465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ішкі саясат департаменті (басқармасы)
</w:t>
            </w:r>
          </w:p>
        </w:tc>
      </w:tr>
      <w:tr>
        <w:trPr>
          <w:trHeight w:val="315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
</w:t>
            </w:r>
          </w:p>
        </w:tc>
      </w:tr>
      <w:tr>
        <w:trPr>
          <w:trHeight w:val="975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
</w:t>
            </w:r>
          </w:p>
        </w:tc>
      </w:tr>
      <w:tr>
        <w:trPr>
          <w:trHeight w:val="315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шаруашылығы
</w:t>
            </w:r>
          </w:p>
        </w:tc>
      </w:tr>
      <w:tr>
        <w:trPr>
          <w:trHeight w:val="36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 құрылыс департаменті (басқармасы)
</w:t>
            </w:r>
          </w:p>
        </w:tc>
      </w:tr>
      <w:tr>
        <w:trPr>
          <w:trHeight w:val="66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жүйесін дамытуға аудандар (облыстық маңызы бар қалалар) бюджеттеріне берілетін нысаналы даму трансферттер
</w:t>
            </w:r>
          </w:p>
        </w:tc>
      </w:tr>
      <w:tr>
        <w:trPr>
          <w:trHeight w:val="375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
</w:t>
            </w:r>
          </w:p>
        </w:tc>
      </w:tr>
      <w:tr>
        <w:trPr>
          <w:trHeight w:val="42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 құрылыс департаменті (басқармасы)
</w:t>
            </w:r>
          </w:p>
        </w:tc>
      </w:tr>
      <w:tr>
        <w:trPr>
          <w:trHeight w:val="375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объектілерін дамыту
</w:t>
            </w:r>
          </w:p>
        </w:tc>
      </w:tr>
      <w:tr>
        <w:trPr>
          <w:trHeight w:val="315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
</w:t>
            </w:r>
          </w:p>
        </w:tc>
      </w:tr>
      <w:tr>
        <w:trPr>
          <w:trHeight w:val="315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жер қатынастарын басқару
</w:t>
            </w:r>
          </w:p>
        </w:tc>
      </w:tr>
      <w:tr>
        <w:trPr>
          <w:trHeight w:val="315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
</w:t>
            </w:r>
          </w:p>
        </w:tc>
      </w:tr>
      <w:tr>
        <w:trPr>
          <w:trHeight w:val="585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  және құрылыс қызметі
</w:t>
            </w:r>
          </w:p>
        </w:tc>
      </w:tr>
      <w:tr>
        <w:trPr>
          <w:trHeight w:val="315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
</w:t>
            </w:r>
          </w:p>
        </w:tc>
      </w:tr>
      <w:tr>
        <w:trPr>
          <w:trHeight w:val="675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мемлекеттік сәулет-құрылыстық бақылау департаменті (басқармасы)
</w:t>
            </w:r>
          </w:p>
        </w:tc>
      </w:tr>
      <w:tr>
        <w:trPr>
          <w:trHeight w:val="375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
</w:t>
            </w:r>
          </w:p>
        </w:tc>
      </w:tr>
      <w:tr>
        <w:trPr>
          <w:trHeight w:val="39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 құрылыс департаменті (басқармасы)
</w:t>
            </w:r>
          </w:p>
        </w:tc>
      </w:tr>
      <w:tr>
        <w:trPr>
          <w:trHeight w:val="345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алынатын трансферттер
</w:t>
            </w:r>
          </w:p>
        </w:tc>
      </w:tr>
      <w:tr>
        <w:trPr>
          <w:trHeight w:val="6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сәулет және қала құрылысы департаменті (басқармасы)
</w:t>
            </w:r>
          </w:p>
        </w:tc>
      </w:tr>
      <w:tr>
        <w:trPr>
          <w:trHeight w:val="36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
</w:t>
            </w:r>
          </w:p>
        </w:tc>
      </w:tr>
      <w:tr>
        <w:trPr>
          <w:trHeight w:val="345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
</w:t>
            </w:r>
          </w:p>
        </w:tc>
      </w:tr>
      <w:tr>
        <w:trPr>
          <w:trHeight w:val="3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
</w:t>
            </w:r>
          </w:p>
        </w:tc>
      </w:tr>
      <w:tr>
        <w:trPr>
          <w:trHeight w:val="57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департаменті (басқармасы)
</w:t>
            </w:r>
          </w:p>
        </w:tc>
      </w:tr>
      <w:tr>
        <w:trPr>
          <w:trHeight w:val="3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
</w:t>
            </w:r>
          </w:p>
        </w:tc>
      </w:tr>
      <w:tr>
        <w:trPr>
          <w:trHeight w:val="36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
</w:t>
            </w:r>
          </w:p>
        </w:tc>
      </w:tr>
      <w:tr>
        <w:trPr>
          <w:trHeight w:val="315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
</w:t>
            </w:r>
          </w:p>
        </w:tc>
      </w:tr>
      <w:tr>
        <w:trPr>
          <w:trHeight w:val="36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 құрылыс департаменті (басқармасы)
</w:t>
            </w:r>
          </w:p>
        </w:tc>
      </w:tr>
      <w:tr>
        <w:trPr>
          <w:trHeight w:val="1065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Экономикасы күйзеліске ұшыраған соның ішінде шағын қалаларды дамытуға аудандық (облыстық маңызы бар қалалар) бюджеттеріне берілетін нысаналы даму трансферттерi
</w:t>
            </w:r>
          </w:p>
        </w:tc>
      </w:tr>
      <w:tr>
        <w:trPr>
          <w:trHeight w:val="375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Инвестициялық  бағдарламалары 
</w:t>
            </w:r>
          </w:p>
        </w:tc>
      </w:tr>
      <w:tr>
        <w:trPr>
          <w:trHeight w:val="51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
</w:t>
            </w:r>
          </w:p>
        </w:tc>
      </w:tr>
      <w:tr>
        <w:trPr>
          <w:trHeight w:val="42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бастауыш, жалпы негізгі, жалпы орта бiлiм беру
</w:t>
            </w:r>
          </w:p>
        </w:tc>
      </w:tr>
      <w:tr>
        <w:trPr>
          <w:trHeight w:val="315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беру департаменті (басқармасы)
</w:t>
            </w:r>
          </w:p>
        </w:tc>
      </w:tr>
      <w:tr>
        <w:trPr>
          <w:trHeight w:val="315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жүйесін ақпараттандыру
</w:t>
            </w:r>
          </w:p>
        </w:tc>
      </w:tr>
      <w:tr>
        <w:trPr>
          <w:trHeight w:val="315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кәсіби бiлiм беру
</w:t>
            </w:r>
          </w:p>
        </w:tc>
      </w:tr>
      <w:tr>
        <w:trPr>
          <w:trHeight w:val="435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департаменті (басқармасы)
</w:t>
            </w:r>
          </w:p>
        </w:tc>
      </w:tr>
      <w:tr>
        <w:trPr>
          <w:trHeight w:val="6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кәсiптiк бiлiмi бар мамандар даярлау
</w:t>
            </w:r>
          </w:p>
        </w:tc>
      </w:tr>
      <w:tr>
        <w:trPr>
          <w:trHeight w:val="315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беру департаменті (басқармасы)
</w:t>
            </w:r>
          </w:p>
        </w:tc>
      </w:tr>
      <w:tr>
        <w:trPr>
          <w:trHeight w:val="60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кәсіби білімді мамандар даярлау
</w:t>
            </w:r>
          </w:p>
        </w:tc>
      </w:tr>
      <w:tr>
        <w:trPr>
          <w:trHeight w:val="315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
</w:t>
            </w:r>
          </w:p>
        </w:tc>
      </w:tr>
      <w:tr>
        <w:trPr>
          <w:trHeight w:val="3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
</w:t>
            </w:r>
          </w:p>
        </w:tc>
      </w:tr>
      <w:tr>
        <w:trPr>
          <w:trHeight w:val="465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департаменті (басқармасы)
</w:t>
            </w:r>
          </w:p>
        </w:tc>
      </w:tr>
      <w:tr>
        <w:trPr>
          <w:trHeight w:val="435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талдау орталықтарының қызметін қамтамасыз ету
</w:t>
            </w:r>
          </w:p>
        </w:tc>
      </w:tr>
      <w:tr>
        <w:trPr>
          <w:trHeight w:val="915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
</w:t>
            </w:r>
          </w:p>
        </w:tc>
      </w:tr>
      <w:tr>
        <w:trPr>
          <w:trHeight w:val="315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
</w:t>
            </w:r>
          </w:p>
        </w:tc>
      </w:tr>
      <w:tr>
        <w:trPr>
          <w:trHeight w:val="345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ауыл шаруашылығы департаменті (басқармасы)
</w:t>
            </w:r>
          </w:p>
        </w:tc>
      </w:tr>
      <w:tr>
        <w:trPr>
          <w:trHeight w:val="69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шаруашылығының ақпараттық-маркетингтік жүйесін дамыту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